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e666" w14:textId="38ae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Айғыз ауылдық округінің Айғыз ауылында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2013 жылғы 02 мамырдағы N 242 қаулысы. Шығыс Қазақстан облысының Әділет департаментінде 2013 жылғы 06 маусымда N 2972 болып тіркелді. Күші жойылды - Аягөз ауданы әкімдігінің 2013 жылғы 19 тамыздағы N 106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19.08.2013 N 106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18)-тармақшасын және Қазақстан Республикасының 2002 жылғы 10 шілдедегі «Ветеринария туралы» Заңының 10-бабының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9)-тармақшасын басшылыққа ала отырып, Ветеринариялық бақылау және қадағалау комитетінің Аягөз аудандық аумақтық инспекция басшысының міндетін атқарушының 2013 жылғы 17 сәуірдегі № 330 ұсынысының негізінде,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Айғыз ауылдық округінің Айғыз ауылында мүйізді ірі қара және ұсақ мүйізді малдары арасында бруцеллез ауруының пайда болуына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Ветеринариялық бақылау және қадағалау комитетінің Аягөз аудандық аумақтық инспекция басшысының міндетін атқарушысына (А. Мұқанов), Аягөз аудандық санитарлық-эпидемиологиялық қадағалау басқармасының басшысына (Д. Жұмақанов) міндетті ветеринариялық іс-шаралардың ұйымдастыруын және жүргізуін қаматамасыз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 әкімінің орынбасары Н. Молдашевқа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     Ә. Мұхтарханов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7"/>
        <w:gridCol w:w="6373"/>
      </w:tblGrid>
      <w:tr>
        <w:trPr>
          <w:trHeight w:val="30" w:hRule="atLeast"/>
        </w:trPr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Аягөз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Мұқанов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02 мамыр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«КЕЛІСІЛДІ»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Д. Жұмақанов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02 мамыр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