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d40b9" w14:textId="7ed40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ауданының Ақтоғай кенттік округінің Ақтоғай кентінде шектеу іс-шараларын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2013 жылғы 02 мамырдағы N 243 қаулысы. Шығыс Қазақстан облысының Әділет департаментінде 2013 жылғы 06 маусымда N 2973 болып тіркелді. Күші жойылды - Аягөз ауданы әкімдігінің 2013 жылғы 19 тамыздағы N 106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Аягөз ауданы әкімдігінің 19.08.2013 N 106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18)-тармақшасын және Қазақстан Республикасының 2002 жылғы 10 шілдедегі «Ветеринария туралы» Заңының 10-бабының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9)-тармақшасын басшылыққа ала отырып, Ветеринариялық бақылау және қадағалау комитетінің Аягөз аудандық аумақтық инспекция басшысының міндетін атқарушының 2013 жылғы 17 сәуірдегі № 331 ұсынысының негізінде, Аягөз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Аягөз ауданының Ақтоғай кенттік округінің Ақтоғай кентінде ұсақ мүйізді малдары арасында бруцеллез ауруының пайда болуына байланысты 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енгізе отырып,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Ветеринариялық бақылау және қадағалау комитетінің Аягөз аудандық аумақтық инспекция басшысының міндетін атқарушысына (А. Мұқанов), Аягөз аудандық санитарлық-эпидемиологиялық қадағалау басқармасының басшысына (Д. Жұмақанов) міндетті ветеринариялық іс-шаралардың ұйымдастыруын және жүргізуін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Аягөз ауданы әкімінің орынбасары Н. Молдашевқа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Аягөз ауданының әкімі                      Ә. Мұхтарханов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7"/>
        <w:gridCol w:w="6373"/>
      </w:tblGrid>
      <w:tr>
        <w:trPr>
          <w:trHeight w:val="30" w:hRule="atLeast"/>
        </w:trPr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«КЕЛІСІЛДІ»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Ветеринариялық бақылау және қадағалау комитетінің Аягөз аудандық аумақтық инспекция басшысының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А. Мұқанов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2013 жылғы 02 мамыр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«КЕЛІСІЛДІ»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Аягөз аудандық санитарлық эпидемиологиялық қадағалау басқармасының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Д. Жұмақанов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2013 жылғы 02 мамыр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