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aa606" w14:textId="57aa6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"Қосымша әлеуметтік көмек көрсету туралы" әкімдіктің 2012 жылғы 10 тамыздағы № 466 қаулысына өзгерту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 әкімдігінің 2013 жылғы 29 қаңтардағы N 616 қаулысы. Шығыс Қазақстан облысы Әділет департаментінде 2013 жылдың 18 ақпанында N 2882 болып тіркелді. Күші жойылды - Шығыс Қазақстан облысы Бородулиха ауданының әкімдігінің 2014 жылғы 04 желтоқсандағы № 291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Шығыс Қазақстан облысы Бородулиха ауданының әкімдігінің 04.12.2014 № 291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14) </w:t>
      </w:r>
      <w:r>
        <w:rPr>
          <w:rFonts w:ascii="Times New Roman"/>
          <w:b w:val="false"/>
          <w:i w:val="false"/>
          <w:color w:val="000000"/>
          <w:sz w:val="28"/>
        </w:rPr>
        <w:t>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«Нормативтiк құқықтық актiлер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Бородулиха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«Қосымша әлеуметтік көмек көрсету туралы» Шығыс Қазақстан облысы Бородулиха ауданы әкімдігінің 2012 жылғы 10 тамыздағы № 466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өзгерту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мүгедек балаларға (толықтай мемлекет қамтамасыз ететін мүгедек балалардан басқа) әлеуметтік көмек отбасы табысына қарамастан, үйден тәрбиеленетін және оқытылатын мүгедек балалардың ата-анасының біреуіне немесе заңды өкілдеріне беріледі».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Р. А. Атаеваға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жарияланғанынан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