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658f65" w14:textId="5658f6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Бородулиха ауданы Новодворовка ауылдық округінің Березовка подхозында, Березовка санаторийінде шектеу iс-шараларын енгiзе отырып карантин аймағының ветеринариялық режимiн белгiлеу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Шығыс Қазақстан облысы Бородулиха ауданы әкімдігінің 2013 жылғы 29 наурыздағы N 662 қаулысы. Шығыс Қазақстан облысы Әділет департаментінде 2013 жылдың 19 сәуірінде N 2932 болып тіркелді. Күші жойылды - Шығыс Қазақстан облысы Бородулиха ауданы әкімдігінің 2013 жылғы 30 мамырдағы № 774 қаулысымен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Ескерту. Күші жойылды - Шығыс Қазақстан облысы Бородулиха ауданы әкімдігінің 30.05.2013 № 774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РҚАО-ның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  Құжаттың мәтінінде түпнұсқаның пунктуациясы мен орфографиясы сақталған.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«Қазақстан Республикасындағы жергілікті мемлекеттік басқару және өзін-өзі басқару туралы» Қазақстан Республикасының 2001 жылғы 23 қаңтардағы № 148 Заңының 31-бабы 1-тармағының </w:t>
      </w:r>
      <w:r>
        <w:rPr>
          <w:rFonts w:ascii="Times New Roman"/>
          <w:b w:val="false"/>
          <w:i w:val="false"/>
          <w:color w:val="000000"/>
          <w:sz w:val="28"/>
        </w:rPr>
        <w:t>18) тармақшасы</w:t>
      </w:r>
      <w:r>
        <w:rPr>
          <w:rFonts w:ascii="Times New Roman"/>
          <w:b w:val="false"/>
          <w:i w:val="false"/>
          <w:color w:val="000000"/>
          <w:sz w:val="28"/>
        </w:rPr>
        <w:t>, «Ветеринария туралы» Қазақстан Республикасының 2002 жылғы 10 шілдедегі 339 Заңының 10-бабы 2-тармағының </w:t>
      </w:r>
      <w:r>
        <w:rPr>
          <w:rFonts w:ascii="Times New Roman"/>
          <w:b w:val="false"/>
          <w:i w:val="false"/>
          <w:color w:val="000000"/>
          <w:sz w:val="28"/>
        </w:rPr>
        <w:t>9) тармақшасы</w:t>
      </w:r>
      <w:r>
        <w:rPr>
          <w:rFonts w:ascii="Times New Roman"/>
          <w:b w:val="false"/>
          <w:i w:val="false"/>
          <w:color w:val="000000"/>
          <w:sz w:val="28"/>
        </w:rPr>
        <w:t>, «Жануарлардың шектеу iс-шаралары немесе карантин белгiленетiн жұқпалы ауруларының тiзбелерiн бекіту туралы» Қазақстан Республикасы Ауыл шаруашылығы министрінің 2012 жылғы 28 наурыздағы № 18-03/128 </w:t>
      </w:r>
      <w:r>
        <w:rPr>
          <w:rFonts w:ascii="Times New Roman"/>
          <w:b w:val="false"/>
          <w:i w:val="false"/>
          <w:color w:val="000000"/>
          <w:sz w:val="28"/>
        </w:rPr>
        <w:t>бұйрығы</w:t>
      </w:r>
      <w:r>
        <w:rPr>
          <w:rFonts w:ascii="Times New Roman"/>
          <w:b w:val="false"/>
          <w:i w:val="false"/>
          <w:color w:val="000000"/>
          <w:sz w:val="28"/>
        </w:rPr>
        <w:t xml:space="preserve"> (нормативтік құқықтық актілерді мемлекеттік тіркеу Тізілімінде 2012 жылғы 16 сәуірде № 7583 тіркелді), Бородулиха ауданының бас мемлекеттік ветеринарлық-санитарлық инспекторының 2013 жылғы 18 наурыздағы № 233 ұсынысы негізінде, Бородулиха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Бородулиха ауданы Новодворовка ауылдық округінің Березовка подхозында, Березовка санаторийінде ірі қара малдың құтыру ауруының анықталуына байланысты шектеу iс-шараларын енгiзе отырып, карантин аймағының ветеринариялық режимi белгiленсін.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«Қазақстан Республикасы Ауыл шаруашылық министрлігі ветеринарлық бақылау және қадағалау комитетінің Бородулиха аудандық аумақтық инспекциясы» мемлекеттік мекемесінің бастығына (Т. Қадыров), сонымен қатар «Қазақстан Республикасы Денсаулық сақтау министрлігі мемлекеттік санитарлық-эпидемиологиялық қадағалау комитетінің Шығыс Қазақстан облысы бойынша департаментінің Бородулиха ауданы бойынша мемлекеттік санитарлық-эпидемиологиялық қадағалау басқармасы» мемлекеттік мекемесінің бастығына (Ғ. Сүлейменов) тиісті iс-шараларды ұйымдастыру және өткізу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Осы қаулының орындалуын бақылау аудан әкімінің орынбасары А. А. Нұрғожинға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қаулы алғашқы ресми жарияланғанынан кейiн күнтiзбелiк он күн өткен соң қолданысқа енгiзiледi.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Аудан әкімі                                          Г. Акулов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Келісілді: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«Қазақстан Республикасы Ауыл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шаруашылық министрлігі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ветеринарлық бақылау және қадағалау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комитетінің Бородулиха аудандық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аумақтық инспекциясы» ММ бастығы                     Т. Қадыров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   2013 жыл 30 наурыз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«Қазақстан Республикасы Денсаулық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сақтау министрлігі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санитарлық-эпидемиологиялық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комитетінің Шығыс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Қазақстан облысы бойынша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департаментінің Бородулиха ауданы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бойынша мемлекеттік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санитарлық-эпидемиологиялық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қадағалау басқармасы» ММ бастығы                 Ғ.Сүлейменов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                                            2013 жыл 30 наурыз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