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bf493" w14:textId="b0bf4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арналған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2013 жылғы 25 желтоқсандағы N 21-11/5 шешімі. Шығыс Қазақстан облысының Әділет департаментінде 2014 жылғы 21 қаңтарда N 3172 болып тіркелді. Күші жойылды - Шығыс Қазақстан облысы Зайсан аудандық мәслихатының 2014 жылғы 23 желтоқсандағы N 29-8/4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Зайсан аудандық мәслихатының 23.12.2014 N 29-8/4 </w:t>
      </w:r>
      <w:r>
        <w:rPr>
          <w:rFonts w:ascii="Times New Roman"/>
          <w:b w:val="false"/>
          <w:i w:val="false"/>
          <w:color w:val="ff0000"/>
          <w:sz w:val="28"/>
        </w:rPr>
        <w:t>шешімімен</w:t>
      </w:r>
      <w:r>
        <w:rPr>
          <w:rFonts w:ascii="Times New Roman"/>
          <w:b w:val="false"/>
          <w:i w:val="false"/>
          <w:color w:val="ff0000"/>
          <w:sz w:val="28"/>
        </w:rPr>
        <w:t xml:space="preserve"> (</w:t>
      </w:r>
      <w:r>
        <w:rPr>
          <w:rFonts w:ascii="Times New Roman"/>
          <w:b w:val="false"/>
          <w:i w:val="false"/>
          <w:color w:val="ff0000"/>
          <w:sz w:val="28"/>
        </w:rPr>
        <w:t xml:space="preserve">алғашқы ресми жарияланғаннан күннен кейiн он күнтiзбелiк күн өткен соң </w:t>
      </w:r>
      <w:r>
        <w:rPr>
          <w:rFonts w:ascii="Times New Roman"/>
          <w:b w:val="false"/>
          <w:i w:val="false"/>
          <w:color w:val="ff0000"/>
          <w:sz w:val="28"/>
        </w:rPr>
        <w:t>қолданысқа енгiзiледi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Шығыс Қазақстан облысы Зайсан аудандық мәслихатының 31.10.2014 </w:t>
      </w:r>
      <w:r>
        <w:rPr>
          <w:rFonts w:ascii="Times New Roman"/>
          <w:b w:val="false"/>
          <w:i w:val="false"/>
          <w:color w:val="ff0000"/>
          <w:sz w:val="28"/>
        </w:rPr>
        <w:t>№ 28-2/1</w:t>
      </w:r>
      <w:r>
        <w:rPr>
          <w:rFonts w:ascii="Times New Roman"/>
          <w:b w:val="false"/>
          <w:i w:val="false"/>
          <w:color w:val="ff0000"/>
          <w:sz w:val="28"/>
        </w:rPr>
        <w:t xml:space="preserve"> шешімімен (алғаш ресми жарияланған күннен кейiн он күнтiзбелiк күн өткен соң </w:t>
      </w:r>
      <w:r>
        <w:rPr>
          <w:rFonts w:ascii="Times New Roman"/>
          <w:b w:val="false"/>
          <w:i w:val="false"/>
          <w:color w:val="ff0000"/>
          <w:sz w:val="28"/>
        </w:rPr>
        <w:t>қолданысқа енгiзiледi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"Агроөнеркәсiптiк кешендi және ауылдық аумақтарды дамытуды мемлекеттiк реттеу туралы" 2005 жылғы 8 шiлдедегi Қазақстан Республикасының Заңының 18–бабының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xml:space="preserve">, "Ауылдық елдi мекендерге жұмыс iстеу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мөлшерiн және ережесiн бекiту туралы" 2009 жылғы 18 ақпандағы Қазақстан Республикасы Үкiметiнiң № 183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Зайсан аудандық мәслихаты </w:t>
      </w:r>
      <w:r>
        <w:rPr>
          <w:rFonts w:ascii="Times New Roman"/>
          <w:b/>
          <w:i w:val="false"/>
          <w:color w:val="000000"/>
          <w:sz w:val="28"/>
        </w:rPr>
        <w:t>ШЕШТI</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 Ауданның ауылдық елді мекендеріне жұмыс iстеу және тұру үшiн келген денсаулық сақтау, бiлiм беру, әлеуметтiк қамсыздандыру, мәдениет, спорт және агроөнеркәсіптік кешен мамандарына келесі әлеуметтiк қолдау шаралары ұсынылсын:</w:t>
      </w:r>
      <w:r>
        <w:br/>
      </w:r>
      <w:r>
        <w:rPr>
          <w:rFonts w:ascii="Times New Roman"/>
          <w:b w:val="false"/>
          <w:i w:val="false"/>
          <w:color w:val="000000"/>
          <w:sz w:val="28"/>
        </w:rPr>
        <w:t>      1)  жетпiс еселiк айлық есептiк көрсеткiшке тең сомада көтерме жәрдемақы;</w:t>
      </w:r>
      <w:r>
        <w:br/>
      </w:r>
      <w:r>
        <w:rPr>
          <w:rFonts w:ascii="Times New Roman"/>
          <w:b w:val="false"/>
          <w:i w:val="false"/>
          <w:color w:val="000000"/>
          <w:sz w:val="28"/>
        </w:rPr>
        <w:t>      2)  тұрғын үй сатып алу немесе салу үшiн бiр мың бес жүз еселiк айлық есептiк көрсеткiштен аспайтын сомада бюджеттiк кредит.</w:t>
      </w:r>
      <w:r>
        <w:br/>
      </w:r>
      <w:r>
        <w:rPr>
          <w:rFonts w:ascii="Times New Roman"/>
          <w:b w:val="false"/>
          <w:i w:val="false"/>
          <w:color w:val="ff0000"/>
          <w:sz w:val="28"/>
        </w:rPr>
        <w:t xml:space="preserve">      Ескерту. 1-тармақ жаңа редакцияда - Шығыс Қазақстан облысы Зайсан аудандық мәслихатының 31.10.2014 </w:t>
      </w:r>
      <w:r>
        <w:rPr>
          <w:rFonts w:ascii="Times New Roman"/>
          <w:b w:val="false"/>
          <w:i w:val="false"/>
          <w:color w:val="ff0000"/>
          <w:sz w:val="28"/>
        </w:rPr>
        <w:t>№ 28-2/1</w:t>
      </w:r>
      <w:r>
        <w:rPr>
          <w:rFonts w:ascii="Times New Roman"/>
          <w:b w:val="false"/>
          <w:i w:val="false"/>
          <w:color w:val="ff0000"/>
          <w:sz w:val="28"/>
        </w:rPr>
        <w:t xml:space="preserve"> шешімімен (алғаш ресми жарияланған күннен кейiн он күнтiзбелiк күн өткен соң </w:t>
      </w:r>
      <w:r>
        <w:rPr>
          <w:rFonts w:ascii="Times New Roman"/>
          <w:b w:val="false"/>
          <w:i w:val="false"/>
          <w:color w:val="ff0000"/>
          <w:sz w:val="28"/>
        </w:rPr>
        <w:t>қолданысқа енгiзiледi</w:t>
      </w:r>
      <w:r>
        <w:rPr>
          <w:rFonts w:ascii="Times New Roman"/>
          <w:b w:val="false"/>
          <w:i w:val="false"/>
          <w:color w:val="ff0000"/>
          <w:sz w:val="28"/>
        </w:rPr>
        <w:t>).</w:t>
      </w:r>
      <w:r>
        <w:br/>
      </w:r>
      <w:r>
        <w:rPr>
          <w:rFonts w:ascii="Times New Roman"/>
          <w:b w:val="false"/>
          <w:i w:val="false"/>
          <w:color w:val="000000"/>
          <w:sz w:val="28"/>
        </w:rPr>
        <w:t>
      2.  Осы шешiм алғашқы ресми жарияланғаннан күннен кейiн он күнтiзбелiк күн өткен соң қолданысқа енгiзiледi.</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Әнуаров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