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80e40" w14:textId="6b80e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"Тарбағатай ауданының аз қамтылған отбасыларына (азаматтарына) тұрғын үй көмегін көрсету ережесін бекіту туралы" 2012 жылғы 11 сәуірдегі № 3-6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аудандық мәслихатының 2013 жылғы 10 сәуірдегі № 11-5 шешімі. Шығыс Қазақстан облысының Әділет департаментінде 2013 жылғы 8 мамырда № 2949 болып тіркелді. Күші жойылды - Шығыс Қазақстан облысы Тарбағатай аудандық мәслихатының 2020 жылғы 27 наурыздағы № 52-7 шешімімен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Тарбағатай аудандық мәслихатының 27.03.2020 </w:t>
      </w:r>
      <w:r>
        <w:rPr>
          <w:rFonts w:ascii="Times New Roman"/>
          <w:b w:val="false"/>
          <w:i w:val="false"/>
          <w:color w:val="000000"/>
          <w:sz w:val="28"/>
        </w:rPr>
        <w:t>№ 52-7</w:t>
      </w:r>
      <w:r>
        <w:rPr>
          <w:rFonts w:ascii="Times New Roman"/>
          <w:b w:val="false"/>
          <w:i w:val="false"/>
          <w:color w:val="ff0000"/>
          <w:sz w:val="28"/>
        </w:rPr>
        <w:t xml:space="preserve"> шешімімен (01.01.2020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15) тармақшасына, "Тұрғын үй қатынастары туралы" 1997 жылғы 16 сәуірдегі Қазақстан Республикасының Заңының 97 бабының </w:t>
      </w:r>
      <w:r>
        <w:rPr>
          <w:rFonts w:ascii="Times New Roman"/>
          <w:b w:val="false"/>
          <w:i w:val="false"/>
          <w:color w:val="000000"/>
          <w:sz w:val="28"/>
        </w:rPr>
        <w:t>2 тармағы</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өзгеріс пен толықтыру енгізу туралы" 2012 жылғы 16 қазандағы Қазақстан Республикасы Үкіметінің № 1316 </w:t>
      </w:r>
      <w:r>
        <w:rPr>
          <w:rFonts w:ascii="Times New Roman"/>
          <w:b w:val="false"/>
          <w:i w:val="false"/>
          <w:color w:val="000000"/>
          <w:sz w:val="28"/>
        </w:rPr>
        <w:t>қаулысына</w:t>
      </w:r>
      <w:r>
        <w:rPr>
          <w:rFonts w:ascii="Times New Roman"/>
          <w:b w:val="false"/>
          <w:i w:val="false"/>
          <w:color w:val="000000"/>
          <w:sz w:val="28"/>
        </w:rPr>
        <w:t xml:space="preserve"> сәйкес, Тарбағатай аудандық мәслихаты </w:t>
      </w:r>
      <w:r>
        <w:rPr>
          <w:rFonts w:ascii="Times New Roman"/>
          <w:b/>
          <w:i w:val="false"/>
          <w:color w:val="000000"/>
          <w:sz w:val="28"/>
        </w:rPr>
        <w:t>ШЕШТІ:</w:t>
      </w:r>
    </w:p>
    <w:bookmarkStart w:name="z1" w:id="0"/>
    <w:p>
      <w:pPr>
        <w:spacing w:after="0"/>
        <w:ind w:left="0"/>
        <w:jc w:val="both"/>
      </w:pPr>
      <w:r>
        <w:rPr>
          <w:rFonts w:ascii="Times New Roman"/>
          <w:b w:val="false"/>
          <w:i w:val="false"/>
          <w:color w:val="000000"/>
          <w:sz w:val="28"/>
        </w:rPr>
        <w:t xml:space="preserve">
      1. "Тарбағатай ауданының аз қамтылған отбасыларына (азаматтарына) Тұрғын үй көмегін көрсету ережесін бекіту туралы" 2012 жылғы 11 сәуірдегі Тарбағатай аудандық мәслихатының № 3-6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2012 жылы 14 мамырда № 5-16-129 нөмірмен тіркелген, 2012 жылдың 24 мамырында аудандық "Тарбағатай" газетінің № 46 санында жарияланған) келесі өзгерістер мен толықтыру енгізілсін: </w:t>
      </w:r>
    </w:p>
    <w:bookmarkEnd w:id="0"/>
    <w:p>
      <w:pPr>
        <w:spacing w:after="0"/>
        <w:ind w:left="0"/>
        <w:jc w:val="both"/>
      </w:pPr>
      <w:r>
        <w:rPr>
          <w:rFonts w:ascii="Times New Roman"/>
          <w:b w:val="false"/>
          <w:i w:val="false"/>
          <w:color w:val="000000"/>
          <w:sz w:val="28"/>
        </w:rPr>
        <w:t xml:space="preserve">
      көрсетілген шешіммен бекітілген Тарбағатай ауданының аз қамтылған отбасыларына (азаматтарына) тұрғын үй көмегін көрсету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p>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p>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p>
    <w:p>
      <w:pPr>
        <w:spacing w:after="0"/>
        <w:ind w:left="0"/>
        <w:jc w:val="both"/>
      </w:pPr>
      <w:r>
        <w:rPr>
          <w:rFonts w:ascii="Times New Roman"/>
          <w:b w:val="false"/>
          <w:i w:val="false"/>
          <w:color w:val="000000"/>
          <w:sz w:val="28"/>
        </w:rPr>
        <w:t>
      4)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w:t>
      </w:r>
    </w:p>
    <w:p>
      <w:pPr>
        <w:spacing w:after="0"/>
        <w:ind w:left="0"/>
        <w:jc w:val="both"/>
      </w:pPr>
      <w:r>
        <w:rPr>
          <w:rFonts w:ascii="Times New Roman"/>
          <w:b w:val="false"/>
          <w:i w:val="false"/>
          <w:color w:val="000000"/>
          <w:sz w:val="28"/>
        </w:rPr>
        <w:t>
      Аталған жерлерде 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жеткiзушiлер ұсынған шоттар бойынша тұрғын үй көмегі бюджет қаражаты есебінен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9) тармақшамен толықтырылсын:</w:t>
      </w:r>
    </w:p>
    <w:p>
      <w:pPr>
        <w:spacing w:after="0"/>
        <w:ind w:left="0"/>
        <w:jc w:val="both"/>
      </w:pPr>
      <w:r>
        <w:rPr>
          <w:rFonts w:ascii="Times New Roman"/>
          <w:b w:val="false"/>
          <w:i w:val="false"/>
          <w:color w:val="000000"/>
          <w:sz w:val="28"/>
        </w:rPr>
        <w:t>
      "9)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алынып тасталынсын.</w:t>
      </w:r>
    </w:p>
    <w:bookmarkStart w:name="z5" w:id="1"/>
    <w:p>
      <w:pPr>
        <w:spacing w:after="0"/>
        <w:ind w:left="0"/>
        <w:jc w:val="both"/>
      </w:pPr>
      <w:r>
        <w:rPr>
          <w:rFonts w:ascii="Times New Roman"/>
          <w:b w:val="false"/>
          <w:i w:val="false"/>
          <w:color w:val="000000"/>
          <w:sz w:val="28"/>
        </w:rPr>
        <w:t xml:space="preserve">
      2. Осы шешімінің </w:t>
      </w:r>
      <w:r>
        <w:rPr>
          <w:rFonts w:ascii="Times New Roman"/>
          <w:b w:val="false"/>
          <w:i w:val="false"/>
          <w:color w:val="000000"/>
          <w:sz w:val="28"/>
        </w:rPr>
        <w:t>1-тармағының</w:t>
      </w:r>
      <w:r>
        <w:rPr>
          <w:rFonts w:ascii="Times New Roman"/>
          <w:b w:val="false"/>
          <w:i w:val="false"/>
          <w:color w:val="000000"/>
          <w:sz w:val="28"/>
        </w:rPr>
        <w:t xml:space="preserve"> 2012 жылғы 1 шiлдеден бастап қолданысқа енгiзiлетiн және 2014 жылғы 1 қаңтарға дейiн қолданыста болатын сегізінші, он үшінші, он төртінші абзацтарын және осы шешімінің 1-тармағының оныншы және он бірінші абзацтарының жекешелендiрiлген тұрғын жайларда (пәтерлерде), жеке тұрғын үйде пайдалануда тұрған дәлдiк сыныбы 2,5 электр энергиясын бiр фазалық есептеуiштiң орнына орнатылатын тәулiк уақыты бойынша электр энергиясының шығысын саралап есепке алатын және бақылайтын, дәлдiк сыныбы 1-ден төмен емес электр энергиясын бiр фазалық есептеуiштiң құнын төлеуге тұрғын үй көмегiн көрсету туралы ережелерін қоспағанда, осы шешім алғашқы ресми жарияланған күннен кейін он күнтізбелік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 Кариғажин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Мағжаев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