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5a73" w14:textId="8725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Үржар ауданы тұрғындарының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2013 жылғы 25 маусымдағы № 3/8 қаулысы. Шығыс Қазақстан облысының Әділет департаментінде 2013 жылғы 12 шілдеде № 2990 болып тіркелді. Күші жойылды - Үржар ауданы әкімдігінің 2014 жылғы 31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әкімдігінің 31.03.2014 № 108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13), 14) тармақшаларын,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 басшылыққа ала отырып, еңбек нарығындағы жағдайға сәйкес жұмыспен қамту саласындағы мемлекеттік саясатты іске асыру және жұмыспен қамтудың қосымша мемлекеттік кепілдіктерін қамтамасыз ету мақсатында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Үржар ауданы тұрғындарының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 заңды тұлғаның таратылуына не жұмыс беруші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қылмыстық 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белгіленген жасқа дейін зейнетке шыққан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зиянды және қолайсыз еңбек жағдайларында жұмыс істеген және әлеуметтік төлемдер алушы болып табылатын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кәмелетке толмаған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мектептерді, кәсіби оқу орындарын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«Үржар ауданының жұмыспен қамту және әлеуметтік бағдарламалар бөлімі»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басымды мамандықтар (кәсіптер) бойынша кәсіптік оқуды аяқтаған Жұмыспен қамту – 2020 бағдарламасының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бірде-бір жұмыс істеушісі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(бір жылдан астам)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жазғы демалыста жүрген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адамдардың иммун тапшылығы вирусын жұқтырғандар, есірткіге тәуелді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Қ.Б. Сейтқановқа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ауданының әкімі                      Б. Жанақов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