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dd0a" w14:textId="3e0d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Ережесін бекіту туралы" Үржар аудандық мәслихатының 2012 жылғы 25 қыркүйектегі № 6-53/V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2013 жылғы 23 желтоқсандағы N 22-211/V шешімі. Шығыс Қазақстан облысының Әділет департаментінде 2014 жылғы 16 қаңтарда N 3168 болып тіркелді. Күші жойылды - (Шығыс Қазақстан облысы Үржар аудандық мәслихаты аппаратының 2014 жылғы 15 желтоқсандағы № 220-03/14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(Шығыс Қазақстан облысы Үржар аудандық мәслихаты аппаратының 15.12.2014 № 220-03/14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"Нормативтiк құқықтық актiлер туралы" Қазақстан Республикасының 1998 жылғы 24 наурыздағы Заңының 40 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"Тұрғын үй көмегін көрсету ережесін бекіту туралы"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енгізу туралы" Қазақстан Республикасы Үкіметінің 2012 жылғы 16 қазандағы №1316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"Тұрғын үй көмегін көрсету Ережесін бекіту туралы" Үржар аудандық мәслихатының 2012 жылғы 25 қыркүйектегі №6-53/V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2699 нөмірімен тіркелген, "Уақыт тынысы" газетінің 2012 жылдың 18 қазанында 90-91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"Тұрғын үй көмегін көрсету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"Жалпы ережелер" тарауында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2 абзац және 5)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көмегін тағайындау тәртібі" тарауындағы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"10)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1 тармағының үшінші, төртінші, бесінші абзацтарының 2014 жылдың 1 қаңтарынан бастап қолданысқа енгiзiлетiнін қоспағанда,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Мұздыбаев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