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06bc" w14:textId="a500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Ақшоқы ауылдық округінде карантин режимін енгізе отырып карантин аймағына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Ақшоқы ауылдық округі әкімінің 2013 жылғы 21 мамырдағы N 3 шешімі. Шығыс Қазақстан облысының Әділет департаментінде 2013 жылғы 28 мамырда N 2965 болып тіркелді. Күші жойылды - Үржар ауданы Ақшоқы ауылдық округі әкімінің 2013 жылғы 17 маусымдағы N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Үржар ауданы Ақшоқы ауылдық округі әкімінің 17.06.2013 N 4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Үржар аудандық аумақтық инспекция бастығының 2013 жылдың 13 мамырдағы № 429 ұсынысының негізінде Үржар ауданы Ақшоқы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Ақшоқы ауылдық округінде ірі қара малдар арасынан аусыл ауруы пайда болуына байланысты, карантин режимін енгізе отырып, карантин аймағына ветеринарлық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ветеринариялық бақылау және қадағалау Комитетінің Үржар аудандық аумақтық инспекциясының бастығы С. Садвакасовқа осы карантин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Үржар ауданының ішкі істер бөлімінің бастығы Ж. Жүрсімбаевқа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Ақшоқы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Ы. Саржанов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ауыл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Үржар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 бастығы                        С.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Ж. Жүрсімбаев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