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d644b" w14:textId="9fd64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Мақаншы ауылдық округіне шектеу іс-шараларын енгізе отырып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Мақаншы ауылдық округі әкімінің 2013 жылғы 13 мамырдағы N 19 шешімі. Шығыс Қазақстан облысының Әділет департаментінде 2013 жылғы 07 маусымда N 2974 болып тіркелді. Күші жойылды - Үржар ауданы әкімінің 2014 жылғы 27 қаңтардағы N 02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Үржар ауданы әкімінің 27.01.2014 N 02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«Ветеринария туралы» 2002 жылғы 10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 басшылыққа ала отырып Үржар ауданының бас мемлекеттік ветеринариялық санитариялы инспекторының 2013 жылдың 18 сәуіріндегі № 338 ұсынысы негізінде Мақаншы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Мақаншы ауылдық округінде мүйізді ұсақ малдарынан бруцеллез ауруының шығуына байланысты </w:t>
      </w:r>
      <w:r>
        <w:rPr>
          <w:rFonts w:ascii="Times New Roman"/>
          <w:b w:val="false"/>
          <w:i w:val="false"/>
          <w:color w:val="000000"/>
          <w:sz w:val="28"/>
        </w:rPr>
        <w:t>шектеу іс-шараларын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енгізе отырып, карантин аймағының ветеринарлық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шаруашылық Министрлігі ветеринариялық бақылау және қадағалау комитетінің Үржар аудандық аумақтық инспекциясының мемлекеттік ветеринариялық-санитарлық инспекторы К. Жунусбеков осы шектеу іс-шаралары талаптарының орындалуына бақылауды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Мақаншы ауылдық округінің мемлекеттік ветеринариялық-санитариялық мал дәрігері Б. Иманбаев сауықтыру іс-шараларын өткізуді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Шешім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Мақаншы ауылдық округінің әкімі            С. Қалиев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шаруашылық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ветеринариялық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қадағалау комитетінің Үржар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аумақтық инспекциясының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ветеринариялық-санитарлық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инспекторы                                 К. Жунусбеков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13 мамыр 2013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