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1502f" w14:textId="7e150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Мемлекеттік орман қоры учаскелерінде орман пайдалану төлемақысының ставкаларын (түбiрiмен босатылатын сүрек үшiн белгiленетiн ставкаларды қоспағанда)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облыстық мәслихатының 2013 жылғы 28 наурыздағы № 7-3 шешімі. Батыс Қазақстан облысы Әділет департаментінде 2013 жылғы 23 сәуірде № 3269 болып тіркелді. Күші жойылды - Батыс Қазақстан облыстық мәслихатының 2014 жылғы 28 наурыздағы № 16-16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Ескерту. Күші жойылды - Батыс Қазақстан облыстық мәслихатының 28.03.2014 № 16-16 шешімімен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2008 жылғы 10 желтоқсандағы "Салық және бюджетке төленетін басқа да міндетті төлемдер туралы"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(Салық кодексі), Қазақстан Республикасының 2003 жылғы 8 шілдедегі Орман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2001 жылғы 23 қаңтардағы Қазақстан Республикасының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 және Батыс Қазақстан облыстық орман және аңшылық шаруашылығы аумақтық инспекциясымен келісе отырып, Батыс Қазақстан облысының жергілікті атқарушы органы жасаған есептеулер негiзiнде облыстық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Мемлекеттік орман қоры учаскелерінде орман пайдалану төлемақысының ставкалары (түбiрiмен босатылатын сүрек үшiн белгiленетiн ставкаларды қоспағанда)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қосалқы ағаш ресурстарын дайындау үшін (</w:t>
      </w:r>
      <w:r>
        <w:rPr>
          <w:rFonts w:ascii="Times New Roman"/>
          <w:b w:val="false"/>
          <w:i w:val="false"/>
          <w:color w:val="000000"/>
          <w:sz w:val="28"/>
        </w:rPr>
        <w:t>1 қосымша</w:t>
      </w:r>
      <w:r>
        <w:rPr>
          <w:rFonts w:ascii="Times New Roman"/>
          <w:b w:val="false"/>
          <w:i w:val="false"/>
          <w:color w:val="000000"/>
          <w:sz w:val="28"/>
        </w:rPr>
        <w:t>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орманды жанама пайдалану үшін (</w:t>
      </w:r>
      <w:r>
        <w:rPr>
          <w:rFonts w:ascii="Times New Roman"/>
          <w:b w:val="false"/>
          <w:i w:val="false"/>
          <w:color w:val="000000"/>
          <w:sz w:val="28"/>
        </w:rPr>
        <w:t>2 қосымша</w:t>
      </w:r>
      <w:r>
        <w:rPr>
          <w:rFonts w:ascii="Times New Roman"/>
          <w:b w:val="false"/>
          <w:i w:val="false"/>
          <w:color w:val="000000"/>
          <w:sz w:val="28"/>
        </w:rPr>
        <w:t>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мемлекеттiк орман қоры учаскелерiн мәдени-сауықтыру, рекреациялық, туристiк спорттық және ғылыми-зерттеу мақсаттары үшін пайдалану (</w:t>
      </w:r>
      <w:r>
        <w:rPr>
          <w:rFonts w:ascii="Times New Roman"/>
          <w:b w:val="false"/>
          <w:i w:val="false"/>
          <w:color w:val="000000"/>
          <w:sz w:val="28"/>
        </w:rPr>
        <w:t>3 қосымша</w:t>
      </w:r>
      <w:r>
        <w:rPr>
          <w:rFonts w:ascii="Times New Roman"/>
          <w:b w:val="false"/>
          <w:i w:val="false"/>
          <w:color w:val="000000"/>
          <w:sz w:val="28"/>
        </w:rPr>
        <w:t>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аңшылық шаруашылығы қажеттерi үшін пайдалану (</w:t>
      </w:r>
      <w:r>
        <w:rPr>
          <w:rFonts w:ascii="Times New Roman"/>
          <w:b w:val="false"/>
          <w:i w:val="false"/>
          <w:color w:val="000000"/>
          <w:sz w:val="28"/>
        </w:rPr>
        <w:t>4 қосымша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Батыс Қазақстан облыстық мәслихатының "Мемлекеттік орман қоры телімдеріндегі орманды пайдаланғаны үшін төлемдер мөлшері туралы" 2009 жылғы 11 ақпандағы № 11-15 (Нормативтік құқықтық актілерді мемлекеттік тіркеу тізілімінде № 3022 тіркелген, 2009 жылғы 3 наурызда "Орал өңірі" газетінің № 24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шешімнің орындалуын бақылау облыстық мәслихаттың экология, табиғи және техногендік үрдістер бойынша тұрақты комиссияға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шешім әділет органдарында мемлекеттік тіркеуден өткен кезден бастап күшіне енеді және алғаш ресми жарияланған күннен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Мырзахметов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Облыстық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Құлшар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28 наурыздағы № 7-3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 шешімімен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Қосалқы ағаш ресурстарын дайындау үшін</w:t>
      </w:r>
      <w:r>
        <w:br/>
      </w:r>
      <w:r>
        <w:rPr>
          <w:rFonts w:ascii="Times New Roman"/>
          <w:b/>
          <w:i w:val="false"/>
          <w:color w:val="000000"/>
        </w:rPr>
        <w:t>төлемақы ставкалары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5"/>
        <w:gridCol w:w="1944"/>
        <w:gridCol w:w="9681"/>
      </w:tblGrid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Төлемақы ставкасының есептеулері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Қабығы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Емен 0,41АЕК х 0,10%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 0,11 АЕК х 0,10%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Бұтақтары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Емен 0,41АЕК х 0,20%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Қайың 0,16 АЕК х 0,20%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Тамыры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 0,11 АЕК х 0,30%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Жапырақтары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 0,11 АЕК х 0,15%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Бүршіктері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Қайың 0,16 АЕК х 0,10%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Түбірі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 0,11 АЕК х 0,05%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28 наурыздағы № 7-3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 шешімімен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Орманды жанама пайдалану үшін</w:t>
      </w:r>
      <w:r>
        <w:br/>
      </w:r>
      <w:r>
        <w:rPr>
          <w:rFonts w:ascii="Times New Roman"/>
          <w:b/>
          <w:i w:val="false"/>
          <w:color w:val="000000"/>
        </w:rPr>
        <w:t>төлемақы ставкасы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09"/>
        <w:gridCol w:w="2148"/>
        <w:gridCol w:w="6043"/>
      </w:tblGrid>
      <w:tr>
        <w:trPr>
          <w:trHeight w:val="30" w:hRule="atLeast"/>
        </w:trPr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Төлемақы ставкасы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Шөп шабу, мал жаю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Ара ұялары мен омарта орналастыру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Бақша шаруашылығы және басқа да ауыл шаруашылық дақылдарын өсіру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Дәрілік өсімдіктер мен техникалық шикізаттар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шөптер, гүлдер, жапырақтар, сабақтар және бұтақтар, жеміс-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жидектер: 1 800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бүршіктері: 1 600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Саңырауқұлақтар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Жидектер және басқа да тағамдық өнімдер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жемістер: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дәнділер –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сүйектілер –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Мүк, орман төсемдері мен түскен жапырақтар, қамыс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28 наурыздағы № 7-3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 шешімімен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Мемлекеттiк орман қоры учаскелерiн</w:t>
      </w:r>
      <w:r>
        <w:br/>
      </w:r>
      <w:r>
        <w:rPr>
          <w:rFonts w:ascii="Times New Roman"/>
          <w:b/>
          <w:i w:val="false"/>
          <w:color w:val="000000"/>
        </w:rPr>
        <w:t>мәдени-сауықтыру, рекреациялық,</w:t>
      </w:r>
      <w:r>
        <w:br/>
      </w:r>
      <w:r>
        <w:rPr>
          <w:rFonts w:ascii="Times New Roman"/>
          <w:b/>
          <w:i w:val="false"/>
          <w:color w:val="000000"/>
        </w:rPr>
        <w:t>туристiк және спорт, ғылыми-зерттеу</w:t>
      </w:r>
      <w:r>
        <w:br/>
      </w:r>
      <w:r>
        <w:rPr>
          <w:rFonts w:ascii="Times New Roman"/>
          <w:b/>
          <w:i w:val="false"/>
          <w:color w:val="000000"/>
        </w:rPr>
        <w:t>мақсаттары үшін пайдалану</w:t>
      </w:r>
      <w:r>
        <w:br/>
      </w:r>
      <w:r>
        <w:rPr>
          <w:rFonts w:ascii="Times New Roman"/>
          <w:b/>
          <w:i w:val="false"/>
          <w:color w:val="000000"/>
        </w:rPr>
        <w:t>төлемақы ставкалары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26"/>
        <w:gridCol w:w="1373"/>
        <w:gridCol w:w="1373"/>
        <w:gridCol w:w="2168"/>
        <w:gridCol w:w="2860"/>
      </w:tblGrid>
      <w:tr>
        <w:trPr>
          <w:trHeight w:val="30" w:hRule="atLeast"/>
        </w:trPr>
        <w:tc>
          <w:tcPr>
            <w:tcW w:w="45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Төлемақы ставкасы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қысқа мерзімде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ұзақ мерзімде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қысқа мерзімде пайдалану (АЕК)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ұзақ мерзімде пайдалану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орман қоры учаскелерiн рекреациялық, туристiк және спорттық мақсаттары үшін пайдалану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күн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Ғылыми-зерттеу және мәдени-сауықтыру мақсаттары үшін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күн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28 наурыздағы № 7-3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 шешімімен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Аңшылық шаруашылығы қажеттерi үшін пайдалану</w:t>
      </w:r>
      <w:r>
        <w:br/>
      </w:r>
      <w:r>
        <w:rPr>
          <w:rFonts w:ascii="Times New Roman"/>
          <w:b/>
          <w:i w:val="false"/>
          <w:color w:val="000000"/>
        </w:rPr>
        <w:t>төлемақы ставкасы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84"/>
        <w:gridCol w:w="3862"/>
        <w:gridCol w:w="5254"/>
      </w:tblGrid>
      <w:tr>
        <w:trPr>
          <w:trHeight w:val="30" w:hRule="atLeast"/>
        </w:trPr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Төлемақы ставкасы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Аңшылық шаруашылығы қажеттері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Аббревиатуралардың толық жазылуы: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кг – килограмм;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АЕК – айлық есептік көрсеткіш.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