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ceed" w14:textId="b55c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"Дін қызметі саласындағы уәкілетті органмен келісім бойынша 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 мемлекеттік қызмет регламентiн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2013 жылғы 29 наурыздағы № 45 қаулысы. Батыс Қазақстан облысының Әділет басқармасында 2013 жылғы 8 мамырда № 3289 болып тіркелді. Күші жойылды - Батыс Қазақстан облысы әкімдігінің 2014 жылғы 15 қаңтардағы № 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әкімдігінің 15.01.2014 № 1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"Әкімшілік рәсімдер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2000 жылғы 27 қарашадағы Қазақстан Республикасының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"Дін қызметі саласындағы уәкілетті органмен келісім бойынша 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Батыс Қазақстан облысы әкімінің орынбасары С. К. Сүлейменге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 Н. Ноғаев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29 наурыздағы № 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 қызметі саласындағы уәкілетті</w:t>
      </w:r>
      <w:r>
        <w:br/>
      </w:r>
      <w:r>
        <w:rPr>
          <w:rFonts w:ascii="Times New Roman"/>
          <w:b/>
          <w:i w:val="false"/>
          <w:color w:val="000000"/>
        </w:rPr>
        <w:t>
органмен келісім бойынша ғибадат</w:t>
      </w:r>
      <w:r>
        <w:br/>
      </w:r>
      <w:r>
        <w:rPr>
          <w:rFonts w:ascii="Times New Roman"/>
          <w:b/>
          <w:i w:val="false"/>
          <w:color w:val="000000"/>
        </w:rPr>
        <w:t>
үйлерін (ғимараттарын) салу және</w:t>
      </w:r>
      <w:r>
        <w:br/>
      </w:r>
      <w:r>
        <w:rPr>
          <w:rFonts w:ascii="Times New Roman"/>
          <w:b/>
          <w:i w:val="false"/>
          <w:color w:val="000000"/>
        </w:rPr>
        <w:t>
олардың орналасатын жерін айқындау,</w:t>
      </w:r>
      <w:r>
        <w:br/>
      </w:r>
      <w:r>
        <w:rPr>
          <w:rFonts w:ascii="Times New Roman"/>
          <w:b/>
          <w:i w:val="false"/>
          <w:color w:val="000000"/>
        </w:rPr>
        <w:t>
сондай-ақ үйлерді (ғимараттарды)</w:t>
      </w:r>
      <w:r>
        <w:br/>
      </w:r>
      <w:r>
        <w:rPr>
          <w:rFonts w:ascii="Times New Roman"/>
          <w:b/>
          <w:i w:val="false"/>
          <w:color w:val="000000"/>
        </w:rPr>
        <w:t>
ғибадат үйлері (ғимараттары) етіп</w:t>
      </w:r>
      <w:r>
        <w:br/>
      </w:r>
      <w:r>
        <w:rPr>
          <w:rFonts w:ascii="Times New Roman"/>
          <w:b/>
          <w:i w:val="false"/>
          <w:color w:val="000000"/>
        </w:rPr>
        <w:t>
қайта бейіндеу (функционалдық мақсатын</w:t>
      </w:r>
      <w:r>
        <w:br/>
      </w:r>
      <w:r>
        <w:rPr>
          <w:rFonts w:ascii="Times New Roman"/>
          <w:b/>
          <w:i w:val="false"/>
          <w:color w:val="000000"/>
        </w:rPr>
        <w:t>
өзгерту) туралы шешім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
регламенті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"Дін қызметі саласындағы уәкілетті органмен келісім бойынша 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 мемлекеттік қызмет регламенті (бұдан әрі - Регламент) Қазақстан Республикасының "Әкімшілік рәсімдер туралы" 2000 жылғы 27 қарашадағы Заңының 9-1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жасалған.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"Дін қызметі саласындағы уәкілетті органмен келісім бойынша 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 мемлекеттік қызметі (бұдан әрі – мемлекеттік қызмет) "Батыс Қазақстан облысының сәулет және қала құрылысы басқармасы" мемлекеттік мекемесімен (бұдан әрі – басқарма) "Қазақстан Республикасы Дін істері агенттігі Батыс Қазақстан Дін істері департаменті" мемлекеттік мекемесімен (бұдан әрі – аумақтық орган) келісім бойынша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"Діни қызмет және діни бірлестіктер туралы" 2011 жылғы 11 қазандағы Қазақстан Республикасының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"Діни қызмет саласында мемлекеттік қызмет көрсету стандарттарын бекіту туралы" 2012 жылғы 15 қазандағы № 1311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жүзеге асырылады (бұдан әрі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тәртібі туралы толық ақпарат облыстық жергілікті атқарушы органның интернет-ресурстарында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және заңды тұлғаларға (бұдан әрі - мемлекеттік қызметті алушылар)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Көрсетілетін мемлекеттік қызмет нәтижесінде мемлекеттік қызметті алушы ғибадат үйлерін (ғимараттарын) салу және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(бұдан әрі - шешім) не қызмет көрсетуден бас тарту туралы қағаз тасымалдағышта уәжделген жауап алады.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</w:t>
      </w:r>
      <w:r>
        <w:br/>
      </w:r>
      <w:r>
        <w:rPr>
          <w:rFonts w:ascii="Times New Roman"/>
          <w:b/>
          <w:i w:val="false"/>
          <w:color w:val="000000"/>
        </w:rPr>
        <w:t>
тәртібінің талаптары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Мемлекеттік қызмет көрсету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қажетті құжаттарды тапсырған сәттен бастап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ғибадат үйлерін (ғимараттарын) салу және олардың орналасатын жерін анықтау туралы шешім алу үшін – күнтізбелік отыз күнді;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үйлерді (ғимараттарды) ғибадат үйлері (ғимараттары) етіп қайта бейіндеу (функционалдық мақсатын өзгерту) туралы шешім алу үшін – күнтізбелік отыз күнді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алуға арналған құжаттар пакетін тапсыруға ниеттенген мемлекеттік қызметті алушының күтуін рұқсат берілген ең ұзақ уақыт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алушыға өтініш жасаған күні сол жерде көрсетілетін қызмет көрсету үшін рұқсат берілген ең ұзақ уақыт –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Басқарманың мекен-жайы және жұмыс кестесі: Батыс Қазақстан облысы, Орал қаласы, Х. Чурин көшесі,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 жылғы 15 мамырдағы Еңбек 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мерекелер туралы" Қазақстан Республикасының 2001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демалыс және мереке күндерінен басқа, сағат 9.00-ден 18.00-ге дейін, түскі үзіліспен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қабылдау кезек тәртібімен, алдын ала жазылусыз және жеделдетілген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басқарманың ғимаратында көрсетіледі. Басқарманың үй-жайларында бөлек кіретін есігі бар, күту және құжаттарды дайындау залы, күту орындары, толтырылған бланк үлгілері бар ақпараттық стенділер болады. Мүмкіндігі шектеулі мемлекеттік қызметті алушыларға қызмет көрсету үшін жағдай көзделген.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көрсетуден бас тартуға: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құжаттардың толық пакетінің ұсынылмауы;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құжаттарда дұрыс емес мәліметтердің ұсынылуы;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құжаттардың тиісінше ресімделмеуі;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аумақтық органның келісуінің болмауы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алушыдан өтінішті алған сәттен бастап және мемлекеттік қызмет нәтижесін берген сәтке дейінгі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құжаттарды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басқарманың құжаттамалық қамтамасыз ету қызметі қызметкері құжаттардың толықтығын тексереді, қабылданған құжаттарды тіркейді және басқарма басшысына қарастыруға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басқарма басшысы құжаттарды қарағаннан кейін басқарманың жауапты маманды белгілейді;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басқарманың жауапты маманы берілген құжаттарды зерделеп, шешімді келісімдеу үшін аумақтық органға немесе қызмет көрсетуден бас тарту туралы дәлелді жауапты қағаз тасымалдағышта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аумақтық орган шешімді келісімдейді немесе келісімдеуден бас тартады;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аумақтық орган келісім бергеннен кейін жергілікті атқарушы орган шешім қабылдайды;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басқарманың жауапты маманы мемлекеттік қызметті алушыға шешімді немесе қызмет көрсетуден бас тарту туралы дәлелді жауапты қағаз тасымалдағышта беруді жүзеге асырады.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</w:t>
      </w:r>
      <w:r>
        <w:br/>
      </w:r>
      <w:r>
        <w:rPr>
          <w:rFonts w:ascii="Times New Roman"/>
          <w:b/>
          <w:i w:val="false"/>
          <w:color w:val="000000"/>
        </w:rPr>
        <w:t>
үдерісіндегі іс-әрекет (өзара</w:t>
      </w:r>
      <w:r>
        <w:br/>
      </w:r>
      <w:r>
        <w:rPr>
          <w:rFonts w:ascii="Times New Roman"/>
          <w:b/>
          <w:i w:val="false"/>
          <w:color w:val="000000"/>
        </w:rPr>
        <w:t>
іс-қимыл) тәртібін сипаттау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Мемлекеттік қызметті алу үшін мемлекеттік қызметті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құжаттарды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Басқарманың құжаттамалық қамтамасыз ету қызметінің тіркеу мөртабаны (кіріс нөмірі, күні) қойылған мемлекеттік қызметті алушы өтінішінің көшірмесі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құжаттардың өткізілгендігін растау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үдерісінде келесі құрылымдық-функционалдық бірліктер (бұдан әрі -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басқарманың құжаттамалық қамтамасыз ету қызметі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басқарма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басқарманың жауапты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аумақтық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жергілікті атқарушы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Әр әкімшілік әрекеттің (рәсімнің) орындау мерзімін көрсете отырып, әр ҚФБ әкімшілік әрекеттерінің (рәсімдерінің) өзара әрекеттестігі мен реттілігінің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Мемлекеттік қызмет көрсету үдерісінде әкімшілік әрекеттердің логикалық реттілігі мен ҚФБ арасындағы өзара байланысты көрсететін сызбалар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берілген.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Мемлекеттік қызмет көрсету тәртібін бұзғаны үшін лауазымды тұлғалар Қазақстан Республикасының заңнамаларымен қарастырылған жауапкершілікке тартылады.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"Дін қызметі саласындағы уәкілетті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органмен келісім бойынша ғибадат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үйлерін (ғимараттарын) салу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олардың орналасатын жерін айқындау,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сондай-ақ үйлерді (ғимараттарды)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ғибадат үйлері (ғимараттары) етіп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 бейіндеу (функционалдық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мақсатын өзгерту) туралы шешім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 әкімшілік әрекеттің (рәсімнің)</w:t>
      </w:r>
      <w:r>
        <w:br/>
      </w:r>
      <w:r>
        <w:rPr>
          <w:rFonts w:ascii="Times New Roman"/>
          <w:b/>
          <w:i w:val="false"/>
          <w:color w:val="000000"/>
        </w:rPr>
        <w:t>
орындау мерзімін көрсете отырып,</w:t>
      </w:r>
      <w:r>
        <w:br/>
      </w:r>
      <w:r>
        <w:rPr>
          <w:rFonts w:ascii="Times New Roman"/>
          <w:b/>
          <w:i w:val="false"/>
          <w:color w:val="000000"/>
        </w:rPr>
        <w:t>
әр ҚФБ әкімшілік әрекеттерінің (рәсімдерінің)</w:t>
      </w:r>
      <w:r>
        <w:br/>
      </w:r>
      <w:r>
        <w:rPr>
          <w:rFonts w:ascii="Times New Roman"/>
          <w:b/>
          <w:i w:val="false"/>
          <w:color w:val="000000"/>
        </w:rPr>
        <w:t>
өзара әрекеттестігі мен реттілігінің</w:t>
      </w:r>
      <w:r>
        <w:br/>
      </w:r>
      <w:r>
        <w:rPr>
          <w:rFonts w:ascii="Times New Roman"/>
          <w:b/>
          <w:i w:val="false"/>
          <w:color w:val="000000"/>
        </w:rPr>
        <w:t>
мәтіндік кестелік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2215"/>
        <w:gridCol w:w="2680"/>
        <w:gridCol w:w="2236"/>
        <w:gridCol w:w="249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іс-әрекет (жұмыс барысы, ағыны)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ҚФБ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Басқарманың құжаттамалық қамтамасыз ету қызметі қызметкері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 басшысы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Басқарманың жауапты маманы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</w:t>
            </w:r>
          </w:p>
        </w:tc>
      </w:tr>
      <w:tr>
        <w:trPr>
          <w:trHeight w:val="30" w:hRule="atLeast"/>
        </w:trPr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және тексеру, басқарма басшысына қарастыруға беру.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қарағаннан кейін басқарманың жауапты маманды белгілеу.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Қабылданған құжаттарды зерделеп, шешімді келісімдеу үшін аумақтық органға немесе қызмет көрсетуден бас тарту туралы дәлелді жауапты қағаз тасымал-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дағышта дайындау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Шешімді келісімдеу немесе келісімдеуден бас тарту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іс-әрекет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 келісім бергеннен кейін шешім қабылдау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іс-әрекет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алушыға шешімді немесе қызмет көрсетуден бас тарту туралы дәлелді жауапты қағаз тасымал-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дағышта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алушы Стандарттың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 қажетті құжаттарды тапсырған сәттен бастап мемлекеттік қызмет көрсету мерзімдері: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ғибадат үйлерін (ғимараттарын) салу және олардың орналасатын жерін анықтау туралы шешім алу үшін – күнтізбелік отыз күнді;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(ғимараттарды) ғибадат үйлері (ғимараттары) етіп қайта бейіндеу (функционалдық мақсатын өзгерту) туралы шешім алу үшін – күнтізбелік отыз күнді құрайды.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"Дін қызметі саласындағы уәкілетті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органмен келісім бойынша ғибадат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үйлерін (ғимараттарын) салу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олардың орналасатын жерін айқындау,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сондай-ақ үйлерді (ғимараттарды)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ғибадат үйлері (ғимараттары) етіп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 бейіндеу (функционалдық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мақсатын өзгерту) туралы шешім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 үдерісінде</w:t>
      </w:r>
      <w:r>
        <w:br/>
      </w:r>
      <w:r>
        <w:rPr>
          <w:rFonts w:ascii="Times New Roman"/>
          <w:b/>
          <w:i w:val="false"/>
          <w:color w:val="000000"/>
        </w:rPr>
        <w:t>
әкімшілік әрекеттердің логикалық</w:t>
      </w:r>
      <w:r>
        <w:br/>
      </w:r>
      <w:r>
        <w:rPr>
          <w:rFonts w:ascii="Times New Roman"/>
          <w:b/>
          <w:i w:val="false"/>
          <w:color w:val="000000"/>
        </w:rPr>
        <w:t>
реттілігі мен ҚФБ арасындағы өзара</w:t>
      </w:r>
      <w:r>
        <w:br/>
      </w:r>
      <w:r>
        <w:rPr>
          <w:rFonts w:ascii="Times New Roman"/>
          <w:b/>
          <w:i w:val="false"/>
          <w:color w:val="000000"/>
        </w:rPr>
        <w:t>
байланысты көрсететін сызба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80200" cy="661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