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688d" w14:textId="07868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ауыл шаруашылығы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2013 жылғы 6 маусымдағы № 93 қаулысы. Батыс Қазақстан облысы әділет департаментінде 2013 жылғы 18 шілдеде № 3312 болып тіркелді. Күші жойылды - Батыс Қазақстан облысы әкімдігінің 2014 жылғы 15 қаңтардағы № 1 қаулысымен</w:t>
      </w:r>
    </w:p>
    <w:p>
      <w:pPr>
        <w:spacing w:after="0"/>
        <w:ind w:left="0"/>
        <w:jc w:val="both"/>
      </w:pPr>
      <w:r>
        <w:rPr>
          <w:rFonts w:ascii="Times New Roman"/>
          <w:b w:val="false"/>
          <w:i w:val="false"/>
          <w:color w:val="ff0000"/>
          <w:sz w:val="28"/>
        </w:rPr>
        <w:t>      Ескерту. Күші жойылды - Батыс Қазақстан облысы әкімдігінің 15.01.2014 № 1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"Мемлекеттік көрсетілетін қызметтер </w:t>
      </w:r>
      <w:r>
        <w:rPr>
          <w:rFonts w:ascii="Times New Roman"/>
          <w:b w:val="false"/>
          <w:i w:val="false"/>
          <w:color w:val="000000"/>
          <w:sz w:val="28"/>
        </w:rPr>
        <w:t>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Батыс Қазақстан облысының ауыл шаруашылығы саласындағы төмендегідей мемлекеттік қызмет регламенттері бекітілсін:</w:t>
      </w:r>
      <w:r>
        <w:br/>
      </w:r>
      <w:r>
        <w:rPr>
          <w:rFonts w:ascii="Times New Roman"/>
          <w:b w:val="false"/>
          <w:i w:val="false"/>
          <w:color w:val="000000"/>
          <w:sz w:val="28"/>
        </w:rPr>
        <w:t>
      1) "Жеке қосалқы шаруашылықтың болуы туралы анықтама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2) "Жануарға ветеринариялық паспорт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3) "Ветеринариялық анықтама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Батыс Қазақстан облысы әкімінің орынбасары Е. Ғ. Салықовқа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Н. Ноғаев</w:t>
      </w:r>
    </w:p>
    <w:bookmarkStart w:name="z4" w:id="1"/>
    <w:p>
      <w:pPr>
        <w:spacing w:after="0"/>
        <w:ind w:left="0"/>
        <w:jc w:val="both"/>
      </w:pPr>
      <w:r>
        <w:rPr>
          <w:rFonts w:ascii="Times New Roman"/>
          <w:b w:val="false"/>
          <w:i w:val="false"/>
          <w:color w:val="000000"/>
          <w:sz w:val="28"/>
        </w:rPr>
        <w:t>
2013 жылғы 6 маусымдағы № 93</w:t>
      </w:r>
      <w:r>
        <w:br/>
      </w:r>
      <w:r>
        <w:rPr>
          <w:rFonts w:ascii="Times New Roman"/>
          <w:b w:val="false"/>
          <w:i w:val="false"/>
          <w:color w:val="000000"/>
          <w:sz w:val="28"/>
        </w:rPr>
        <w:t>
Батыс Қазақстан облысы әкімдігінің</w:t>
      </w:r>
      <w:r>
        <w:br/>
      </w:r>
      <w:r>
        <w:rPr>
          <w:rFonts w:ascii="Times New Roman"/>
          <w:b w:val="false"/>
          <w:i w:val="false"/>
          <w:color w:val="000000"/>
          <w:sz w:val="28"/>
        </w:rPr>
        <w:t>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"Жеке қосалқы шаруашылықтың</w:t>
      </w:r>
      <w:r>
        <w:br/>
      </w:r>
      <w:r>
        <w:rPr>
          <w:rFonts w:ascii="Times New Roman"/>
          <w:b/>
          <w:i w:val="false"/>
          <w:color w:val="000000"/>
        </w:rPr>
        <w:t>
болуы туралы анықтама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мемлекеттiк қызмет регламентi (бұдан әрi – Регламент)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әзiрлендi.</w:t>
      </w:r>
      <w:r>
        <w:br/>
      </w:r>
      <w:r>
        <w:rPr>
          <w:rFonts w:ascii="Times New Roman"/>
          <w:b w:val="false"/>
          <w:i w:val="false"/>
          <w:color w:val="000000"/>
          <w:sz w:val="28"/>
        </w:rPr>
        <w:t>
      2. "Жеке қосалқы шаруашылықтың болуы туралы анықтама беру" мемлекеттік қызметін (бұдан әрі – мемлекеттік қызмет) кент, ауылдық (селолық) округтер әкімінің аппараты, облыстық маңызы бар қаланың ауыл шаруашылығы бөлімі (бұдан әрі – уәкілетті орган), сондай-ақ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кәсіпорыны "Батыс Қазақстан облысы бойынша халыққа қызмет көрсету орталығы" филиалы (бұдан әрі – орталықтар) көрсетеді.</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2009 жылғы 31 желтоқсандағы № 2318 "Жеке қосалқы шаруашылықтың болуы туралы анықтама беру" мемлекеттік қызмет көрсету стандартын бекіту туралы" </w:t>
      </w:r>
      <w:r>
        <w:rPr>
          <w:rFonts w:ascii="Times New Roman"/>
          <w:b w:val="false"/>
          <w:i w:val="false"/>
          <w:color w:val="000000"/>
          <w:sz w:val="28"/>
        </w:rPr>
        <w:t>қаулысы</w:t>
      </w:r>
      <w:r>
        <w:rPr>
          <w:rFonts w:ascii="Times New Roman"/>
          <w:b w:val="false"/>
          <w:i w:val="false"/>
          <w:color w:val="000000"/>
          <w:sz w:val="28"/>
        </w:rPr>
        <w:t xml:space="preserve"> (бұдан әрі – Стандарт) негізінде көрсетiледi.</w:t>
      </w:r>
      <w:r>
        <w:br/>
      </w:r>
      <w:r>
        <w:rPr>
          <w:rFonts w:ascii="Times New Roman"/>
          <w:b w:val="false"/>
          <w:i w:val="false"/>
          <w:color w:val="000000"/>
          <w:sz w:val="28"/>
        </w:rPr>
        <w:t>
      5. Мемлекеттік қызмет туралы ақпарат көздері: Қазақстан Республикасы Ауыл шаруашылығы министрлігінің www.minagri.gov.kz интернет-ресурстары,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"Халыққа қызмет көрсету орталығы" республикалық мемлекеттік кәсіпорнының интернет-ресурсы: www.con.gov.kz; "электрондық үкіметтің" www.е.gov.kz веб-порталы; ресми ақпарат көздері уәкілетті органның және орталықтың ғимараттарында орналасқан стенділер болып табылады.</w:t>
      </w:r>
      <w:r>
        <w:br/>
      </w:r>
      <w:r>
        <w:rPr>
          <w:rFonts w:ascii="Times New Roman"/>
          <w:b w:val="false"/>
          <w:i w:val="false"/>
          <w:color w:val="000000"/>
          <w:sz w:val="28"/>
        </w:rPr>
        <w:t>
      Уәкілетті органдардың мекен-жайлары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Орталықтардың мекен-жайлары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Мемлекеттiк қызмет көрсетудiң нәтижесi жеке қосалқы шаруашылықтың болуы туралы анықтама (бұдан әрі – анықтама) (қағаз жеткiзгiште), не мемлекеттiк қызмет ұсынудан бас тарту туралы дәлелдi жауап болып табылады.</w:t>
      </w:r>
      <w:r>
        <w:br/>
      </w:r>
      <w:r>
        <w:rPr>
          <w:rFonts w:ascii="Times New Roman"/>
          <w:b w:val="false"/>
          <w:i w:val="false"/>
          <w:color w:val="000000"/>
          <w:sz w:val="28"/>
        </w:rPr>
        <w:t>
      7. Мемлекеттік қызмет жеке тұлғаларға (бұдан әрі – мемлекеттік қызметті алушы) көрсетіледі.</w:t>
      </w:r>
    </w:p>
    <w:bookmarkStart w:name="z6"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Мемлекеттік қызмет көрсету мерзімдері уәкілетті органдарға өтініш берген кезде:</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мемлекеттік қызметті алушы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3)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орталықтарға өтініш берген кезде:</w:t>
      </w:r>
      <w:r>
        <w:br/>
      </w:r>
      <w:r>
        <w:rPr>
          <w:rFonts w:ascii="Times New Roman"/>
          <w:b w:val="false"/>
          <w:i w:val="false"/>
          <w:color w:val="000000"/>
          <w:sz w:val="28"/>
        </w:rPr>
        <w:t>
      1) мемлекеттiк қызметтi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2) мемлекеттiк қызметтi алушы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Жұмыс кестесі:</w:t>
      </w:r>
      <w:r>
        <w:br/>
      </w:r>
      <w:r>
        <w:rPr>
          <w:rFonts w:ascii="Times New Roman"/>
          <w:b w:val="false"/>
          <w:i w:val="false"/>
          <w:color w:val="000000"/>
          <w:sz w:val="28"/>
        </w:rPr>
        <w:t>
      1) Уәкілетті органдардың: демалыс және мереке күндерін қоспағанда, күн сайын дүйсенбі мен жұманы қоса алғанда сағат 13.00-ден 14.30-ға дейінгі түскі үзіліспен сағат 9.00-ден 18.30-ға дейін көрсетіледі.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2) Орталықтардың: мемлекеттік қызметті демалыс және мереке күндерін қоспағанда, күн сайын дүйсенбі мен сенбіні қоса алғанда сағат 9.00-ден 20.00-ге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1 рет алты жұмыс сағаттан кем емес уақытта құжаттар қабылдауды жүзеге асырады.</w:t>
      </w:r>
      <w:r>
        <w:br/>
      </w:r>
      <w:r>
        <w:rPr>
          <w:rFonts w:ascii="Times New Roman"/>
          <w:b w:val="false"/>
          <w:i w:val="false"/>
          <w:color w:val="000000"/>
          <w:sz w:val="28"/>
        </w:rPr>
        <w:t>
      11.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 Уәкілетті органдардың және орталықтардың ғимараттары физикалық мүмкіндіктері шектеулі адамдардың кіруіне арналған пандусы бар кіреберіспен жабдықталған.</w:t>
      </w:r>
    </w:p>
    <w:bookmarkStart w:name="z7" w:id="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іс-әрекетінің (өзара</w:t>
      </w:r>
      <w:r>
        <w:br/>
      </w:r>
      <w:r>
        <w:rPr>
          <w:rFonts w:ascii="Times New Roman"/>
          <w:b/>
          <w:i w:val="false"/>
          <w:color w:val="000000"/>
        </w:rPr>
        <w:t>
іс-қимылының) тәртібін сипаттау</w:t>
      </w:r>
    </w:p>
    <w:bookmarkEnd w:id="4"/>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w:t>
      </w:r>
      <w:r>
        <w:br/>
      </w:r>
      <w:r>
        <w:rPr>
          <w:rFonts w:ascii="Times New Roman"/>
          <w:b w:val="false"/>
          <w:i w:val="false"/>
          <w:color w:val="000000"/>
          <w:sz w:val="28"/>
        </w:rPr>
        <w:t>
      1) сұранымды қабылдау нөмірі және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6) мемлекеттік қызметті алушының тегі, аты, әкесінің аты (болған жағдайда), уәкілетті өкілдің тегі, аты, әкесінің аты және олардың байланыс телефондары көрсетіледі.</w:t>
      </w:r>
      <w:r>
        <w:br/>
      </w:r>
      <w:r>
        <w:rPr>
          <w:rFonts w:ascii="Times New Roman"/>
          <w:b w:val="false"/>
          <w:i w:val="false"/>
          <w:color w:val="000000"/>
          <w:sz w:val="28"/>
        </w:rPr>
        <w:t>
      14.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уәкілетті органға тапсырады.</w:t>
      </w:r>
      <w:r>
        <w:br/>
      </w:r>
      <w:r>
        <w:rPr>
          <w:rFonts w:ascii="Times New Roman"/>
          <w:b w:val="false"/>
          <w:i w:val="false"/>
          <w:color w:val="000000"/>
          <w:sz w:val="28"/>
        </w:rPr>
        <w:t>
      15.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16. Мемлекеттік қызметті көрсету үрдісіне келесі құрылымдық-функционалдық бірліктер (бұдан әрі – ҚФБ) тартылады:</w:t>
      </w:r>
      <w:r>
        <w:br/>
      </w:r>
      <w:r>
        <w:rPr>
          <w:rFonts w:ascii="Times New Roman"/>
          <w:b w:val="false"/>
          <w:i w:val="false"/>
          <w:color w:val="000000"/>
          <w:sz w:val="28"/>
        </w:rPr>
        <w:t>
      1) орталық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17. Әрбір әкімшілік іс-әрекеттің (үдерістің) орындалу мерзімін көрсете отырып, әрбір ҚФБ-нің әкімшілік іс-әрекеттері (үдерістері) реттілігін және өзара әрекеттестігінің мәтіндік кестелік сипаттау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үдерісіндегі әкімшілік іс-әрекеттің қисынды кезектілігі мен ҚФБ арасындағы өзара байланысты бейнелейтін сызба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Start w:name="z8" w:id="5"/>
    <w:p>
      <w:pPr>
        <w:spacing w:after="0"/>
        <w:ind w:left="0"/>
        <w:jc w:val="left"/>
      </w:pPr>
      <w:r>
        <w:rPr>
          <w:rFonts w:ascii="Times New Roman"/>
          <w:b/>
          <w:i w:val="false"/>
          <w:color w:val="000000"/>
        </w:rPr>
        <w:t xml:space="preserve"> 
4. Мемлекеттік қызметтерді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19. Мемлекеттік қызмет көрсету тәртібі бұзылған жағдайда лауазымды тұлғалар Қазақстан Республикасының заңнамаларында қарастырылған жауапкершілік алады.</w:t>
      </w:r>
    </w:p>
    <w:bookmarkStart w:name="z9" w:id="6"/>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6"/>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4263"/>
        <w:gridCol w:w="5176"/>
        <w:gridCol w:w="2482"/>
      </w:tblGrid>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6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Лбішін ауылы, Қонаев көшесі, 21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87113651351</w:t>
            </w:r>
            <w:r>
              <w:br/>
            </w:r>
            <w:r>
              <w:rPr>
                <w:rFonts w:ascii="Times New Roman"/>
                <w:b w:val="false"/>
                <w:i w:val="false"/>
                <w:color w:val="000000"/>
                <w:sz w:val="20"/>
              </w:rPr>
              <w:t>
87113694316</w:t>
            </w:r>
            <w:r>
              <w:br/>
            </w:r>
            <w:r>
              <w:rPr>
                <w:rFonts w:ascii="Times New Roman"/>
                <w:b w:val="false"/>
                <w:i w:val="false"/>
                <w:color w:val="000000"/>
                <w:sz w:val="20"/>
              </w:rPr>
              <w:t>
87113691006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Ақсуат ауылы, Октябрьская көшесі, 27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87113651837</w:t>
            </w:r>
            <w:r>
              <w:br/>
            </w:r>
            <w:r>
              <w:rPr>
                <w:rFonts w:ascii="Times New Roman"/>
                <w:b w:val="false"/>
                <w:i w:val="false"/>
                <w:color w:val="000000"/>
                <w:sz w:val="20"/>
              </w:rPr>
              <w:t>
87113651850</w:t>
            </w:r>
            <w:r>
              <w:br/>
            </w:r>
            <w:r>
              <w:rPr>
                <w:rFonts w:ascii="Times New Roman"/>
                <w:b w:val="false"/>
                <w:i w:val="false"/>
                <w:color w:val="000000"/>
                <w:sz w:val="20"/>
              </w:rPr>
              <w:t>
87113651924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Алғабас ауылы, Е. Орақбаев көшесі, 70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87113693387</w:t>
            </w:r>
            <w:r>
              <w:br/>
            </w:r>
            <w:r>
              <w:rPr>
                <w:rFonts w:ascii="Times New Roman"/>
                <w:b w:val="false"/>
                <w:i w:val="false"/>
                <w:color w:val="000000"/>
                <w:sz w:val="20"/>
              </w:rPr>
              <w:t>
87113693300</w:t>
            </w:r>
            <w:r>
              <w:br/>
            </w:r>
            <w:r>
              <w:rPr>
                <w:rFonts w:ascii="Times New Roman"/>
                <w:b w:val="false"/>
                <w:i w:val="false"/>
                <w:color w:val="000000"/>
                <w:sz w:val="20"/>
              </w:rPr>
              <w:t>
87113693500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Алмалы ауылы, Абылай хан көшесі, 54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87113621118</w:t>
            </w:r>
            <w:r>
              <w:br/>
            </w:r>
            <w:r>
              <w:rPr>
                <w:rFonts w:ascii="Times New Roman"/>
                <w:b w:val="false"/>
                <w:i w:val="false"/>
                <w:color w:val="000000"/>
                <w:sz w:val="20"/>
              </w:rPr>
              <w:t>
87113621832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"Базартөбе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Базартөбе ауылы, Ө. Қадырғалиев көшесі, 49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87113621212</w:t>
            </w:r>
            <w:r>
              <w:br/>
            </w:r>
            <w:r>
              <w:rPr>
                <w:rFonts w:ascii="Times New Roman"/>
                <w:b w:val="false"/>
                <w:i w:val="false"/>
                <w:color w:val="000000"/>
                <w:sz w:val="20"/>
              </w:rPr>
              <w:t>
87113625171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"Базаршолан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Базаршолан ауылы, Жамбыл көшесі, 21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87113652620</w:t>
            </w:r>
            <w:r>
              <w:br/>
            </w:r>
            <w:r>
              <w:rPr>
                <w:rFonts w:ascii="Times New Roman"/>
                <w:b w:val="false"/>
                <w:i w:val="false"/>
                <w:color w:val="000000"/>
                <w:sz w:val="20"/>
              </w:rPr>
              <w:t>
87113621247</w:t>
            </w:r>
            <w:r>
              <w:br/>
            </w:r>
            <w:r>
              <w:rPr>
                <w:rFonts w:ascii="Times New Roman"/>
                <w:b w:val="false"/>
                <w:i w:val="false"/>
                <w:color w:val="000000"/>
                <w:sz w:val="20"/>
              </w:rPr>
              <w:t>
87113652505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"Бударин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Бударин ауылы, Чапаев көшесі,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87113697706</w:t>
            </w:r>
            <w:r>
              <w:br/>
            </w:r>
            <w:r>
              <w:rPr>
                <w:rFonts w:ascii="Times New Roman"/>
                <w:b w:val="false"/>
                <w:i w:val="false"/>
                <w:color w:val="000000"/>
                <w:sz w:val="20"/>
              </w:rPr>
              <w:t>
87113697776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"Есенсай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Есенсай ауылы, Тәуілсіздік көшесі, 24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87113622568</w:t>
            </w:r>
            <w:r>
              <w:br/>
            </w:r>
            <w:r>
              <w:rPr>
                <w:rFonts w:ascii="Times New Roman"/>
                <w:b w:val="false"/>
                <w:i w:val="false"/>
                <w:color w:val="000000"/>
                <w:sz w:val="20"/>
              </w:rPr>
              <w:t>
87113652485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Жамбыл ауылы, Жағалау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87113650552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"Жаңабұлақ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Жаңабұлақ ауылы, Абатов көшесі, 50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87113696700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"Қабыршақты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Первомайск ауылы, Чапаев көшесі, 27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87113650535</w:t>
            </w:r>
            <w:r>
              <w:br/>
            </w:r>
            <w:r>
              <w:rPr>
                <w:rFonts w:ascii="Times New Roman"/>
                <w:b w:val="false"/>
                <w:i w:val="false"/>
                <w:color w:val="000000"/>
                <w:sz w:val="20"/>
              </w:rPr>
              <w:t>
87113693112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Қарауылтөбе ауылы, Т. Масин көшесі, 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87113647256</w:t>
            </w:r>
            <w:r>
              <w:br/>
            </w:r>
            <w:r>
              <w:rPr>
                <w:rFonts w:ascii="Times New Roman"/>
                <w:b w:val="false"/>
                <w:i w:val="false"/>
                <w:color w:val="000000"/>
                <w:sz w:val="20"/>
              </w:rPr>
              <w:t>
87113647148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"Конеккеткен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Конеккеткен ауылы, У. Исаев көшесі,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87113692333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"Құрайлысай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Ж. Молдағалиев ауылы, Ж. Молдағалиев көшесі,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87113623322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Мерген ауылы, Құрманғазы көшесі,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87113651120</w:t>
            </w:r>
            <w:r>
              <w:br/>
            </w:r>
            <w:r>
              <w:rPr>
                <w:rFonts w:ascii="Times New Roman"/>
                <w:b w:val="false"/>
                <w:i w:val="false"/>
                <w:color w:val="000000"/>
                <w:sz w:val="20"/>
              </w:rPr>
              <w:t>
87113681146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"Сарытоғай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Жанама ауылы, Ленин көшесі, 14/3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87113652340</w:t>
            </w:r>
            <w:r>
              <w:br/>
            </w:r>
            <w:r>
              <w:rPr>
                <w:rFonts w:ascii="Times New Roman"/>
                <w:b w:val="false"/>
                <w:i w:val="false"/>
                <w:color w:val="000000"/>
                <w:sz w:val="20"/>
              </w:rPr>
              <w:t>
87113621345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Тайпақ ауылы, Ленин көшесі, 37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87113621712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Чапаев ауылы, Қонаев көшесі,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87113691387</w:t>
            </w:r>
            <w:r>
              <w:br/>
            </w:r>
            <w:r>
              <w:rPr>
                <w:rFonts w:ascii="Times New Roman"/>
                <w:b w:val="false"/>
                <w:i w:val="false"/>
                <w:color w:val="000000"/>
                <w:sz w:val="20"/>
              </w:rPr>
              <w:t>
87113691737</w:t>
            </w:r>
            <w:r>
              <w:br/>
            </w:r>
            <w:r>
              <w:rPr>
                <w:rFonts w:ascii="Times New Roman"/>
                <w:b w:val="false"/>
                <w:i w:val="false"/>
                <w:color w:val="000000"/>
                <w:sz w:val="20"/>
              </w:rPr>
              <w:t>
87113692391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Сайқын ауылы, Бергалиев көшесі, 18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87114021465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"Бисен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Бисен ауылы, Б. Жанекешев көшесі,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87114024331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"Мұратсай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Мұратсай ауылы, Абай көшесі,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87114023449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Хан Ордасы ауылы, А. Оразбаева көшесі,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87114060130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Саралжын ауылы, Құрманғазы көшесі, 22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87114053117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Масин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Бөрлі ауылы, Т. Масин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87114033234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Ұялы ауылы, Х. Маданов көшесі,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87114044119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Ақбұлақ ауылы, Абай көшесі, 36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87113326782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Ақсу ауылы, Достық көшесі, 24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87113326530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Александров ауылы, Жамбыл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87113324364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Бөрлі ауылы, Чапаевская көшесі, 14/2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87113325182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"Бумакөл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Бумакөл ауылы, Линейная көшесі,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87113350581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Березов ауылы, Тупиковая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87113323234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Жарсуат ауылы, Ленин көшесі,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87113323666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Кеңтүбек ауылы, Совет көшесі, 61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87113327010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Қанай ауылы, Ленин көшесі,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87113325588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Киров ауылы, Больничная көшесі,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87113324182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Тихоновка ауылы, Ленин көшесі, 34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87113337687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"Приурал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Приурал ауылы, Ленин көшесі, 33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87113327532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"Пугачев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Пугачев ауылы, Қазақстан көшесі, 18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87113326180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Успен ауылы, Советская көшесі,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87113351036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Бірлік ауылы, ҚазССР 60 жыл көшесі, 32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87114124733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Жаңажол ауылы, Суханова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87114121960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"Жаңақазан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Жаңақазан ауылы, Новостройка көшесі,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87114625325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Жаңақала ауылы, 1 Мамыр көшесі,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87114121732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"Көпжасар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Көпжасар ауылы, Барша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87114131470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"Қызылоба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Қызылоба ауылы, Құрманғазы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87114123706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"Мәштексай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Мәштексай ауылы, Мендешев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87114121848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Мендешев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Қырқопа ауылы, Д. Нурпейсова,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87114124548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"Пятимар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Пятимар ауылы, Мамен көшесі, 17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87114124159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Ақоба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Ақоба ауылы, Абай көшесі, 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87113526977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Борсы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Борсы ауылы, Мұқанбетқалиев көшесі, 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87113530356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Жәнібек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Жәнібек ауылы, Ғ. Қараш көшесі, 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87113521834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Жаксыбай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Жақсыбай ауылы, Қарақұлов көшесі, 20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87113530124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Қамысты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Қамысты ауылы, Гагарин көшесі, 31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87113524101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Күйгенкөл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Жасқайрат ауылы, И. Тайманов көшесі, 31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87113525175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Талов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Талов ауылы, Школьная көшесі, 40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87113530244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Тау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Тау ауылы, Абай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87113524373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Ұзынкөл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Ұзынкөл ауылы, Телағысов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87113525327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Переметный ауылы, Гагарин көшесі, 83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87113022162</w:t>
            </w:r>
            <w:r>
              <w:br/>
            </w:r>
            <w:r>
              <w:rPr>
                <w:rFonts w:ascii="Times New Roman"/>
                <w:b w:val="false"/>
                <w:i w:val="false"/>
                <w:color w:val="000000"/>
                <w:sz w:val="20"/>
              </w:rPr>
              <w:t>
87113023381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Зеленое ауылы, Чапаев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87113077132</w:t>
            </w:r>
            <w:r>
              <w:br/>
            </w:r>
            <w:r>
              <w:rPr>
                <w:rFonts w:ascii="Times New Roman"/>
                <w:b w:val="false"/>
                <w:i w:val="false"/>
                <w:color w:val="000000"/>
                <w:sz w:val="20"/>
              </w:rPr>
              <w:t>
87113077197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"Егiндiбұлақ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Егiндiбұлақ ауылы, Школьная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87113025273</w:t>
            </w:r>
            <w:r>
              <w:br/>
            </w:r>
            <w:r>
              <w:rPr>
                <w:rFonts w:ascii="Times New Roman"/>
                <w:b w:val="false"/>
                <w:i w:val="false"/>
                <w:color w:val="000000"/>
                <w:sz w:val="20"/>
              </w:rPr>
              <w:t>
87113025920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Железнов ауылы, Мектеп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87113072132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 ауылдық (селолық)округі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Шалғай ауылы, Чамчиян көшесі,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87113073121</w:t>
            </w:r>
            <w:r>
              <w:br/>
            </w:r>
            <w:r>
              <w:rPr>
                <w:rFonts w:ascii="Times New Roman"/>
                <w:b w:val="false"/>
                <w:i w:val="false"/>
                <w:color w:val="000000"/>
                <w:sz w:val="20"/>
              </w:rPr>
              <w:t>
87113025903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"Белес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Белес ауылы, Матросов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87113061135</w:t>
            </w:r>
            <w:r>
              <w:br/>
            </w:r>
            <w:r>
              <w:rPr>
                <w:rFonts w:ascii="Times New Roman"/>
                <w:b w:val="false"/>
                <w:i w:val="false"/>
                <w:color w:val="000000"/>
                <w:sz w:val="20"/>
              </w:rPr>
              <w:t>
87113061177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"Щапов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Щапов ауылы, Мир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87113069132</w:t>
            </w:r>
            <w:r>
              <w:br/>
            </w:r>
            <w:r>
              <w:rPr>
                <w:rFonts w:ascii="Times New Roman"/>
                <w:b w:val="false"/>
                <w:i w:val="false"/>
                <w:color w:val="000000"/>
                <w:sz w:val="20"/>
              </w:rPr>
              <w:t>
87113069125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"Көшiм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Үлкен Шаған ауылы, Советская көшесі, 58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87113076132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"Янайкин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Янайкин ауылы, Садовая көшесі,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87113074132</w:t>
            </w:r>
            <w:r>
              <w:br/>
            </w:r>
            <w:r>
              <w:rPr>
                <w:rFonts w:ascii="Times New Roman"/>
                <w:b w:val="false"/>
                <w:i w:val="false"/>
                <w:color w:val="000000"/>
                <w:sz w:val="20"/>
              </w:rPr>
              <w:t>
87113074160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Погодаев ауылы, Жеңiс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87113134112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"Дариян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Дариян ауылы, Пионерская көшесі,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87113124063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"Трекин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Трекин ауылы, Жиберин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87113124204</w:t>
            </w:r>
            <w:r>
              <w:br/>
            </w:r>
            <w:r>
              <w:rPr>
                <w:rFonts w:ascii="Times New Roman"/>
                <w:b w:val="false"/>
                <w:i w:val="false"/>
                <w:color w:val="000000"/>
                <w:sz w:val="20"/>
              </w:rPr>
              <w:t>
87113197118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"Январцев ауылдық(селолық)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Январцев ауылы, Советская көшесі, 91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87113195549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"Рубежин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Рубежинск ауылы, Ленин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87113133318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Макаров ауылы, Петров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87113121684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Мичурин ауылы, Мичурин көшесі, 5/1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87112219152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"Раздольное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Раздольное ауылы, Шевченко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87113196131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Махамбет ауылы, Ленин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87113191123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"Чеботарев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Чеботарев ауылы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87113191124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 көл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Сұлу көл ауылы, Достық көшесі,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87113131145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"Чиров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Чиров ауылы, Мир көшесі, 68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87113193145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Достық ауылы, Гагарин көшесі, 21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87113195549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Казталовка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Казталов ауылы, Шарафутдинов көшесі, 23/1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87114431597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Тереңкөл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Нұрсай ауылы, Желтоқсан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87114425389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Қараоба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Қараоба ауылы, Бектұрған көшесі, 18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87114725524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Қошанкөл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Қошанкөл ауылы, Жаңа құрылыс көшесі,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87114733284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Бостандық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Бостандық ауылы, ҚР Тәуелсіздігіне 10 жыл көшесі, 39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87114424782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Бірік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Әжібай ауылы, Мектеп көшесі,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87114433274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Болашақ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Болашақ ауылы, Гагарин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87114620428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Қайыңды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Қайыңды ауылы, С. Жумашева көшесі,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87114635146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Жалпақтал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Жалпақтал ауылы, С. Датұлы көшесі, 23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87114421520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Жаңажол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Жаңажол ауылы, С. Датұлы көшесі,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87114421100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Ақпәтер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Ақпәтер ауылы, Т. Аубакиров көшесі, 21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87114426185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Қарасу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Қарасу ауылы, Бейбітшілік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87114425132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Қараөзен ауылдық округінің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Қарөзен ауылы, Пришкольная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87114421449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Талдықұдық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Талдықұдық ауылы, Мира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87114623135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Талдыапан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Талдыапан ауылы, Бейбітшілік көшесі, 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87114624187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Көктерек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Көктерек ауылы, С.Ақбаев көшесі,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87113824645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Қаратөбе селосы, Ғ. Құрманғалиев көшесі, 18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87114531303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"Сулыкөл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Сулыкөл ауылы, Жұмалиев көшесі, 31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87114531129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Қарақамыс ауылы, Мұхит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87114529299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"Аққозы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Қоржын ауылы, Шамғонов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87114528116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Қоскөл ауылы, Қаржауов көшесі, 38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87114537116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Ақтай ауылы, Қазақстан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87114526232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"Жусандой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Жусандой ауылы, Жамбыл көшесі, 19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87114544310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Егіндікөл ауылы, Құрманғалиев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87114555441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Алғабас ауылы, Советская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87113499127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"Аралтөбе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Аралтөбе ауылы, Абай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87113431215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Бұлан ауылы, Школьная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87113421996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Бұлдырты ауылы, Маметов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87113492350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Тасқұдық ауылы, Сырым Датұлы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87113494332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Жымпиты ауылы, Қазақстан көшесі,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87113431341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Қоңыр ауылы, Жұмағалиев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87113491100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Қосарал ауылы, Комсомольская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87113490465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Шығырлой ауылы, Абай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87113492178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"Қособа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Қособа ауылы, Қособа көшесі, 279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"Талдыбұлақ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Талдыбұлақ ауылы, Көктөбе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"Шолақаңқаты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Тоғанас ауылы, Коммунистическая,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87113497221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Ақтау ауылы, Ардагерлер көшесі, 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87113929517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Амангелді ауылы, Ленин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87113923704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Достық ауылы, Сапашев көшесі,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87113924268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Атамекен ауылы, Жеңіс көшесі,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87113925320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Оян ауылы, Н. Сәрсенбаев көшесі,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87113929214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"Мерей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Мерей ауылы, Абай көшесі,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87113929693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Мереке ауылы, Ақжігітов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87113926245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Тасқала ауылы, Абай көшесі, 20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87113922372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"Шежін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Шежін-2 ауылы, Юбилейная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87113923555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Ақсуат ауылы, Центральная көшесі, 20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87113238349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"Богданов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Богдановка ауылы, Советская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87113233134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"Долин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Долин ауылы, Ауэзов көшесі, 43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87113234198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"Новопавловка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Новопавловка ауылы, 60 лет Октября көшесі, 40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87113231149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"Покатиловка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Покатиловка ауылы, Ленин көшесі, 42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87113233571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"Подстепное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Подстепный ауылы, Советская көшесі, 1а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87113236461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"Приречное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Приречное ауылы, Набережная көшесі, 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87113235510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Ұзынкөл ауылы, Школьная көшесі,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87113235316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Жаңа Өмір ауылы, Парковая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87113232546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Федоровка ауылы, Ленин көшесі, 110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87113223299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Ақжайық ауылы, Ленин көшесі,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87113291416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"Аңқаты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Аңқаты ауылы, Целинная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87113293224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"Ақсоғым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Ақсоғым ауылы, Қазақстан көшесі, 48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87113295526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Сарыөмір ауылы, Ленин көшесі, 40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87113294171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"Шағатай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Шағатай ауылы, Ишмаков көшесі, 23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87113294316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Алмаз ауылы, Рахимова көшесі, 69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87113751475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Тасмола ауылы, Сағырбаев көшесі, 230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87113733790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Ащысай ауылы, Бейбітшілік көшесі, 22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87113725544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Белогор ауылы, Садовая көшесі, 102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87113725156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Новопетровка ауылы, Абай көшесі, 18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87113751574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"Лубен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Лубен ауылы, Мұхамбетов көшесі, 52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87113751294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"Полтава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Полтава ауылы, Жастар көшесі,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87113725340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Шыңғырлау ауылы, Тайманов көшесі, 90/а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87113733554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Зачаганск кенттік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 Зачаганск кенті, Жәңгір хан көшесі, 17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87112501880</w:t>
            </w:r>
            <w:r>
              <w:br/>
            </w:r>
            <w:r>
              <w:rPr>
                <w:rFonts w:ascii="Times New Roman"/>
                <w:b w:val="false"/>
                <w:i w:val="false"/>
                <w:color w:val="000000"/>
                <w:sz w:val="20"/>
              </w:rPr>
              <w:t>
87112521642</w:t>
            </w:r>
            <w:r>
              <w:br/>
            </w:r>
            <w:r>
              <w:rPr>
                <w:rFonts w:ascii="Times New Roman"/>
                <w:b w:val="false"/>
                <w:i w:val="false"/>
                <w:color w:val="000000"/>
                <w:sz w:val="20"/>
              </w:rPr>
              <w:t>
87112501677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Деркөл кенттік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 Деркөл кенті, О. Даля көшесі, 34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87112218062</w:t>
            </w:r>
            <w:r>
              <w:br/>
            </w:r>
            <w:r>
              <w:rPr>
                <w:rFonts w:ascii="Times New Roman"/>
                <w:b w:val="false"/>
                <w:i w:val="false"/>
                <w:color w:val="000000"/>
                <w:sz w:val="20"/>
              </w:rPr>
              <w:t>
87112218061</w:t>
            </w:r>
            <w:r>
              <w:br/>
            </w:r>
            <w:r>
              <w:rPr>
                <w:rFonts w:ascii="Times New Roman"/>
                <w:b w:val="false"/>
                <w:i w:val="false"/>
                <w:color w:val="000000"/>
                <w:sz w:val="20"/>
              </w:rPr>
              <w:t>
87112217561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Желаев кенттік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 Желаево кенті, Агрегатная көшесі, 16/1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87112274585</w:t>
            </w:r>
            <w:r>
              <w:br/>
            </w:r>
            <w:r>
              <w:rPr>
                <w:rFonts w:ascii="Times New Roman"/>
                <w:b w:val="false"/>
                <w:i w:val="false"/>
                <w:color w:val="000000"/>
                <w:sz w:val="20"/>
              </w:rPr>
              <w:t>
87112274584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Круглозерное кенттік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 Серебряков ауылы, Учительская көшесі,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87112521177</w:t>
            </w:r>
            <w:r>
              <w:br/>
            </w:r>
            <w:r>
              <w:rPr>
                <w:rFonts w:ascii="Times New Roman"/>
                <w:b w:val="false"/>
                <w:i w:val="false"/>
                <w:color w:val="000000"/>
                <w:sz w:val="20"/>
              </w:rPr>
              <w:t>
87112521158</w:t>
            </w:r>
          </w:p>
        </w:tc>
      </w:tr>
    </w:tbl>
    <w:bookmarkStart w:name="z10" w:id="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7"/>
    <w:p>
      <w:pPr>
        <w:spacing w:after="0"/>
        <w:ind w:left="0"/>
        <w:jc w:val="left"/>
      </w:pPr>
      <w:r>
        <w:rPr>
          <w:rFonts w:ascii="Times New Roman"/>
          <w:b/>
          <w:i w:val="false"/>
          <w:color w:val="000000"/>
        </w:rPr>
        <w:t xml:space="preserve"> Орталықтардың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7380"/>
        <w:gridCol w:w="2809"/>
        <w:gridCol w:w="1830"/>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8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282527</w:t>
            </w:r>
          </w:p>
        </w:tc>
      </w:tr>
      <w:tr>
        <w:trPr>
          <w:trHeight w:val="945"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Ақжайық аудандық бөлімдері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Переулок көшесі, 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92580</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көшесi, 13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w:t>
            </w:r>
            <w:r>
              <w:br/>
            </w:r>
            <w:r>
              <w:rPr>
                <w:rFonts w:ascii="Times New Roman"/>
                <w:b w:val="false"/>
                <w:i w:val="false"/>
                <w:color w:val="000000"/>
                <w:sz w:val="20"/>
              </w:rPr>
              <w:t>
21884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Бөкей ордасы аудандық бөлімі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Сайқын ауылы, Берғалиев көшесі, 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21847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Бөрлі аудандық бөлімі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қаласы, Железно-</w:t>
            </w:r>
            <w:r>
              <w:br/>
            </w:r>
            <w:r>
              <w:rPr>
                <w:rFonts w:ascii="Times New Roman"/>
                <w:b w:val="false"/>
                <w:i w:val="false"/>
                <w:color w:val="000000"/>
                <w:sz w:val="20"/>
              </w:rPr>
              <w:t xml:space="preserve">
дорожная көшесі, 121а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35550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Жаңақала аудандық бөлімі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63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22403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Жәнібек аудандық бөлімі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22425</w:t>
            </w:r>
          </w:p>
        </w:tc>
      </w:tr>
      <w:tr>
        <w:trPr>
          <w:trHeight w:val="1095"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Зеленов аудандық бөлімдері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Переметный ауылы, Гагарин көшесі, 69б</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23614</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Дариян ауылы, Балдырған көшесi, 27/1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w:t>
            </w:r>
            <w:r>
              <w:br/>
            </w:r>
            <w:r>
              <w:rPr>
                <w:rFonts w:ascii="Times New Roman"/>
                <w:b w:val="false"/>
                <w:i w:val="false"/>
                <w:color w:val="000000"/>
                <w:sz w:val="20"/>
              </w:rPr>
              <w:t>
24080</w:t>
            </w:r>
            <w:r>
              <w:br/>
            </w:r>
            <w:r>
              <w:rPr>
                <w:rFonts w:ascii="Times New Roman"/>
                <w:b w:val="false"/>
                <w:i w:val="false"/>
                <w:color w:val="000000"/>
                <w:sz w:val="20"/>
              </w:rPr>
              <w:t>
8(71131)</w:t>
            </w:r>
            <w:r>
              <w:br/>
            </w:r>
            <w:r>
              <w:rPr>
                <w:rFonts w:ascii="Times New Roman"/>
                <w:b w:val="false"/>
                <w:i w:val="false"/>
                <w:color w:val="000000"/>
                <w:sz w:val="20"/>
              </w:rPr>
              <w:t>
24082</w:t>
            </w:r>
          </w:p>
        </w:tc>
      </w:tr>
      <w:tr>
        <w:trPr>
          <w:trHeight w:val="105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Казталов аудандық бөлімдері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 ауылы, Лұқманов көшесі, 22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32204</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 Датұлы көшесi, 23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w:t>
            </w:r>
            <w:r>
              <w:br/>
            </w:r>
            <w:r>
              <w:rPr>
                <w:rFonts w:ascii="Times New Roman"/>
                <w:b w:val="false"/>
                <w:i w:val="false"/>
                <w:color w:val="000000"/>
                <w:sz w:val="20"/>
              </w:rPr>
              <w:t>
21044</w:t>
            </w:r>
            <w:r>
              <w:br/>
            </w:r>
            <w:r>
              <w:rPr>
                <w:rFonts w:ascii="Times New Roman"/>
                <w:b w:val="false"/>
                <w:i w:val="false"/>
                <w:color w:val="000000"/>
                <w:sz w:val="20"/>
              </w:rPr>
              <w:t>
8(71138)</w:t>
            </w:r>
            <w:r>
              <w:br/>
            </w:r>
            <w:r>
              <w:rPr>
                <w:rFonts w:ascii="Times New Roman"/>
                <w:b w:val="false"/>
                <w:i w:val="false"/>
                <w:color w:val="000000"/>
                <w:sz w:val="20"/>
              </w:rPr>
              <w:t>
21045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Қаратөбе аудандық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көшесі, 23/1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31800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Сырым аудандық бөлімі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31446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Тасқала аудандық бөлімі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Вокзальная көшесі, 6</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22398</w:t>
            </w:r>
          </w:p>
        </w:tc>
      </w:tr>
      <w:tr>
        <w:trPr>
          <w:trHeight w:val="81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Теректі аудандық бөлімдері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23378</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Ақжайық ауылы, Ақжайық көшесi, 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w:t>
            </w:r>
            <w:r>
              <w:br/>
            </w:r>
            <w:r>
              <w:rPr>
                <w:rFonts w:ascii="Times New Roman"/>
                <w:b w:val="false"/>
                <w:i w:val="false"/>
                <w:color w:val="000000"/>
                <w:sz w:val="20"/>
              </w:rPr>
              <w:t>
91316</w:t>
            </w:r>
          </w:p>
        </w:tc>
      </w:tr>
      <w:tr>
        <w:trPr>
          <w:trHeight w:val="8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Шыңғырлау аудандық бөлімі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33311</w:t>
            </w:r>
          </w:p>
        </w:tc>
      </w:tr>
    </w:tbl>
    <w:bookmarkStart w:name="z11" w:id="8"/>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8"/>
    <w:p>
      <w:pPr>
        <w:spacing w:after="0"/>
        <w:ind w:left="0"/>
        <w:jc w:val="left"/>
      </w:pPr>
      <w:r>
        <w:rPr>
          <w:rFonts w:ascii="Times New Roman"/>
          <w:b/>
          <w:i w:val="false"/>
          <w:color w:val="000000"/>
        </w:rPr>
        <w:t xml:space="preserve"> Әрбір әкімшілік іс-әрекеттерді (рәсімдерді)</w:t>
      </w:r>
      <w:r>
        <w:br/>
      </w:r>
      <w:r>
        <w:rPr>
          <w:rFonts w:ascii="Times New Roman"/>
          <w:b/>
          <w:i w:val="false"/>
          <w:color w:val="000000"/>
        </w:rPr>
        <w:t>
орындаудың мерзімін көрсетумен әрбір</w:t>
      </w:r>
      <w:r>
        <w:br/>
      </w:r>
      <w:r>
        <w:rPr>
          <w:rFonts w:ascii="Times New Roman"/>
          <w:b/>
          <w:i w:val="false"/>
          <w:color w:val="000000"/>
        </w:rPr>
        <w:t>
ҚФБ бойынша әкімшілік іс-әрекеттердің</w:t>
      </w:r>
      <w:r>
        <w:br/>
      </w:r>
      <w:r>
        <w:rPr>
          <w:rFonts w:ascii="Times New Roman"/>
          <w:b/>
          <w:i w:val="false"/>
          <w:color w:val="000000"/>
        </w:rPr>
        <w:t>
(рәсімдердің) кезектілігі мен өзара</w:t>
      </w:r>
      <w:r>
        <w:br/>
      </w:r>
      <w:r>
        <w:rPr>
          <w:rFonts w:ascii="Times New Roman"/>
          <w:b/>
          <w:i w:val="false"/>
          <w:color w:val="000000"/>
        </w:rPr>
        <w:t>
іс-әрекеттерін мәтіндік кестелік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4793"/>
        <w:gridCol w:w="32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басшысы</w:t>
            </w:r>
          </w:p>
        </w:tc>
      </w:tr>
      <w:tr>
        <w:trPr>
          <w:trHeight w:val="109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Арызды қабылдау, құжаттарды тексеру, тіркеу және қолхат беру</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Арызды қабылдау, құжаттарды тексеру, тіркеу және қолхат беру</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Мемлекеттік қызмет көрсету нәтижесін қарау және уәкілетті органның қызметкеріне жіберу</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Құжаттарды уәкілетті органға жіберу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Анықтаманы немесе мемлекеттік қызмет ұсынудан бас тарту туралы дәлелді қағаз жеткізгіштегі жауапты уәкілетті органның басшысына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169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Мемлекеттік қызмет алушыға уәкілетті органнан алынған анықтаманы немесе мемлекеттік қызмет ұсынудан бас тарту туралы дәлелді қағаз жеткізгіштегі жауапты беру</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Анықтаманы немесе мемлекеттік қызмет ұсынудан бас тарту туралы дәлелді қағаз жеткізгіштегі жауапты орталыққа жолдау немесе мемлекеттік қызмет алушыға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уәкiлеттi органда мемлекеттік қызмет өтініш берілген сәттен бастап 2 (екі) жұмыс күні ішінде көрсетіледі;</w:t>
            </w:r>
            <w:r>
              <w:br/>
            </w:r>
            <w:r>
              <w:rPr>
                <w:rFonts w:ascii="Times New Roman"/>
                <w:b w:val="false"/>
                <w:i w:val="false"/>
                <w:color w:val="000000"/>
                <w:sz w:val="20"/>
              </w:rPr>
              <w:t>
орталықта мемлекеттiк қызметтi алушы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қажетті құжаттарды тапсырған сәттен бастап мемлекеттік қызмет көрсету мерзімі 2 (екі) жұмыс күнінен аспайды.</w:t>
            </w:r>
          </w:p>
        </w:tc>
      </w:tr>
    </w:tbl>
    <w:bookmarkStart w:name="z12" w:id="9"/>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4-қосымша</w:t>
      </w:r>
    </w:p>
    <w:bookmarkEnd w:id="9"/>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іс-әрекеттердің</w:t>
      </w:r>
      <w:r>
        <w:br/>
      </w:r>
      <w:r>
        <w:rPr>
          <w:rFonts w:ascii="Times New Roman"/>
          <w:b/>
          <w:i w:val="false"/>
          <w:color w:val="000000"/>
        </w:rPr>
        <w:t>
логикалық кезектілігі және ҚФБ арасындағы</w:t>
      </w:r>
      <w:r>
        <w:br/>
      </w:r>
      <w:r>
        <w:rPr>
          <w:rFonts w:ascii="Times New Roman"/>
          <w:b/>
          <w:i w:val="false"/>
          <w:color w:val="000000"/>
        </w:rPr>
        <w:t>
өзара байланысты көрсететін схема</w:t>
      </w:r>
    </w:p>
    <w:p>
      <w:pPr>
        <w:spacing w:after="0"/>
        <w:ind w:left="0"/>
        <w:jc w:val="both"/>
      </w:pPr>
      <w:r>
        <w:drawing>
          <wp:inline distT="0" distB="0" distL="0" distR="0">
            <wp:extent cx="63627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62700" cy="6032500"/>
                    </a:xfrm>
                    <a:prstGeom prst="rect">
                      <a:avLst/>
                    </a:prstGeom>
                  </pic:spPr>
                </pic:pic>
              </a:graphicData>
            </a:graphic>
          </wp:inline>
        </w:drawing>
      </w:r>
    </w:p>
    <w:bookmarkStart w:name="z13" w:id="10"/>
    <w:p>
      <w:pPr>
        <w:spacing w:after="0"/>
        <w:ind w:left="0"/>
        <w:jc w:val="both"/>
      </w:pPr>
      <w:r>
        <w:rPr>
          <w:rFonts w:ascii="Times New Roman"/>
          <w:b w:val="false"/>
          <w:i w:val="false"/>
          <w:color w:val="000000"/>
          <w:sz w:val="28"/>
        </w:rPr>
        <w:t>
2013 жылғы 6 маусымдағы № 93</w:t>
      </w:r>
      <w:r>
        <w:br/>
      </w:r>
      <w:r>
        <w:rPr>
          <w:rFonts w:ascii="Times New Roman"/>
          <w:b w:val="false"/>
          <w:i w:val="false"/>
          <w:color w:val="000000"/>
          <w:sz w:val="28"/>
        </w:rPr>
        <w:t>
Батыс Қазақстан облысы әкімдігінің</w:t>
      </w:r>
      <w:r>
        <w:br/>
      </w:r>
      <w:r>
        <w:rPr>
          <w:rFonts w:ascii="Times New Roman"/>
          <w:b w:val="false"/>
          <w:i w:val="false"/>
          <w:color w:val="000000"/>
          <w:sz w:val="28"/>
        </w:rPr>
        <w:t>
қаулысымен</w:t>
      </w:r>
      <w:r>
        <w:br/>
      </w:r>
      <w:r>
        <w:rPr>
          <w:rFonts w:ascii="Times New Roman"/>
          <w:b w:val="false"/>
          <w:i w:val="false"/>
          <w:color w:val="000000"/>
          <w:sz w:val="28"/>
        </w:rPr>
        <w:t>
бекітілген</w:t>
      </w:r>
    </w:p>
    <w:bookmarkEnd w:id="10"/>
    <w:p>
      <w:pPr>
        <w:spacing w:after="0"/>
        <w:ind w:left="0"/>
        <w:jc w:val="left"/>
      </w:pPr>
      <w:r>
        <w:rPr>
          <w:rFonts w:ascii="Times New Roman"/>
          <w:b/>
          <w:i w:val="false"/>
          <w:color w:val="000000"/>
        </w:rPr>
        <w:t xml:space="preserve"> "Жануарға ветеринариялық</w:t>
      </w:r>
      <w:r>
        <w:br/>
      </w:r>
      <w:r>
        <w:rPr>
          <w:rFonts w:ascii="Times New Roman"/>
          <w:b/>
          <w:i w:val="false"/>
          <w:color w:val="000000"/>
        </w:rPr>
        <w:t>
паспорт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14" w:id="11"/>
    <w:p>
      <w:pPr>
        <w:spacing w:after="0"/>
        <w:ind w:left="0"/>
        <w:jc w:val="left"/>
      </w:pPr>
      <w:r>
        <w:rPr>
          <w:rFonts w:ascii="Times New Roman"/>
          <w:b/>
          <w:i w:val="false"/>
          <w:color w:val="000000"/>
        </w:rPr>
        <w:t xml:space="preserve"> 
1. Жалпы ережелер</w:t>
      </w:r>
    </w:p>
    <w:bookmarkEnd w:id="11"/>
    <w:p>
      <w:pPr>
        <w:spacing w:after="0"/>
        <w:ind w:left="0"/>
        <w:jc w:val="both"/>
      </w:pPr>
      <w:r>
        <w:rPr>
          <w:rFonts w:ascii="Times New Roman"/>
          <w:b w:val="false"/>
          <w:i w:val="false"/>
          <w:color w:val="000000"/>
          <w:sz w:val="28"/>
        </w:rPr>
        <w:t>      1. Осы "Жануарға ветеринариялық паспорт беру" мемлекеттiк қызмет регламентi (бұдан әрi – Регламент)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әзiрлендi.</w:t>
      </w:r>
      <w:r>
        <w:br/>
      </w:r>
      <w:r>
        <w:rPr>
          <w:rFonts w:ascii="Times New Roman"/>
          <w:b w:val="false"/>
          <w:i w:val="false"/>
          <w:color w:val="000000"/>
          <w:sz w:val="28"/>
        </w:rPr>
        <w:t>
      2. "Жануарға ветеринариялық паспорт беру" мемлекеттік қызметін (бұдан әрі – мемлекеттік қызмет) кенттің, ауылдық (селолық) округтың жергілікті атқарушы органы бөлімшесінің (бұдан әрi – уәкiлеттi орган) ветеринариялық дәрiгерi ұсынады.</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Мемлекеттік қызмет туралы ақпарат Қазақстан Республикасы Ауыл шаруашылығы министрлігінің интернет-ресурсында www.minagri.gov.kz, уәкілетті органның үй-жайларында ілінген стендтерде орналасқан.</w:t>
      </w:r>
      <w:r>
        <w:br/>
      </w:r>
      <w:r>
        <w:rPr>
          <w:rFonts w:ascii="Times New Roman"/>
          <w:b w:val="false"/>
          <w:i w:val="false"/>
          <w:color w:val="000000"/>
          <w:sz w:val="28"/>
        </w:rPr>
        <w:t>
      Уәкілетті органдардың мекенжайлары осы Регламентке  </w:t>
      </w:r>
      <w:r>
        <w:rPr>
          <w:rFonts w:ascii="Times New Roman"/>
          <w:b w:val="false"/>
          <w:i w:val="false"/>
          <w:color w:val="000000"/>
          <w:sz w:val="28"/>
        </w:rPr>
        <w:t>1-қосымшада</w:t>
      </w:r>
      <w:r>
        <w:rPr>
          <w:rFonts w:ascii="Times New Roman"/>
          <w:b w:val="false"/>
          <w:i w:val="false"/>
          <w:color w:val="000000"/>
          <w:sz w:val="28"/>
        </w:rPr>
        <w:t>көрсетілген.</w:t>
      </w:r>
      <w:r>
        <w:br/>
      </w:r>
      <w:r>
        <w:rPr>
          <w:rFonts w:ascii="Times New Roman"/>
          <w:b w:val="false"/>
          <w:i w:val="false"/>
          <w:color w:val="000000"/>
          <w:sz w:val="28"/>
        </w:rPr>
        <w:t>
      6. Көрсетілетін мемлекеттік қызметтің нәтижесі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7. Мемлекеттік қызмет жеке және заңды тұлғаларға (бұдан әрі – тұтынушы) көрсетіледі.</w:t>
      </w:r>
    </w:p>
    <w:bookmarkStart w:name="z15" w:id="12"/>
    <w:p>
      <w:pPr>
        <w:spacing w:after="0"/>
        <w:ind w:left="0"/>
        <w:jc w:val="left"/>
      </w:pPr>
      <w:r>
        <w:rPr>
          <w:rFonts w:ascii="Times New Roman"/>
          <w:b/>
          <w:i w:val="false"/>
          <w:color w:val="000000"/>
        </w:rPr>
        <w:t xml:space="preserve"> 
2. Мемлекеттік қызмет көрсету тәртібі</w:t>
      </w:r>
    </w:p>
    <w:bookmarkEnd w:id="12"/>
    <w:p>
      <w:pPr>
        <w:spacing w:after="0"/>
        <w:ind w:left="0"/>
        <w:jc w:val="both"/>
      </w:pPr>
      <w:r>
        <w:rPr>
          <w:rFonts w:ascii="Times New Roman"/>
          <w:b w:val="false"/>
          <w:i w:val="false"/>
          <w:color w:val="000000"/>
          <w:sz w:val="28"/>
        </w:rPr>
        <w:t>      8. Мемлекеттік қызмет мынадай мерзімдерде ұсынылады:</w:t>
      </w:r>
      <w:r>
        <w:br/>
      </w:r>
      <w:r>
        <w:rPr>
          <w:rFonts w:ascii="Times New Roman"/>
          <w:b w:val="false"/>
          <w:i w:val="false"/>
          <w:color w:val="000000"/>
          <w:sz w:val="28"/>
        </w:rPr>
        <w:t>
      1) 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тұтынушыға қызмет ұсынудың ең жоғары рұқсат етілетін уақыты - 30 (отыз) минуттан аспайды;</w:t>
      </w:r>
      <w:r>
        <w:br/>
      </w:r>
      <w:r>
        <w:rPr>
          <w:rFonts w:ascii="Times New Roman"/>
          <w:b w:val="false"/>
          <w:i w:val="false"/>
          <w:color w:val="000000"/>
          <w:sz w:val="28"/>
        </w:rPr>
        <w:t>
      4) тұтынушыға ең жоғары рұқсат етілетін қызмет көрсету уақыты - 40 (қырық) минуттан аспайды.</w:t>
      </w:r>
      <w:r>
        <w:br/>
      </w:r>
      <w:r>
        <w:rPr>
          <w:rFonts w:ascii="Times New Roman"/>
          <w:b w:val="false"/>
          <w:i w:val="false"/>
          <w:color w:val="000000"/>
          <w:sz w:val="28"/>
        </w:rPr>
        <w:t>
      9. Мемлекеттік қызмет ақылы жүзеге асырылады (жануарға ветеринариялық паспорттың бланкісін беру). Тұтынушы банк операцияларының жекелеген түрлерін жүзеге асыратын екінші деңгейдегі банктер немесе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10. Мемлекеттік қызмет демалыс және мереке күндерінен басқа, жұмыс күндері, сағат 9.00-ден 18.30-ға дейін, сағат 13.00-ден 14.30-ға дейінгі түскі үзіліспен ұсынылады.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11.Мемлекеттік қызметті ұсыну үшін күтуге және қажетті құжаттарды дайындауға жағдай жасалады (күтуге арналған креслолар, құжаттарды толтыруға арналған орындар қажетті құжаттардың тізбесі және оларды толтыру үлгілері бар стенділермен жарақталады). Уәкілетті органның ғимаратына физикалық мүмкіндігі шектеулі адамдардың кіруіне арналған пандусы бар кіреберіспен жабдықталған.</w:t>
      </w:r>
    </w:p>
    <w:bookmarkStart w:name="z16" w:id="13"/>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процесіндегі іс-қимылдар (өзара</w:t>
      </w:r>
      <w:r>
        <w:br/>
      </w:r>
      <w:r>
        <w:rPr>
          <w:rFonts w:ascii="Times New Roman"/>
          <w:b/>
          <w:i w:val="false"/>
          <w:color w:val="000000"/>
        </w:rPr>
        <w:t>
іс-қимыл) тәртібін сипаттау</w:t>
      </w:r>
    </w:p>
    <w:bookmarkEnd w:id="13"/>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Жануарға ветеринариялық паспорт алу кезінде, тұтынушыға қажетті құжаттар өткізгенін растайтын құжат қажет емес.</w:t>
      </w:r>
      <w:r>
        <w:br/>
      </w:r>
      <w:r>
        <w:rPr>
          <w:rFonts w:ascii="Times New Roman"/>
          <w:b w:val="false"/>
          <w:i w:val="false"/>
          <w:color w:val="000000"/>
          <w:sz w:val="28"/>
        </w:rPr>
        <w:t>
      Жануарға ветеринариялық паспорттың телнұсқасын (жануарға ветеринариялық паспорттан үзінді) алу үшін жүгінген кезде, тұтынушының өтініші тіркеу журналына тіркеліп, мемлекеттік қызметті тұтынушыға күні мен уақыты, мерзімі және орны көрсетілген талон беріледі.</w:t>
      </w:r>
      <w:r>
        <w:br/>
      </w:r>
      <w:r>
        <w:rPr>
          <w:rFonts w:ascii="Times New Roman"/>
          <w:b w:val="false"/>
          <w:i w:val="false"/>
          <w:color w:val="000000"/>
          <w:sz w:val="28"/>
        </w:rPr>
        <w:t>
      14. Жануарға ветеринариялық паспорт (жануарға ветеринариялық паспорттың телнұсқасы және жануарға ветеринариялық паспорттан үзінді) жануар иесінің жеке өзі не оның өкілі келген кезде беріледі.</w:t>
      </w:r>
      <w:r>
        <w:br/>
      </w:r>
      <w:r>
        <w:rPr>
          <w:rFonts w:ascii="Times New Roman"/>
          <w:b w:val="false"/>
          <w:i w:val="false"/>
          <w:color w:val="000000"/>
          <w:sz w:val="28"/>
        </w:rPr>
        <w:t>
      15. Мемлекеттік қызметті көрсетуден бас тартуға, жануардың берілген бірдейлендіру нөмірі болмауы негіз болып табылады.</w:t>
      </w:r>
      <w:r>
        <w:br/>
      </w:r>
      <w:r>
        <w:rPr>
          <w:rFonts w:ascii="Times New Roman"/>
          <w:b w:val="false"/>
          <w:i w:val="false"/>
          <w:color w:val="000000"/>
          <w:sz w:val="28"/>
        </w:rPr>
        <w:t>
      16. Мемлекеттiк қызметтi көрсету үдерiсiне келесi құрылымдық-функционалдық бiрлiк (бұдан әрi – ҚФБ) қатыстырылады: ветеринариялық дәрiгер.</w:t>
      </w:r>
      <w:r>
        <w:br/>
      </w:r>
      <w:r>
        <w:rPr>
          <w:rFonts w:ascii="Times New Roman"/>
          <w:b w:val="false"/>
          <w:i w:val="false"/>
          <w:color w:val="000000"/>
          <w:sz w:val="28"/>
        </w:rPr>
        <w:t>
      17. Әрбір әкімшілік іс-әрекеттерді (рәсімдерді) орындаудың мерзімін көрсетумен әрбір құрылымдық-функционалдық бірлік бойынша әкімшілік іс-әрекеттерін (рәсімдердің) кезектілігі мен өзара іс-әрекеттердің мәтіндік кестелік сипаттау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Start w:name="z17" w:id="14"/>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4"/>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8" w:id="15"/>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15"/>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4263"/>
        <w:gridCol w:w="5176"/>
        <w:gridCol w:w="2482"/>
      </w:tblGrid>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6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Лбішін ауылы, Қонаев көшесі, 21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87113651351</w:t>
            </w:r>
            <w:r>
              <w:br/>
            </w:r>
            <w:r>
              <w:rPr>
                <w:rFonts w:ascii="Times New Roman"/>
                <w:b w:val="false"/>
                <w:i w:val="false"/>
                <w:color w:val="000000"/>
                <w:sz w:val="20"/>
              </w:rPr>
              <w:t>
87113694316</w:t>
            </w:r>
            <w:r>
              <w:br/>
            </w:r>
            <w:r>
              <w:rPr>
                <w:rFonts w:ascii="Times New Roman"/>
                <w:b w:val="false"/>
                <w:i w:val="false"/>
                <w:color w:val="000000"/>
                <w:sz w:val="20"/>
              </w:rPr>
              <w:t>
87113691006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Ақсуат ауылы, Октябрьская көшесі, 27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87113651837</w:t>
            </w:r>
            <w:r>
              <w:br/>
            </w:r>
            <w:r>
              <w:rPr>
                <w:rFonts w:ascii="Times New Roman"/>
                <w:b w:val="false"/>
                <w:i w:val="false"/>
                <w:color w:val="000000"/>
                <w:sz w:val="20"/>
              </w:rPr>
              <w:t>
87113651850</w:t>
            </w:r>
            <w:r>
              <w:br/>
            </w:r>
            <w:r>
              <w:rPr>
                <w:rFonts w:ascii="Times New Roman"/>
                <w:b w:val="false"/>
                <w:i w:val="false"/>
                <w:color w:val="000000"/>
                <w:sz w:val="20"/>
              </w:rPr>
              <w:t>
87113651924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Алғабас ауылы, Е. Орақбаев көшесі, 70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87113693387</w:t>
            </w:r>
            <w:r>
              <w:br/>
            </w:r>
            <w:r>
              <w:rPr>
                <w:rFonts w:ascii="Times New Roman"/>
                <w:b w:val="false"/>
                <w:i w:val="false"/>
                <w:color w:val="000000"/>
                <w:sz w:val="20"/>
              </w:rPr>
              <w:t>
87113693300</w:t>
            </w:r>
            <w:r>
              <w:br/>
            </w:r>
            <w:r>
              <w:rPr>
                <w:rFonts w:ascii="Times New Roman"/>
                <w:b w:val="false"/>
                <w:i w:val="false"/>
                <w:color w:val="000000"/>
                <w:sz w:val="20"/>
              </w:rPr>
              <w:t>
87113693500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Алмалы ауылы, Абылай хан көшесі, 54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87113621118</w:t>
            </w:r>
            <w:r>
              <w:br/>
            </w:r>
            <w:r>
              <w:rPr>
                <w:rFonts w:ascii="Times New Roman"/>
                <w:b w:val="false"/>
                <w:i w:val="false"/>
                <w:color w:val="000000"/>
                <w:sz w:val="20"/>
              </w:rPr>
              <w:t>
87113621832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"Базартөбе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Базартөбе ауылы, Ө. Қадырғалиев көшесі, 49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87113621212</w:t>
            </w:r>
            <w:r>
              <w:br/>
            </w:r>
            <w:r>
              <w:rPr>
                <w:rFonts w:ascii="Times New Roman"/>
                <w:b w:val="false"/>
                <w:i w:val="false"/>
                <w:color w:val="000000"/>
                <w:sz w:val="20"/>
              </w:rPr>
              <w:t>
87113625171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"Базаршолан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Базаршолан ауылы, Жамбыл көшесі, 21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87113652620</w:t>
            </w:r>
            <w:r>
              <w:br/>
            </w:r>
            <w:r>
              <w:rPr>
                <w:rFonts w:ascii="Times New Roman"/>
                <w:b w:val="false"/>
                <w:i w:val="false"/>
                <w:color w:val="000000"/>
                <w:sz w:val="20"/>
              </w:rPr>
              <w:t>
87113621247</w:t>
            </w:r>
            <w:r>
              <w:br/>
            </w:r>
            <w:r>
              <w:rPr>
                <w:rFonts w:ascii="Times New Roman"/>
                <w:b w:val="false"/>
                <w:i w:val="false"/>
                <w:color w:val="000000"/>
                <w:sz w:val="20"/>
              </w:rPr>
              <w:t>
87113652505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"Бударин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Бударин ауылы, Чапаев көшесі,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87113697706</w:t>
            </w:r>
            <w:r>
              <w:br/>
            </w:r>
            <w:r>
              <w:rPr>
                <w:rFonts w:ascii="Times New Roman"/>
                <w:b w:val="false"/>
                <w:i w:val="false"/>
                <w:color w:val="000000"/>
                <w:sz w:val="20"/>
              </w:rPr>
              <w:t>
87113697776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"Есенсай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Есенсай ауылы, Тәуілсіздік көшесі, 24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87113622568</w:t>
            </w:r>
            <w:r>
              <w:br/>
            </w:r>
            <w:r>
              <w:rPr>
                <w:rFonts w:ascii="Times New Roman"/>
                <w:b w:val="false"/>
                <w:i w:val="false"/>
                <w:color w:val="000000"/>
                <w:sz w:val="20"/>
              </w:rPr>
              <w:t>
87113652485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Жамбыл ауылы, Жағалау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87113650552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"Жаңабұлақ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Жаңабұлақ ауылы, Абатов көшесі, 50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87113696700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"Қабыршақты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Первомайск ауылы, Чапаев көшесі, 27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87113650535</w:t>
            </w:r>
            <w:r>
              <w:br/>
            </w:r>
            <w:r>
              <w:rPr>
                <w:rFonts w:ascii="Times New Roman"/>
                <w:b w:val="false"/>
                <w:i w:val="false"/>
                <w:color w:val="000000"/>
                <w:sz w:val="20"/>
              </w:rPr>
              <w:t>
87113693112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Қарауылтөбе ауылы, Т. Масин көшесі, 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87113647256</w:t>
            </w:r>
            <w:r>
              <w:br/>
            </w:r>
            <w:r>
              <w:rPr>
                <w:rFonts w:ascii="Times New Roman"/>
                <w:b w:val="false"/>
                <w:i w:val="false"/>
                <w:color w:val="000000"/>
                <w:sz w:val="20"/>
              </w:rPr>
              <w:t>
87113647148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"Конеккеткен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Конеккеткен ауылы, У. Исаев көшесі,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87113692333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"Құрайлысай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Ж. Молдағалиев ауылы, Ж. Молдағалиев көшесі,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87113623322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Мерген ауылы, Құрманғазы көшесі,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87113651120</w:t>
            </w:r>
            <w:r>
              <w:br/>
            </w:r>
            <w:r>
              <w:rPr>
                <w:rFonts w:ascii="Times New Roman"/>
                <w:b w:val="false"/>
                <w:i w:val="false"/>
                <w:color w:val="000000"/>
                <w:sz w:val="20"/>
              </w:rPr>
              <w:t>
87113681146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"Сарытоғай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Жанама ауылы, Ленин көшесі, 14/3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87113652340</w:t>
            </w:r>
            <w:r>
              <w:br/>
            </w:r>
            <w:r>
              <w:rPr>
                <w:rFonts w:ascii="Times New Roman"/>
                <w:b w:val="false"/>
                <w:i w:val="false"/>
                <w:color w:val="000000"/>
                <w:sz w:val="20"/>
              </w:rPr>
              <w:t>
87113621345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Тайпақ ауылы, Ленин көшесі, 37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87113621712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Чапаев ауылы, Қонаев көшесі,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87113691387</w:t>
            </w:r>
            <w:r>
              <w:br/>
            </w:r>
            <w:r>
              <w:rPr>
                <w:rFonts w:ascii="Times New Roman"/>
                <w:b w:val="false"/>
                <w:i w:val="false"/>
                <w:color w:val="000000"/>
                <w:sz w:val="20"/>
              </w:rPr>
              <w:t>
87113691737</w:t>
            </w:r>
            <w:r>
              <w:br/>
            </w:r>
            <w:r>
              <w:rPr>
                <w:rFonts w:ascii="Times New Roman"/>
                <w:b w:val="false"/>
                <w:i w:val="false"/>
                <w:color w:val="000000"/>
                <w:sz w:val="20"/>
              </w:rPr>
              <w:t>
87113692391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Сайқын ауылы, Бергалиев көшесі, 18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87114021465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"Бисен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Бисен ауылы, Б. Жанекешев көшесі,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87114024331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"Мұратсай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Мұратсай ауылы, Абай көшесі,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87114023449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Хан Ордасы ауылы, А. Оразбаева көшесі,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87114060130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Саралжын ауылы, Құрманғазы көшесі, 22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87114053117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Масин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Бөрлі ауылы, Т. Масин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87114033234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Ұялы ауылы, Х. Маданов көшесі,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87114044119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Ақбұлақ ауылы, Абай көшесі, 36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87113326782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Ақсу ауылы, Достық көшесі, 24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87113326530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Александров ауылы, Жамбыл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87113324364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Бөрлі ауылы, Чапаевская көшесі, 14/2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87113325182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"Бумакөл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Бумакөл ауылы, Линейная көшесі,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87113350581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Березов ауылы, Тупиковая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87113323234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Жарсуат ауылы, Ленин көшесі,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87113323666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Кеңтүбек ауылы, Совет көшесі, 61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87113327010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Қанай ауылы, Ленин көшесі,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87113325588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Киров ауылы, Больничная көшесі,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87113324182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Тихоновка ауылы, Ленин көшесі, 34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87113337687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"Приурал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Приурал ауылы, Ленин көшесі, 33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87113327532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"Пугачев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Пугачев ауылы, Қазақстан көшесі, 18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87113326180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Успен ауылы, Советская көшесі,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87113351036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Бірлік ауылы, ҚазССР 60 жыл көшесі, 32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87114124733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Жаңажол ауылы, Суханова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87114121960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"Жаңақазан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Жаңақазан ауылы, Новостройка көшесі,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87114625325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Жаңақала ауылы, 1 Мамыр көшесі,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87114121732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"Көпжасар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Көпжасар ауылы, Барша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87114131470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"Қызылоба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Қызылоба ауылы, Құрманғазы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87114123706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"Мәштексай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Мәштексай ауылы, Мендешев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87114121848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Мендешев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Қырқопа ауылы, Д. Нурпейсова,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87114124548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"Пятимар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Пятимар ауылы, Мамен көшесі, 17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87114124159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Ақоба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Ақоба ауылы, Абай көшесі, 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87113526977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Борсы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Борсы ауылы, Мұқанбетқалиев көшесі, 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87113530356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Жәнібек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Жәнібек ауылы, Ғ. Қараш көшесі, 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87113521834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Жаксыбай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Жақсыбай ауылы, Қарақұлов көшесі, 20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87113530124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Қамысты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Қамысты ауылы, Гагарин көшесі, 31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87113524101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Күйгенкөл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Жасқайрат ауылы, И. Тайманов көшесі, 31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87113525175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Талов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Талов ауылы, Школьная көшесі, 40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87113530244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Тау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Тау ауылы, Абай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87113524373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Ұзынкөл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Ұзынкөл ауылы, Телағысов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87113525327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Переметный ауылы, Гагарин көшесі, 83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87113022162</w:t>
            </w:r>
            <w:r>
              <w:br/>
            </w:r>
            <w:r>
              <w:rPr>
                <w:rFonts w:ascii="Times New Roman"/>
                <w:b w:val="false"/>
                <w:i w:val="false"/>
                <w:color w:val="000000"/>
                <w:sz w:val="20"/>
              </w:rPr>
              <w:t>
87113023381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Зеленое ауылы, Чапаев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87113077132</w:t>
            </w:r>
            <w:r>
              <w:br/>
            </w:r>
            <w:r>
              <w:rPr>
                <w:rFonts w:ascii="Times New Roman"/>
                <w:b w:val="false"/>
                <w:i w:val="false"/>
                <w:color w:val="000000"/>
                <w:sz w:val="20"/>
              </w:rPr>
              <w:t>
87113077197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"Егiндiбұлақ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Егiндiбұлақ ауылы, Школьная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87113025273</w:t>
            </w:r>
            <w:r>
              <w:br/>
            </w:r>
            <w:r>
              <w:rPr>
                <w:rFonts w:ascii="Times New Roman"/>
                <w:b w:val="false"/>
                <w:i w:val="false"/>
                <w:color w:val="000000"/>
                <w:sz w:val="20"/>
              </w:rPr>
              <w:t>
87113025920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Железнов ауылы, Мектеп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87113072132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 ауылдық (селолық)округі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Шалғай ауылы, Чамчиян көшесі,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87113073121</w:t>
            </w:r>
            <w:r>
              <w:br/>
            </w:r>
            <w:r>
              <w:rPr>
                <w:rFonts w:ascii="Times New Roman"/>
                <w:b w:val="false"/>
                <w:i w:val="false"/>
                <w:color w:val="000000"/>
                <w:sz w:val="20"/>
              </w:rPr>
              <w:t>
87113025903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"Белес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Белес ауылы, Матросов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87113061135</w:t>
            </w:r>
            <w:r>
              <w:br/>
            </w:r>
            <w:r>
              <w:rPr>
                <w:rFonts w:ascii="Times New Roman"/>
                <w:b w:val="false"/>
                <w:i w:val="false"/>
                <w:color w:val="000000"/>
                <w:sz w:val="20"/>
              </w:rPr>
              <w:t>
87113061177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"Щапов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Щапов ауылы, Мир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87113069132</w:t>
            </w:r>
            <w:r>
              <w:br/>
            </w:r>
            <w:r>
              <w:rPr>
                <w:rFonts w:ascii="Times New Roman"/>
                <w:b w:val="false"/>
                <w:i w:val="false"/>
                <w:color w:val="000000"/>
                <w:sz w:val="20"/>
              </w:rPr>
              <w:t>
87113069125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"Көшiм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Үлкен Шаған ауылы, Советская көшесі, 58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87113076132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"Янайкин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Янайкин ауылы, Садовая көшесі,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87113074132</w:t>
            </w:r>
            <w:r>
              <w:br/>
            </w:r>
            <w:r>
              <w:rPr>
                <w:rFonts w:ascii="Times New Roman"/>
                <w:b w:val="false"/>
                <w:i w:val="false"/>
                <w:color w:val="000000"/>
                <w:sz w:val="20"/>
              </w:rPr>
              <w:t>
87113074160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Погодаев ауылы, Жеңiс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87113134112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"Дариян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Дариян ауылы, Пионерская көшесі,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87113124063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"Трекин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Трекин ауылы, Жиберин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87113124204</w:t>
            </w:r>
            <w:r>
              <w:br/>
            </w:r>
            <w:r>
              <w:rPr>
                <w:rFonts w:ascii="Times New Roman"/>
                <w:b w:val="false"/>
                <w:i w:val="false"/>
                <w:color w:val="000000"/>
                <w:sz w:val="20"/>
              </w:rPr>
              <w:t>
87113197118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"Январцев ауылдық(селолық)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Январцев ауылы, Советская көшесі, 91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87113195549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"Рубежин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Рубежинск ауылы, Ленин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87113133318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Макаров ауылы, Петров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87113121684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Мичурин ауылы, Мичурин көшесі, 5/1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87112219152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"Раздольное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Раздольное ауылы, Шевченко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87113196131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Махамбет ауылы, Ленин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87113191123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"Чеботарев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Чеботарев ауылы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87113191124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 көл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Сұлу көл ауылы, Достық көшесі,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87113131145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"Чиров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Чиров ауылы, Мир көшесі, 68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87113193145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Достық ауылы, Гагарин көшесі, 21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87113195549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Казталовка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Казталов ауылы, Шарафутдинов көшесі, 23/1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87114431597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Тереңкөл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Нұрсай ауылы, Желтоқсан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87114425389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Қараоба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Қараоба ауылы, Бектұрған көшесі, 18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87114725524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Қошанкөл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Қошанкөл ауылы, Жаңа құрылыс көшесі,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87114733284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Бостандық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Бостандық ауылы, ҚР Тәуелсіздігіне 10 жыл көшесі, 39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87114424782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Бірік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Әжібай ауылы, Мектеп көшесі,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87114433274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Болашақ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Болашақ ауылы, Гагарин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87114620428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Қайыңды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Қайыңды ауылы, С. Жумашева көшесі,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87114635146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Жалпақтал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Жалпақтал ауылы, С. Датұлы көшесі, 23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87114421520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Жаңажол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Жаңажол ауылы, С. Датұлы көшесі,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87114421100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Ақпәтер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Ақпәтер ауылы, Т. Аубакиров көшесі, 21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87114426185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Қарасу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Қарасу ауылы, Бейбітшілік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87114425132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Қараөзен ауылдық округінің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Қарөзен ауылы, Пришкольная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87114421449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Талдықұдық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Талдықұдық ауылы, Мира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87114623135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Талдыапан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Талдыапан ауылы, Бейбітшілік көшесі, 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87114624187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Көктерек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Көктерек ауылы, С.Ақбаев көшесі,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87113824645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Қаратөбе селосы, Ғ. Құрманғалиев көшесі, 18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87114531303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"Сулыкөл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Сулыкөл ауылы, Жұмалиев көшесі, 31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87114531129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Қарақамыс ауылы, Мұхит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87114529299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"Аққозы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Қоржын ауылы, Шамғонов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87114528116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Қоскөл ауылы, Қаржауов көшесі, 38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87114537116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Ақтай ауылы, Қазақстан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87114526232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"Жусандой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Жусандой ауылы, Жамбыл көшесі, 19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87114544310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Егіндікөл ауылы, Құрманғалиев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87114555441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Алғабас ауылы, Советская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87113499127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"Аралтөбе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Аралтөбе ауылы, Абай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87113431215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Бұлан ауылы, Школьная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87113421996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Бұлдырты ауылы, Маметов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87113492350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Тасқұдық ауылы, Сырым Датұлы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87113494332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Жымпиты ауылы, Қазақстан көшесі,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87113431341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Қоңыр ауылы, Жұмағалиев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87113491100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Қосарал ауылы, Комсомольская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87113490465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Шығырлой ауылы, Абай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87113492178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"Қособа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Қособа ауылы, Қособа көшесі, 279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"Талдыбұлақ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Талдыбұлақ ауылы, Көктөбе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"Шолақаңқаты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Тоғанас ауылы, Коммунистическая,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87113497221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Ақтау ауылы, Ардагерлер көшесі, 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87113929517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Амангелді ауылы, Ленин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87113923704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Достық ауылы, Сапашев көшесі,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87113924268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Атамекен ауылы, Жеңіс көшесі,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87113925320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Оян ауылы, Н. Сәрсенбаев көшесі,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87113929214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"Мерей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Мерей ауылы, Абай көшесі,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87113929693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Мереке ауылы, Ақжігітов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87113926245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Тасқала ауылы, Абай көшесі, 20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87113922372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"Шежін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Шежін-2 ауылы, Юбилейная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87113923555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Ақсуат ауылы, Центральная көшесі, 20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87113238349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"Богданов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Богдановка ауылы, Советская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87113233134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"Долин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Долин ауылы, Ауэзов көшесі, 43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87113234198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"Новопавловка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Новопавловка ауылы, 60 лет Октября көшесі, 40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87113231149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"Покатиловка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Покатиловка ауылы, Ленин көшесі, 42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87113233571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"Подстепное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Подстепный ауылы, Советская көшесі, 1а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87113236461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"Приречное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Приречное ауылы, Набережная көшесі, 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87113235510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Ұзынкөл ауылы, Школьная көшесі,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87113235316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Жаңа Өмір ауылы, Парковая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87113232546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Федоровка ауылы, Ленин көшесі, 110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87113223299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Ақжайық ауылы, Ленин көшесі,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87113291416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"Аңқаты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Аңқаты ауылы, Целинная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87113293224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"Ақсоғым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Ақсоғым ауылы, Қазақстан көшесі, 48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87113295526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Сарыөмір ауылы, Ленин көшесі, 40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87113294171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"Шағатай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Шағатай ауылы, Ишмаков көшесі, 23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87113294316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Алмаз ауылы, Рахимова көшесі, 69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87113751475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Тасмола ауылы, Сағырбаев көшесі, 230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87113733790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Ащысай ауылы, Бейбітшілік көшесі, 22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87113725544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Белогор ауылы, Садовая көшесі, 102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87113725156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Новопетровка ауылы, Абай көшесі, 18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87113751574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"Лубен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Лубен ауылы, Мұхамбетов көшесі, 52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87113751294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"Полтава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Полтава ауылы, Жастар көшесі,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87113725340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Шыңғырлау ауылы, Тайманов көшесі, 90/а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87113733554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Зачаганск кенттік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 Зачаганск кенті, Жәңгір хан көшесі, 17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87112501880</w:t>
            </w:r>
            <w:r>
              <w:br/>
            </w:r>
            <w:r>
              <w:rPr>
                <w:rFonts w:ascii="Times New Roman"/>
                <w:b w:val="false"/>
                <w:i w:val="false"/>
                <w:color w:val="000000"/>
                <w:sz w:val="20"/>
              </w:rPr>
              <w:t>
87112521642</w:t>
            </w:r>
            <w:r>
              <w:br/>
            </w:r>
            <w:r>
              <w:rPr>
                <w:rFonts w:ascii="Times New Roman"/>
                <w:b w:val="false"/>
                <w:i w:val="false"/>
                <w:color w:val="000000"/>
                <w:sz w:val="20"/>
              </w:rPr>
              <w:t>
87112501677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Деркөл кенттік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 Деркөл кенті, О. Даля көшесі, 34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87112218062</w:t>
            </w:r>
            <w:r>
              <w:br/>
            </w:r>
            <w:r>
              <w:rPr>
                <w:rFonts w:ascii="Times New Roman"/>
                <w:b w:val="false"/>
                <w:i w:val="false"/>
                <w:color w:val="000000"/>
                <w:sz w:val="20"/>
              </w:rPr>
              <w:t>
87112218061</w:t>
            </w:r>
            <w:r>
              <w:br/>
            </w:r>
            <w:r>
              <w:rPr>
                <w:rFonts w:ascii="Times New Roman"/>
                <w:b w:val="false"/>
                <w:i w:val="false"/>
                <w:color w:val="000000"/>
                <w:sz w:val="20"/>
              </w:rPr>
              <w:t>
87112217561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Желаев кенттік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 Желаево кенті, Агрегатная көшесі, 16/1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87112274585</w:t>
            </w:r>
            <w:r>
              <w:br/>
            </w:r>
            <w:r>
              <w:rPr>
                <w:rFonts w:ascii="Times New Roman"/>
                <w:b w:val="false"/>
                <w:i w:val="false"/>
                <w:color w:val="000000"/>
                <w:sz w:val="20"/>
              </w:rPr>
              <w:t>
87112274584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Круглозерное кенттік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 Серебряков ауылы, Учительская көшесі,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87112521177</w:t>
            </w:r>
            <w:r>
              <w:br/>
            </w:r>
            <w:r>
              <w:rPr>
                <w:rFonts w:ascii="Times New Roman"/>
                <w:b w:val="false"/>
                <w:i w:val="false"/>
                <w:color w:val="000000"/>
                <w:sz w:val="20"/>
              </w:rPr>
              <w:t>
87112521158</w:t>
            </w:r>
          </w:p>
        </w:tc>
      </w:tr>
    </w:tbl>
    <w:bookmarkStart w:name="z19" w:id="16"/>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16"/>
    <w:p>
      <w:pPr>
        <w:spacing w:after="0"/>
        <w:ind w:left="0"/>
        <w:jc w:val="left"/>
      </w:pPr>
      <w:r>
        <w:rPr>
          <w:rFonts w:ascii="Times New Roman"/>
          <w:b/>
          <w:i w:val="false"/>
          <w:color w:val="000000"/>
        </w:rPr>
        <w:t xml:space="preserve"> Әрбір әкімшілік іс-әрекеттерді (рәсімдерді)</w:t>
      </w:r>
      <w:r>
        <w:br/>
      </w:r>
      <w:r>
        <w:rPr>
          <w:rFonts w:ascii="Times New Roman"/>
          <w:b/>
          <w:i w:val="false"/>
          <w:color w:val="000000"/>
        </w:rPr>
        <w:t>
орындаудың мерзімін көрсетумен әрбір</w:t>
      </w:r>
      <w:r>
        <w:br/>
      </w:r>
      <w:r>
        <w:rPr>
          <w:rFonts w:ascii="Times New Roman"/>
          <w:b/>
          <w:i w:val="false"/>
          <w:color w:val="000000"/>
        </w:rPr>
        <w:t>
ҚФБ бойынша әкімшілік іс-әрекеттердің</w:t>
      </w:r>
      <w:r>
        <w:br/>
      </w:r>
      <w:r>
        <w:rPr>
          <w:rFonts w:ascii="Times New Roman"/>
          <w:b/>
          <w:i w:val="false"/>
          <w:color w:val="000000"/>
        </w:rPr>
        <w:t>
(рәсімдердің) кезектілігі мен өзара</w:t>
      </w:r>
      <w:r>
        <w:br/>
      </w:r>
      <w:r>
        <w:rPr>
          <w:rFonts w:ascii="Times New Roman"/>
          <w:b/>
          <w:i w:val="false"/>
          <w:color w:val="000000"/>
        </w:rPr>
        <w:t>
іс-әрекеттерін мәтіндік кестелік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
        <w:gridCol w:w="3509"/>
        <w:gridCol w:w="8889"/>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дәрiгер</w:t>
            </w:r>
          </w:p>
        </w:tc>
      </w:tr>
      <w:tr>
        <w:trPr>
          <w:trHeight w:val="1965"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Жануарға ветеринариялық паспорттың телнұсқасын (жануарға ветеринариялық паспорттан үзінді) алу үшін жүгінген кезде, тұтынушының өтініші тіркеу журналына тіркеліп, талон беріледі.</w:t>
            </w:r>
            <w:r>
              <w:br/>
            </w:r>
            <w:r>
              <w:rPr>
                <w:rFonts w:ascii="Times New Roman"/>
                <w:b w:val="false"/>
                <w:i w:val="false"/>
                <w:color w:val="000000"/>
                <w:sz w:val="20"/>
              </w:rPr>
              <w:t>
Құжаттарды қарау,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беруді рәсімдеу.</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басшылық ету шешiмi)</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мемлекеттiк қызмет көрсетудiң нәтижесiн беру.</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0"/>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0"/>
              </w:rPr>
              <w:t>
3) тұтынушыға қызмет ұсынудың ең жоғары рұқсат етілетін уақыты - 30 (отыз) минуттан аспайды;</w:t>
            </w:r>
            <w:r>
              <w:br/>
            </w:r>
            <w:r>
              <w:rPr>
                <w:rFonts w:ascii="Times New Roman"/>
                <w:b w:val="false"/>
                <w:i w:val="false"/>
                <w:color w:val="000000"/>
                <w:sz w:val="20"/>
              </w:rPr>
              <w:t>
4) тұтынушыға ең жоғары рұқсат етілетін қызмет көрсету уақыты - 40 (қырық) минуттан аспайды.</w:t>
            </w:r>
          </w:p>
        </w:tc>
      </w:tr>
    </w:tbl>
    <w:bookmarkStart w:name="z20" w:id="17"/>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17"/>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іс-әрекеттердің</w:t>
      </w:r>
      <w:r>
        <w:br/>
      </w:r>
      <w:r>
        <w:rPr>
          <w:rFonts w:ascii="Times New Roman"/>
          <w:b/>
          <w:i w:val="false"/>
          <w:color w:val="000000"/>
        </w:rPr>
        <w:t>
логикалық кезектілігі және ҚФБ арасындағы</w:t>
      </w:r>
      <w:r>
        <w:br/>
      </w:r>
      <w:r>
        <w:rPr>
          <w:rFonts w:ascii="Times New Roman"/>
          <w:b/>
          <w:i w:val="false"/>
          <w:color w:val="000000"/>
        </w:rPr>
        <w:t>
өзара байланысты көрсететін схема</w:t>
      </w:r>
    </w:p>
    <w:p>
      <w:pPr>
        <w:spacing w:after="0"/>
        <w:ind w:left="0"/>
        <w:jc w:val="both"/>
      </w:pPr>
      <w:r>
        <w:drawing>
          <wp:inline distT="0" distB="0" distL="0" distR="0">
            <wp:extent cx="41402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40200" cy="5867400"/>
                    </a:xfrm>
                    <a:prstGeom prst="rect">
                      <a:avLst/>
                    </a:prstGeom>
                  </pic:spPr>
                </pic:pic>
              </a:graphicData>
            </a:graphic>
          </wp:inline>
        </w:drawing>
      </w:r>
    </w:p>
    <w:bookmarkStart w:name="z21" w:id="18"/>
    <w:p>
      <w:pPr>
        <w:spacing w:after="0"/>
        <w:ind w:left="0"/>
        <w:jc w:val="both"/>
      </w:pPr>
      <w:r>
        <w:rPr>
          <w:rFonts w:ascii="Times New Roman"/>
          <w:b w:val="false"/>
          <w:i w:val="false"/>
          <w:color w:val="000000"/>
          <w:sz w:val="28"/>
        </w:rPr>
        <w:t>
2013 жылғы 6 маусымдағы № 93</w:t>
      </w:r>
      <w:r>
        <w:br/>
      </w:r>
      <w:r>
        <w:rPr>
          <w:rFonts w:ascii="Times New Roman"/>
          <w:b w:val="false"/>
          <w:i w:val="false"/>
          <w:color w:val="000000"/>
          <w:sz w:val="28"/>
        </w:rPr>
        <w:t>
Батыс Қазақстан облысы әкімдігінің</w:t>
      </w:r>
      <w:r>
        <w:br/>
      </w:r>
      <w:r>
        <w:rPr>
          <w:rFonts w:ascii="Times New Roman"/>
          <w:b w:val="false"/>
          <w:i w:val="false"/>
          <w:color w:val="000000"/>
          <w:sz w:val="28"/>
        </w:rPr>
        <w:t>
қаулысымен</w:t>
      </w:r>
      <w:r>
        <w:br/>
      </w:r>
      <w:r>
        <w:rPr>
          <w:rFonts w:ascii="Times New Roman"/>
          <w:b w:val="false"/>
          <w:i w:val="false"/>
          <w:color w:val="000000"/>
          <w:sz w:val="28"/>
        </w:rPr>
        <w:t>
бекітілген</w:t>
      </w:r>
    </w:p>
    <w:bookmarkEnd w:id="18"/>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22" w:id="19"/>
    <w:p>
      <w:pPr>
        <w:spacing w:after="0"/>
        <w:ind w:left="0"/>
        <w:jc w:val="left"/>
      </w:pPr>
      <w:r>
        <w:rPr>
          <w:rFonts w:ascii="Times New Roman"/>
          <w:b/>
          <w:i w:val="false"/>
          <w:color w:val="000000"/>
        </w:rPr>
        <w:t xml:space="preserve"> 
1. Жалпы ережелер</w:t>
      </w:r>
    </w:p>
    <w:bookmarkEnd w:id="19"/>
    <w:p>
      <w:pPr>
        <w:spacing w:after="0"/>
        <w:ind w:left="0"/>
        <w:jc w:val="both"/>
      </w:pPr>
      <w:r>
        <w:rPr>
          <w:rFonts w:ascii="Times New Roman"/>
          <w:b w:val="false"/>
          <w:i w:val="false"/>
          <w:color w:val="000000"/>
          <w:sz w:val="28"/>
        </w:rPr>
        <w:t>      1. Осы "Ветеринариялық анықтама беру" мемлекеттiк қызмет регламентi (бұдан әрi – Регламент)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әзiрлендi.</w:t>
      </w:r>
      <w:r>
        <w:br/>
      </w:r>
      <w:r>
        <w:rPr>
          <w:rFonts w:ascii="Times New Roman"/>
          <w:b w:val="false"/>
          <w:i w:val="false"/>
          <w:color w:val="000000"/>
          <w:sz w:val="28"/>
        </w:rPr>
        <w:t>
      2. "Ветеринариялық анықтама беру" мемлекеттік қызметі (бұдан әрi – мемлекеттік қызмет) ветеринария саласындағы қызметті жүзеге асыратын кенттің, ауылдық (селолық) округтың жергілікті атқарушы органы бөлімшесінің (бұдан әрi – уәкiлеттi орган) ветеринариялық дәрiгерiмен ұсынады.</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Мемлекеттік қызмет туралы ақпарат Қазақстан Республикасы Ауыл шаруашылығы министрлігінің интернет-ресурсында www.minagri.gov.kz, уәкілетті органның үй-жайларында ілінген стендтерде орналасқан.</w:t>
      </w:r>
      <w:r>
        <w:br/>
      </w:r>
      <w:r>
        <w:rPr>
          <w:rFonts w:ascii="Times New Roman"/>
          <w:b w:val="false"/>
          <w:i w:val="false"/>
          <w:color w:val="000000"/>
          <w:sz w:val="28"/>
        </w:rPr>
        <w:t>
      Уәкілетті органдардың мекенжайлары осы Регламентке  </w:t>
      </w:r>
      <w:r>
        <w:rPr>
          <w:rFonts w:ascii="Times New Roman"/>
          <w:b w:val="false"/>
          <w:i w:val="false"/>
          <w:color w:val="000000"/>
          <w:sz w:val="28"/>
        </w:rPr>
        <w:t>1-қосымшада</w:t>
      </w:r>
      <w:r>
        <w:rPr>
          <w:rFonts w:ascii="Times New Roman"/>
          <w:b w:val="false"/>
          <w:i w:val="false"/>
          <w:color w:val="000000"/>
          <w:sz w:val="28"/>
        </w:rPr>
        <w:t>көрсетілген.</w:t>
      </w:r>
      <w:r>
        <w:br/>
      </w:r>
      <w:r>
        <w:rPr>
          <w:rFonts w:ascii="Times New Roman"/>
          <w:b w:val="false"/>
          <w:i w:val="false"/>
          <w:color w:val="000000"/>
          <w:sz w:val="28"/>
        </w:rPr>
        <w:t>
      6. Көрсетілетін мемлекеттік қызметтің нәтижесі ветеринариялық анықтама (қағаз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7. Мемлекеттік қызмет жеке және заңды тұлғаларға (бұдан әрі – тұтынушы) көрсетіледі.</w:t>
      </w:r>
    </w:p>
    <w:bookmarkStart w:name="z23" w:id="20"/>
    <w:p>
      <w:pPr>
        <w:spacing w:after="0"/>
        <w:ind w:left="0"/>
        <w:jc w:val="left"/>
      </w:pPr>
      <w:r>
        <w:rPr>
          <w:rFonts w:ascii="Times New Roman"/>
          <w:b/>
          <w:i w:val="false"/>
          <w:color w:val="000000"/>
        </w:rPr>
        <w:t xml:space="preserve"> 
2. Мемлекеттік қызмет көрсету тәртібі</w:t>
      </w:r>
    </w:p>
    <w:bookmarkEnd w:id="20"/>
    <w:p>
      <w:pPr>
        <w:spacing w:after="0"/>
        <w:ind w:left="0"/>
        <w:jc w:val="both"/>
      </w:pPr>
      <w:r>
        <w:rPr>
          <w:rFonts w:ascii="Times New Roman"/>
          <w:b w:val="false"/>
          <w:i w:val="false"/>
          <w:color w:val="000000"/>
          <w:sz w:val="28"/>
        </w:rPr>
        <w:t>      8. Мемлекеттiк қызмет мынадай мерзiмдерде ұсынылады:</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8"/>
        </w:rPr>
        <w:t>
      3) тұтынушыға ұсынудың ең жоғары рұқсат етілетін уақыты - 30 (отыз) минуттан аспайды.</w:t>
      </w:r>
      <w:r>
        <w:br/>
      </w:r>
      <w:r>
        <w:rPr>
          <w:rFonts w:ascii="Times New Roman"/>
          <w:b w:val="false"/>
          <w:i w:val="false"/>
          <w:color w:val="000000"/>
          <w:sz w:val="28"/>
        </w:rPr>
        <w:t>
      9. Мемлекеттік қызмет ақылы көрсетіледі (ветеринариялық анықтаманың бланкілерін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нәтижелері бойынша айқындалған бланктің құнын төлейді.</w:t>
      </w:r>
      <w:r>
        <w:br/>
      </w:r>
      <w:r>
        <w:rPr>
          <w:rFonts w:ascii="Times New Roman"/>
          <w:b w:val="false"/>
          <w:i w:val="false"/>
          <w:color w:val="000000"/>
          <w:sz w:val="28"/>
        </w:rPr>
        <w:t>
      10. Мемлекеттік қызмет демалыс және мереке күндерінен басқа, жұмыс күндері, сағат 9.00-ден 18.30-ға дейін, сағат 13.00-ден 14.30-ға дейінгі түскі үзіліспен ұсынылады.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11. Мемлекеттік қызметті ұсыну үшін күтуге және қажетті құжаттарды дайындауға жағдай жасалады (күтуге арналған креслолар, құжаттарды толтыруға арналған орындар қажетті құжаттардың тізбесі және оларды толтыру үлгілері бар стенділермен жарақталады). Уәкілетті органның ғимаратына физикалық мүмкіндігі шектеулі адамдардың кіруіне арналған пандусы бар кіреберіспен жабдықталған.</w:t>
      </w:r>
    </w:p>
    <w:bookmarkStart w:name="z24" w:id="21"/>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процесіндегі іс-қимылдар (өзара</w:t>
      </w:r>
      <w:r>
        <w:br/>
      </w:r>
      <w:r>
        <w:rPr>
          <w:rFonts w:ascii="Times New Roman"/>
          <w:b/>
          <w:i w:val="false"/>
          <w:color w:val="000000"/>
        </w:rPr>
        <w:t>
іс-қимыл) тәртібін сипаттау</w:t>
      </w:r>
    </w:p>
    <w:bookmarkEnd w:id="21"/>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Мемлекеттік қызмет тұтынушы не оның өкілі тікелей жүгінген күні көрсетіледі.</w:t>
      </w:r>
      <w:r>
        <w:br/>
      </w:r>
      <w:r>
        <w:rPr>
          <w:rFonts w:ascii="Times New Roman"/>
          <w:b w:val="false"/>
          <w:i w:val="false"/>
          <w:color w:val="000000"/>
          <w:sz w:val="28"/>
        </w:rPr>
        <w:t>
      14. Тұтынушының өтініші ветеринариялық дәрiгерiмен жеке және заңды тұлғалардың өтініштерін тіркеу журналында, тұтынушының мемлекеттік қызметті алатын уақыты көрсетіліп тіркеледі.</w:t>
      </w:r>
      <w:r>
        <w:br/>
      </w:r>
      <w:r>
        <w:rPr>
          <w:rFonts w:ascii="Times New Roman"/>
          <w:b w:val="false"/>
          <w:i w:val="false"/>
          <w:color w:val="000000"/>
          <w:sz w:val="28"/>
        </w:rPr>
        <w:t>
      15.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16. Мемлекеттiк қызметтi көрсету үдерiсiне келесi құрылымдық-функционалдық бiрлiк (бұдан әрi – ҚФБ) қатыстырылады: ветеринариялық дәрiгер.</w:t>
      </w:r>
      <w:r>
        <w:br/>
      </w:r>
      <w:r>
        <w:rPr>
          <w:rFonts w:ascii="Times New Roman"/>
          <w:b w:val="false"/>
          <w:i w:val="false"/>
          <w:color w:val="000000"/>
          <w:sz w:val="28"/>
        </w:rPr>
        <w:t>
      17. Әрбір әкімшілік іс-әрекеттерді (рәсімдерді) орындаудың мерзімін көрсетумен әрбір құрылымдық-функционалдық бірлік бойынша әкімшілік іс-әрекеттердің (рәсімдердің) кезектілігі мен өзара іс-әрекеттерін мәтіндік кестелік сипаттау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Start w:name="z25" w:id="22"/>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2"/>
    <w:p>
      <w:pPr>
        <w:spacing w:after="0"/>
        <w:ind w:left="0"/>
        <w:jc w:val="both"/>
      </w:pPr>
      <w:r>
        <w:rPr>
          <w:rFonts w:ascii="Times New Roman"/>
          <w:b w:val="false"/>
          <w:i w:val="false"/>
          <w:color w:val="000000"/>
          <w:sz w:val="28"/>
        </w:rPr>
        <w:t xml:space="preserve">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 </w:t>
      </w:r>
    </w:p>
    <w:bookmarkStart w:name="z26" w:id="23"/>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23"/>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4263"/>
        <w:gridCol w:w="5176"/>
        <w:gridCol w:w="2482"/>
      </w:tblGrid>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6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Лбішін ауылы, Қонаев көшесі, 21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87113651351</w:t>
            </w:r>
            <w:r>
              <w:br/>
            </w:r>
            <w:r>
              <w:rPr>
                <w:rFonts w:ascii="Times New Roman"/>
                <w:b w:val="false"/>
                <w:i w:val="false"/>
                <w:color w:val="000000"/>
                <w:sz w:val="20"/>
              </w:rPr>
              <w:t>
87113694316</w:t>
            </w:r>
            <w:r>
              <w:br/>
            </w:r>
            <w:r>
              <w:rPr>
                <w:rFonts w:ascii="Times New Roman"/>
                <w:b w:val="false"/>
                <w:i w:val="false"/>
                <w:color w:val="000000"/>
                <w:sz w:val="20"/>
              </w:rPr>
              <w:t>
87113691006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Ақсуат ауылы, Октябрьская көшесі, 27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87113651837</w:t>
            </w:r>
            <w:r>
              <w:br/>
            </w:r>
            <w:r>
              <w:rPr>
                <w:rFonts w:ascii="Times New Roman"/>
                <w:b w:val="false"/>
                <w:i w:val="false"/>
                <w:color w:val="000000"/>
                <w:sz w:val="20"/>
              </w:rPr>
              <w:t>
87113651850</w:t>
            </w:r>
            <w:r>
              <w:br/>
            </w:r>
            <w:r>
              <w:rPr>
                <w:rFonts w:ascii="Times New Roman"/>
                <w:b w:val="false"/>
                <w:i w:val="false"/>
                <w:color w:val="000000"/>
                <w:sz w:val="20"/>
              </w:rPr>
              <w:t>
87113651924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Алғабас ауылы, Е. Орақбаев көшесі, 70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87113693387</w:t>
            </w:r>
            <w:r>
              <w:br/>
            </w:r>
            <w:r>
              <w:rPr>
                <w:rFonts w:ascii="Times New Roman"/>
                <w:b w:val="false"/>
                <w:i w:val="false"/>
                <w:color w:val="000000"/>
                <w:sz w:val="20"/>
              </w:rPr>
              <w:t>
87113693300</w:t>
            </w:r>
            <w:r>
              <w:br/>
            </w:r>
            <w:r>
              <w:rPr>
                <w:rFonts w:ascii="Times New Roman"/>
                <w:b w:val="false"/>
                <w:i w:val="false"/>
                <w:color w:val="000000"/>
                <w:sz w:val="20"/>
              </w:rPr>
              <w:t>
87113693500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Алмалы ауылы, Абылай хан көшесі, 54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87113621118</w:t>
            </w:r>
            <w:r>
              <w:br/>
            </w:r>
            <w:r>
              <w:rPr>
                <w:rFonts w:ascii="Times New Roman"/>
                <w:b w:val="false"/>
                <w:i w:val="false"/>
                <w:color w:val="000000"/>
                <w:sz w:val="20"/>
              </w:rPr>
              <w:t>
87113621832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"Базартөбе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Базартөбе ауылы, Ө. Қадырғалиев көшесі, 49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87113621212</w:t>
            </w:r>
            <w:r>
              <w:br/>
            </w:r>
            <w:r>
              <w:rPr>
                <w:rFonts w:ascii="Times New Roman"/>
                <w:b w:val="false"/>
                <w:i w:val="false"/>
                <w:color w:val="000000"/>
                <w:sz w:val="20"/>
              </w:rPr>
              <w:t>
87113625171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"Базаршолан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Базаршолан ауылы, Жамбыл көшесі, 21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87113652620</w:t>
            </w:r>
            <w:r>
              <w:br/>
            </w:r>
            <w:r>
              <w:rPr>
                <w:rFonts w:ascii="Times New Roman"/>
                <w:b w:val="false"/>
                <w:i w:val="false"/>
                <w:color w:val="000000"/>
                <w:sz w:val="20"/>
              </w:rPr>
              <w:t>
87113621247</w:t>
            </w:r>
            <w:r>
              <w:br/>
            </w:r>
            <w:r>
              <w:rPr>
                <w:rFonts w:ascii="Times New Roman"/>
                <w:b w:val="false"/>
                <w:i w:val="false"/>
                <w:color w:val="000000"/>
                <w:sz w:val="20"/>
              </w:rPr>
              <w:t>
87113652505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"Бударин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Бударин ауылы, Чапаев көшесі,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87113697706</w:t>
            </w:r>
            <w:r>
              <w:br/>
            </w:r>
            <w:r>
              <w:rPr>
                <w:rFonts w:ascii="Times New Roman"/>
                <w:b w:val="false"/>
                <w:i w:val="false"/>
                <w:color w:val="000000"/>
                <w:sz w:val="20"/>
              </w:rPr>
              <w:t>
87113697776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"Есенсай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Есенсай ауылы, Тәуілсіздік көшесі, 24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87113622568</w:t>
            </w:r>
            <w:r>
              <w:br/>
            </w:r>
            <w:r>
              <w:rPr>
                <w:rFonts w:ascii="Times New Roman"/>
                <w:b w:val="false"/>
                <w:i w:val="false"/>
                <w:color w:val="000000"/>
                <w:sz w:val="20"/>
              </w:rPr>
              <w:t>
87113652485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Жамбыл ауылы, Жағалау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87113650552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"Жаңабұлақ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Жаңабұлақ ауылы, Абатов көшесі, 50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87113696700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"Қабыршақты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Первомайск ауылы, Чапаев көшесі, 27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87113650535</w:t>
            </w:r>
            <w:r>
              <w:br/>
            </w:r>
            <w:r>
              <w:rPr>
                <w:rFonts w:ascii="Times New Roman"/>
                <w:b w:val="false"/>
                <w:i w:val="false"/>
                <w:color w:val="000000"/>
                <w:sz w:val="20"/>
              </w:rPr>
              <w:t>
87113693112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Қарауылтөбе ауылы, Т. Масин көшесі, 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87113647256</w:t>
            </w:r>
            <w:r>
              <w:br/>
            </w:r>
            <w:r>
              <w:rPr>
                <w:rFonts w:ascii="Times New Roman"/>
                <w:b w:val="false"/>
                <w:i w:val="false"/>
                <w:color w:val="000000"/>
                <w:sz w:val="20"/>
              </w:rPr>
              <w:t>
87113647148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"Конеккеткен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Конеккеткен ауылы, У. Исаев көшесі,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87113692333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"Құрайлысай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Ж. Молдағалиев ауылы, Ж. Молдағалиев көшесі,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87113623322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Мерген ауылы, Құрманғазы көшесі,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87113651120</w:t>
            </w:r>
            <w:r>
              <w:br/>
            </w:r>
            <w:r>
              <w:rPr>
                <w:rFonts w:ascii="Times New Roman"/>
                <w:b w:val="false"/>
                <w:i w:val="false"/>
                <w:color w:val="000000"/>
                <w:sz w:val="20"/>
              </w:rPr>
              <w:t>
87113681146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"Сарытоғай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Жанама ауылы, Ленин көшесі, 14/3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87113652340</w:t>
            </w:r>
            <w:r>
              <w:br/>
            </w:r>
            <w:r>
              <w:rPr>
                <w:rFonts w:ascii="Times New Roman"/>
                <w:b w:val="false"/>
                <w:i w:val="false"/>
                <w:color w:val="000000"/>
                <w:sz w:val="20"/>
              </w:rPr>
              <w:t>
87113621345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Тайпақ ауылы, Ленин көшесі, 37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87113621712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Чапаев ауылы, Қонаев көшесі,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87113691387</w:t>
            </w:r>
            <w:r>
              <w:br/>
            </w:r>
            <w:r>
              <w:rPr>
                <w:rFonts w:ascii="Times New Roman"/>
                <w:b w:val="false"/>
                <w:i w:val="false"/>
                <w:color w:val="000000"/>
                <w:sz w:val="20"/>
              </w:rPr>
              <w:t>
87113691737</w:t>
            </w:r>
            <w:r>
              <w:br/>
            </w:r>
            <w:r>
              <w:rPr>
                <w:rFonts w:ascii="Times New Roman"/>
                <w:b w:val="false"/>
                <w:i w:val="false"/>
                <w:color w:val="000000"/>
                <w:sz w:val="20"/>
              </w:rPr>
              <w:t>
87113692391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Сайқын ауылы, Бергалиев көшесі, 18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87114021465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"Бисен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Бисен ауылы, Б. Жанекешев көшесі,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87114024331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"Мұратсай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Мұратсай ауылы, Абай көшесі,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87114023449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Хан Ордасы ауылы, А. Оразбаева көшесі,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87114060130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Саралжын ауылы, Құрманғазы көшесі, 22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87114053117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Масин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Бөрлі ауылы, Т. Масин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87114033234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Ұялы ауылы, Х. Маданов көшесі,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87114044119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Ақбұлақ ауылы, Абай көшесі, 36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87113326782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Ақсу ауылы, Достық көшесі, 24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87113326530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Александров ауылы, Жамбыл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87113324364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Бөрлі ауылы, Чапаевская көшесі, 14/2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87113325182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"Бумакөл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Бумакөл ауылы, Линейная көшесі,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87113350581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Березов ауылы, Тупиковая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87113323234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Жарсуат ауылы, Ленин көшесі,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87113323666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Кеңтүбек ауылы, Совет көшесі, 61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87113327010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Қанай ауылы, Ленин көшесі,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87113325588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Киров ауылы, Больничная көшесі,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87113324182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Тихоновка ауылы, Ленин көшесі, 34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87113337687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"Приурал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Приурал ауылы, Ленин көшесі, 33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87113327532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"Пугачев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Пугачев ауылы, Қазақстан көшесі, 18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87113326180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селолық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Успен ауылы, Советская көшесі,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87113351036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Бірлік ауылы, ҚазССР 60 жыл көшесі, 32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87114124733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Жаңажол ауылы, Суханова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87114121960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"Жаңақазан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Жаңақазан ауылы, Новостройка көшесі,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87114625325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Жаңақала ауылы, 1 Мамыр көшесі,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87114121732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"Көпжасар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Көпжасар ауылы, Барша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87114131470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"Қызылоба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Қызылоба ауылы, Құрманғазы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87114123706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"Мәштексай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Мәштексай ауылы, Мендешев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87114121848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Мендешев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Қырқопа ауылы, Д. Нурпейсова,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87114124548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"Пятимар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Пятимар ауылы, Мамен көшесі, 17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87114124159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Ақоба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Ақоба ауылы, Абай көшесі, 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87113526977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Борсы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Борсы ауылы, Мұқанбетқалиев көшесі, 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87113530356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Жәнібек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Жәнібек ауылы, Ғ. Қараш көшесі, 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87113521834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Жаксыбай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Жақсыбай ауылы, Қарақұлов көшесі, 20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87113530124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Қамысты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Қамысты ауылы, Гагарин көшесі, 31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87113524101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Күйгенкөл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Жасқайрат ауылы, И. Тайманов көшесі, 31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87113525175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Талов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Талов ауылы, Школьная көшесі, 40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87113530244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Тау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Тау ауылы, Абай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87113524373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Ұзынкөл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Ұзынкөл ауылы, Телағысов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87113525327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Переметный ауылы, Гагарин көшесі, 83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87113022162</w:t>
            </w:r>
            <w:r>
              <w:br/>
            </w:r>
            <w:r>
              <w:rPr>
                <w:rFonts w:ascii="Times New Roman"/>
                <w:b w:val="false"/>
                <w:i w:val="false"/>
                <w:color w:val="000000"/>
                <w:sz w:val="20"/>
              </w:rPr>
              <w:t>
87113023381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Зеленое ауылы, Чапаев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87113077132</w:t>
            </w:r>
            <w:r>
              <w:br/>
            </w:r>
            <w:r>
              <w:rPr>
                <w:rFonts w:ascii="Times New Roman"/>
                <w:b w:val="false"/>
                <w:i w:val="false"/>
                <w:color w:val="000000"/>
                <w:sz w:val="20"/>
              </w:rPr>
              <w:t>
87113077197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"Егiндiбұлақ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Егiндiбұлақ ауылы, Школьная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87113025273</w:t>
            </w:r>
            <w:r>
              <w:br/>
            </w:r>
            <w:r>
              <w:rPr>
                <w:rFonts w:ascii="Times New Roman"/>
                <w:b w:val="false"/>
                <w:i w:val="false"/>
                <w:color w:val="000000"/>
                <w:sz w:val="20"/>
              </w:rPr>
              <w:t>
87113025920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Железнов ауылы, Мектеп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87113072132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 ауылдық (селолық)округі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Шалғай ауылы, Чамчиян көшесі,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87113073121</w:t>
            </w:r>
            <w:r>
              <w:br/>
            </w:r>
            <w:r>
              <w:rPr>
                <w:rFonts w:ascii="Times New Roman"/>
                <w:b w:val="false"/>
                <w:i w:val="false"/>
                <w:color w:val="000000"/>
                <w:sz w:val="20"/>
              </w:rPr>
              <w:t>
87113025903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"Белес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Белес ауылы, Матросов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87113061135</w:t>
            </w:r>
            <w:r>
              <w:br/>
            </w:r>
            <w:r>
              <w:rPr>
                <w:rFonts w:ascii="Times New Roman"/>
                <w:b w:val="false"/>
                <w:i w:val="false"/>
                <w:color w:val="000000"/>
                <w:sz w:val="20"/>
              </w:rPr>
              <w:t>
87113061177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"Щапов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Щапов ауылы, Мир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87113069132</w:t>
            </w:r>
            <w:r>
              <w:br/>
            </w:r>
            <w:r>
              <w:rPr>
                <w:rFonts w:ascii="Times New Roman"/>
                <w:b w:val="false"/>
                <w:i w:val="false"/>
                <w:color w:val="000000"/>
                <w:sz w:val="20"/>
              </w:rPr>
              <w:t>
87113069125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"Көшiм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Үлкен Шаған ауылы, Советская көшесі, 58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87113076132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"Янайкин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Янайкин ауылы, Садовая көшесі,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87113074132</w:t>
            </w:r>
            <w:r>
              <w:br/>
            </w:r>
            <w:r>
              <w:rPr>
                <w:rFonts w:ascii="Times New Roman"/>
                <w:b w:val="false"/>
                <w:i w:val="false"/>
                <w:color w:val="000000"/>
                <w:sz w:val="20"/>
              </w:rPr>
              <w:t>
87113074160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Погодаев ауылы, Жеңiс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87113134112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"Дариян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Дариян ауылы, Пионерская көшесі,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87113124063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"Трекин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Трекин ауылы, Жиберин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87113124204</w:t>
            </w:r>
            <w:r>
              <w:br/>
            </w:r>
            <w:r>
              <w:rPr>
                <w:rFonts w:ascii="Times New Roman"/>
                <w:b w:val="false"/>
                <w:i w:val="false"/>
                <w:color w:val="000000"/>
                <w:sz w:val="20"/>
              </w:rPr>
              <w:t>
87113197118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"Январцев ауылдық(селолық)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Январцев ауылы, Советская көшесі, 91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87113195549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"Рубежин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Рубежинск ауылы, Ленин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87113133318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Макаров ауылы, Петров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87113121684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Мичурин ауылы, Мичурин көшесі, 5/1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87112219152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"Раздольное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Раздольное ауылы, Шевченко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87113196131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Махамбет ауылы, Ленин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87113191123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"Чеботарев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Чеботарев ауылы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87113191124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 көл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Сұлу көл ауылы, Достық көшесі,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87113131145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"Чиров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Чиров ауылы, Мир көшесі, 68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87113193145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Достық ауылы, Гагарин көшесі, 21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87113195549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Казталовка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Казталов ауылы, Шарафутдинов көшесі, 23/1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87114431597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Тереңкөл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Нұрсай ауылы, Желтоқсан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87114425389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Қараоба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Қараоба ауылы, Бектұрған көшесі, 18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87114725524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Қошанкөл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Қошанкөл ауылы, Жаңа құрылыс көшесі,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87114733284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Бостандық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Бостандық ауылы, ҚР Тәуелсіздігіне 10 жыл көшесі, 39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87114424782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Бірік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Әжібай ауылы, Мектеп көшесі,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87114433274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Болашақ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Болашақ ауылы, Гагарин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87114620428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Қайыңды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Қайыңды ауылы, С. Жумашева көшесі,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87114635146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Жалпақтал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Жалпақтал ауылы, С. Датұлы көшесі, 23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87114421520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Жаңажол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Жаңажол ауылы, С. Датұлы көшесі,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87114421100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Ақпәтер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Ақпәтер ауылы, Т. Аубакиров көшесі, 21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87114426185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Қарасу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Қарасу ауылы, Бейбітшілік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87114425132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Қараөзен ауылдық округінің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Қарөзен ауылы, Пришкольная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87114421449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Талдықұдық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Талдықұдық ауылы, Мира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87114623135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Талдыапан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Талдыапан ауылы, Бейбітшілік көшесі, 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87114624187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Көктерек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Көктерек ауылы, С.Ақбаев көшесі,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87113824645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Қаратөбе селосы, Ғ. Құрманғалиев көшесі, 18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87114531303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"Сулыкөл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Сулыкөл ауылы, Жұмалиев көшесі, 31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87114531129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Қарақамыс ауылы, Мұхит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87114529299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"Аққозы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Қоржын ауылы, Шамғонов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87114528116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Қоскөл ауылы, Қаржауов көшесі, 38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87114537116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Ақтай ауылы, Қазақстан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87114526232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"Жусандой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Жусандой ауылы, Жамбыл көшесі, 19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87114544310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Егіндікөл ауылы, Құрманғалиев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87114555441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Алғабас ауылы, Советская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87113499127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"Аралтөбе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Аралтөбе ауылы, Абай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87113431215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Бұлан ауылы, Школьная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87113421996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Бұлдырты ауылы, Маметов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87113492350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Тасқұдық ауылы, Сырым Датұлы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87113494332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Жымпиты ауылы, Қазақстан көшесі,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87113431341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Қоңыр ауылы, Жұмағалиев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87113491100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Қосарал ауылы, Комсомольская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87113490465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Шығырлой ауылы, Абай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87113492178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"Қособа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Қособа ауылы, Қособа көшесі, 279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"Талдыбұлақ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Талдыбұлақ ауылы, Көктөбе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"Шолақаңқаты ауылдық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Тоғанас ауылы, Коммунистическая,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87113497221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Ақтау ауылы, Ардагерлер көшесі, 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87113929517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Амангелді ауылы, Ленин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87113923704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Достық ауылы, Сапашев көшесі,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87113924268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Атамекен ауылы, Жеңіс көшесі,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87113925320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Оян ауылы, Н. Сәрсенбаев көшесі,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87113929214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"Мерей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Мерей ауылы, Абай көшесі,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87113929693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Мереке ауылы, Ақжігітов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87113926245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Тасқала ауылы, Абай көшесі, 20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87113922372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"Шежін ауылдық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Шежін-2 ауылы, Юбилейная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87113923555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Ақсуат ауылы, Центральная көшесі, 20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87113238349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"Богданов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Богдановка ауылы, Советская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87113233134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"Долин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Долин ауылы, Ауэзов көшесі, 43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87113234198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"Новопавловка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Новопавловка ауылы, 60 лет Октября көшесі, 40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87113231149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"Покатиловка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Покатиловка ауылы, Ленин көшесі, 42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87113233571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"Подстепное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Подстепный ауылы, Советская көшесі, 1а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87113236461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"Приречное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Приречное ауылы, Набережная көшесі, 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87113235510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Ұзынкөл ауылы, Школьная көшесі,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87113235316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Жаңа Өмір ауылы, Парковая көшесі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87113232546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Федоровка ауылы, Ленин көшесі, 110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87113223299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Ақжайық ауылы, Ленин көшесі,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87113291416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"Аңқаты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Аңқаты ауылы, Целинная көшесі,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87113293224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"Ақсоғым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Ақсоғым ауылы, Қазақстан көшесі, 48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87113295526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Сарыөмір ауылы, Ленин көшесі, 40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87113294171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"Шағатай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Шағатай ауылы, Ишмаков көшесі, 23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87113294316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Алмаз ауылы, Рахимова көшесі, 69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87113751475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Тасмола ауылы, Сағырбаев көшесі, 230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87113733790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Ащысай ауылы, Бейбітшілік көшесі, 22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87113725544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Белогор ауылы, Садовая көшесі, 102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87113725156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Новопетровка ауылы, Абай көшесі, 18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87113751574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"Лубен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Лубен ауылы, Мұхамбетов көшесі, 52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87113751294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"Полтава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Полтава ауылы, Жастар көшесі,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87113725340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селолық округі әкімінің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Шыңғырлау ауылы, Тайманов көшесі, 90/а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87113733554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Зачаганск кенттік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 Зачаганск кенті, Жәңгір хан көшесі, 17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87112501880</w:t>
            </w:r>
            <w:r>
              <w:br/>
            </w:r>
            <w:r>
              <w:rPr>
                <w:rFonts w:ascii="Times New Roman"/>
                <w:b w:val="false"/>
                <w:i w:val="false"/>
                <w:color w:val="000000"/>
                <w:sz w:val="20"/>
              </w:rPr>
              <w:t>
87112521642</w:t>
            </w:r>
            <w:r>
              <w:br/>
            </w:r>
            <w:r>
              <w:rPr>
                <w:rFonts w:ascii="Times New Roman"/>
                <w:b w:val="false"/>
                <w:i w:val="false"/>
                <w:color w:val="000000"/>
                <w:sz w:val="20"/>
              </w:rPr>
              <w:t>
87112501677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Деркөл кенттік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 Деркөл кенті, О. Даля көшесі, 34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87112218062</w:t>
            </w:r>
            <w:r>
              <w:br/>
            </w:r>
            <w:r>
              <w:rPr>
                <w:rFonts w:ascii="Times New Roman"/>
                <w:b w:val="false"/>
                <w:i w:val="false"/>
                <w:color w:val="000000"/>
                <w:sz w:val="20"/>
              </w:rPr>
              <w:t>
87112218061</w:t>
            </w:r>
            <w:r>
              <w:br/>
            </w:r>
            <w:r>
              <w:rPr>
                <w:rFonts w:ascii="Times New Roman"/>
                <w:b w:val="false"/>
                <w:i w:val="false"/>
                <w:color w:val="000000"/>
                <w:sz w:val="20"/>
              </w:rPr>
              <w:t>
87112217561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Желаев кенттік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 Желаево кенті, Агрегатная көшесі, 16/1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87112274585</w:t>
            </w:r>
            <w:r>
              <w:br/>
            </w:r>
            <w:r>
              <w:rPr>
                <w:rFonts w:ascii="Times New Roman"/>
                <w:b w:val="false"/>
                <w:i w:val="false"/>
                <w:color w:val="000000"/>
                <w:sz w:val="20"/>
              </w:rPr>
              <w:t>
87112274584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Круглозерное кенттік округі әкімі аппараты" мемлекеттік мекемесі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 Серебряков ауылы, Учительская көшесі,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87112521177</w:t>
            </w:r>
            <w:r>
              <w:br/>
            </w:r>
            <w:r>
              <w:rPr>
                <w:rFonts w:ascii="Times New Roman"/>
                <w:b w:val="false"/>
                <w:i w:val="false"/>
                <w:color w:val="000000"/>
                <w:sz w:val="20"/>
              </w:rPr>
              <w:t>
87112521158</w:t>
            </w:r>
          </w:p>
        </w:tc>
      </w:tr>
    </w:tbl>
    <w:bookmarkStart w:name="z27" w:id="24"/>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24"/>
    <w:p>
      <w:pPr>
        <w:spacing w:after="0"/>
        <w:ind w:left="0"/>
        <w:jc w:val="left"/>
      </w:pPr>
      <w:r>
        <w:rPr>
          <w:rFonts w:ascii="Times New Roman"/>
          <w:b/>
          <w:i w:val="false"/>
          <w:color w:val="000000"/>
        </w:rPr>
        <w:t xml:space="preserve"> Әрбір әкімшілік іс-әрекеттерді (рәсімдерді)</w:t>
      </w:r>
      <w:r>
        <w:br/>
      </w:r>
      <w:r>
        <w:rPr>
          <w:rFonts w:ascii="Times New Roman"/>
          <w:b/>
          <w:i w:val="false"/>
          <w:color w:val="000000"/>
        </w:rPr>
        <w:t>
орындаудың мерзімін көрсетумен әрбір</w:t>
      </w:r>
      <w:r>
        <w:br/>
      </w:r>
      <w:r>
        <w:rPr>
          <w:rFonts w:ascii="Times New Roman"/>
          <w:b/>
          <w:i w:val="false"/>
          <w:color w:val="000000"/>
        </w:rPr>
        <w:t>
ҚФБ бойынша әкімшілік іс-әрекеттердің</w:t>
      </w:r>
      <w:r>
        <w:br/>
      </w:r>
      <w:r>
        <w:rPr>
          <w:rFonts w:ascii="Times New Roman"/>
          <w:b/>
          <w:i w:val="false"/>
          <w:color w:val="000000"/>
        </w:rPr>
        <w:t>
(рәсімдердің) кезектілігі мен өзара</w:t>
      </w:r>
      <w:r>
        <w:br/>
      </w:r>
      <w:r>
        <w:rPr>
          <w:rFonts w:ascii="Times New Roman"/>
          <w:b/>
          <w:i w:val="false"/>
          <w:color w:val="000000"/>
        </w:rPr>
        <w:t>
іс-әрекеттерін мәтіндік кестелік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
        <w:gridCol w:w="3757"/>
        <w:gridCol w:w="8641"/>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дәрiгер</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тiркеу. Құжаттарды қарау, ветеринариялық анықтаманы (қағаз тасымалдағышта) не жазбаша түрдегі мемлекеттік қызмет көрсетуден бас тарту туралы дәлелді жауапты беруді рәсімдеу.</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басшылық ету шешiмi)</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мемлекеттiк қызмет көрсетудiң нәтижесiн беру.</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 жүгінген күннің ішінде көрсетіледі;</w:t>
            </w:r>
            <w:r>
              <w:br/>
            </w:r>
            <w:r>
              <w:rPr>
                <w:rFonts w:ascii="Times New Roman"/>
                <w:b w:val="false"/>
                <w:i w:val="false"/>
                <w:color w:val="000000"/>
                <w:sz w:val="20"/>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0"/>
              </w:rPr>
              <w:t>
3) тұтынушыға ұсынудың ең жоғары рұқсат етілетін уақыты - 30 (отыз) минуттан аспайды.</w:t>
            </w:r>
          </w:p>
        </w:tc>
      </w:tr>
    </w:tbl>
    <w:bookmarkStart w:name="z28" w:id="25"/>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25"/>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іс-әрекеттердің</w:t>
      </w:r>
      <w:r>
        <w:br/>
      </w:r>
      <w:r>
        <w:rPr>
          <w:rFonts w:ascii="Times New Roman"/>
          <w:b/>
          <w:i w:val="false"/>
          <w:color w:val="000000"/>
        </w:rPr>
        <w:t>
логикалық кезектілігі және ҚФБ арасындағы</w:t>
      </w:r>
      <w:r>
        <w:br/>
      </w:r>
      <w:r>
        <w:rPr>
          <w:rFonts w:ascii="Times New Roman"/>
          <w:b/>
          <w:i w:val="false"/>
          <w:color w:val="000000"/>
        </w:rPr>
        <w:t>
өзара байланысты көрсететін схема</w:t>
      </w:r>
    </w:p>
    <w:p>
      <w:pPr>
        <w:spacing w:after="0"/>
        <w:ind w:left="0"/>
        <w:jc w:val="both"/>
      </w:pPr>
      <w:r>
        <w:drawing>
          <wp:inline distT="0" distB="0" distL="0" distR="0">
            <wp:extent cx="43180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318000" cy="4902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