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63bd0" w14:textId="4b63b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 қаласы аумағында иттерді және мысықтарды күтіп-ұстау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облыстық мәслихатының 2013 жылғы 26 маусымдағы № 10-3 шешімі. Батыс Қазақстан облысы Әділет департаментінде 2013 жылғы 29 шілдеде № 3331 болып тіркелді. Күші жойылды Батыс Қазақстан облыстық мәслихатының 2014 жылғы 23 қыркүйектегі N 19-4 шешімімен</w:t>
      </w:r>
    </w:p>
    <w:p>
      <w:pPr>
        <w:spacing w:after="0"/>
        <w:ind w:left="0"/>
        <w:jc w:val="both"/>
      </w:pPr>
      <w:r>
        <w:rPr>
          <w:rFonts w:ascii="Times New Roman"/>
          <w:b w:val="false"/>
          <w:i w:val="false"/>
          <w:color w:val="ff0000"/>
          <w:sz w:val="28"/>
        </w:rPr>
        <w:t>      Ескерту. Күші жойылды Батыс Қазақстан облыстық мәслихатының 23.09.2014 N 19-4 шешімімен.</w:t>
      </w:r>
    </w:p>
    <w:bookmarkStart w:name="z1" w:id="0"/>
    <w:p>
      <w:pPr>
        <w:spacing w:after="0"/>
        <w:ind w:left="0"/>
        <w:jc w:val="both"/>
      </w:pPr>
      <w:r>
        <w:rPr>
          <w:rFonts w:ascii="Times New Roman"/>
          <w:b w:val="false"/>
          <w:i w:val="false"/>
          <w:color w:val="000000"/>
          <w:sz w:val="28"/>
        </w:rPr>
        <w:t>      "Әкімшілік құқық бұзушылық туралы" Қазақстан Республикасының 2001 жылғы 30 қаңтардағы </w:t>
      </w:r>
      <w:r>
        <w:rPr>
          <w:rFonts w:ascii="Times New Roman"/>
          <w:b w:val="false"/>
          <w:i w:val="false"/>
          <w:color w:val="000000"/>
          <w:sz w:val="28"/>
        </w:rPr>
        <w:t>Кодексіне</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"Ветеринария туралы" Қазақстан Республикасының 2002 жылғы 10 шілдедегі </w:t>
      </w:r>
      <w:r>
        <w:rPr>
          <w:rFonts w:ascii="Times New Roman"/>
          <w:b w:val="false"/>
          <w:i w:val="false"/>
          <w:color w:val="000000"/>
          <w:sz w:val="28"/>
        </w:rPr>
        <w:t>Заңына</w:t>
      </w:r>
      <w:r>
        <w:rPr>
          <w:rFonts w:ascii="Times New Roman"/>
          <w:b w:val="false"/>
          <w:i w:val="false"/>
          <w:color w:val="000000"/>
          <w:sz w:val="28"/>
        </w:rPr>
        <w:t xml:space="preserve"> сәйкес және Орал қаласы әкімдігінің 2013 жылғы 24 мамырдағы № 1425 қаулысының негізінде облыстық мәслихат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Орал қаласы аумағында иттерді және мысықтарды күтіп-ұстау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Шешімнің орындалуын бақылау Батыс Қазақстан облыстық мәслихатының ауылды дамыту, аграрлық саясат және жер қатынастары бойынша тұрақты комиссиясына жүктелсін.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күнтізбелік он күн өткен соң күшіне енгізіледі.</w:t>
      </w:r>
    </w:p>
    <w:bookmarkEnd w:id="0"/>
    <w:p>
      <w:pPr>
        <w:spacing w:after="0"/>
        <w:ind w:left="0"/>
        <w:jc w:val="both"/>
      </w:pPr>
      <w:r>
        <w:rPr>
          <w:rFonts w:ascii="Times New Roman"/>
          <w:b w:val="false"/>
          <w:i/>
          <w:color w:val="000000"/>
          <w:sz w:val="28"/>
        </w:rPr>
        <w:t>      Сессия төрағасы                  А. Василец</w:t>
      </w:r>
      <w:r>
        <w:br/>
      </w:r>
      <w:r>
        <w:rPr>
          <w:rFonts w:ascii="Times New Roman"/>
          <w:b w:val="false"/>
          <w:i w:val="false"/>
          <w:color w:val="000000"/>
          <w:sz w:val="28"/>
        </w:rPr>
        <w:t>
</w:t>
      </w:r>
      <w:r>
        <w:rPr>
          <w:rFonts w:ascii="Times New Roman"/>
          <w:b w:val="false"/>
          <w:i/>
          <w:color w:val="000000"/>
          <w:sz w:val="28"/>
        </w:rPr>
        <w:t>      Облыстық маслихат хатшысы        М. Құлшар</w:t>
      </w:r>
    </w:p>
    <w:bookmarkStart w:name="z4" w:id="1"/>
    <w:p>
      <w:pPr>
        <w:spacing w:after="0"/>
        <w:ind w:left="0"/>
        <w:jc w:val="both"/>
      </w:pPr>
      <w:r>
        <w:rPr>
          <w:rFonts w:ascii="Times New Roman"/>
          <w:b w:val="false"/>
          <w:i w:val="false"/>
          <w:color w:val="000000"/>
          <w:sz w:val="28"/>
        </w:rPr>
        <w:t>
Батыс Қазақстан облыстық мәслихатының</w:t>
      </w:r>
      <w:r>
        <w:br/>
      </w:r>
      <w:r>
        <w:rPr>
          <w:rFonts w:ascii="Times New Roman"/>
          <w:b w:val="false"/>
          <w:i w:val="false"/>
          <w:color w:val="000000"/>
          <w:sz w:val="28"/>
        </w:rPr>
        <w:t>
2013 жылғы 26 маусымдағы № 10-3</w:t>
      </w:r>
      <w:r>
        <w:br/>
      </w:r>
      <w:r>
        <w:rPr>
          <w:rFonts w:ascii="Times New Roman"/>
          <w:b w:val="false"/>
          <w:i w:val="false"/>
          <w:color w:val="000000"/>
          <w:sz w:val="28"/>
        </w:rPr>
        <w:t>
шешімімен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Орал қаласы аумағында иттерді</w:t>
      </w:r>
      <w:r>
        <w:br/>
      </w:r>
      <w:r>
        <w:rPr>
          <w:rFonts w:ascii="Times New Roman"/>
          <w:b/>
          <w:i w:val="false"/>
          <w:color w:val="000000"/>
        </w:rPr>
        <w:t>
және мысықтарды күтіп-ұстау</w:t>
      </w:r>
      <w:r>
        <w:br/>
      </w:r>
      <w:r>
        <w:rPr>
          <w:rFonts w:ascii="Times New Roman"/>
          <w:b/>
          <w:i w:val="false"/>
          <w:color w:val="000000"/>
        </w:rPr>
        <w:t>
Ережесі</w:t>
      </w:r>
    </w:p>
    <w:bookmarkStart w:name="z5" w:id="2"/>
    <w:p>
      <w:pPr>
        <w:spacing w:after="0"/>
        <w:ind w:left="0"/>
        <w:jc w:val="left"/>
      </w:pPr>
      <w:r>
        <w:rPr>
          <w:rFonts w:ascii="Times New Roman"/>
          <w:b/>
          <w:i w:val="false"/>
          <w:color w:val="000000"/>
        </w:rPr>
        <w:t xml:space="preserve"> 
1. Жалпы ережелер</w:t>
      </w:r>
    </w:p>
    <w:bookmarkEnd w:id="2"/>
    <w:p>
      <w:pPr>
        <w:spacing w:after="0"/>
        <w:ind w:left="0"/>
        <w:jc w:val="both"/>
      </w:pPr>
      <w:r>
        <w:rPr>
          <w:rFonts w:ascii="Times New Roman"/>
          <w:b w:val="false"/>
          <w:i w:val="false"/>
          <w:color w:val="000000"/>
          <w:sz w:val="28"/>
        </w:rPr>
        <w:t>      1. Орал қаласы аумағында иттерді және мысықтарды күтіп-ұстау Ережесі (бұдан әрі - Ереже) Орал қаласы аумағында иттерді және мысықтарды күтіп-ұстаудың тәртібін белгілейді.</w:t>
      </w:r>
      <w:r>
        <w:br/>
      </w:r>
      <w:r>
        <w:rPr>
          <w:rFonts w:ascii="Times New Roman"/>
          <w:b w:val="false"/>
          <w:i w:val="false"/>
          <w:color w:val="000000"/>
          <w:sz w:val="28"/>
        </w:rPr>
        <w:t>
      2. Ереже Қазақстан Республикасының 2001 жылғы 30 қаңтардағы "Әкімшілік құқық бұзушылық туралы" Кодексінің </w:t>
      </w:r>
      <w:r>
        <w:rPr>
          <w:rFonts w:ascii="Times New Roman"/>
          <w:b w:val="false"/>
          <w:i w:val="false"/>
          <w:color w:val="000000"/>
          <w:sz w:val="28"/>
        </w:rPr>
        <w:t>311 бабына</w:t>
      </w:r>
      <w:r>
        <w:rPr>
          <w:rFonts w:ascii="Times New Roman"/>
          <w:b w:val="false"/>
          <w:i w:val="false"/>
          <w:color w:val="000000"/>
          <w:sz w:val="28"/>
        </w:rPr>
        <w:t>, Қазақстан Республикасының 2001 жылғы 23 қаңтардағы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және Қазақстан Республикасының 2002 жылғы 10 шілдедегі "Ветеринария туралы" Заңының </w:t>
      </w:r>
      <w:r>
        <w:rPr>
          <w:rFonts w:ascii="Times New Roman"/>
          <w:b w:val="false"/>
          <w:i w:val="false"/>
          <w:color w:val="000000"/>
          <w:sz w:val="28"/>
        </w:rPr>
        <w:t>10 бабына</w:t>
      </w:r>
      <w:r>
        <w:rPr>
          <w:rFonts w:ascii="Times New Roman"/>
          <w:b w:val="false"/>
          <w:i w:val="false"/>
          <w:color w:val="000000"/>
          <w:sz w:val="28"/>
        </w:rPr>
        <w:t xml:space="preserve"> сәйкес дайындалды.</w:t>
      </w:r>
      <w:r>
        <w:br/>
      </w:r>
      <w:r>
        <w:rPr>
          <w:rFonts w:ascii="Times New Roman"/>
          <w:b w:val="false"/>
          <w:i w:val="false"/>
          <w:color w:val="000000"/>
          <w:sz w:val="28"/>
        </w:rPr>
        <w:t>
      3. Осы Ережеде келесі түсініктер қолданылады:</w:t>
      </w:r>
      <w:r>
        <w:br/>
      </w:r>
      <w:r>
        <w:rPr>
          <w:rFonts w:ascii="Times New Roman"/>
          <w:b w:val="false"/>
          <w:i w:val="false"/>
          <w:color w:val="000000"/>
          <w:sz w:val="28"/>
        </w:rPr>
        <w:t>
      1) ветеринария (ветеринария саласы) - жануарлардың аурулары мен азықтан улануын (зақымдануын) зерделеуге, олардың профилактикасына, диагностикасына, оларды емдеуге және жоюға, мемлекеттiк ветеринариялық-санитариялық бақылау және қадағалау объектiлерiнiң Қазақстан Республикасының ветеринария саласындағы заңнамасының талаптарына сәйкес келуiн қамтамасыз етуге, сондай-ақ халықты жануарлар мен адамға ортақ аурулардан қорғауға бағытталған арнаулы ғылыми бiлiмдер мен практикалық қызмет саласы;</w:t>
      </w:r>
      <w:r>
        <w:br/>
      </w:r>
      <w:r>
        <w:rPr>
          <w:rFonts w:ascii="Times New Roman"/>
          <w:b w:val="false"/>
          <w:i w:val="false"/>
          <w:color w:val="000000"/>
          <w:sz w:val="28"/>
        </w:rPr>
        <w:t>
      2) ветеринариялық құжаттар – мемлекеттік ветеринариялық-санитариялық бақылау және қадағалау объектілеріне республикалық маңызы бар қаланың, астананың бас мемлекеттік ветеринариялық-санитариялық инспекторы және оның орынбасары, ауданның, облыстық маңызы бар қаланың мемлекеттік ветеринариялық-санитариялық инспекторы беретін ветеринариялық-санитариялық қорытынды, ветеринариялық сертификат; тиісті әкімшілік-аумақтық бірлік аумағындағы эпизоотиялық жағдай туралы жануарға, жануардан алынатын өнімге және шикізатына ветеринария саласындағы қызметті жүзеге асыратын облыстардың, республикалық маңызы бар қалалардың, астананың, аудандардың, облыстық маңызы бар қалалардың, аудандық маңызы бар қаланың, кенттің, ауылдың (селоның) ауылдық (селолық) округтің жергілікті атқарушы органы бөлімшесінің ветеринариялық дәрігері, сондай-ақ Қазақстан Республикасының Үкіметі бекіткен тәртіппен жануарлардың, жануардың, жануардан алынатын өнімнің және шикізаттың ветеринариялық нормативтерге сәйкестігін айқындау жөнінде өндірістік бақылау бөлімшесінің аттестатталған ветеринариялық дәрігері беретін ветеринариялық анықтама;</w:t>
      </w:r>
      <w:r>
        <w:br/>
      </w:r>
      <w:r>
        <w:rPr>
          <w:rFonts w:ascii="Times New Roman"/>
          <w:b w:val="false"/>
          <w:i w:val="false"/>
          <w:color w:val="000000"/>
          <w:sz w:val="28"/>
        </w:rPr>
        <w:t>
      3) ветеринариялық паспорт - Қазақстан Республикасының Үкіметі белгілеген нысандағы құжат, онда: малды есепке алу мақсатында малдың иесі, түрі, жынысы, түсі, жасы көрсетіледі;</w:t>
      </w:r>
      <w:r>
        <w:br/>
      </w:r>
      <w:r>
        <w:rPr>
          <w:rFonts w:ascii="Times New Roman"/>
          <w:b w:val="false"/>
          <w:i w:val="false"/>
          <w:color w:val="000000"/>
          <w:sz w:val="28"/>
        </w:rPr>
        <w:t>
      4) ветеринариялық-санитариялық қауіпсіздік - жануарлардың саулығы, жануарлардан алынатын өнімдер мен шикізаттың тағамдық қауіпсіздігі, аумақтың ветеринариялық-санитариялық салауаттылығы, халықты жануарлар мен адамға ортақ аурулардан қорғау, сондай-ақ мемлекеттік ветеринариялық-санитариялық бақылау және қадағалау объектілерінің Қазақстан Республикасының ветеринария саласындағы заңнамасының талаптарына сәйкестігі қамтамасыз етілетін мемлекеттік ветеринариялық-санитариялық бақылау және қадағалау объектілерінің жай-күйі;</w:t>
      </w:r>
      <w:r>
        <w:br/>
      </w:r>
      <w:r>
        <w:rPr>
          <w:rFonts w:ascii="Times New Roman"/>
          <w:b w:val="false"/>
          <w:i w:val="false"/>
          <w:color w:val="000000"/>
          <w:sz w:val="28"/>
        </w:rPr>
        <w:t>
      5) ветеринариялық іс-шаралар - жануарлар ауруларының профилактикасын, оларды емдеуді немесе диагностикасын қоса алғанда, олардың пайда болуын, таралуын болғызбауға немесе оларды жоюға; жануарлар мен адамның денсаулығына қауіп төндіретін аса қауіпті аурулар жұқтырған жануарларды залалсыздандыруға (зарарсыздандыруға), алып қоюға және жоюға; жануарлардың өнімділігін арттыруға; жануарлар мен адамның денсаулығын жұқпалы, оның ішінде жануарлар мен адамға ортақ аурулардан қорғау мақсатында, бірдейлендіру рәсімін қоса алғанда, жануарлардан алынатын өнімдер мен шикізаттың, жемшөп және жемшөп қоспаларының қауіпсіздігін қамтамасыз етуге бағытталған эпизоотияға қарсы, ветеринариялық-санитариялық рәсімдер кешені;</w:t>
      </w:r>
      <w:r>
        <w:br/>
      </w:r>
      <w:r>
        <w:rPr>
          <w:rFonts w:ascii="Times New Roman"/>
          <w:b w:val="false"/>
          <w:i w:val="false"/>
          <w:color w:val="000000"/>
          <w:sz w:val="28"/>
        </w:rPr>
        <w:t>
      6) жануар иесі - жеке және басқадай меншігінде жануары бар жеке және заңды тұлға;</w:t>
      </w:r>
      <w:r>
        <w:br/>
      </w:r>
      <w:r>
        <w:rPr>
          <w:rFonts w:ascii="Times New Roman"/>
          <w:b w:val="false"/>
          <w:i w:val="false"/>
          <w:color w:val="000000"/>
          <w:sz w:val="28"/>
        </w:rPr>
        <w:t>
      7) жануарлардың аса қауiптi аурулары - уәкiлеттi орган айқындайтын, жануарлар мен адамға ортақ ауруларды қоса алғанда, тез немесе кең таралатын, жануарлардың ауруға шалдыққыштығына немесе өлуiне, үлкен әлеуметтiк-экономикалық залалға әкеп соғатын жануарлар аурулары;</w:t>
      </w:r>
      <w:r>
        <w:br/>
      </w:r>
      <w:r>
        <w:rPr>
          <w:rFonts w:ascii="Times New Roman"/>
          <w:b w:val="false"/>
          <w:i w:val="false"/>
          <w:color w:val="000000"/>
          <w:sz w:val="28"/>
        </w:rPr>
        <w:t>
      8) ит - мөлшеріне, түсіне және өзге ерекшеліктеріне қарамастан, сүтқоректі, қасқыр тұқымдас үй жануары;</w:t>
      </w:r>
      <w:r>
        <w:br/>
      </w:r>
      <w:r>
        <w:rPr>
          <w:rFonts w:ascii="Times New Roman"/>
          <w:b w:val="false"/>
          <w:i w:val="false"/>
          <w:color w:val="000000"/>
          <w:sz w:val="28"/>
        </w:rPr>
        <w:t>
      9) қараусыз жануарлар - меншік иесі бар және оның иелігінен (қарауынан) уақытша босап кеткен, иесі болмаған немесе иесі белгісіз жануарлар, сондай-ақ оның иесі меншік құқығынан бас тартқан үй жануары;</w:t>
      </w:r>
      <w:r>
        <w:br/>
      </w:r>
      <w:r>
        <w:rPr>
          <w:rFonts w:ascii="Times New Roman"/>
          <w:b w:val="false"/>
          <w:i w:val="false"/>
          <w:color w:val="000000"/>
          <w:sz w:val="28"/>
        </w:rPr>
        <w:t>
      10) мысық - мөлшеріне, түсіне және өзге ерекшеліктеріне қарамастан, сүтқоректі, мысық тұқымдас үй жануары;</w:t>
      </w:r>
      <w:r>
        <w:br/>
      </w:r>
      <w:r>
        <w:rPr>
          <w:rFonts w:ascii="Times New Roman"/>
          <w:b w:val="false"/>
          <w:i w:val="false"/>
          <w:color w:val="000000"/>
          <w:sz w:val="28"/>
        </w:rPr>
        <w:t>
      4. Осы Ережеде белгіленген талаптарды орындауды мемлекеттік бақылау ветеринария саласындағы уәкілетті органдар жүзеге асырады.</w:t>
      </w:r>
      <w:r>
        <w:br/>
      </w:r>
      <w:r>
        <w:rPr>
          <w:rFonts w:ascii="Times New Roman"/>
          <w:b w:val="false"/>
          <w:i w:val="false"/>
          <w:color w:val="000000"/>
          <w:sz w:val="28"/>
        </w:rPr>
        <w:t>
      5. Осы Ереженің талаптары иттер мен мысықтардың барлық иелеріне таралады.</w:t>
      </w:r>
    </w:p>
    <w:bookmarkStart w:name="z6" w:id="3"/>
    <w:p>
      <w:pPr>
        <w:spacing w:after="0"/>
        <w:ind w:left="0"/>
        <w:jc w:val="left"/>
      </w:pPr>
      <w:r>
        <w:rPr>
          <w:rFonts w:ascii="Times New Roman"/>
          <w:b/>
          <w:i w:val="false"/>
          <w:color w:val="000000"/>
        </w:rPr>
        <w:t xml:space="preserve"> 
2. Иттерді және мысықтарды</w:t>
      </w:r>
      <w:r>
        <w:br/>
      </w:r>
      <w:r>
        <w:rPr>
          <w:rFonts w:ascii="Times New Roman"/>
          <w:b/>
          <w:i w:val="false"/>
          <w:color w:val="000000"/>
        </w:rPr>
        <w:t>
күтіп-ұстау талаптары</w:t>
      </w:r>
    </w:p>
    <w:bookmarkEnd w:id="3"/>
    <w:p>
      <w:pPr>
        <w:spacing w:after="0"/>
        <w:ind w:left="0"/>
        <w:jc w:val="both"/>
      </w:pPr>
      <w:r>
        <w:rPr>
          <w:rFonts w:ascii="Times New Roman"/>
          <w:b w:val="false"/>
          <w:i w:val="false"/>
          <w:color w:val="000000"/>
          <w:sz w:val="28"/>
        </w:rPr>
        <w:t>      6. Иттер мен мысықтарды күтіп-ұстайтын иелеріне санитариялық-эпидемиологиялық ережелер мен нормаларды, гигиеналық нормативтерді, сонымен қатар ветеринариялық (ветеринариялық-санитариялық) ережелерді және ветеринарлық нормативтерді сақтауы қажет.</w:t>
      </w:r>
      <w:r>
        <w:br/>
      </w:r>
      <w:r>
        <w:rPr>
          <w:rFonts w:ascii="Times New Roman"/>
          <w:b w:val="false"/>
          <w:i w:val="false"/>
          <w:color w:val="000000"/>
          <w:sz w:val="28"/>
        </w:rPr>
        <w:t>
      7. Иттер мен мысықтарды жеке тұрғын үйлерде және көп қабатты тұрғын үйлердің пәтерлерінде ұстауға болады, алайда иттерді тұрғын үй-жайларда және көп пәтерлі тұрғын үйлерде ұстаған кезде иесі тыныштықты қамтамасыз ету бойынша шаралар қолдануы керек.</w:t>
      </w:r>
      <w:r>
        <w:br/>
      </w:r>
      <w:r>
        <w:rPr>
          <w:rFonts w:ascii="Times New Roman"/>
          <w:b w:val="false"/>
          <w:i w:val="false"/>
          <w:color w:val="000000"/>
          <w:sz w:val="28"/>
        </w:rPr>
        <w:t>
      8. Иттер мен мысықтарды көпшілік пайдаланатын (ас үйлер, дәліздер, баспалдақ алаңдары, жертөлелер, үйдің шатырлары, лоджиялар, балкондар және басқа да қосалқы үй-жайлар) орындарда, көпқабатты үйлердің маңындағы территорияларда және тұрғын үй-жайларда (жеке меншік құқығындағы (жалға беру, уақытша пайдалану) көпқабатты үйлердің маңындағы территорияларда жеке тұрғын үйлер аумағынан басқа, қонақ үйлер мен жатақхана дәліздерінде) ұстауға болмайды.</w:t>
      </w:r>
      <w:r>
        <w:br/>
      </w:r>
      <w:r>
        <w:rPr>
          <w:rFonts w:ascii="Times New Roman"/>
          <w:b w:val="false"/>
          <w:i w:val="false"/>
          <w:color w:val="000000"/>
          <w:sz w:val="28"/>
        </w:rPr>
        <w:t>
      9. Қоғамдық тамақтандыру кәсіпорындарында, саудалық және өндірістік дүкендердің бөлмелерінде, мектепке дейінгі және білім мекемелерінде, әлеуметтік-мәдени саладағы ғимараттарда, сонымен қатар медициналық, емдеу-профилактикалық денсаулық сақтау мекемелеріне жануарларды әкелуге және ұстауға болмайды.</w:t>
      </w:r>
      <w:r>
        <w:br/>
      </w:r>
      <w:r>
        <w:rPr>
          <w:rFonts w:ascii="Times New Roman"/>
          <w:b w:val="false"/>
          <w:i w:val="false"/>
          <w:color w:val="000000"/>
          <w:sz w:val="28"/>
        </w:rPr>
        <w:t>
      10. Жеке тұрғын үй-жайлардың иелері иттерді олардың қашып кете алмайтын жеке қоныс шекарасында ұстауы тиіс, иттің бары жөнінде үй-жай ауласына кіреберісіндегі қақпада ескерту тақтасы болуы керек.</w:t>
      </w:r>
      <w:r>
        <w:br/>
      </w:r>
      <w:r>
        <w:rPr>
          <w:rFonts w:ascii="Times New Roman"/>
          <w:b w:val="false"/>
          <w:i w:val="false"/>
          <w:color w:val="000000"/>
          <w:sz w:val="28"/>
        </w:rPr>
        <w:t>
      11. Иттер мен мысықтар қоғамдық орындарда ертіп жүретін тұлғаларсыз болған жағдайда, дүкендердің, мекемелер мен кәсіпорындардың жанында уақытша байлаулы қалдырылғандардан басқалары, қаңғыбас болып есептеледі және жергілікті атқарушы органдармен мемлекеттік сатып алулар жүргізу арқылы қаңғыбас жануарларды аулаудың тәртібі мен шарттары реттелетін шарт жасасқан мамандандырылған ұйымдармен аулауға жатады. Қараусыз иттер мен мысықтарды аулау бойынша арнайы қызметтер жұмысшыларының қызметін техникалық қамтамасыз ету аулауды жүзеге асырушы ұйымға жүктеледі.</w:t>
      </w:r>
      <w:r>
        <w:br/>
      </w:r>
      <w:r>
        <w:rPr>
          <w:rFonts w:ascii="Times New Roman"/>
          <w:b w:val="false"/>
          <w:i w:val="false"/>
          <w:color w:val="000000"/>
          <w:sz w:val="28"/>
        </w:rPr>
        <w:t>
      12. Адамдардың және жануарлардың денсаулығына аса қауіп туғызатын иттер мен мысықтарды алу және жою Қазақстан Республикасының заңнамаларына сәйкес жүргізіледі.</w:t>
      </w:r>
      <w:r>
        <w:br/>
      </w:r>
      <w:r>
        <w:rPr>
          <w:rFonts w:ascii="Times New Roman"/>
          <w:b w:val="false"/>
          <w:i w:val="false"/>
          <w:color w:val="000000"/>
          <w:sz w:val="28"/>
        </w:rPr>
        <w:t>
      Ит немесе мысық оның иелерінен егер де олар адамды қауып алған немесе тырнап алған жағдайда жануардан адамға жұғатын аса қауіпті, жұқпалы және вирусты аурулардың барлығына зерттеу жүргізу үшін алынады. Егер де жануар клиникалық сау болған жағдайда, ол иесіне қайтарылады.</w:t>
      </w:r>
      <w:r>
        <w:br/>
      </w:r>
      <w:r>
        <w:rPr>
          <w:rFonts w:ascii="Times New Roman"/>
          <w:b w:val="false"/>
          <w:i w:val="false"/>
          <w:color w:val="000000"/>
          <w:sz w:val="28"/>
        </w:rPr>
        <w:t>
      13. Иттер мен мысықтардың қатысуымен өткізілетін көрмелер, жарыстар, аттракциондар мен өзге де іс-шаралар ветеринария саласындағы мемлекеттік уәкілетті органның келісімі, жұқпалы ауруларға зертханалық өтуі, санитариялық-эпидемиологиялық бақылау мен қала әкімінің келісімімен өткізіледі.</w:t>
      </w:r>
      <w:r>
        <w:br/>
      </w:r>
      <w:r>
        <w:rPr>
          <w:rFonts w:ascii="Times New Roman"/>
          <w:b w:val="false"/>
          <w:i w:val="false"/>
          <w:color w:val="000000"/>
          <w:sz w:val="28"/>
        </w:rPr>
        <w:t>
      Осы аталған іс-шараларға ветеринариялық паспорты бар иттер мен мысықтар, соңғы вакцинация мен дегельминтизациядан өткен уақыты туралы белгі болған жағдайда жіберіледі.</w:t>
      </w:r>
      <w:r>
        <w:br/>
      </w:r>
      <w:r>
        <w:rPr>
          <w:rFonts w:ascii="Times New Roman"/>
          <w:b w:val="false"/>
          <w:i w:val="false"/>
          <w:color w:val="000000"/>
          <w:sz w:val="28"/>
        </w:rPr>
        <w:t>
      14. Жануарларға қатысты қатыгездікке жол беретін иттердің ұрыстарын ұйымдастыруға және өткізуге болмайды.</w:t>
      </w:r>
      <w:r>
        <w:br/>
      </w:r>
      <w:r>
        <w:rPr>
          <w:rFonts w:ascii="Times New Roman"/>
          <w:b w:val="false"/>
          <w:i w:val="false"/>
          <w:color w:val="000000"/>
          <w:sz w:val="28"/>
        </w:rPr>
        <w:t>
      15. Одан әрі ұстау мүмкіндігі болмаған жағдайда, иттер мен мысықтар басқа иеге берілуі немесе қараусыз (қаңғыбас) жануарларды ұстау мен аулауды жүзеге асыратын мамандандырылған ұйымға тапсырылуы керек.</w:t>
      </w:r>
      <w:r>
        <w:br/>
      </w:r>
      <w:r>
        <w:rPr>
          <w:rFonts w:ascii="Times New Roman"/>
          <w:b w:val="false"/>
          <w:i w:val="false"/>
          <w:color w:val="000000"/>
          <w:sz w:val="28"/>
        </w:rPr>
        <w:t>
      16. Иттер мен мысықтардың иелері жеке ветеринариялық клиникалар мен Орал қаласының ветеринариялық станциясынан міндетті тіркеумен Орал қаласының мемлекеттік ветеринариялық станциясынан паспортты алу жолымен тіркелу шарасынан өтуі қажет.</w:t>
      </w:r>
    </w:p>
    <w:bookmarkStart w:name="z7" w:id="4"/>
    <w:p>
      <w:pPr>
        <w:spacing w:after="0"/>
        <w:ind w:left="0"/>
        <w:jc w:val="left"/>
      </w:pPr>
      <w:r>
        <w:rPr>
          <w:rFonts w:ascii="Times New Roman"/>
          <w:b/>
          <w:i w:val="false"/>
          <w:color w:val="000000"/>
        </w:rPr>
        <w:t xml:space="preserve"> 
3. Иттерді және мысықтарды</w:t>
      </w:r>
      <w:r>
        <w:br/>
      </w:r>
      <w:r>
        <w:rPr>
          <w:rFonts w:ascii="Times New Roman"/>
          <w:b/>
          <w:i w:val="false"/>
          <w:color w:val="000000"/>
        </w:rPr>
        <w:t>
күтіп-ұстау тәртібі</w:t>
      </w:r>
    </w:p>
    <w:bookmarkEnd w:id="4"/>
    <w:p>
      <w:pPr>
        <w:spacing w:after="0"/>
        <w:ind w:left="0"/>
        <w:jc w:val="both"/>
      </w:pPr>
      <w:r>
        <w:rPr>
          <w:rFonts w:ascii="Times New Roman"/>
          <w:b w:val="false"/>
          <w:i w:val="false"/>
          <w:color w:val="000000"/>
          <w:sz w:val="28"/>
        </w:rPr>
        <w:t>      17. Тіркелген ит пен мысық иесінің меншігі болып табылады және Қазақстан Республикасының заңнамасымен қорғалады.</w:t>
      </w:r>
      <w:r>
        <w:br/>
      </w:r>
      <w:r>
        <w:rPr>
          <w:rFonts w:ascii="Times New Roman"/>
          <w:b w:val="false"/>
          <w:i w:val="false"/>
          <w:color w:val="000000"/>
          <w:sz w:val="28"/>
        </w:rPr>
        <w:t>
      18. Иттер мен мысықтардың иелері міндетті:</w:t>
      </w:r>
      <w:r>
        <w:br/>
      </w:r>
      <w:r>
        <w:rPr>
          <w:rFonts w:ascii="Times New Roman"/>
          <w:b w:val="false"/>
          <w:i w:val="false"/>
          <w:color w:val="000000"/>
          <w:sz w:val="28"/>
        </w:rPr>
        <w:t>
      1) иттер мен мысықтарды осы Ереженің талаптарына сәйкес күтіп-ұстауды қамтамасыз етуі керек;</w:t>
      </w:r>
      <w:r>
        <w:br/>
      </w:r>
      <w:r>
        <w:rPr>
          <w:rFonts w:ascii="Times New Roman"/>
          <w:b w:val="false"/>
          <w:i w:val="false"/>
          <w:color w:val="000000"/>
          <w:sz w:val="28"/>
        </w:rPr>
        <w:t>
      2) айналасындағылардың қауіпсіздігін қамтамасыз ету үшін қажетті шараларды қабылдап, санитариялық-эпидемиологиялық ережелер және нормаларды, гигиеналық нормативтерді, сонымен қатар ветеринариялық (ветеринариялық-санитариялық) ережелер және ветеринариялық нормативтерді сақтаулары керек;</w:t>
      </w:r>
      <w:r>
        <w:br/>
      </w:r>
      <w:r>
        <w:rPr>
          <w:rFonts w:ascii="Times New Roman"/>
          <w:b w:val="false"/>
          <w:i w:val="false"/>
          <w:color w:val="000000"/>
          <w:sz w:val="28"/>
        </w:rPr>
        <w:t>
      3) иттер мен мысықтардың адамдарды сілекейлеу, тырнап алу, тістеген жағдайларда, оны құтыру ауруына деп күдіктену ретінде қарап, барлық жағдайлар туралы ветеринариялық және тиісті денсаулық сақтау мекемелеріне дереу хабарлауы керек:</w:t>
      </w:r>
      <w:r>
        <w:br/>
      </w:r>
      <w:r>
        <w:rPr>
          <w:rFonts w:ascii="Times New Roman"/>
          <w:b w:val="false"/>
          <w:i w:val="false"/>
          <w:color w:val="000000"/>
          <w:sz w:val="28"/>
        </w:rPr>
        <w:t>
      4) жануардың кенеттен жұт жағдайында, ауруға күдікті болғаны туралы ит пен мысықтарды ветеринарлық қызмет мамандарының келуіне дейін оқшауландырып немесе шұғыл жануарды қоғамдық көліктерді пайдаланбай, ветеринариялық дәрігерге жеткізуі керек;</w:t>
      </w:r>
      <w:r>
        <w:br/>
      </w:r>
      <w:r>
        <w:rPr>
          <w:rFonts w:ascii="Times New Roman"/>
          <w:b w:val="false"/>
          <w:i w:val="false"/>
          <w:color w:val="000000"/>
          <w:sz w:val="28"/>
        </w:rPr>
        <w:t>
      5) иттер мен мысықтардың өлексесін мал қорымда жоюды ұйымдастыру бойынша кідіріксіз шаралар қолдану;</w:t>
      </w:r>
      <w:r>
        <w:br/>
      </w:r>
      <w:r>
        <w:rPr>
          <w:rFonts w:ascii="Times New Roman"/>
          <w:b w:val="false"/>
          <w:i w:val="false"/>
          <w:color w:val="000000"/>
          <w:sz w:val="28"/>
        </w:rPr>
        <w:t>
      6) өздерінің иттері мен мысықтарын ветеринариялық-санитариялық қауіпсіздігін қамтамасыз ету үшін уақытылы вакцинациялануын және диагностиканы қамтамасыз ету.</w:t>
      </w:r>
      <w:r>
        <w:br/>
      </w:r>
      <w:r>
        <w:rPr>
          <w:rFonts w:ascii="Times New Roman"/>
          <w:b w:val="false"/>
          <w:i w:val="false"/>
          <w:color w:val="000000"/>
          <w:sz w:val="28"/>
        </w:rPr>
        <w:t>
      19. Иттер мен мысықтардың құтыру ауруының бекітілген фактілеріне күдіктенгенде, алғашқыда көрсетілген инфекцияға қарсы иммунизация (вакцинация) процедураларын өтпегендер, алып қоюға және қажет болғанда жойылуға тартылады.</w:t>
      </w:r>
      <w:r>
        <w:br/>
      </w:r>
      <w:r>
        <w:rPr>
          <w:rFonts w:ascii="Times New Roman"/>
          <w:b w:val="false"/>
          <w:i w:val="false"/>
          <w:color w:val="000000"/>
          <w:sz w:val="28"/>
        </w:rPr>
        <w:t>
      Жануарлардың және адамның денсаулығына қауiп төндiретiн жануарларды алып қою және жою Қазақстан Республикасының 2002 жылғы 10 шілдедегі "Ветеринария туралы" Заңының 30 бабы </w:t>
      </w:r>
      <w:r>
        <w:rPr>
          <w:rFonts w:ascii="Times New Roman"/>
          <w:b w:val="false"/>
          <w:i w:val="false"/>
          <w:color w:val="000000"/>
          <w:sz w:val="28"/>
        </w:rPr>
        <w:t>1 тармағына</w:t>
      </w:r>
      <w:r>
        <w:rPr>
          <w:rFonts w:ascii="Times New Roman"/>
          <w:b w:val="false"/>
          <w:i w:val="false"/>
          <w:color w:val="000000"/>
          <w:sz w:val="28"/>
        </w:rPr>
        <w:t xml:space="preserve"> және 10 бабы 2 тармағы </w:t>
      </w:r>
      <w:r>
        <w:rPr>
          <w:rFonts w:ascii="Times New Roman"/>
          <w:b w:val="false"/>
          <w:i w:val="false"/>
          <w:color w:val="000000"/>
          <w:sz w:val="28"/>
        </w:rPr>
        <w:t>7) тармақшасына</w:t>
      </w:r>
      <w:r>
        <w:rPr>
          <w:rFonts w:ascii="Times New Roman"/>
          <w:b w:val="false"/>
          <w:i w:val="false"/>
          <w:color w:val="000000"/>
          <w:sz w:val="28"/>
        </w:rPr>
        <w:t xml:space="preserve"> сәйкес жүзеге асырылады.</w:t>
      </w:r>
    </w:p>
    <w:bookmarkStart w:name="z8" w:id="5"/>
    <w:p>
      <w:pPr>
        <w:spacing w:after="0"/>
        <w:ind w:left="0"/>
        <w:jc w:val="left"/>
      </w:pPr>
      <w:r>
        <w:rPr>
          <w:rFonts w:ascii="Times New Roman"/>
          <w:b/>
          <w:i w:val="false"/>
          <w:color w:val="000000"/>
        </w:rPr>
        <w:t xml:space="preserve"> 
4. Иттерді және мысықтарды</w:t>
      </w:r>
      <w:r>
        <w:br/>
      </w:r>
      <w:r>
        <w:rPr>
          <w:rFonts w:ascii="Times New Roman"/>
          <w:b/>
          <w:i w:val="false"/>
          <w:color w:val="000000"/>
        </w:rPr>
        <w:t>
серуендету тәртібі</w:t>
      </w:r>
    </w:p>
    <w:bookmarkEnd w:id="5"/>
    <w:p>
      <w:pPr>
        <w:spacing w:after="0"/>
        <w:ind w:left="0"/>
        <w:jc w:val="both"/>
      </w:pPr>
      <w:r>
        <w:rPr>
          <w:rFonts w:ascii="Times New Roman"/>
          <w:b w:val="false"/>
          <w:i w:val="false"/>
          <w:color w:val="000000"/>
          <w:sz w:val="28"/>
        </w:rPr>
        <w:t>      20. Иелері иттер мен мысықтарды серуендеткенде келесілерді сақтауы қажет:</w:t>
      </w:r>
      <w:r>
        <w:br/>
      </w:r>
      <w:r>
        <w:rPr>
          <w:rFonts w:ascii="Times New Roman"/>
          <w:b w:val="false"/>
          <w:i w:val="false"/>
          <w:color w:val="000000"/>
          <w:sz w:val="28"/>
        </w:rPr>
        <w:t>
      1) иттер мен мысықтарды аулаларда, балалар алаңдарында, мектепке дейінгі мекемелерінің телімдерінде, мектеп алаңдарында, емдеу-профилактикалық және медициналық денсаулық сақтау мекемелерінің аумақтарында, стадиондарда, саябақтарда, скверлерде серуендетуге болмайды. Егер де иттер мен мысықтар подъездерде, баспалдақ алаңдарында, спорттық, балалар алаңдарында, газондарда, тротуарларда, саябақ және скверлер аумақтарын экскременттерін қалдырған жағдайда, оны иттер мен мысықтар иелері дереу жинауы керек;</w:t>
      </w:r>
      <w:r>
        <w:br/>
      </w:r>
      <w:r>
        <w:rPr>
          <w:rFonts w:ascii="Times New Roman"/>
          <w:b w:val="false"/>
          <w:i w:val="false"/>
          <w:color w:val="000000"/>
          <w:sz w:val="28"/>
        </w:rPr>
        <w:t>
      2) иттерді арнайы бөлінген орындарда серуендету;</w:t>
      </w:r>
      <w:r>
        <w:br/>
      </w:r>
      <w:r>
        <w:rPr>
          <w:rFonts w:ascii="Times New Roman"/>
          <w:b w:val="false"/>
          <w:i w:val="false"/>
          <w:color w:val="000000"/>
          <w:sz w:val="28"/>
        </w:rPr>
        <w:t>
      3) адамдар көп жиналатын орындарда, қоғамдық көліктерде (автобустағы жинақтаушы алаңдарда) және басқа қоғамдық жерлерде иттерді қысқа тізгінде және тұмылдырықта ұстау. Иттер мен мысықтардың декоративті түрлерін сөмкеде, арнайы арналған торларда (тасымалдауға арналған контейнерде) тасымалдау;</w:t>
      </w:r>
      <w:r>
        <w:br/>
      </w:r>
      <w:r>
        <w:rPr>
          <w:rFonts w:ascii="Times New Roman"/>
          <w:b w:val="false"/>
          <w:i w:val="false"/>
          <w:color w:val="000000"/>
          <w:sz w:val="28"/>
        </w:rPr>
        <w:t>
      4) адамдар аз жерлерде иттерді ұзын тізгінде және тұмылдырықта серуендетуге (иттердің декоративті түрлерінен басқалары) рұқсат етіледі. Серуендетудің қоршалған орындарында, сонымен қатар адамдар жоқ алаңқайларда иттерді тұмылдырығынан шешпей, тізгіннен жіберуге болады;</w:t>
      </w:r>
      <w:r>
        <w:br/>
      </w:r>
      <w:r>
        <w:rPr>
          <w:rFonts w:ascii="Times New Roman"/>
          <w:b w:val="false"/>
          <w:i w:val="false"/>
          <w:color w:val="000000"/>
          <w:sz w:val="28"/>
        </w:rPr>
        <w:t>
      5) иттерді түнгі уақытта серуендеткенде (23-тен таңғы 6-ға дейін) олардың иелері қалыпты демалысқа және жеке тұлғалардың тыныштылығына қарсы туғызбайтын, тыныштықты сақтайтын шараларды сақтауы қажет;</w:t>
      </w:r>
      <w:r>
        <w:br/>
      </w:r>
      <w:r>
        <w:rPr>
          <w:rFonts w:ascii="Times New Roman"/>
          <w:b w:val="false"/>
          <w:i w:val="false"/>
          <w:color w:val="000000"/>
          <w:sz w:val="28"/>
        </w:rPr>
        <w:t>
      6) мас күйіндегі тұлғаларға және 14 жасқа толмаған балаларға иттерді серуендетуге және олармен қоғамдық жерлерде жүруге болмайды;</w:t>
      </w:r>
      <w:r>
        <w:br/>
      </w:r>
      <w:r>
        <w:rPr>
          <w:rFonts w:ascii="Times New Roman"/>
          <w:b w:val="false"/>
          <w:i w:val="false"/>
          <w:color w:val="000000"/>
          <w:sz w:val="28"/>
        </w:rPr>
        <w:t>
      7) иттер мен мысықтарды серуендетуді жағажайларда, қоғамдық шомылу жерлерінде, тоғандарда, фонтандарда, су айдындарында және су бөгеттерінде жануарларды шомылдыру және жууға болмайды.</w:t>
      </w:r>
    </w:p>
    <w:bookmarkStart w:name="z9" w:id="6"/>
    <w:p>
      <w:pPr>
        <w:spacing w:after="0"/>
        <w:ind w:left="0"/>
        <w:jc w:val="left"/>
      </w:pPr>
      <w:r>
        <w:rPr>
          <w:rFonts w:ascii="Times New Roman"/>
          <w:b/>
          <w:i w:val="false"/>
          <w:color w:val="000000"/>
        </w:rPr>
        <w:t xml:space="preserve"> 
5. Иттерді және мысықтарды</w:t>
      </w:r>
      <w:r>
        <w:br/>
      </w:r>
      <w:r>
        <w:rPr>
          <w:rFonts w:ascii="Times New Roman"/>
          <w:b/>
          <w:i w:val="false"/>
          <w:color w:val="000000"/>
        </w:rPr>
        <w:t>
қоғамдық көлікте тасымалдау</w:t>
      </w:r>
    </w:p>
    <w:bookmarkEnd w:id="6"/>
    <w:p>
      <w:pPr>
        <w:spacing w:after="0"/>
        <w:ind w:left="0"/>
        <w:jc w:val="both"/>
      </w:pPr>
      <w:r>
        <w:rPr>
          <w:rFonts w:ascii="Times New Roman"/>
          <w:b w:val="false"/>
          <w:i w:val="false"/>
          <w:color w:val="000000"/>
          <w:sz w:val="28"/>
        </w:rPr>
        <w:t>      21. Келесідей талаптар сақталған жағдайда, иттер мен мысықтарды қалалық қоғамдық көлікте тасымалдауға болады:</w:t>
      </w:r>
      <w:r>
        <w:br/>
      </w:r>
      <w:r>
        <w:rPr>
          <w:rFonts w:ascii="Times New Roman"/>
          <w:b w:val="false"/>
          <w:i w:val="false"/>
          <w:color w:val="000000"/>
          <w:sz w:val="28"/>
        </w:rPr>
        <w:t>
      1) иттер артқы алаңдарда, оның нәжісін жинап алатын ыдысы болғанда, тұмылдырық кигізілген және қысқа тізгінде, жолаушылардың мазасын алмайтындай жағдайда;</w:t>
      </w:r>
      <w:r>
        <w:br/>
      </w:r>
      <w:r>
        <w:rPr>
          <w:rFonts w:ascii="Times New Roman"/>
          <w:b w:val="false"/>
          <w:i w:val="false"/>
          <w:color w:val="000000"/>
          <w:sz w:val="28"/>
        </w:rPr>
        <w:t>
      2) декоративті түрлі иттер мен мысықтар арнайы торларда (тасымалдауға арналған контейнерлерде), олардың нәжістерін жинап алатын ыдысы болған жағдайда.</w:t>
      </w:r>
      <w:r>
        <w:br/>
      </w:r>
      <w:r>
        <w:rPr>
          <w:rFonts w:ascii="Times New Roman"/>
          <w:b w:val="false"/>
          <w:i w:val="false"/>
          <w:color w:val="000000"/>
          <w:sz w:val="28"/>
        </w:rPr>
        <w:t>
      22. Қалалық қоғамдық көлікте тасымалдауға болмайды:</w:t>
      </w:r>
      <w:r>
        <w:br/>
      </w:r>
      <w:r>
        <w:rPr>
          <w:rFonts w:ascii="Times New Roman"/>
          <w:b w:val="false"/>
          <w:i w:val="false"/>
          <w:color w:val="000000"/>
          <w:sz w:val="28"/>
        </w:rPr>
        <w:t>
      1) ауру иттер мен мысықтарды;</w:t>
      </w:r>
      <w:r>
        <w:br/>
      </w:r>
      <w:r>
        <w:rPr>
          <w:rFonts w:ascii="Times New Roman"/>
          <w:b w:val="false"/>
          <w:i w:val="false"/>
          <w:color w:val="000000"/>
          <w:sz w:val="28"/>
        </w:rPr>
        <w:t>
      2) нәжіс жинап алатын ыдысы болмаса, тұмылдырықсыз, қысқа тізгіні болмаса;</w:t>
      </w:r>
      <w:r>
        <w:br/>
      </w:r>
      <w:r>
        <w:rPr>
          <w:rFonts w:ascii="Times New Roman"/>
          <w:b w:val="false"/>
          <w:i w:val="false"/>
          <w:color w:val="000000"/>
          <w:sz w:val="28"/>
        </w:rPr>
        <w:t>
      3) мас күйіндегі тұлғалар мен 14 жасқа толмаған балалардың иттерді тасымалдап алып жүруіне;</w:t>
      </w:r>
      <w:r>
        <w:br/>
      </w:r>
      <w:r>
        <w:rPr>
          <w:rFonts w:ascii="Times New Roman"/>
          <w:b w:val="false"/>
          <w:i w:val="false"/>
          <w:color w:val="000000"/>
          <w:sz w:val="28"/>
        </w:rPr>
        <w:t>
      4) декоративті түрлі иттер мен мысықтарды арнайы тордан тыс (тасымалдауға арналған контейнерлерде) нәжіс жинап алатын ыдысы болмаған жағдайда.</w:t>
      </w:r>
    </w:p>
    <w:bookmarkStart w:name="z10" w:id="7"/>
    <w:p>
      <w:pPr>
        <w:spacing w:after="0"/>
        <w:ind w:left="0"/>
        <w:jc w:val="left"/>
      </w:pPr>
      <w:r>
        <w:rPr>
          <w:rFonts w:ascii="Times New Roman"/>
          <w:b/>
          <w:i w:val="false"/>
          <w:color w:val="000000"/>
        </w:rPr>
        <w:t xml:space="preserve"> 
6. Қорытынды жағдайлар</w:t>
      </w:r>
    </w:p>
    <w:bookmarkEnd w:id="7"/>
    <w:p>
      <w:pPr>
        <w:spacing w:after="0"/>
        <w:ind w:left="0"/>
        <w:jc w:val="both"/>
      </w:pPr>
      <w:r>
        <w:rPr>
          <w:rFonts w:ascii="Times New Roman"/>
          <w:b w:val="false"/>
          <w:i w:val="false"/>
          <w:color w:val="000000"/>
          <w:sz w:val="28"/>
        </w:rPr>
        <w:t>      23. Осы Ережені бұзғаны үшін иттер мен мысықтардың иелеріне Қазақстан Республикасының 2011 жылғы 30 қаңтардағы "Әкімшілік құқық бұзушылық туралы" Кодексінің </w:t>
      </w:r>
      <w:r>
        <w:rPr>
          <w:rFonts w:ascii="Times New Roman"/>
          <w:b w:val="false"/>
          <w:i w:val="false"/>
          <w:color w:val="000000"/>
          <w:sz w:val="28"/>
        </w:rPr>
        <w:t>311 бабына</w:t>
      </w:r>
      <w:r>
        <w:rPr>
          <w:rFonts w:ascii="Times New Roman"/>
          <w:b w:val="false"/>
          <w:i w:val="false"/>
          <w:color w:val="000000"/>
          <w:sz w:val="28"/>
        </w:rPr>
        <w:t xml:space="preserve"> сәйкес жауапкершілік жүктеледі.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