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2ea5" w14:textId="bd92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2013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2013 жылғы 5 ақпандағы № 49 қаулысы. Батыс Қазақстан облысы Әділет департаментінде 2013 жылғы 6 наурызда № 3195 болып тіркелді. Күші жойылды - Батыс Қазақстан облысы Ақжайық ауданы әкімдігінің 2014 жылғы 24 қаңтардағы № 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ауданы әкімдігінің 24.01.2014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Ақжайық аудандық мәслихатының 2011 жылғы 14 қаңтардағы № 29-1 "Ақжайық ауданының 2011-2015 жылдарға арналған даму бағдарламасын бекіту туралы" шешіміне сәйкес және жұмыс берушілердің өтінімдері бойынша,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ауданында 2013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Ақжайық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 Шиниязовқа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Турегалиев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бойынша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жүргізетін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қаржыландандыру</w:t>
      </w:r>
      <w:r>
        <w:br/>
      </w:r>
      <w:r>
        <w:rPr>
          <w:rFonts w:ascii="Times New Roman"/>
          <w:b/>
          <w:i w:val="false"/>
          <w:color w:val="000000"/>
        </w:rPr>
        <w:t>
көздері 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
сұраныстар мен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73"/>
        <w:gridCol w:w="3713"/>
        <w:gridCol w:w="39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тазалауға көмек көрсету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"Базаршолан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"Базартобе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"Бударин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"Есенсай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"Жаңабұлақ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тазалауға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"Қабыршақты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"Қарауылтөбе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"Құрайлысай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"Мерген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"Сарытоғай ауылдық округі әкімінің аппараты" мемлекеттік мекемсі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"Тайпақ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ауылдық округі әкімінің аппараты"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Ақжайық ауданының ішкі істер бөлімі"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Ақжайық ауданының қорғаныс істері жөніндегі бөлімі" республикалық 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 "Жайықтехсервис" мемлекеттік коммуналдық кәсіпорны (шаруашылық жүргізу құқығына негізделген)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 аумақты жинау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прокуратурасы" мемлекеттік мекемесі (Ақжайық ауданының прокуратурасы)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Батыс Қазақстан облыстық филиалы"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Батыс Қазақстан облысы Ақжайық аудандық филиалы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"Ақжайық ауданы әкімі аппараты" мемлекеттік мекеме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"Ақжайық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тазалау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Тіркеу қызметі және құқықтық көмек көрсету комитеті "Батыс Қазақстан облысы бойынша Жылжымайтын мүлік орталығы" Республикалық мемлекеттік қазыналық кәсіпорны Ақжайық филиалы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20 - 40 құжаттар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374"/>
        <w:gridCol w:w="2854"/>
        <w:gridCol w:w="2454"/>
        <w:gridCol w:w="1734"/>
        <w:gridCol w:w="1375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көлемі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