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a3403" w14:textId="77a34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және ветеринария саласындағы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әкімдігінің 2013 жылғы 25 ақпандағы № 74 қаулысы. Батыс Қазақстан облысы әділет департаментінде 2013 жылғы 4 сәуірде № 3229 болып тіркелді. Күші жойылды - Батыс Қазақстан облысы Ақжайық ауданы әкімдігінің 2013 жылғы 24 мамырдағы № 181 қаулысымен</w:t>
      </w:r>
    </w:p>
    <w:p>
      <w:pPr>
        <w:spacing w:after="0"/>
        <w:ind w:left="0"/>
        <w:jc w:val="both"/>
      </w:pPr>
      <w:r>
        <w:rPr>
          <w:rFonts w:ascii="Times New Roman"/>
          <w:b w:val="false"/>
          <w:i w:val="false"/>
          <w:color w:val="ff0000"/>
          <w:sz w:val="28"/>
        </w:rPr>
        <w:t>      Ескерту. Күші жойылды - Батыс Қазақстан облысы Ақжайық ауданы әкімдігінің 24.05.2013 № 181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және 2000 жылғы 27 қарашадағы "Әкімшілік рәсімдер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ала отырып,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ауыл шаруашылығы және ветеринария саласындағы мемлекеттік қызметтердің регламенттері бекітілсін:</w:t>
      </w:r>
      <w:r>
        <w:br/>
      </w:r>
      <w:r>
        <w:rPr>
          <w:rFonts w:ascii="Times New Roman"/>
          <w:b w:val="false"/>
          <w:i w:val="false"/>
          <w:color w:val="000000"/>
          <w:sz w:val="28"/>
        </w:rPr>
        <w:t>
</w:t>
      </w:r>
      <w:r>
        <w:rPr>
          <w:rFonts w:ascii="Times New Roman"/>
          <w:b w:val="false"/>
          <w:i w:val="false"/>
          <w:color w:val="000000"/>
          <w:sz w:val="28"/>
        </w:rPr>
        <w:t>
      1) "Ветеринариялық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"Жануарға ветеринариялық паспорт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"Жеке қосалқы шаруашылықтың болуы туралы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С. Бақмановқа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 әкімі                      Н. Турегалиев</w:t>
      </w:r>
    </w:p>
    <w:bookmarkStart w:name="z7"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25 ақпандағы</w:t>
      </w:r>
      <w:r>
        <w:br/>
      </w:r>
      <w:r>
        <w:rPr>
          <w:rFonts w:ascii="Times New Roman"/>
          <w:b w:val="false"/>
          <w:i w:val="false"/>
          <w:color w:val="000000"/>
          <w:sz w:val="28"/>
        </w:rPr>
        <w:t>
№ 74 қаулысымен бекітілген</w:t>
      </w:r>
    </w:p>
    <w:bookmarkEnd w:id="1"/>
    <w:p>
      <w:pPr>
        <w:spacing w:after="0"/>
        <w:ind w:left="0"/>
        <w:jc w:val="left"/>
      </w:pPr>
      <w:r>
        <w:rPr>
          <w:rFonts w:ascii="Times New Roman"/>
          <w:b/>
          <w:i w:val="false"/>
          <w:color w:val="000000"/>
        </w:rPr>
        <w:t xml:space="preserve"> "Ветеринариялық анықтама беру"</w:t>
      </w:r>
      <w:r>
        <w:br/>
      </w:r>
      <w:r>
        <w:rPr>
          <w:rFonts w:ascii="Times New Roman"/>
          <w:b/>
          <w:i w:val="false"/>
          <w:color w:val="000000"/>
        </w:rPr>
        <w:t>
мемлекеттік қызмет</w:t>
      </w:r>
      <w:r>
        <w:br/>
      </w:r>
      <w:r>
        <w:rPr>
          <w:rFonts w:ascii="Times New Roman"/>
          <w:b/>
          <w:i w:val="false"/>
          <w:color w:val="000000"/>
        </w:rPr>
        <w:t>
регламенті</w:t>
      </w:r>
    </w:p>
    <w:bookmarkStart w:name="z8"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"Ветеринариялық анықтама беру" мемлекеттiк қызмет регламентi (бұдан әрi – Регламент)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"Ветеринариялық анықтама беру" мемлекеттік қызметін ветеринария саласындағы қызметті жүзеге асыратын Ақжайық ауданының селолық округтерінің жергiлiктi атқарушы органы бөлiмшесiнiң (бұдан әрi – уәкiлеттi орган) ветеринариялық дәрiгерімен ұсынады.</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2002 жылғы 10 шілдедегі "Ветеринария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2011 жылғы 29 сәуірдегі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745 қаулысына өзгерістер мен толықтыру енгізу туралы" № 464 </w:t>
      </w:r>
      <w:r>
        <w:rPr>
          <w:rFonts w:ascii="Times New Roman"/>
          <w:b w:val="false"/>
          <w:i w:val="false"/>
          <w:color w:val="000000"/>
          <w:sz w:val="28"/>
        </w:rPr>
        <w:t>қаулысының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5. Мемлекеттік қызмет туралы ақпарат Қазақстан Республикасы Ауыл шаруашылығы министрлігінің интернет-ресурсында www.minagri.gov.kz, уәкілет органның үй-жайларында ілінген стендтерде орналасқан.</w:t>
      </w:r>
      <w:r>
        <w:br/>
      </w:r>
      <w:r>
        <w:rPr>
          <w:rFonts w:ascii="Times New Roman"/>
          <w:b w:val="false"/>
          <w:i w:val="false"/>
          <w:color w:val="000000"/>
          <w:sz w:val="28"/>
        </w:rPr>
        <w:t>
      Уәкілетті органдардың мекен-жайлары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6. Көрсетілетін мемлекеттік қызметтің нәтижесі ветеринариялық анықтама (қағаз тасымалдағышта) беру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7. Мемлекеттік қызмет жеке және заңды тұлғаларға (бұдан әрі – тұтынушы) көрсетіледі.</w:t>
      </w:r>
    </w:p>
    <w:bookmarkStart w:name="z9" w:id="3"/>
    <w:p>
      <w:pPr>
        <w:spacing w:after="0"/>
        <w:ind w:left="0"/>
        <w:jc w:val="left"/>
      </w:pPr>
      <w:r>
        <w:rPr>
          <w:rFonts w:ascii="Times New Roman"/>
          <w:b/>
          <w:i w:val="false"/>
          <w:color w:val="000000"/>
        </w:rPr>
        <w:t xml:space="preserve"> 
2. Мемлекеттік қызмет көрсету тәртібі</w:t>
      </w:r>
    </w:p>
    <w:bookmarkEnd w:id="3"/>
    <w:p>
      <w:pPr>
        <w:spacing w:after="0"/>
        <w:ind w:left="0"/>
        <w:jc w:val="both"/>
      </w:pPr>
      <w:r>
        <w:rPr>
          <w:rFonts w:ascii="Times New Roman"/>
          <w:b w:val="false"/>
          <w:i w:val="false"/>
          <w:color w:val="000000"/>
          <w:sz w:val="28"/>
        </w:rPr>
        <w:t>      8. Мемлекеттiк қызмет мынадай мерзiмдерде ұсынылады:</w:t>
      </w:r>
      <w:r>
        <w:br/>
      </w:r>
      <w:r>
        <w:rPr>
          <w:rFonts w:ascii="Times New Roman"/>
          <w:b w:val="false"/>
          <w:i w:val="false"/>
          <w:color w:val="000000"/>
          <w:sz w:val="28"/>
        </w:rPr>
        <w:t>
      1) мемлекеттік қызмет жүгінген күннің ішінде көрсетіледі;</w:t>
      </w:r>
      <w:r>
        <w:br/>
      </w:r>
      <w:r>
        <w:rPr>
          <w:rFonts w:ascii="Times New Roman"/>
          <w:b w:val="false"/>
          <w:i w:val="false"/>
          <w:color w:val="000000"/>
          <w:sz w:val="28"/>
        </w:rPr>
        <w:t>
      2) мемлекеттік қызметті алуға дейінгі ең жоғары рұқсат етілетін күту уақыты - 30 (отыз) минуттан аспайды;</w:t>
      </w:r>
      <w:r>
        <w:br/>
      </w:r>
      <w:r>
        <w:rPr>
          <w:rFonts w:ascii="Times New Roman"/>
          <w:b w:val="false"/>
          <w:i w:val="false"/>
          <w:color w:val="000000"/>
          <w:sz w:val="28"/>
        </w:rPr>
        <w:t>
      3) тұтынушыға ұсынудың ең жоғары рұқсат етілетін уақыты - 30 (отыз) минуттан аспайды.</w:t>
      </w:r>
      <w:r>
        <w:br/>
      </w:r>
      <w:r>
        <w:rPr>
          <w:rFonts w:ascii="Times New Roman"/>
          <w:b w:val="false"/>
          <w:i w:val="false"/>
          <w:color w:val="000000"/>
          <w:sz w:val="28"/>
        </w:rPr>
        <w:t>
      9. Мемлекеттік қызмет ақылы көрсетіледі (ветеринариялық анықтаманың бланкілерін беру). Тұтынушы екінші деңгейдегі банктер немесе банк операцияларының жекелеген түрлерін жүзеге асыратын ұйымдар арқылы мемлекеттік сатып алу туралы конкурс нәтижелері бойынша айқындалған бланктің құнын төлейді.</w:t>
      </w:r>
      <w:r>
        <w:br/>
      </w:r>
      <w:r>
        <w:rPr>
          <w:rFonts w:ascii="Times New Roman"/>
          <w:b w:val="false"/>
          <w:i w:val="false"/>
          <w:color w:val="000000"/>
          <w:sz w:val="28"/>
        </w:rPr>
        <w:t>
      10. Мемлекеттік қызмет демалыс және мереке күндерінен басқа, жұмыс күндері, сағат 9.00-ден 18.30-ға дейін, сағат 13.00-ден 14.30-ға дейінгі түскі үзіліспен ұсынылады. Қабылдау алдын 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11. Мемлекеттік қызметті ұсыну үшін күтуге және қажетті құжаттарды дайындауға жағдай жасалады (күтуге арналған креслолар, құжаттарды толтыруға арналған орындар қажетті құжаттардың тізбесі және оларды толтыру үлгілері бар стенділермен жарақталады). Уәкілетті органның ғимаратына физикалық мүмкіндігі шектеулі адамдардың кіруіне арналған пандусы бар кіреберіспен жабдықталған.</w:t>
      </w:r>
    </w:p>
    <w:bookmarkStart w:name="z10" w:id="4"/>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процесіндегі іс-қимылдар (өзара</w:t>
      </w:r>
      <w:r>
        <w:br/>
      </w:r>
      <w:r>
        <w:rPr>
          <w:rFonts w:ascii="Times New Roman"/>
          <w:b/>
          <w:i w:val="false"/>
          <w:color w:val="000000"/>
        </w:rPr>
        <w:t>
іс-қимыл) тәртібінің сипаттамасы</w:t>
      </w:r>
    </w:p>
    <w:bookmarkEnd w:id="4"/>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Мемлекеттік қызмет тұтынушы не оның өкілі тікелей жүгінген күні көрсетіледі.</w:t>
      </w:r>
      <w:r>
        <w:br/>
      </w:r>
      <w:r>
        <w:rPr>
          <w:rFonts w:ascii="Times New Roman"/>
          <w:b w:val="false"/>
          <w:i w:val="false"/>
          <w:color w:val="000000"/>
          <w:sz w:val="28"/>
        </w:rPr>
        <w:t>
      14. Тұтынушысының өтініші ветеринариялық дәрiгерiмен жеке және заңды тұлғалардың өтініштерін тіркеу журналында, тұтынушының мемлекеттік қызметті алатын уақыты көрсетіліп тіркеледі.</w:t>
      </w:r>
      <w:r>
        <w:br/>
      </w:r>
      <w:r>
        <w:rPr>
          <w:rFonts w:ascii="Times New Roman"/>
          <w:b w:val="false"/>
          <w:i w:val="false"/>
          <w:color w:val="000000"/>
          <w:sz w:val="28"/>
        </w:rPr>
        <w:t>
      15.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16. Мемлекеттiк қызметтi көрсету үдерiсiне келесi құрылымдық-функционалдық бiрлiк (бұдан әрi – ҚФБ) қатыстырылады: ветеринариялық дәрiгер.</w:t>
      </w:r>
      <w:r>
        <w:br/>
      </w:r>
      <w:r>
        <w:rPr>
          <w:rFonts w:ascii="Times New Roman"/>
          <w:b w:val="false"/>
          <w:i w:val="false"/>
          <w:color w:val="000000"/>
          <w:sz w:val="28"/>
        </w:rPr>
        <w:t>
      17. Әрбір әкімшілік іс-әрекеттерді (рәсімдерді) орындаудың мерзімін көрсетумен әрбір құрылымдық-функционалдық бірлік (бұдан әрі - ҚФБ) бойынша әкімшілік іс-әрекеттердің (рәсімдердің) кезектілігі мен өзара іс-әрекеттердің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18. Мемлекеттік қызметті көрсету үдерісіндегі әкімшілік іс-әрекеттердің логикалық кезектілігі және ҚФБ арасындағы өзара байланысты көрсететін схема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p>
    <w:bookmarkStart w:name="z11" w:id="5"/>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5"/>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12" w:id="6"/>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6"/>
    <w:p>
      <w:pPr>
        <w:spacing w:after="0"/>
        <w:ind w:left="0"/>
        <w:jc w:val="left"/>
      </w:pPr>
      <w:r>
        <w:rPr>
          <w:rFonts w:ascii="Times New Roman"/>
          <w:b/>
          <w:i w:val="false"/>
          <w:color w:val="000000"/>
        </w:rPr>
        <w:t xml:space="preserve"> Уәкілетті органдардың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673"/>
        <w:gridCol w:w="4393"/>
        <w:gridCol w:w="237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"Ақжол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090116, Батыс Қазақстан облысы, Ақжайық ауданы, Лбішін ауылы, Қонаев көшесі, 21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87113651351</w:t>
            </w:r>
            <w:r>
              <w:br/>
            </w:r>
            <w:r>
              <w:rPr>
                <w:rFonts w:ascii="Times New Roman"/>
                <w:b w:val="false"/>
                <w:i w:val="false"/>
                <w:color w:val="000000"/>
                <w:sz w:val="20"/>
              </w:rPr>
              <w:t>
87113694316</w:t>
            </w:r>
            <w:r>
              <w:br/>
            </w:r>
            <w:r>
              <w:rPr>
                <w:rFonts w:ascii="Times New Roman"/>
                <w:b w:val="false"/>
                <w:i w:val="false"/>
                <w:color w:val="000000"/>
                <w:sz w:val="20"/>
              </w:rPr>
              <w:t>
87113691006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090101, Батыс Қазақстан облысы, Ақжайық ауданы, Ақсуат ауылы, Октябрьская көшесі, 27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87113651837</w:t>
            </w:r>
            <w:r>
              <w:br/>
            </w:r>
            <w:r>
              <w:rPr>
                <w:rFonts w:ascii="Times New Roman"/>
                <w:b w:val="false"/>
                <w:i w:val="false"/>
                <w:color w:val="000000"/>
                <w:sz w:val="20"/>
              </w:rPr>
              <w:t>
87113651850</w:t>
            </w:r>
            <w:r>
              <w:br/>
            </w:r>
            <w:r>
              <w:rPr>
                <w:rFonts w:ascii="Times New Roman"/>
                <w:b w:val="false"/>
                <w:i w:val="false"/>
                <w:color w:val="000000"/>
                <w:sz w:val="20"/>
              </w:rPr>
              <w:t>
87113651924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090102, Батыс Қазақстан облысы, Ақжайық ауданы, Алғабас ауылы, Е. Орақбаев көшесі, 70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87113693387</w:t>
            </w:r>
            <w:r>
              <w:br/>
            </w:r>
            <w:r>
              <w:rPr>
                <w:rFonts w:ascii="Times New Roman"/>
                <w:b w:val="false"/>
                <w:i w:val="false"/>
                <w:color w:val="000000"/>
                <w:sz w:val="20"/>
              </w:rPr>
              <w:t>
87113693300</w:t>
            </w:r>
            <w:r>
              <w:br/>
            </w:r>
            <w:r>
              <w:rPr>
                <w:rFonts w:ascii="Times New Roman"/>
                <w:b w:val="false"/>
                <w:i w:val="false"/>
                <w:color w:val="000000"/>
                <w:sz w:val="20"/>
              </w:rPr>
              <w:t>
87113693500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090103, Батыс Қазақстан облысы, Ақжайық ауданы, Алмалы ауылы, Абылайхан көшесі, 54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87113621118</w:t>
            </w:r>
            <w:r>
              <w:br/>
            </w:r>
            <w:r>
              <w:rPr>
                <w:rFonts w:ascii="Times New Roman"/>
                <w:b w:val="false"/>
                <w:i w:val="false"/>
                <w:color w:val="000000"/>
                <w:sz w:val="20"/>
              </w:rPr>
              <w:t>
87113621832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"Базартөбе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090105, Батыс Қазақстан облысы, Ақжайық ауданы, Базартөбе ауылы, Ө. Қадырғалиев көшесі, 49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87113621212</w:t>
            </w:r>
            <w:r>
              <w:br/>
            </w:r>
            <w:r>
              <w:rPr>
                <w:rFonts w:ascii="Times New Roman"/>
                <w:b w:val="false"/>
                <w:i w:val="false"/>
                <w:color w:val="000000"/>
                <w:sz w:val="20"/>
              </w:rPr>
              <w:t>
87113625171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"Базаршолан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090106, Батыс Қазақстан облысы, Ақжайық ауданы, Базаршолан ауылы, Жамбыл көшесі, 21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87113652620</w:t>
            </w:r>
            <w:r>
              <w:br/>
            </w:r>
            <w:r>
              <w:rPr>
                <w:rFonts w:ascii="Times New Roman"/>
                <w:b w:val="false"/>
                <w:i w:val="false"/>
                <w:color w:val="000000"/>
                <w:sz w:val="20"/>
              </w:rPr>
              <w:t>
87113621247</w:t>
            </w:r>
            <w:r>
              <w:br/>
            </w:r>
            <w:r>
              <w:rPr>
                <w:rFonts w:ascii="Times New Roman"/>
                <w:b w:val="false"/>
                <w:i w:val="false"/>
                <w:color w:val="000000"/>
                <w:sz w:val="20"/>
              </w:rPr>
              <w:t>
87113652505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"Бударин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090107, Батыс Қазақстан облысы, Ақжайық ауданы, Бударин ауылы, Чапаев көшесі, 11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87113697706</w:t>
            </w:r>
            <w:r>
              <w:br/>
            </w:r>
            <w:r>
              <w:rPr>
                <w:rFonts w:ascii="Times New Roman"/>
                <w:b w:val="false"/>
                <w:i w:val="false"/>
                <w:color w:val="000000"/>
                <w:sz w:val="20"/>
              </w:rPr>
              <w:t>
87113697776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"Есенсай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090108, Батыс Қазақстан облысы, Ақжайық ауданы, Есенсай ауылы, Тәуелсіздік көшесі, 24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87113622568</w:t>
            </w:r>
            <w:r>
              <w:br/>
            </w:r>
            <w:r>
              <w:rPr>
                <w:rFonts w:ascii="Times New Roman"/>
                <w:b w:val="false"/>
                <w:i w:val="false"/>
                <w:color w:val="000000"/>
                <w:sz w:val="20"/>
              </w:rPr>
              <w:t>
87113652485</w:t>
            </w:r>
          </w:p>
        </w:tc>
      </w:tr>
      <w:tr>
        <w:trPr>
          <w:trHeight w:val="9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090109, Батыс Қазақстан облысы. Ақжайық ауданы, Жайық ауылы, Жақсыгулов көшесі, 21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87113650049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090110, Батыс Қазақстан облысы, Ақжайық ауданы Жамбыл ауылы, Жағалау көшесі,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87113650552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"Жаңабұлақ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090111, Батыс Қазақстан облысы, Ақжайық ауданы, Жаңабұлақ ауылы, М. Абатов көшесі, 50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87113696700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"Қабыршақты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090113, Батыс Қазақстан облысы, Ақжайық ауданы, Первомай ауылы, Чапаев көшесі, 27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87113650535</w:t>
            </w:r>
            <w:r>
              <w:br/>
            </w:r>
            <w:r>
              <w:rPr>
                <w:rFonts w:ascii="Times New Roman"/>
                <w:b w:val="false"/>
                <w:i w:val="false"/>
                <w:color w:val="000000"/>
                <w:sz w:val="20"/>
              </w:rPr>
              <w:t>
87113693112</w:t>
            </w:r>
          </w:p>
        </w:tc>
      </w:tr>
      <w:tr>
        <w:trPr>
          <w:trHeight w:val="6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"Қарауылтөбе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090114, Батыс Қазақстан облысы, Ақжайық ауданы, Қараултөбе ауылы, Т. Масин көшесі, 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87113647256</w:t>
            </w:r>
            <w:r>
              <w:br/>
            </w:r>
            <w:r>
              <w:rPr>
                <w:rFonts w:ascii="Times New Roman"/>
                <w:b w:val="false"/>
                <w:i w:val="false"/>
                <w:color w:val="000000"/>
                <w:sz w:val="20"/>
              </w:rPr>
              <w:t>
87113647148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"Құрайлысай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090115, Батыс Қазақстан облысы, Ақжайық ауданы, Ж. Молдағалиев ауылы, Ж. Молдағалиев көшесі, 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87113623322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"Мерген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090117, Батыс Қазақстан облысы, Ақжайық ауданы, Мерген ауылы, Құрманғазы көшесі, 12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87113651120</w:t>
            </w:r>
            <w:r>
              <w:br/>
            </w:r>
            <w:r>
              <w:rPr>
                <w:rFonts w:ascii="Times New Roman"/>
                <w:b w:val="false"/>
                <w:i w:val="false"/>
                <w:color w:val="000000"/>
                <w:sz w:val="20"/>
              </w:rPr>
              <w:t>
87113681146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"Сарытоғай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090112, Батыс Қазақстан облысы, Ақжайық ауданы, Жанама ауылы, Ленин көшесі, 14/3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87113652340</w:t>
            </w:r>
            <w:r>
              <w:br/>
            </w:r>
            <w:r>
              <w:rPr>
                <w:rFonts w:ascii="Times New Roman"/>
                <w:b w:val="false"/>
                <w:i w:val="false"/>
                <w:color w:val="000000"/>
                <w:sz w:val="20"/>
              </w:rPr>
              <w:t>
87113621345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090119, Батыс Қазақстан облысы, Ақжайық ауданы, Тайпақ ауылы, Ленин көшесі, 37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87113621712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090100, Батыс Қазақстан облысы, Ақжайық ауданы, Чапаев ауылы, Қонаев көшесі, 35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87113691387</w:t>
            </w:r>
            <w:r>
              <w:br/>
            </w:r>
            <w:r>
              <w:rPr>
                <w:rFonts w:ascii="Times New Roman"/>
                <w:b w:val="false"/>
                <w:i w:val="false"/>
                <w:color w:val="000000"/>
                <w:sz w:val="20"/>
              </w:rPr>
              <w:t>
87113691737</w:t>
            </w:r>
            <w:r>
              <w:br/>
            </w:r>
            <w:r>
              <w:rPr>
                <w:rFonts w:ascii="Times New Roman"/>
                <w:b w:val="false"/>
                <w:i w:val="false"/>
                <w:color w:val="000000"/>
                <w:sz w:val="20"/>
              </w:rPr>
              <w:t>
87113692391</w:t>
            </w:r>
          </w:p>
        </w:tc>
      </w:tr>
    </w:tbl>
    <w:bookmarkStart w:name="z13" w:id="7"/>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7"/>
    <w:p>
      <w:pPr>
        <w:spacing w:after="0"/>
        <w:ind w:left="0"/>
        <w:jc w:val="left"/>
      </w:pPr>
      <w:r>
        <w:rPr>
          <w:rFonts w:ascii="Times New Roman"/>
          <w:b/>
          <w:i w:val="false"/>
          <w:color w:val="000000"/>
        </w:rPr>
        <w:t xml:space="preserve"> Әрбір әкімшілік іс-әрекеттерді</w:t>
      </w:r>
      <w:r>
        <w:br/>
      </w:r>
      <w:r>
        <w:rPr>
          <w:rFonts w:ascii="Times New Roman"/>
          <w:b/>
          <w:i w:val="false"/>
          <w:color w:val="000000"/>
        </w:rPr>
        <w:t>
(рәсімдерді) орындаудың мерзімін</w:t>
      </w:r>
      <w:r>
        <w:br/>
      </w:r>
      <w:r>
        <w:rPr>
          <w:rFonts w:ascii="Times New Roman"/>
          <w:b/>
          <w:i w:val="false"/>
          <w:color w:val="000000"/>
        </w:rPr>
        <w:t>
көрсетумен әрбір ҚФБ бойынша</w:t>
      </w:r>
      <w:r>
        <w:br/>
      </w:r>
      <w:r>
        <w:rPr>
          <w:rFonts w:ascii="Times New Roman"/>
          <w:b/>
          <w:i w:val="false"/>
          <w:color w:val="000000"/>
        </w:rPr>
        <w:t>
әкімшілік іс-әрекеттердің (рәсімдердің)</w:t>
      </w:r>
      <w:r>
        <w:br/>
      </w:r>
      <w:r>
        <w:rPr>
          <w:rFonts w:ascii="Times New Roman"/>
          <w:b/>
          <w:i w:val="false"/>
          <w:color w:val="000000"/>
        </w:rPr>
        <w:t>
кезектілігі мен өзара іс-әрекеттердің</w:t>
      </w:r>
      <w:r>
        <w:br/>
      </w:r>
      <w:r>
        <w:rPr>
          <w:rFonts w:ascii="Times New Roman"/>
          <w:b/>
          <w:i w:val="false"/>
          <w:color w:val="000000"/>
        </w:rPr>
        <w:t>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4283"/>
        <w:gridCol w:w="7090"/>
      </w:tblGrid>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барысының, ағынының) іс-әрекеті</w:t>
            </w:r>
          </w:p>
        </w:tc>
      </w:tr>
      <w:tr>
        <w:trPr>
          <w:trHeight w:val="6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дәрiгер</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(үдерiстiң, рәсiмдеудiң, операцияның) атауы және олардың сипаттамасы</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тiркеу.</w:t>
            </w:r>
            <w:r>
              <w:br/>
            </w:r>
            <w:r>
              <w:rPr>
                <w:rFonts w:ascii="Times New Roman"/>
                <w:b w:val="false"/>
                <w:i w:val="false"/>
                <w:color w:val="000000"/>
                <w:sz w:val="20"/>
              </w:rPr>
              <w:t>
Құжаттарды қарау, ветеринариялық анықтаманы (қағаз тасымалдағышта) не жазбаша түрдегі мемлекеттік қызмет көрсетуден бас тарту туралы дәлелді жауапты беруді рәсімдеу.</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ұйымдастыру-басшылық ету шешiмi)</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мемлекеттiк қызмет көрсетудiң нәтижесiн беру</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қызмет жүгінген күннің ішінде көрсетіледі;</w:t>
            </w:r>
            <w:r>
              <w:br/>
            </w:r>
            <w:r>
              <w:rPr>
                <w:rFonts w:ascii="Times New Roman"/>
                <w:b w:val="false"/>
                <w:i w:val="false"/>
                <w:color w:val="000000"/>
                <w:sz w:val="20"/>
              </w:rPr>
              <w:t>
2) мемлекеттік қызметті алуға дейінгі ең жоғары рұқсат етілетін күту уақыты - 30 (отыз) минуттан аспайды;</w:t>
            </w:r>
            <w:r>
              <w:br/>
            </w:r>
            <w:r>
              <w:rPr>
                <w:rFonts w:ascii="Times New Roman"/>
                <w:b w:val="false"/>
                <w:i w:val="false"/>
                <w:color w:val="000000"/>
                <w:sz w:val="20"/>
              </w:rPr>
              <w:t>
3) тұтынушыға ұсынудың ең жоғары рұқсат етілетін уақыты - 30 (отыз) минуттан аспайды.</w:t>
            </w:r>
          </w:p>
        </w:tc>
      </w:tr>
    </w:tbl>
    <w:bookmarkStart w:name="z14" w:id="8"/>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8"/>
    <w:p>
      <w:pPr>
        <w:spacing w:after="0"/>
        <w:ind w:left="0"/>
        <w:jc w:val="left"/>
      </w:pPr>
      <w:r>
        <w:rPr>
          <w:rFonts w:ascii="Times New Roman"/>
          <w:b/>
          <w:i w:val="false"/>
          <w:color w:val="000000"/>
        </w:rPr>
        <w:t xml:space="preserve"> Мемлекеттік қызметті көрсету</w:t>
      </w:r>
      <w:r>
        <w:br/>
      </w:r>
      <w:r>
        <w:rPr>
          <w:rFonts w:ascii="Times New Roman"/>
          <w:b/>
          <w:i w:val="false"/>
          <w:color w:val="000000"/>
        </w:rPr>
        <w:t>
үдерісіндегі әкімшілік іс-әрекеттердің</w:t>
      </w:r>
      <w:r>
        <w:br/>
      </w:r>
      <w:r>
        <w:rPr>
          <w:rFonts w:ascii="Times New Roman"/>
          <w:b/>
          <w:i w:val="false"/>
          <w:color w:val="000000"/>
        </w:rPr>
        <w:t>
логикалық кезектілігі және ҚФБ арасындағы</w:t>
      </w:r>
      <w:r>
        <w:br/>
      </w:r>
      <w:r>
        <w:rPr>
          <w:rFonts w:ascii="Times New Roman"/>
          <w:b/>
          <w:i w:val="false"/>
          <w:color w:val="000000"/>
        </w:rPr>
        <w:t>
өзара байланысты көрсететін схема</w:t>
      </w:r>
    </w:p>
    <w:p>
      <w:pPr>
        <w:spacing w:after="0"/>
        <w:ind w:left="0"/>
        <w:jc w:val="both"/>
      </w:pPr>
      <w:r>
        <w:drawing>
          <wp:inline distT="0" distB="0" distL="0" distR="0">
            <wp:extent cx="5029200" cy="572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029200" cy="5727700"/>
                    </a:xfrm>
                    <a:prstGeom prst="rect">
                      <a:avLst/>
                    </a:prstGeom>
                  </pic:spPr>
                </pic:pic>
              </a:graphicData>
            </a:graphic>
          </wp:inline>
        </w:drawing>
      </w:r>
    </w:p>
    <w:bookmarkStart w:name="z15" w:id="9"/>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25 ақпандағы</w:t>
      </w:r>
      <w:r>
        <w:br/>
      </w:r>
      <w:r>
        <w:rPr>
          <w:rFonts w:ascii="Times New Roman"/>
          <w:b w:val="false"/>
          <w:i w:val="false"/>
          <w:color w:val="000000"/>
          <w:sz w:val="28"/>
        </w:rPr>
        <w:t>
№ 74 қаулысымен бекітілген</w:t>
      </w:r>
    </w:p>
    <w:bookmarkEnd w:id="9"/>
    <w:p>
      <w:pPr>
        <w:spacing w:after="0"/>
        <w:ind w:left="0"/>
        <w:jc w:val="left"/>
      </w:pPr>
      <w:r>
        <w:rPr>
          <w:rFonts w:ascii="Times New Roman"/>
          <w:b/>
          <w:i w:val="false"/>
          <w:color w:val="000000"/>
        </w:rPr>
        <w:t xml:space="preserve"> "Жануарға ветеринариялық паспорт беру"</w:t>
      </w:r>
      <w:r>
        <w:br/>
      </w:r>
      <w:r>
        <w:rPr>
          <w:rFonts w:ascii="Times New Roman"/>
          <w:b/>
          <w:i w:val="false"/>
          <w:color w:val="000000"/>
        </w:rPr>
        <w:t>
мемлекеттік қызмет</w:t>
      </w:r>
      <w:r>
        <w:br/>
      </w:r>
      <w:r>
        <w:rPr>
          <w:rFonts w:ascii="Times New Roman"/>
          <w:b/>
          <w:i w:val="false"/>
          <w:color w:val="000000"/>
        </w:rPr>
        <w:t>
регламенті</w:t>
      </w:r>
    </w:p>
    <w:bookmarkStart w:name="z16" w:id="10"/>
    <w:p>
      <w:pPr>
        <w:spacing w:after="0"/>
        <w:ind w:left="0"/>
        <w:jc w:val="left"/>
      </w:pPr>
      <w:r>
        <w:rPr>
          <w:rFonts w:ascii="Times New Roman"/>
          <w:b/>
          <w:i w:val="false"/>
          <w:color w:val="000000"/>
        </w:rPr>
        <w:t xml:space="preserve"> 
1. Жалпы ережелер</w:t>
      </w:r>
    </w:p>
    <w:bookmarkEnd w:id="10"/>
    <w:p>
      <w:pPr>
        <w:spacing w:after="0"/>
        <w:ind w:left="0"/>
        <w:jc w:val="both"/>
      </w:pPr>
      <w:r>
        <w:rPr>
          <w:rFonts w:ascii="Times New Roman"/>
          <w:b w:val="false"/>
          <w:i w:val="false"/>
          <w:color w:val="000000"/>
          <w:sz w:val="28"/>
        </w:rPr>
        <w:t>      1. Осы "Жануарға ветеринариялық паспорт беру" мемлекеттiк қызмет регламентi (бұдан әрi – Регламент) Қазақстан Республикасының 2000 жылғы 27 қарашадағы "Әкiмшiлiк рәсiмдер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"Жануарға ветеринариялық паспорт беру" мемлекеттік қызметі (бұдан әрі – мемлекеттік қызмет) Ақжайық ауданының селолық округтерінің жергiлiктi атқарушы органы бөлiмшесiнiң (бұдан әрi – уәкiлеттi орган) ветеринариялық дәрiгерiмен көрсетiледi.</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2002 жылғы 10 шілдедегі "Ветеринария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2011 жылғы 29 сәуірдегі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745 қаулысына өзгерістер мен толықтыру енгізу туралы" № 464 </w:t>
      </w:r>
      <w:r>
        <w:rPr>
          <w:rFonts w:ascii="Times New Roman"/>
          <w:b w:val="false"/>
          <w:i w:val="false"/>
          <w:color w:val="000000"/>
          <w:sz w:val="28"/>
        </w:rPr>
        <w:t>қаулысының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5. Мемлекеттік қызмет туралы ақпарат Қазақстан Республикасы Ауыл шаруашылығы министрлігінің интернет-ресурсында www.minagri.gov.kz, уәкілетті органның үй-жайларында ілінген стендтерде орналасқан.</w:t>
      </w:r>
      <w:r>
        <w:br/>
      </w:r>
      <w:r>
        <w:rPr>
          <w:rFonts w:ascii="Times New Roman"/>
          <w:b w:val="false"/>
          <w:i w:val="false"/>
          <w:color w:val="000000"/>
          <w:sz w:val="28"/>
        </w:rPr>
        <w:t>
      Уәкілетті органдардың мекен-жайлары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6. Көрсетілетін мемлекеттік қызметтің нәтижесі жануарға ветеринариялық паспортты (ветеринариялық паспорттың телнұсқасын, жануарға ветеринариялық паспорттың үзіндісін) (қағаздағы тасымалдағышта) беру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7. Мемлекеттік қызмет жеке және заңды тұлғаларға (бұдан әрі – тұтынушы) көрсетіледі.</w:t>
      </w:r>
    </w:p>
    <w:bookmarkStart w:name="z17" w:id="11"/>
    <w:p>
      <w:pPr>
        <w:spacing w:after="0"/>
        <w:ind w:left="0"/>
        <w:jc w:val="left"/>
      </w:pPr>
      <w:r>
        <w:rPr>
          <w:rFonts w:ascii="Times New Roman"/>
          <w:b/>
          <w:i w:val="false"/>
          <w:color w:val="000000"/>
        </w:rPr>
        <w:t xml:space="preserve"> 
2. Мемлекеттік қызмет көрсету тәртібі</w:t>
      </w:r>
    </w:p>
    <w:bookmarkEnd w:id="11"/>
    <w:p>
      <w:pPr>
        <w:spacing w:after="0"/>
        <w:ind w:left="0"/>
        <w:jc w:val="both"/>
      </w:pPr>
      <w:r>
        <w:rPr>
          <w:rFonts w:ascii="Times New Roman"/>
          <w:b w:val="false"/>
          <w:i w:val="false"/>
          <w:color w:val="000000"/>
          <w:sz w:val="28"/>
        </w:rPr>
        <w:t>      8. Мемлекеттік қызмет мынадай мерзімдерде ұсынылады:</w:t>
      </w:r>
      <w:r>
        <w:br/>
      </w:r>
      <w:r>
        <w:rPr>
          <w:rFonts w:ascii="Times New Roman"/>
          <w:b w:val="false"/>
          <w:i w:val="false"/>
          <w:color w:val="000000"/>
          <w:sz w:val="28"/>
        </w:rPr>
        <w:t>
      1) жануарға ветеринариялық паспорты, (жануарға ветеринариялық паспортынан үзінді беру) мерзімі, жануарға жеке нөмір берген сәттен бастап немесе оны беруден бас тартқанда - 3 (үш) жұмыс күн ішінде;</w:t>
      </w:r>
      <w:r>
        <w:br/>
      </w:r>
      <w:r>
        <w:rPr>
          <w:rFonts w:ascii="Times New Roman"/>
          <w:b w:val="false"/>
          <w:i w:val="false"/>
          <w:color w:val="000000"/>
          <w:sz w:val="28"/>
        </w:rPr>
        <w:t>
      2) жануарға ветеринариялық паспорттың телнұсқасын беру, жануар иесі жануарға ветеринариялық паспорттың жоғалғаны туралы өтініш берген күнінен бастап - 10 (он) жұмыс күн ішінде;</w:t>
      </w:r>
      <w:r>
        <w:br/>
      </w:r>
      <w:r>
        <w:rPr>
          <w:rFonts w:ascii="Times New Roman"/>
          <w:b w:val="false"/>
          <w:i w:val="false"/>
          <w:color w:val="000000"/>
          <w:sz w:val="28"/>
        </w:rPr>
        <w:t>
      3) мемлекеттік қызметті ұсынудың ең жоғары рұқсат етілетін уақыты - 30 (отыз) минуттан аспайды;</w:t>
      </w:r>
      <w:r>
        <w:br/>
      </w:r>
      <w:r>
        <w:rPr>
          <w:rFonts w:ascii="Times New Roman"/>
          <w:b w:val="false"/>
          <w:i w:val="false"/>
          <w:color w:val="000000"/>
          <w:sz w:val="28"/>
        </w:rPr>
        <w:t>
      4) тұтынушыға ең жоғары рұқсат етілетін қызмет көрсету уақыты - 40 (қырық) минуттан аспайды.</w:t>
      </w:r>
      <w:r>
        <w:br/>
      </w:r>
      <w:r>
        <w:rPr>
          <w:rFonts w:ascii="Times New Roman"/>
          <w:b w:val="false"/>
          <w:i w:val="false"/>
          <w:color w:val="000000"/>
          <w:sz w:val="28"/>
        </w:rPr>
        <w:t>
      9. Мемлекеттік қызмет ақылы жүзеге асырылады (жануарға ветеринариялық паспорттың бланкісін беру). Тұтынушы банк операцияларының жекелеген түрлерін жүзеге асыратын екінші деңгейдегі банктер немесе ұйымдар арқылы мемлекеттік сатып алу туралы конкурс нәтижесі бойынша анықталған бланктің құнын төлейді.</w:t>
      </w:r>
      <w:r>
        <w:br/>
      </w:r>
      <w:r>
        <w:rPr>
          <w:rFonts w:ascii="Times New Roman"/>
          <w:b w:val="false"/>
          <w:i w:val="false"/>
          <w:color w:val="000000"/>
          <w:sz w:val="28"/>
        </w:rPr>
        <w:t>
      10. Мемлекеттік қызмет демалыс және мереке күндерінен басқа, жұмыс күндері, сағат 9.00-ден 18.30-ға дейін, сағат 13.00-ден 14.30-ға дейінгі түскі үзіліспен ұсынылады. Қабылдау алдын 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11. Мемлекеттік қызметті ұсыну үшін күтуге және қажетті құжаттарды дайындауға жағдай жасалады (күтуге арналған креслолар, құжаттарды толтыруға арналған орындар қажетті құжаттардың тізбесі және оларды толтыру үлгілері бар стенділермен жарақталады). Уәкілетті органның ғимаратына физикалық мүмкіндігі шектеулі адамдардың кіруіне арналған пандусы бар кіреберіспен жабдықталған.</w:t>
      </w:r>
    </w:p>
    <w:bookmarkStart w:name="z18" w:id="12"/>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процесіндегі іс-қимылдар (өзара</w:t>
      </w:r>
      <w:r>
        <w:br/>
      </w:r>
      <w:r>
        <w:rPr>
          <w:rFonts w:ascii="Times New Roman"/>
          <w:b/>
          <w:i w:val="false"/>
          <w:color w:val="000000"/>
        </w:rPr>
        <w:t>
іс-қимыл) тәртібінің сипаттамасы</w:t>
      </w:r>
    </w:p>
    <w:bookmarkEnd w:id="12"/>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Жануарға ветеринариялық паспорт алу кезінде, тұтынушыға қажетті құжаттар өткізгенін растайтын құжат қажет емес.</w:t>
      </w:r>
      <w:r>
        <w:br/>
      </w:r>
      <w:r>
        <w:rPr>
          <w:rFonts w:ascii="Times New Roman"/>
          <w:b w:val="false"/>
          <w:i w:val="false"/>
          <w:color w:val="000000"/>
          <w:sz w:val="28"/>
        </w:rPr>
        <w:t>
      Жануарға ветеринариялық паспорттың телнұсқасын (жануарға ветеринариялық паспорттан үзінді) алу үшін жүгінген кезде, тұтынушының өтініші тіркеу журналына тіркеліп, мемлекеттік қызметті тұтынушыға күні мен уақыты, мерзімі және орны көрсетілген талон беріледі.</w:t>
      </w:r>
      <w:r>
        <w:br/>
      </w:r>
      <w:r>
        <w:rPr>
          <w:rFonts w:ascii="Times New Roman"/>
          <w:b w:val="false"/>
          <w:i w:val="false"/>
          <w:color w:val="000000"/>
          <w:sz w:val="28"/>
        </w:rPr>
        <w:t>
      14. Жануарға ветеринариялық паспорт (жануарға ветеринариялық паспорттың телнұсқасы және жануарға ветеринариялық паспорттан үзінді) жануар иесінің жеке өзі не оның өкілі келген кезде беріледі.</w:t>
      </w:r>
      <w:r>
        <w:br/>
      </w:r>
      <w:r>
        <w:rPr>
          <w:rFonts w:ascii="Times New Roman"/>
          <w:b w:val="false"/>
          <w:i w:val="false"/>
          <w:color w:val="000000"/>
          <w:sz w:val="28"/>
        </w:rPr>
        <w:t>
      15. Мемлекеттік қызметті көрсетуден бас тартуға, жануардың берілген бірдейлендіру нөмірі болмауы негіз болып табылады.</w:t>
      </w:r>
      <w:r>
        <w:br/>
      </w:r>
      <w:r>
        <w:rPr>
          <w:rFonts w:ascii="Times New Roman"/>
          <w:b w:val="false"/>
          <w:i w:val="false"/>
          <w:color w:val="000000"/>
          <w:sz w:val="28"/>
        </w:rPr>
        <w:t>
      16. Мемлекеттiк қызметтi көрсету үдерiсiне келесi құрылымдық-функционалдық бiрлiк (бұдан әрi – ҚФБ) қатыстырылады: ветеринариялық дәрiгер.</w:t>
      </w:r>
      <w:r>
        <w:br/>
      </w:r>
      <w:r>
        <w:rPr>
          <w:rFonts w:ascii="Times New Roman"/>
          <w:b w:val="false"/>
          <w:i w:val="false"/>
          <w:color w:val="000000"/>
          <w:sz w:val="28"/>
        </w:rPr>
        <w:t>
      17. Әрбір әкімшілік іс-әрекеттерді (рәсімдерді) орындаудың мерзімін көрсетумен әрбір құрылымдық-функционалдық бірлік (бұдан әрі - ҚФБ) бойынша әкімшілік іс-әрекеттердің (рәсімдердің) кезектілігі мен өзара іс-әрекеттердің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18. Мемлекеттік қызметті көрсету үдерісіндегі әкімшілік іс-әрекеттердің логикалық кезектілігі және ҚФБ арасындағы өзара байланысты көрсететін схема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p>
    <w:bookmarkStart w:name="z19" w:id="13"/>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13"/>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20" w:id="14"/>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14"/>
    <w:p>
      <w:pPr>
        <w:spacing w:after="0"/>
        <w:ind w:left="0"/>
        <w:jc w:val="left"/>
      </w:pPr>
      <w:r>
        <w:rPr>
          <w:rFonts w:ascii="Times New Roman"/>
          <w:b/>
          <w:i w:val="false"/>
          <w:color w:val="000000"/>
        </w:rPr>
        <w:t xml:space="preserve"> Уәкілетті органдардың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673"/>
        <w:gridCol w:w="4393"/>
        <w:gridCol w:w="237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"Ақжол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090116, Батыс Қазақстан облысы, Ақжайық ауданы, Лбішін ауылы, Қонаев көшесі, 21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87113651351</w:t>
            </w:r>
            <w:r>
              <w:br/>
            </w:r>
            <w:r>
              <w:rPr>
                <w:rFonts w:ascii="Times New Roman"/>
                <w:b w:val="false"/>
                <w:i w:val="false"/>
                <w:color w:val="000000"/>
                <w:sz w:val="20"/>
              </w:rPr>
              <w:t>
87113694316</w:t>
            </w:r>
            <w:r>
              <w:br/>
            </w:r>
            <w:r>
              <w:rPr>
                <w:rFonts w:ascii="Times New Roman"/>
                <w:b w:val="false"/>
                <w:i w:val="false"/>
                <w:color w:val="000000"/>
                <w:sz w:val="20"/>
              </w:rPr>
              <w:t>
87113691006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090101, Батыс Қазақстан облысы, Ақжайық ауданы, Ақсуат ауылы, Октябрьская көшесі, 27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87113651837</w:t>
            </w:r>
            <w:r>
              <w:br/>
            </w:r>
            <w:r>
              <w:rPr>
                <w:rFonts w:ascii="Times New Roman"/>
                <w:b w:val="false"/>
                <w:i w:val="false"/>
                <w:color w:val="000000"/>
                <w:sz w:val="20"/>
              </w:rPr>
              <w:t>
87113651850</w:t>
            </w:r>
            <w:r>
              <w:br/>
            </w:r>
            <w:r>
              <w:rPr>
                <w:rFonts w:ascii="Times New Roman"/>
                <w:b w:val="false"/>
                <w:i w:val="false"/>
                <w:color w:val="000000"/>
                <w:sz w:val="20"/>
              </w:rPr>
              <w:t>
87113651924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090102, Батыс Қазақстан облысы, Ақжайық ауданы, Алғабас ауылы, Е. Орақбаев көшесі, 70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87113693387</w:t>
            </w:r>
            <w:r>
              <w:br/>
            </w:r>
            <w:r>
              <w:rPr>
                <w:rFonts w:ascii="Times New Roman"/>
                <w:b w:val="false"/>
                <w:i w:val="false"/>
                <w:color w:val="000000"/>
                <w:sz w:val="20"/>
              </w:rPr>
              <w:t>
87113693300</w:t>
            </w:r>
            <w:r>
              <w:br/>
            </w:r>
            <w:r>
              <w:rPr>
                <w:rFonts w:ascii="Times New Roman"/>
                <w:b w:val="false"/>
                <w:i w:val="false"/>
                <w:color w:val="000000"/>
                <w:sz w:val="20"/>
              </w:rPr>
              <w:t>
87113693500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090103, Батыс Қазақстан облысы, Ақжайық ауданы, Алмалы ауылы, Абылайхан көшесі, 54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87113621118</w:t>
            </w:r>
            <w:r>
              <w:br/>
            </w:r>
            <w:r>
              <w:rPr>
                <w:rFonts w:ascii="Times New Roman"/>
                <w:b w:val="false"/>
                <w:i w:val="false"/>
                <w:color w:val="000000"/>
                <w:sz w:val="20"/>
              </w:rPr>
              <w:t>
87113621832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"Базартөбе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090105, Батыс Қазақстан облысы, Ақжайық ауданы, Базартөбе ауылы, Ө. Қадырғалиев көшесі, 49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87113621212</w:t>
            </w:r>
            <w:r>
              <w:br/>
            </w:r>
            <w:r>
              <w:rPr>
                <w:rFonts w:ascii="Times New Roman"/>
                <w:b w:val="false"/>
                <w:i w:val="false"/>
                <w:color w:val="000000"/>
                <w:sz w:val="20"/>
              </w:rPr>
              <w:t>
87113625171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"Базаршолан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090106, Батыс Қазақстан облысы, Ақжайық ауданы, Базаршолан ауылы, Жамбыл көшесі, 21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87113652620</w:t>
            </w:r>
            <w:r>
              <w:br/>
            </w:r>
            <w:r>
              <w:rPr>
                <w:rFonts w:ascii="Times New Roman"/>
                <w:b w:val="false"/>
                <w:i w:val="false"/>
                <w:color w:val="000000"/>
                <w:sz w:val="20"/>
              </w:rPr>
              <w:t>
87113621247</w:t>
            </w:r>
            <w:r>
              <w:br/>
            </w:r>
            <w:r>
              <w:rPr>
                <w:rFonts w:ascii="Times New Roman"/>
                <w:b w:val="false"/>
                <w:i w:val="false"/>
                <w:color w:val="000000"/>
                <w:sz w:val="20"/>
              </w:rPr>
              <w:t>
87113652505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"Бударин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090107, Батыс Қазақстан облысы, Ақжайық ауданы, Бударин ауылы, Чапаев көшесі, 11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87113697706</w:t>
            </w:r>
            <w:r>
              <w:br/>
            </w:r>
            <w:r>
              <w:rPr>
                <w:rFonts w:ascii="Times New Roman"/>
                <w:b w:val="false"/>
                <w:i w:val="false"/>
                <w:color w:val="000000"/>
                <w:sz w:val="20"/>
              </w:rPr>
              <w:t>
87113697776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"Есенсай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090108, Батыс Қазақстан облысы, Ақжайық ауданы, Есенсай ауылы, Тәуелсіздік көшесі, 24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87113622568</w:t>
            </w:r>
            <w:r>
              <w:br/>
            </w:r>
            <w:r>
              <w:rPr>
                <w:rFonts w:ascii="Times New Roman"/>
                <w:b w:val="false"/>
                <w:i w:val="false"/>
                <w:color w:val="000000"/>
                <w:sz w:val="20"/>
              </w:rPr>
              <w:t>
87113652485</w:t>
            </w:r>
          </w:p>
        </w:tc>
      </w:tr>
      <w:tr>
        <w:trPr>
          <w:trHeight w:val="9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090109, Батыс Қазақстан облысы. Ақжайық ауданы, Жайық ауылы, Жақсыгулов көшесі, 21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87113650049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090110, Батыс Қазақстан облысы, Ақжайық ауданы Жамбыл ауылы, Жағалау көшесі,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87113650552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"Жаңабұлақ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090111, Батыс Қазақстан облысы, Ақжайық ауданы, Жаңабұлақ ауылы, М. Абатов көшесі, 50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87113696700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"Қабыршақты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090113, Батыс Қазақстан облысы, Ақжайық ауданы, Первомай ауылы, Чапаев көшесі, 27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87113650535</w:t>
            </w:r>
            <w:r>
              <w:br/>
            </w:r>
            <w:r>
              <w:rPr>
                <w:rFonts w:ascii="Times New Roman"/>
                <w:b w:val="false"/>
                <w:i w:val="false"/>
                <w:color w:val="000000"/>
                <w:sz w:val="20"/>
              </w:rPr>
              <w:t>
87113693112</w:t>
            </w:r>
          </w:p>
        </w:tc>
      </w:tr>
      <w:tr>
        <w:trPr>
          <w:trHeight w:val="6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"Қарауылтөбе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090114, Батыс Қазақстан облысы, Ақжайық ауданы, Қараултөбе ауылы, Т. Масин көшесі, 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87113647256</w:t>
            </w:r>
            <w:r>
              <w:br/>
            </w:r>
            <w:r>
              <w:rPr>
                <w:rFonts w:ascii="Times New Roman"/>
                <w:b w:val="false"/>
                <w:i w:val="false"/>
                <w:color w:val="000000"/>
                <w:sz w:val="20"/>
              </w:rPr>
              <w:t>
87113647148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"Құрайлысай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090115, Батыс Қазақстан облысы, Ақжайық ауданы, Ж. Молдағалиев ауылы, Ж. Молдағалиев көшесі, 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87113623322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"Мерген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090117, Батыс Қазақстан облысы, Ақжайық ауданы, Мерген ауылы, Құрманғазы көшесі, 12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87113651120</w:t>
            </w:r>
            <w:r>
              <w:br/>
            </w:r>
            <w:r>
              <w:rPr>
                <w:rFonts w:ascii="Times New Roman"/>
                <w:b w:val="false"/>
                <w:i w:val="false"/>
                <w:color w:val="000000"/>
                <w:sz w:val="20"/>
              </w:rPr>
              <w:t>
87113681146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"Сарытоғай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090112, Батыс Қазақстан облысы, Ақжайық ауданы, Жанама ауылы, Ленин көшесі, 14/3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87113652340</w:t>
            </w:r>
            <w:r>
              <w:br/>
            </w:r>
            <w:r>
              <w:rPr>
                <w:rFonts w:ascii="Times New Roman"/>
                <w:b w:val="false"/>
                <w:i w:val="false"/>
                <w:color w:val="000000"/>
                <w:sz w:val="20"/>
              </w:rPr>
              <w:t>
87113621345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090119, Батыс Қазақстан облысы, Ақжайық ауданы, Тайпақ ауылы, Ленин көшесі, 37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87113621712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090100, Батыс Қазақстан облысы, Ақжайық ауданы, Чапаев ауылы, Қонаев көшесі, 35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87113691387</w:t>
            </w:r>
            <w:r>
              <w:br/>
            </w:r>
            <w:r>
              <w:rPr>
                <w:rFonts w:ascii="Times New Roman"/>
                <w:b w:val="false"/>
                <w:i w:val="false"/>
                <w:color w:val="000000"/>
                <w:sz w:val="20"/>
              </w:rPr>
              <w:t>
87113691737</w:t>
            </w:r>
            <w:r>
              <w:br/>
            </w:r>
            <w:r>
              <w:rPr>
                <w:rFonts w:ascii="Times New Roman"/>
                <w:b w:val="false"/>
                <w:i w:val="false"/>
                <w:color w:val="000000"/>
                <w:sz w:val="20"/>
              </w:rPr>
              <w:t>
87113692391</w:t>
            </w:r>
          </w:p>
        </w:tc>
      </w:tr>
    </w:tbl>
    <w:bookmarkStart w:name="z21" w:id="15"/>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15"/>
    <w:p>
      <w:pPr>
        <w:spacing w:after="0"/>
        <w:ind w:left="0"/>
        <w:jc w:val="left"/>
      </w:pPr>
      <w:r>
        <w:rPr>
          <w:rFonts w:ascii="Times New Roman"/>
          <w:b/>
          <w:i w:val="false"/>
          <w:color w:val="000000"/>
        </w:rPr>
        <w:t xml:space="preserve"> Әрбір әкімшілік іс-әрекеттерді</w:t>
      </w:r>
      <w:r>
        <w:br/>
      </w:r>
      <w:r>
        <w:rPr>
          <w:rFonts w:ascii="Times New Roman"/>
          <w:b/>
          <w:i w:val="false"/>
          <w:color w:val="000000"/>
        </w:rPr>
        <w:t>
(рәсімдерді) орындаудың мерзімін</w:t>
      </w:r>
      <w:r>
        <w:br/>
      </w:r>
      <w:r>
        <w:rPr>
          <w:rFonts w:ascii="Times New Roman"/>
          <w:b/>
          <w:i w:val="false"/>
          <w:color w:val="000000"/>
        </w:rPr>
        <w:t>
көрсетумен әрбір ҚФБ бойынша</w:t>
      </w:r>
      <w:r>
        <w:br/>
      </w:r>
      <w:r>
        <w:rPr>
          <w:rFonts w:ascii="Times New Roman"/>
          <w:b/>
          <w:i w:val="false"/>
          <w:color w:val="000000"/>
        </w:rPr>
        <w:t>
әкімшілік іс-әрекеттердің (рәсімдердің)</w:t>
      </w:r>
      <w:r>
        <w:br/>
      </w:r>
      <w:r>
        <w:rPr>
          <w:rFonts w:ascii="Times New Roman"/>
          <w:b/>
          <w:i w:val="false"/>
          <w:color w:val="000000"/>
        </w:rPr>
        <w:t>
кезектілігі мен өзара іс-әрекеттердің</w:t>
      </w:r>
      <w:r>
        <w:br/>
      </w:r>
      <w:r>
        <w:rPr>
          <w:rFonts w:ascii="Times New Roman"/>
          <w:b/>
          <w:i w:val="false"/>
          <w:color w:val="000000"/>
        </w:rPr>
        <w:t>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4253"/>
        <w:gridCol w:w="8003"/>
      </w:tblGrid>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барысының, ағынының) іс-әрекеті</w:t>
            </w:r>
          </w:p>
        </w:tc>
      </w:tr>
      <w:tr>
        <w:trPr>
          <w:trHeight w:val="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дәрiгер</w:t>
            </w:r>
          </w:p>
        </w:tc>
      </w:tr>
      <w:tr>
        <w:trPr>
          <w:trHeight w:val="19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(үдерiстiң, рәсiмдеудiң, операцияның) атауы және олардың сипаттамасы</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r>
              <w:br/>
            </w:r>
            <w:r>
              <w:rPr>
                <w:rFonts w:ascii="Times New Roman"/>
                <w:b w:val="false"/>
                <w:i w:val="false"/>
                <w:color w:val="000000"/>
                <w:sz w:val="20"/>
              </w:rPr>
              <w:t>
Жануарға ветеринариялық паспорттың телнұсқасын (жануарға ветеринариялық паспорттан үзінді) алу үшін жүгінген кезде, тұтынушының өтініші тіркеу журналына тіркеліп, талон беріледі.</w:t>
            </w:r>
            <w:r>
              <w:br/>
            </w:r>
            <w:r>
              <w:rPr>
                <w:rFonts w:ascii="Times New Roman"/>
                <w:b w:val="false"/>
                <w:i w:val="false"/>
                <w:color w:val="000000"/>
                <w:sz w:val="20"/>
              </w:rPr>
              <w:t>
Құжаттарды қарау, жануарға ветеринариялық паспортты (ветеринариялық паспорттың телнұсқасын, жануарға ветеринариялық паспорттың үзіндісін) (қағаздағы тасымалдағышта) беру не жазбаша түрдегі мемлекеттік қызмет көрсетуден бас тарту туралы дәлелді жауап беруді рәсімдеу.</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ұйымдастыру-басшылық ету шешiмi)</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мемлекеттiк қызмет көрсетудiң нәтижесiн беру</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жануарға ветеринариялық паспорты, (жануарға ветеринариялық паспортынан үзінді беру) мерзімі, жануарға жеке нөмір берген сәттен бастап немесе оны беруден бас тартқанда - 3 (үш) жұмыс күн ішінде;</w:t>
            </w:r>
            <w:r>
              <w:br/>
            </w:r>
            <w:r>
              <w:rPr>
                <w:rFonts w:ascii="Times New Roman"/>
                <w:b w:val="false"/>
                <w:i w:val="false"/>
                <w:color w:val="000000"/>
                <w:sz w:val="20"/>
              </w:rPr>
              <w:t>
2) жануарға ветеринариялық паспорттың телнұсқасын беру, жануар иесі жануарға ветеринариялық паспорттың жоғалғаны туралы өтініш берген күнінен бастап - 10 (он) жұмыс күн ішінде;</w:t>
            </w:r>
            <w:r>
              <w:br/>
            </w:r>
            <w:r>
              <w:rPr>
                <w:rFonts w:ascii="Times New Roman"/>
                <w:b w:val="false"/>
                <w:i w:val="false"/>
                <w:color w:val="000000"/>
                <w:sz w:val="20"/>
              </w:rPr>
              <w:t>
3) мемлекеттік қызметті ұсынудың ең жоғары рұқсат етілетін уақыты - 30 (отыз) минуттан аспайды;</w:t>
            </w:r>
            <w:r>
              <w:br/>
            </w:r>
            <w:r>
              <w:rPr>
                <w:rFonts w:ascii="Times New Roman"/>
                <w:b w:val="false"/>
                <w:i w:val="false"/>
                <w:color w:val="000000"/>
                <w:sz w:val="20"/>
              </w:rPr>
              <w:t>
4) тұтынушыға ең жоғары рұқсат етілетін қызмет көрсету уақыты - 40 (қырық) минуттан аспайды.</w:t>
            </w:r>
          </w:p>
        </w:tc>
      </w:tr>
    </w:tbl>
    <w:bookmarkStart w:name="z22" w:id="16"/>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16"/>
    <w:p>
      <w:pPr>
        <w:spacing w:after="0"/>
        <w:ind w:left="0"/>
        <w:jc w:val="left"/>
      </w:pPr>
      <w:r>
        <w:rPr>
          <w:rFonts w:ascii="Times New Roman"/>
          <w:b/>
          <w:i w:val="false"/>
          <w:color w:val="000000"/>
        </w:rPr>
        <w:t xml:space="preserve"> Мемлекеттік қызметті көрсету</w:t>
      </w:r>
      <w:r>
        <w:br/>
      </w:r>
      <w:r>
        <w:rPr>
          <w:rFonts w:ascii="Times New Roman"/>
          <w:b/>
          <w:i w:val="false"/>
          <w:color w:val="000000"/>
        </w:rPr>
        <w:t>
үдерісіндегі әкімшілік іс-әрекеттердің</w:t>
      </w:r>
      <w:r>
        <w:br/>
      </w:r>
      <w:r>
        <w:rPr>
          <w:rFonts w:ascii="Times New Roman"/>
          <w:b/>
          <w:i w:val="false"/>
          <w:color w:val="000000"/>
        </w:rPr>
        <w:t>
логикалық кезектілігі және ҚФБ арасындағы</w:t>
      </w:r>
      <w:r>
        <w:br/>
      </w:r>
      <w:r>
        <w:rPr>
          <w:rFonts w:ascii="Times New Roman"/>
          <w:b/>
          <w:i w:val="false"/>
          <w:color w:val="000000"/>
        </w:rPr>
        <w:t>
өзара байланысты көрсететін схема</w:t>
      </w:r>
    </w:p>
    <w:p>
      <w:pPr>
        <w:spacing w:after="0"/>
        <w:ind w:left="0"/>
        <w:jc w:val="both"/>
      </w:pPr>
      <w:r>
        <w:drawing>
          <wp:inline distT="0" distB="0" distL="0" distR="0">
            <wp:extent cx="45466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546600" cy="6515100"/>
                    </a:xfrm>
                    <a:prstGeom prst="rect">
                      <a:avLst/>
                    </a:prstGeom>
                  </pic:spPr>
                </pic:pic>
              </a:graphicData>
            </a:graphic>
          </wp:inline>
        </w:drawing>
      </w:r>
    </w:p>
    <w:bookmarkStart w:name="z23" w:id="17"/>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25 ақпандағы</w:t>
      </w:r>
      <w:r>
        <w:br/>
      </w:r>
      <w:r>
        <w:rPr>
          <w:rFonts w:ascii="Times New Roman"/>
          <w:b w:val="false"/>
          <w:i w:val="false"/>
          <w:color w:val="000000"/>
          <w:sz w:val="28"/>
        </w:rPr>
        <w:t>
№ 74 қаулысымен бекітілген</w:t>
      </w:r>
    </w:p>
    <w:bookmarkEnd w:id="17"/>
    <w:p>
      <w:pPr>
        <w:spacing w:after="0"/>
        <w:ind w:left="0"/>
        <w:jc w:val="left"/>
      </w:pPr>
      <w:r>
        <w:rPr>
          <w:rFonts w:ascii="Times New Roman"/>
          <w:b/>
          <w:i w:val="false"/>
          <w:color w:val="000000"/>
        </w:rPr>
        <w:t xml:space="preserve"> "Жеке қосалқы шаруашылықтың</w:t>
      </w:r>
      <w:r>
        <w:br/>
      </w:r>
      <w:r>
        <w:rPr>
          <w:rFonts w:ascii="Times New Roman"/>
          <w:b/>
          <w:i w:val="false"/>
          <w:color w:val="000000"/>
        </w:rPr>
        <w:t>
болуы туралы анықтама беру"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24" w:id="18"/>
    <w:p>
      <w:pPr>
        <w:spacing w:after="0"/>
        <w:ind w:left="0"/>
        <w:jc w:val="left"/>
      </w:pPr>
      <w:r>
        <w:rPr>
          <w:rFonts w:ascii="Times New Roman"/>
          <w:b/>
          <w:i w:val="false"/>
          <w:color w:val="000000"/>
        </w:rPr>
        <w:t xml:space="preserve"> 
1. Жалпы ережелер</w:t>
      </w:r>
    </w:p>
    <w:bookmarkEnd w:id="18"/>
    <w:p>
      <w:pPr>
        <w:spacing w:after="0"/>
        <w:ind w:left="0"/>
        <w:jc w:val="both"/>
      </w:pPr>
      <w:r>
        <w:rPr>
          <w:rFonts w:ascii="Times New Roman"/>
          <w:b w:val="false"/>
          <w:i w:val="false"/>
          <w:color w:val="000000"/>
          <w:sz w:val="28"/>
        </w:rPr>
        <w:t>      1. Осы "Жеке қосалқы шаруашылықтың болуы туралы анықтама беру" мемлекеттiк қызмет регламентi (бұдан әрi – Регламент)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"Жеке қосалқы шаруашылықтың болуы туралы анықтама беру" мемлекеттік қызметті көрсету (бұдан әрі – мемлекеттік қызмет) Ақжайық ауданының селолық округ әкімдерінің аппараттарымен (бұдан әрі – уәкілетті орган), сонымен қатар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кәсіпорыны "Батыс Қазақстан облысы бойынша халыққа қызмет көрсету орталығы" филиалының Ақжайық аудандық бөлімі (бұдан әрі – орталық) арқылы ұсынылады.</w:t>
      </w:r>
      <w:r>
        <w:br/>
      </w:r>
      <w:r>
        <w:rPr>
          <w:rFonts w:ascii="Times New Roman"/>
          <w:b w:val="false"/>
          <w:i w:val="false"/>
          <w:color w:val="000000"/>
          <w:sz w:val="28"/>
        </w:rPr>
        <w:t>
      Шалғай орналасқан елді мекендердегі тұрғындардың мемлекеттік қызметтерге қол жетімділігін қамтамасыз ету мақсатында, мемлекеттік қызметтерді Мобильді орталықтары арқылы көрсетуге жол беріледі.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2001 жылғы 17 шілдедегі "Мемлекеттік атаулы әлеуметтік көмек туралы" </w:t>
      </w:r>
      <w:r>
        <w:rPr>
          <w:rFonts w:ascii="Times New Roman"/>
          <w:b w:val="false"/>
          <w:i w:val="false"/>
          <w:color w:val="000000"/>
          <w:sz w:val="28"/>
        </w:rPr>
        <w:t>Заңының</w:t>
      </w:r>
      <w:r>
        <w:rPr>
          <w:rFonts w:ascii="Times New Roman"/>
          <w:b w:val="false"/>
          <w:i w:val="false"/>
          <w:color w:val="000000"/>
          <w:sz w:val="28"/>
        </w:rPr>
        <w:t xml:space="preserve"> және Қазақстан Республикасы Үкіметінің 2009 жылғы 31 желтоқсандағы № 2318 "Жеке қосалқы шаруашылықтың болуы туралы анықтама беру" мемлекеттік қызмет стандартын бекіту туралы" </w:t>
      </w:r>
      <w:r>
        <w:rPr>
          <w:rFonts w:ascii="Times New Roman"/>
          <w:b w:val="false"/>
          <w:i w:val="false"/>
          <w:color w:val="000000"/>
          <w:sz w:val="28"/>
        </w:rPr>
        <w:t>қаулысы</w:t>
      </w:r>
      <w:r>
        <w:rPr>
          <w:rFonts w:ascii="Times New Roman"/>
          <w:b w:val="false"/>
          <w:i w:val="false"/>
          <w:color w:val="000000"/>
          <w:sz w:val="28"/>
        </w:rPr>
        <w:t xml:space="preserve"> (бұдан әрі – Стандарт) негізінде көрсетiледi.</w:t>
      </w:r>
      <w:r>
        <w:br/>
      </w:r>
      <w:r>
        <w:rPr>
          <w:rFonts w:ascii="Times New Roman"/>
          <w:b w:val="false"/>
          <w:i w:val="false"/>
          <w:color w:val="000000"/>
          <w:sz w:val="28"/>
        </w:rPr>
        <w:t>
      5. Мемлекеттік қызмет туралы ақпарат көздері Қазақстан Республикасы Ауыл шаруашылығы министрлігінің www.minagri.gov.kz интернет-ресурстары,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"Халыққа қызмет көрсету орталығы" республикалық мемлекеттік кәсіпорнының интернет-ресурсы: www.con.gov.kz; "электрондық үкіметтің" www.gov.kz веб-порталы, ресми ақпарат көздері уәкілетті органның және орталықтың ғимараттарында орналасқан стенділер.</w:t>
      </w:r>
      <w:r>
        <w:br/>
      </w:r>
      <w:r>
        <w:rPr>
          <w:rFonts w:ascii="Times New Roman"/>
          <w:b w:val="false"/>
          <w:i w:val="false"/>
          <w:color w:val="000000"/>
          <w:sz w:val="28"/>
        </w:rPr>
        <w:t>
      Орталықтың мекен-жайы: Индекс 090100, Батыс Қазақстан облысы,  Ақжайық ауданы, Чапаев ауылы, Ақжайық тұйық көшесі, 2, телефон: 8(71136)92580, 92582.</w:t>
      </w:r>
      <w:r>
        <w:br/>
      </w:r>
      <w:r>
        <w:rPr>
          <w:rFonts w:ascii="Times New Roman"/>
          <w:b w:val="false"/>
          <w:i w:val="false"/>
          <w:color w:val="000000"/>
          <w:sz w:val="28"/>
        </w:rPr>
        <w:t>
      Уәкілетті органдардың мекен-жайлары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6. Мемлекеттiк қызмет көрсетудiң нәтижесi жеке қосалқы шаруашылықтың болуы туралы анықтама (бұдан әрі – анықтама) (қағаз жеткiзгiште), не мемлекеттiк қызметті көрсетуден бас тарту туралы дәлелдi жауап болып табылады.</w:t>
      </w:r>
      <w:r>
        <w:br/>
      </w:r>
      <w:r>
        <w:rPr>
          <w:rFonts w:ascii="Times New Roman"/>
          <w:b w:val="false"/>
          <w:i w:val="false"/>
          <w:color w:val="000000"/>
          <w:sz w:val="28"/>
        </w:rPr>
        <w:t>
      7. Мемлекеттік қызмет жеке тұлғаларға (бұдан әрі – мемлекеттік қызметті алушы) көрсетіледі.</w:t>
      </w:r>
    </w:p>
    <w:bookmarkStart w:name="z25" w:id="19"/>
    <w:p>
      <w:pPr>
        <w:spacing w:after="0"/>
        <w:ind w:left="0"/>
        <w:jc w:val="left"/>
      </w:pPr>
      <w:r>
        <w:rPr>
          <w:rFonts w:ascii="Times New Roman"/>
          <w:b/>
          <w:i w:val="false"/>
          <w:color w:val="000000"/>
        </w:rPr>
        <w:t xml:space="preserve"> 
2. Мемлекеттік қызмет көрсету тәртібі</w:t>
      </w:r>
    </w:p>
    <w:bookmarkEnd w:id="19"/>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өтініш берілген сәттен бастап 2 (екі) жұмыс күні ішінде көрсетіледі;</w:t>
      </w:r>
      <w:r>
        <w:br/>
      </w:r>
      <w:r>
        <w:rPr>
          <w:rFonts w:ascii="Times New Roman"/>
          <w:b w:val="false"/>
          <w:i w:val="false"/>
          <w:color w:val="000000"/>
          <w:sz w:val="28"/>
        </w:rPr>
        <w:t>
      2) мемлекеттік қызметті алушы өтініш берген күні көрсетілетін мемлекеттік қызметті алғанға дейiнгi күтудiң ең жоғары шектi уақыты 10 (он) минуттан аспайды;</w:t>
      </w:r>
      <w:r>
        <w:br/>
      </w:r>
      <w:r>
        <w:rPr>
          <w:rFonts w:ascii="Times New Roman"/>
          <w:b w:val="false"/>
          <w:i w:val="false"/>
          <w:color w:val="000000"/>
          <w:sz w:val="28"/>
        </w:rPr>
        <w:t>
      3) мемлекеттiк қызметтi алушыға қызмет көрсетудiң ең жоғары шектi уақыты 10 (он) минуттан аспайды;</w:t>
      </w:r>
      <w:r>
        <w:br/>
      </w:r>
      <w:r>
        <w:rPr>
          <w:rFonts w:ascii="Times New Roman"/>
          <w:b w:val="false"/>
          <w:i w:val="false"/>
          <w:color w:val="000000"/>
          <w:sz w:val="28"/>
        </w:rPr>
        <w:t>
      Орталықтарға өтініш берген кезде:</w:t>
      </w:r>
      <w:r>
        <w:br/>
      </w:r>
      <w:r>
        <w:rPr>
          <w:rFonts w:ascii="Times New Roman"/>
          <w:b w:val="false"/>
          <w:i w:val="false"/>
          <w:color w:val="000000"/>
          <w:sz w:val="28"/>
        </w:rPr>
        <w:t>
      1)мемлекеттiк қызметтi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қажетті құжаттарды тапсырған сәттен бастап мемлекеттік қызмет көрсету мерзімі 2 (екі) жұмыс күнінен аспайды;</w:t>
      </w:r>
      <w:r>
        <w:br/>
      </w:r>
      <w:r>
        <w:rPr>
          <w:rFonts w:ascii="Times New Roman"/>
          <w:b w:val="false"/>
          <w:i w:val="false"/>
          <w:color w:val="000000"/>
          <w:sz w:val="28"/>
        </w:rPr>
        <w:t>
      2) мемлекеттiк қызметтi алушы өтініш берген күні көрсетілетін мемлекеттік қызметті алғанға дейінгі күтудің ең жоғары шекті уақыты 20 (жиырма) минуттан аспайды;</w:t>
      </w:r>
      <w:r>
        <w:br/>
      </w:r>
      <w:r>
        <w:rPr>
          <w:rFonts w:ascii="Times New Roman"/>
          <w:b w:val="false"/>
          <w:i w:val="false"/>
          <w:color w:val="000000"/>
          <w:sz w:val="28"/>
        </w:rPr>
        <w:t>
      3) мемлекеттiк қызметтi алушыға қызмет көрсетудiң ең жоғары шектi уақыты 20 (жиырма)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Жұмыс кестесі:</w:t>
      </w:r>
      <w:r>
        <w:br/>
      </w:r>
      <w:r>
        <w:rPr>
          <w:rFonts w:ascii="Times New Roman"/>
          <w:b w:val="false"/>
          <w:i w:val="false"/>
          <w:color w:val="000000"/>
          <w:sz w:val="28"/>
        </w:rPr>
        <w:t>
      1) Уәкілетті орган: демалыс және мереке күндерін қоспағанда, күн сайын дүйсенбі мен жұма аралығында сағат 13.00-ден 14.30-ге дейінгі түскі үзіліспен сағат 9.00-ден 18.30-ге дейін ұсынады.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2) Орталық: мемлекеттік қызметті демалыс және мереке күндерін қоспағанда, күн сайын дүйсенбі мен сенбі аралығында сағат 9.00-ден 20.00-ге дейін үзіліссіз көрсетіледі. Қабылдау тездетілген қызмет көрсетусіз "электронды" кезек күту тәртібімен жүзеге асырылады.</w:t>
      </w:r>
      <w:r>
        <w:br/>
      </w:r>
      <w:r>
        <w:rPr>
          <w:rFonts w:ascii="Times New Roman"/>
          <w:b w:val="false"/>
          <w:i w:val="false"/>
          <w:color w:val="000000"/>
          <w:sz w:val="28"/>
        </w:rPr>
        <w:t>
      Мобильді орталықтар Орталық бекіткен кестеге сәйкес, бір елді мекенде аптасына бір рет алты сағаттан кем емес уақытта құжаттар қабылдауды жүзеге асырады.</w:t>
      </w:r>
      <w:r>
        <w:br/>
      </w:r>
      <w:r>
        <w:rPr>
          <w:rFonts w:ascii="Times New Roman"/>
          <w:b w:val="false"/>
          <w:i w:val="false"/>
          <w:color w:val="000000"/>
          <w:sz w:val="28"/>
        </w:rPr>
        <w:t>
      11. Мемлекеттік қызметті көрсету үшін күтуге және қажетті құжаттарды дайындауға жағдайлар жасалады (күтуге арналған зал, құжаттарды толтыру орындары қажетті құжаттар тізбесі және оларды толтыру үлгілері бар стенділермен жараүталады). Уәкілетті органдардың және орталықтың ғимараттары физикалық мүмкіндіктері шектеулі адамдардың кіруіне арналған пандусы бар кіреберіспен жабдықталған.</w:t>
      </w:r>
    </w:p>
    <w:bookmarkStart w:name="z26" w:id="20"/>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іс-әрекетінің (өзара</w:t>
      </w:r>
      <w:r>
        <w:br/>
      </w:r>
      <w:r>
        <w:rPr>
          <w:rFonts w:ascii="Times New Roman"/>
          <w:b/>
          <w:i w:val="false"/>
          <w:color w:val="000000"/>
        </w:rPr>
        <w:t>
іс-қимылының) тәртібінің сипаттамасы</w:t>
      </w:r>
    </w:p>
    <w:bookmarkEnd w:id="20"/>
    <w:p>
      <w:pPr>
        <w:spacing w:after="0"/>
        <w:ind w:left="0"/>
        <w:jc w:val="both"/>
      </w:pPr>
      <w:r>
        <w:rPr>
          <w:rFonts w:ascii="Times New Roman"/>
          <w:b w:val="false"/>
          <w:i w:val="false"/>
          <w:color w:val="000000"/>
          <w:sz w:val="28"/>
        </w:rPr>
        <w:t>      12. Мемлекеттік қызметті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Мемлекеттік қызметті алу үшін барлық қажетті құжаттарды тапсырған кезде мемлекеттік қызметті алушыға тиісті құжаттарды қабылдағаны туралы қолхат беріледі, онда:</w:t>
      </w:r>
      <w:r>
        <w:br/>
      </w:r>
      <w:r>
        <w:rPr>
          <w:rFonts w:ascii="Times New Roman"/>
          <w:b w:val="false"/>
          <w:i w:val="false"/>
          <w:color w:val="000000"/>
          <w:sz w:val="28"/>
        </w:rPr>
        <w:t>
      1) сұранымды қабылдау нөмірі және күні;</w:t>
      </w:r>
      <w:r>
        <w:br/>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3) қоса берілген құжаттардың саны және атауы;</w:t>
      </w:r>
      <w:r>
        <w:br/>
      </w:r>
      <w:r>
        <w:rPr>
          <w:rFonts w:ascii="Times New Roman"/>
          <w:b w:val="false"/>
          <w:i w:val="false"/>
          <w:color w:val="000000"/>
          <w:sz w:val="28"/>
        </w:rPr>
        <w:t>
      4) мемлекеттік қызметтің нәтижелерін беру күні (уақыты) және орны;</w:t>
      </w:r>
      <w:r>
        <w:br/>
      </w:r>
      <w:r>
        <w:rPr>
          <w:rFonts w:ascii="Times New Roman"/>
          <w:b w:val="false"/>
          <w:i w:val="false"/>
          <w:color w:val="000000"/>
          <w:sz w:val="28"/>
        </w:rPr>
        <w:t>
      5) құжаттарды ресімдеуге өтінішті қабылдаған қызметкердің тегі, аты, әкесінің аты (болған жағдайда);</w:t>
      </w:r>
      <w:r>
        <w:br/>
      </w:r>
      <w:r>
        <w:rPr>
          <w:rFonts w:ascii="Times New Roman"/>
          <w:b w:val="false"/>
          <w:i w:val="false"/>
          <w:color w:val="000000"/>
          <w:sz w:val="28"/>
        </w:rPr>
        <w:t>
      6) өтініш берушінің тегі, аты, әкесінің аты (болған жағдайда), уәкілетті өкілдің тегі, аты, әкесінің аты және олардың байланыс телефондары көрсетіледі.</w:t>
      </w:r>
      <w:r>
        <w:br/>
      </w:r>
      <w:r>
        <w:rPr>
          <w:rFonts w:ascii="Times New Roman"/>
          <w:b w:val="false"/>
          <w:i w:val="false"/>
          <w:color w:val="000000"/>
          <w:sz w:val="28"/>
        </w:rPr>
        <w:t>
      14. Мемлекеттік қызмет көрсету нәтижесі мемлекеттік қызметті алушыға немесе оның (нотариалды куәландырылған сенімхат бойынша) жеке өзі келген кезде беріледі.</w:t>
      </w:r>
      <w:r>
        <w:br/>
      </w:r>
      <w:r>
        <w:rPr>
          <w:rFonts w:ascii="Times New Roman"/>
          <w:b w:val="false"/>
          <w:i w:val="false"/>
          <w:color w:val="000000"/>
          <w:sz w:val="28"/>
        </w:rPr>
        <w:t>
      Егер мемлекеттік қызметті алушы қызмет нәтижесі үшін белгіленген мерзімде келмеген жағдайда, Орталық олардың бір ай ішінде сақталуын қамтамасыз етеді, одан кейін оларды уәкілетті органға тапсырады.</w:t>
      </w:r>
      <w:r>
        <w:br/>
      </w:r>
      <w:r>
        <w:rPr>
          <w:rFonts w:ascii="Times New Roman"/>
          <w:b w:val="false"/>
          <w:i w:val="false"/>
          <w:color w:val="000000"/>
          <w:sz w:val="28"/>
        </w:rPr>
        <w:t>
      15.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16. Мемлекеттік қызметті көрсету үрдісіне келесі құрылымдық–функционалдық бірліктер (бұдан әрі – ҚФБ) тартылады:</w:t>
      </w:r>
      <w:r>
        <w:br/>
      </w:r>
      <w:r>
        <w:rPr>
          <w:rFonts w:ascii="Times New Roman"/>
          <w:b w:val="false"/>
          <w:i w:val="false"/>
          <w:color w:val="000000"/>
          <w:sz w:val="28"/>
        </w:rPr>
        <w:t>
      1) орталық инспекторы;</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бастығы.</w:t>
      </w:r>
      <w:r>
        <w:br/>
      </w:r>
      <w:r>
        <w:rPr>
          <w:rFonts w:ascii="Times New Roman"/>
          <w:b w:val="false"/>
          <w:i w:val="false"/>
          <w:color w:val="000000"/>
          <w:sz w:val="28"/>
        </w:rPr>
        <w:t>
      17. Әрбір әкімшілік іс-әрекеттің (үдерістің) орындалу мерзімін көрсете отырып, әрбір ҚФБ-нің әкімшілік іс-әрекеттері (үдерістері) реттілігінің және өзара әрекеттестігінің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18. Мемлекеттік қызметті көрсету үдерісіндегі әкімшілік іс-әрекеттің қисынды кезектілігі мен ҚФБ арасындағы өзара байланысты бейнелейтін сызба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p>
    <w:bookmarkStart w:name="z27" w:id="21"/>
    <w:p>
      <w:pPr>
        <w:spacing w:after="0"/>
        <w:ind w:left="0"/>
        <w:jc w:val="left"/>
      </w:pPr>
      <w:r>
        <w:rPr>
          <w:rFonts w:ascii="Times New Roman"/>
          <w:b/>
          <w:i w:val="false"/>
          <w:color w:val="000000"/>
        </w:rPr>
        <w:t xml:space="preserve"> 
4. Мемлекеттік қызметтерді көрсететін</w:t>
      </w:r>
      <w:r>
        <w:br/>
      </w:r>
      <w:r>
        <w:rPr>
          <w:rFonts w:ascii="Times New Roman"/>
          <w:b/>
          <w:i w:val="false"/>
          <w:color w:val="000000"/>
        </w:rPr>
        <w:t>
лауазымды тұлғалардың жауапкершілігі</w:t>
      </w:r>
    </w:p>
    <w:bookmarkEnd w:id="21"/>
    <w:p>
      <w:pPr>
        <w:spacing w:after="0"/>
        <w:ind w:left="0"/>
        <w:jc w:val="both"/>
      </w:pPr>
      <w:r>
        <w:rPr>
          <w:rFonts w:ascii="Times New Roman"/>
          <w:b w:val="false"/>
          <w:i w:val="false"/>
          <w:color w:val="000000"/>
          <w:sz w:val="28"/>
        </w:rPr>
        <w:t>      19. Мемлекеттік қызмет көрсету тәртібі бұзылған жағдайда лауазымды тұлғалар Қазақстан Республикасының заңнамалық актілеріне сәйкес жауапкершілік алады.</w:t>
      </w:r>
    </w:p>
    <w:bookmarkStart w:name="z28" w:id="22"/>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22"/>
    <w:p>
      <w:pPr>
        <w:spacing w:after="0"/>
        <w:ind w:left="0"/>
        <w:jc w:val="left"/>
      </w:pPr>
      <w:r>
        <w:rPr>
          <w:rFonts w:ascii="Times New Roman"/>
          <w:b/>
          <w:i w:val="false"/>
          <w:color w:val="000000"/>
        </w:rPr>
        <w:t xml:space="preserve"> Уәкілетті органдардың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673"/>
        <w:gridCol w:w="4393"/>
        <w:gridCol w:w="237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"Ақжол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090116, Батыс Қазақстан облысы, Ақжайық ауданы, Лбішін ауылы, Қонаев көшесі, 21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87113651351</w:t>
            </w:r>
            <w:r>
              <w:br/>
            </w:r>
            <w:r>
              <w:rPr>
                <w:rFonts w:ascii="Times New Roman"/>
                <w:b w:val="false"/>
                <w:i w:val="false"/>
                <w:color w:val="000000"/>
                <w:sz w:val="20"/>
              </w:rPr>
              <w:t>
87113694316</w:t>
            </w:r>
            <w:r>
              <w:br/>
            </w:r>
            <w:r>
              <w:rPr>
                <w:rFonts w:ascii="Times New Roman"/>
                <w:b w:val="false"/>
                <w:i w:val="false"/>
                <w:color w:val="000000"/>
                <w:sz w:val="20"/>
              </w:rPr>
              <w:t>
87113691006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090101, Батыс Қазақстан облысы, Ақжайық ауданы, Ақсуат ауылы, Октябрьская көшесі, 27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87113651837</w:t>
            </w:r>
            <w:r>
              <w:br/>
            </w:r>
            <w:r>
              <w:rPr>
                <w:rFonts w:ascii="Times New Roman"/>
                <w:b w:val="false"/>
                <w:i w:val="false"/>
                <w:color w:val="000000"/>
                <w:sz w:val="20"/>
              </w:rPr>
              <w:t>
87113651850</w:t>
            </w:r>
            <w:r>
              <w:br/>
            </w:r>
            <w:r>
              <w:rPr>
                <w:rFonts w:ascii="Times New Roman"/>
                <w:b w:val="false"/>
                <w:i w:val="false"/>
                <w:color w:val="000000"/>
                <w:sz w:val="20"/>
              </w:rPr>
              <w:t>
87113651924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090102, Батыс Қазақстан облысы, Ақжайық ауданы, Алғабас ауылы, Е. Орақбаев көшесі, 70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87113693387</w:t>
            </w:r>
            <w:r>
              <w:br/>
            </w:r>
            <w:r>
              <w:rPr>
                <w:rFonts w:ascii="Times New Roman"/>
                <w:b w:val="false"/>
                <w:i w:val="false"/>
                <w:color w:val="000000"/>
                <w:sz w:val="20"/>
              </w:rPr>
              <w:t>
87113693300</w:t>
            </w:r>
            <w:r>
              <w:br/>
            </w:r>
            <w:r>
              <w:rPr>
                <w:rFonts w:ascii="Times New Roman"/>
                <w:b w:val="false"/>
                <w:i w:val="false"/>
                <w:color w:val="000000"/>
                <w:sz w:val="20"/>
              </w:rPr>
              <w:t>
87113693500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090103, Батыс Қазақстан облысы, Ақжайық ауданы, Алмалы ауылы, Абылайхан көшесі, 54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87113621118</w:t>
            </w:r>
            <w:r>
              <w:br/>
            </w:r>
            <w:r>
              <w:rPr>
                <w:rFonts w:ascii="Times New Roman"/>
                <w:b w:val="false"/>
                <w:i w:val="false"/>
                <w:color w:val="000000"/>
                <w:sz w:val="20"/>
              </w:rPr>
              <w:t>
87113621832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"Базартөбе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090105, Батыс Қазақстан облысы, Ақжайық ауданы, Базартөбе ауылы, Ө. Қадырғалиев көшесі, 49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87113621212</w:t>
            </w:r>
            <w:r>
              <w:br/>
            </w:r>
            <w:r>
              <w:rPr>
                <w:rFonts w:ascii="Times New Roman"/>
                <w:b w:val="false"/>
                <w:i w:val="false"/>
                <w:color w:val="000000"/>
                <w:sz w:val="20"/>
              </w:rPr>
              <w:t>
87113625171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"Базаршолан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090106, Батыс Қазақстан облысы, Ақжайық ауданы, Базаршолан ауылы, Жамбыл көшесі, 21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87113652620</w:t>
            </w:r>
            <w:r>
              <w:br/>
            </w:r>
            <w:r>
              <w:rPr>
                <w:rFonts w:ascii="Times New Roman"/>
                <w:b w:val="false"/>
                <w:i w:val="false"/>
                <w:color w:val="000000"/>
                <w:sz w:val="20"/>
              </w:rPr>
              <w:t>
87113621247</w:t>
            </w:r>
            <w:r>
              <w:br/>
            </w:r>
            <w:r>
              <w:rPr>
                <w:rFonts w:ascii="Times New Roman"/>
                <w:b w:val="false"/>
                <w:i w:val="false"/>
                <w:color w:val="000000"/>
                <w:sz w:val="20"/>
              </w:rPr>
              <w:t>
87113652505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"Бударин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090107, Батыс Қазақстан облысы, Ақжайық ауданы, Бударин ауылы, Чапаев көшесі, 11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87113697706</w:t>
            </w:r>
            <w:r>
              <w:br/>
            </w:r>
            <w:r>
              <w:rPr>
                <w:rFonts w:ascii="Times New Roman"/>
                <w:b w:val="false"/>
                <w:i w:val="false"/>
                <w:color w:val="000000"/>
                <w:sz w:val="20"/>
              </w:rPr>
              <w:t>
87113697776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"Есенсай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090108, Батыс Қазақстан облысы, Ақжайық ауданы, Есенсай ауылы, Тәуелсіздік көшесі, 24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87113622568</w:t>
            </w:r>
            <w:r>
              <w:br/>
            </w:r>
            <w:r>
              <w:rPr>
                <w:rFonts w:ascii="Times New Roman"/>
                <w:b w:val="false"/>
                <w:i w:val="false"/>
                <w:color w:val="000000"/>
                <w:sz w:val="20"/>
              </w:rPr>
              <w:t>
87113652485</w:t>
            </w:r>
          </w:p>
        </w:tc>
      </w:tr>
      <w:tr>
        <w:trPr>
          <w:trHeight w:val="9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090109, Батыс Қазақстан облысы. Ақжайық ауданы, Жайық ауылы, Жақсыгулов көшесі, 21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87113650049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090110, Батыс Қазақстан облысы, Ақжайық ауданы Жамбыл ауылы, Жағалау көшесі,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87113650552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"Жаңабұлақ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090111, Батыс Қазақстан облысы, Ақжайық ауданы, Жаңабұлақ ауылы, М. Абатов көшесі, 50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87113696700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"Қабыршақты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090113, Батыс Қазақстан облысы, Ақжайық ауданы, Первомай ауылы, Чапаев көшесі, 27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87113650535</w:t>
            </w:r>
            <w:r>
              <w:br/>
            </w:r>
            <w:r>
              <w:rPr>
                <w:rFonts w:ascii="Times New Roman"/>
                <w:b w:val="false"/>
                <w:i w:val="false"/>
                <w:color w:val="000000"/>
                <w:sz w:val="20"/>
              </w:rPr>
              <w:t>
87113693112</w:t>
            </w:r>
          </w:p>
        </w:tc>
      </w:tr>
      <w:tr>
        <w:trPr>
          <w:trHeight w:val="6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"Қарауылтөбе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090114, Батыс Қазақстан облысы, Ақжайық ауданы, Қараултөбе ауылы, Т. Масин көшесі, 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87113647256</w:t>
            </w:r>
            <w:r>
              <w:br/>
            </w:r>
            <w:r>
              <w:rPr>
                <w:rFonts w:ascii="Times New Roman"/>
                <w:b w:val="false"/>
                <w:i w:val="false"/>
                <w:color w:val="000000"/>
                <w:sz w:val="20"/>
              </w:rPr>
              <w:t>
87113647148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"Құрайлысай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090115, Батыс Қазақстан облысы, Ақжайық ауданы, Ж. Молдағалиев ауылы, Ж. Молдағалиев көшесі, 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87113623322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"Мерген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090117, Батыс Қазақстан облысы, Ақжайық ауданы, Мерген ауылы, Құрманғазы көшесі, 12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87113651120</w:t>
            </w:r>
            <w:r>
              <w:br/>
            </w:r>
            <w:r>
              <w:rPr>
                <w:rFonts w:ascii="Times New Roman"/>
                <w:b w:val="false"/>
                <w:i w:val="false"/>
                <w:color w:val="000000"/>
                <w:sz w:val="20"/>
              </w:rPr>
              <w:t>
87113681146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"Сарытоғай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090112, Батыс Қазақстан облысы, Ақжайық ауданы, Жанама ауылы, Ленин көшесі, 14/3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87113652340</w:t>
            </w:r>
            <w:r>
              <w:br/>
            </w:r>
            <w:r>
              <w:rPr>
                <w:rFonts w:ascii="Times New Roman"/>
                <w:b w:val="false"/>
                <w:i w:val="false"/>
                <w:color w:val="000000"/>
                <w:sz w:val="20"/>
              </w:rPr>
              <w:t>
87113621345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090119, Батыс Қазақстан облысы, Ақжайық ауданы, Тайпақ ауылы, Ленин көшесі, 37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87113621712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ауылдық округі әкімінің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090100, Батыс Қазақстан облысы, Ақжайық ауданы, Чапаев ауылы, Қонаев көшесі, 35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87113691387</w:t>
            </w:r>
            <w:r>
              <w:br/>
            </w:r>
            <w:r>
              <w:rPr>
                <w:rFonts w:ascii="Times New Roman"/>
                <w:b w:val="false"/>
                <w:i w:val="false"/>
                <w:color w:val="000000"/>
                <w:sz w:val="20"/>
              </w:rPr>
              <w:t>
87113691737</w:t>
            </w:r>
            <w:r>
              <w:br/>
            </w:r>
            <w:r>
              <w:rPr>
                <w:rFonts w:ascii="Times New Roman"/>
                <w:b w:val="false"/>
                <w:i w:val="false"/>
                <w:color w:val="000000"/>
                <w:sz w:val="20"/>
              </w:rPr>
              <w:t>
87113692391</w:t>
            </w:r>
          </w:p>
        </w:tc>
      </w:tr>
    </w:tbl>
    <w:bookmarkStart w:name="z29" w:id="23"/>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23"/>
    <w:p>
      <w:pPr>
        <w:spacing w:after="0"/>
        <w:ind w:left="0"/>
        <w:jc w:val="left"/>
      </w:pPr>
      <w:r>
        <w:rPr>
          <w:rFonts w:ascii="Times New Roman"/>
          <w:b/>
          <w:i w:val="false"/>
          <w:color w:val="000000"/>
        </w:rPr>
        <w:t xml:space="preserve"> Әрбір әкімшілік іс-әрекеттің</w:t>
      </w:r>
      <w:r>
        <w:br/>
      </w:r>
      <w:r>
        <w:rPr>
          <w:rFonts w:ascii="Times New Roman"/>
          <w:b/>
          <w:i w:val="false"/>
          <w:color w:val="000000"/>
        </w:rPr>
        <w:t>
(үдерістің) орындалу мерзімін</w:t>
      </w:r>
      <w:r>
        <w:br/>
      </w:r>
      <w:r>
        <w:rPr>
          <w:rFonts w:ascii="Times New Roman"/>
          <w:b/>
          <w:i w:val="false"/>
          <w:color w:val="000000"/>
        </w:rPr>
        <w:t>
көрсете отырып, әрбір ҚФБ-нің</w:t>
      </w:r>
      <w:r>
        <w:br/>
      </w:r>
      <w:r>
        <w:rPr>
          <w:rFonts w:ascii="Times New Roman"/>
          <w:b/>
          <w:i w:val="false"/>
          <w:color w:val="000000"/>
        </w:rPr>
        <w:t>
әкімшілік іс-әрекеттері (үдерістері)</w:t>
      </w:r>
      <w:r>
        <w:br/>
      </w:r>
      <w:r>
        <w:rPr>
          <w:rFonts w:ascii="Times New Roman"/>
          <w:b/>
          <w:i w:val="false"/>
          <w:color w:val="000000"/>
        </w:rPr>
        <w:t>
реттілігінің және өзара әрекеттестігінің</w:t>
      </w:r>
      <w:r>
        <w:br/>
      </w:r>
      <w:r>
        <w:rPr>
          <w:rFonts w:ascii="Times New Roman"/>
          <w:b/>
          <w:i w:val="false"/>
          <w:color w:val="000000"/>
        </w:rPr>
        <w:t>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4493"/>
        <w:gridCol w:w="29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қызметкері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бастығы</w:t>
            </w:r>
          </w:p>
        </w:tc>
      </w:tr>
      <w:tr>
        <w:trPr>
          <w:trHeight w:val="1095"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Арызды қабылдайды, құжаттарды тексереді, тіркейді және қолхат береді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Арызды қабылдайды, құжаттарды тексереді, тіркейді және қолхат береді</w:t>
            </w:r>
          </w:p>
        </w:tc>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Қарау және мемлекеттік қызмет көрсету нәтижесін уәкілетті органның қызметкеріне жіберу</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Құжаттарды уәкілетті органға жібереді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Анықтаманы немесе мемлекеттік қызметті тағайындаудан бас тартқаны туралы дәлелді қағаз жеткізгіштегі жауапты уәкілетті органның бастығына дайындау және жіберу</w:t>
            </w:r>
          </w:p>
        </w:tc>
        <w:tc>
          <w:tcPr>
            <w:tcW w:w="0" w:type="auto"/>
            <w:vMerge/>
            <w:tcBorders>
              <w:top w:val="nil"/>
              <w:left w:val="single" w:color="cfcfcf" w:sz="5"/>
              <w:bottom w:val="single" w:color="cfcfcf" w:sz="5"/>
              <w:right w:val="single" w:color="cfcfcf" w:sz="5"/>
            </w:tcBorders>
          </w:tcPr>
          <w:p/>
        </w:tc>
      </w:tr>
      <w:tr>
        <w:trPr>
          <w:trHeight w:val="1695"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Мемлекеттік қызмет алушыға уәкілетті органнан алынған анықтаманы немесе мемлекеттік қызметті тағайындаудан бас тартқаны туралы дәлелді қағаз жеткізгіштегі жауапты береді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Орталыққа немесе мемлекеттік қызмет алушыға анықтаманы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уәкiлеттi органда мемлекеттік қызмет өтініш берілген сәттен бастап 2 (екі) жұмыс күні ішінде көрсетіледі;</w:t>
            </w:r>
            <w:r>
              <w:br/>
            </w:r>
            <w:r>
              <w:rPr>
                <w:rFonts w:ascii="Times New Roman"/>
                <w:b w:val="false"/>
                <w:i w:val="false"/>
                <w:color w:val="000000"/>
                <w:sz w:val="20"/>
              </w:rPr>
              <w:t>
орталықта мемлекеттiк қызметтi алушы Стандарттың 11 тармағында көрсетілген қажетті құжаттарды тапсырған сәттен бастап мемлекеттік қызмет көрсету мерзімі 2 (екі) жұмыс күнінен аспайды.</w:t>
            </w:r>
          </w:p>
        </w:tc>
      </w:tr>
    </w:tbl>
    <w:bookmarkStart w:name="z30" w:id="24"/>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24"/>
    <w:p>
      <w:pPr>
        <w:spacing w:after="0"/>
        <w:ind w:left="0"/>
        <w:jc w:val="left"/>
      </w:pPr>
      <w:r>
        <w:rPr>
          <w:rFonts w:ascii="Times New Roman"/>
          <w:b/>
          <w:i w:val="false"/>
          <w:color w:val="000000"/>
        </w:rPr>
        <w:t xml:space="preserve"> Мемлекеттік қызметті көрсету</w:t>
      </w:r>
      <w:r>
        <w:br/>
      </w:r>
      <w:r>
        <w:rPr>
          <w:rFonts w:ascii="Times New Roman"/>
          <w:b/>
          <w:i w:val="false"/>
          <w:color w:val="000000"/>
        </w:rPr>
        <w:t>
үдерісіндегі әкімшілік іс-әрекеттің</w:t>
      </w:r>
      <w:r>
        <w:br/>
      </w:r>
      <w:r>
        <w:rPr>
          <w:rFonts w:ascii="Times New Roman"/>
          <w:b/>
          <w:i w:val="false"/>
          <w:color w:val="000000"/>
        </w:rPr>
        <w:t>
қисынды кезектілігі мен ҚФБ арасындағы</w:t>
      </w:r>
      <w:r>
        <w:br/>
      </w:r>
      <w:r>
        <w:rPr>
          <w:rFonts w:ascii="Times New Roman"/>
          <w:b/>
          <w:i w:val="false"/>
          <w:color w:val="000000"/>
        </w:rPr>
        <w:t>
өзара байланысты бейнелейтін сызба</w:t>
      </w:r>
    </w:p>
    <w:p>
      <w:pPr>
        <w:spacing w:after="0"/>
        <w:ind w:left="0"/>
        <w:jc w:val="both"/>
      </w:pPr>
      <w:r>
        <w:drawing>
          <wp:inline distT="0" distB="0" distL="0" distR="0">
            <wp:extent cx="6565900" cy="626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565900" cy="6261100"/>
                    </a:xfrm>
                    <a:prstGeom prst="rect">
                      <a:avLst/>
                    </a:prstGeom>
                  </pic:spPr>
                </pic:pic>
              </a:graphicData>
            </a:graphic>
          </wp:inline>
        </w:drawing>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