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916d" w14:textId="26e9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2012 жылы 20 желтоқсандағы № 7-8 "Ақжайық ауданында аз қамтамасыз етілген отбасыларға (азаматтарға) 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2013 жылғы 9 шілдедегі № 12-6 шешімі. Батыс Қазақстан облысы Әділет департаментінде 2013 жылғы 26 шілдеде № 3328 болып тіркелді. Күші жойылды - Батыс Қазақстан облысы Ақжайық аудандық мәслихатының 2013 жылғы 10 қазандағы № 14-2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аудандық мәслихатының 10.10.2013 № 14-2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Ақжайық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Ақжайық аудандық мәслихатының 2012 жылғы 20 желтоқсандағы № 7-8 "Ақжайық ауданында аз қамтамасыз етілген отбасыларға (азаматтарға) тұрғын үй көмегін көрсету Қағидасын бекіту туралы" (Нормативтік құқықтық актілерді мемлекеттік тіркеу тізілімінде № 3165 тіркелген, 2013 жылы 31 қаңтардағы "Жайық таңы" газетінің № 5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шешімімен бекітілген Ақжайық ауданында аз қамтамасыз етілген отбасыларға (азаматтарға) тұрғын үй көмегін көрсету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"он пайыз мөлшерінде" деген сөздер "бес пайыз мөлшерінде"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 М. Досқалиева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 хатшысы                 Д. Жақсыбаев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