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a8f3f" w14:textId="c5a8f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саласындағы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ауданы әкімдігінің 2013 жылғы 6 наурыздағы № 48 қаулысы. Батыс Қазақстан облысы әділет департаментінде 2013 жылғы 18 сәуірде № 3259 болып тіркелді. Күші жойылды - Батыс Қазақстан облысы Бөкей ордасы ауданы әкімдігінің 2013 жылғы 3 маусымдағы № 102 қаулысымен</w:t>
      </w:r>
    </w:p>
    <w:p>
      <w:pPr>
        <w:spacing w:after="0"/>
        <w:ind w:left="0"/>
        <w:jc w:val="both"/>
      </w:pPr>
      <w:r>
        <w:rPr>
          <w:rFonts w:ascii="Times New Roman"/>
          <w:b w:val="false"/>
          <w:i w:val="false"/>
          <w:color w:val="ff0000"/>
          <w:sz w:val="28"/>
        </w:rPr>
        <w:t>      Ескерту. Күші жойылды - Батыс Қазақстан облысы Бөкей ордасы ауданы әкімдігінің 03.06.2013 № 102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w:t>
      </w:r>
      <w:r>
        <w:rPr>
          <w:rFonts w:ascii="Times New Roman"/>
          <w:b w:val="false"/>
          <w:i w:val="false"/>
          <w:color w:val="000000"/>
          <w:sz w:val="28"/>
        </w:rPr>
        <w:t>туралы"</w:t>
      </w:r>
      <w:r>
        <w:rPr>
          <w:rFonts w:ascii="Times New Roman"/>
          <w:b w:val="false"/>
          <w:i w:val="false"/>
          <w:color w:val="000000"/>
          <w:sz w:val="28"/>
        </w:rPr>
        <w:t>, 2000 жылғы 27 қарашадағы "Әкімшілік рәсімдер  </w:t>
      </w:r>
      <w:r>
        <w:rPr>
          <w:rFonts w:ascii="Times New Roman"/>
          <w:b w:val="false"/>
          <w:i w:val="false"/>
          <w:color w:val="000000"/>
          <w:sz w:val="28"/>
        </w:rPr>
        <w:t>туралы"</w:t>
      </w:r>
      <w:r>
        <w:rPr>
          <w:rFonts w:ascii="Times New Roman"/>
          <w:b w:val="false"/>
          <w:i w:val="false"/>
          <w:color w:val="000000"/>
          <w:sz w:val="28"/>
        </w:rPr>
        <w:t xml:space="preserve"> Заңдарын басшылыққа ала отырып,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ауыл шаруашылығы саласындағы мемлекеттік қызметтердің регламенттері бекітілсін:</w:t>
      </w:r>
      <w:r>
        <w:br/>
      </w:r>
      <w:r>
        <w:rPr>
          <w:rFonts w:ascii="Times New Roman"/>
          <w:b w:val="false"/>
          <w:i w:val="false"/>
          <w:color w:val="000000"/>
          <w:sz w:val="28"/>
        </w:rPr>
        <w:t>
</w:t>
      </w:r>
      <w:r>
        <w:rPr>
          <w:rFonts w:ascii="Times New Roman"/>
          <w:b w:val="false"/>
          <w:i w:val="false"/>
          <w:color w:val="000000"/>
          <w:sz w:val="28"/>
        </w:rPr>
        <w:t>
      1) "Жеке қосалқы шаруашылықтың болуы туралы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"Ветеринариялық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"Жануарға ветеринариялық паспорт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Р. М. Зұлқашевқа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Н. Сабиров</w:t>
      </w:r>
    </w:p>
    <w:bookmarkStart w:name="z7" w:id="1"/>
    <w:p>
      <w:pPr>
        <w:spacing w:after="0"/>
        <w:ind w:left="0"/>
        <w:jc w:val="both"/>
      </w:pPr>
      <w:r>
        <w:rPr>
          <w:rFonts w:ascii="Times New Roman"/>
          <w:b w:val="false"/>
          <w:i w:val="false"/>
          <w:color w:val="000000"/>
          <w:sz w:val="28"/>
        </w:rPr>
        <w:t>
2013 жылғы 6 наурыздағы № 48</w:t>
      </w:r>
      <w:r>
        <w:br/>
      </w:r>
      <w:r>
        <w:rPr>
          <w:rFonts w:ascii="Times New Roman"/>
          <w:b w:val="false"/>
          <w:i w:val="false"/>
          <w:color w:val="000000"/>
          <w:sz w:val="28"/>
        </w:rPr>
        <w:t>
аудан әкімдігінің қаулысымен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"Жеке қосалқы шаруашылықтың</w:t>
      </w:r>
      <w:r>
        <w:br/>
      </w:r>
      <w:r>
        <w:rPr>
          <w:rFonts w:ascii="Times New Roman"/>
          <w:b/>
          <w:i w:val="false"/>
          <w:color w:val="000000"/>
        </w:rPr>
        <w:t>
болуы туралы анықтама беру"</w:t>
      </w:r>
      <w:r>
        <w:br/>
      </w:r>
      <w:r>
        <w:rPr>
          <w:rFonts w:ascii="Times New Roman"/>
          <w:b/>
          <w:i w:val="false"/>
          <w:color w:val="000000"/>
        </w:rPr>
        <w:t>
мемлекеттік қызмет</w:t>
      </w:r>
      <w:r>
        <w:br/>
      </w:r>
      <w:r>
        <w:rPr>
          <w:rFonts w:ascii="Times New Roman"/>
          <w:b/>
          <w:i w:val="false"/>
          <w:color w:val="000000"/>
        </w:rPr>
        <w:t>
регламенті</w:t>
      </w:r>
    </w:p>
    <w:bookmarkStart w:name="z8"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"Жеке қосалқы шаруашылықтың болуы туралы анықтама беру" мемлекеттiк қызмет регламентi (бұдан әрi – Регламент) Қазақстан Республикасының 2000 жылғы 27 қарашадағы "Әкiмшiлiк рәсiмдер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әзiрлендi.</w:t>
      </w:r>
      <w:r>
        <w:br/>
      </w:r>
      <w:r>
        <w:rPr>
          <w:rFonts w:ascii="Times New Roman"/>
          <w:b w:val="false"/>
          <w:i w:val="false"/>
          <w:color w:val="000000"/>
          <w:sz w:val="28"/>
        </w:rPr>
        <w:t>
      2. "Жеке қосалқы шаруашылықтың болуы туралы анықтама беру" мемлекеттік қызметті көрсету (бұдан әрі – мемлекеттік қызмет) Бөкей ордасы ауданының ауылдық округ әкімдерінің аппараттарымен (бұдан әрі – уәкілетті орган), сонымен қатар баламалы негізде 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кәсіпорыны "Батыс Қазақстан облысы бойынша халыққа қызмет көрсету орталығы" филиалының Бөкей ордасы аудандық бөлімі (бұдан әрі – орталық) арқылы ұсынылады.</w:t>
      </w:r>
      <w:r>
        <w:br/>
      </w:r>
      <w:r>
        <w:rPr>
          <w:rFonts w:ascii="Times New Roman"/>
          <w:b w:val="false"/>
          <w:i w:val="false"/>
          <w:color w:val="000000"/>
          <w:sz w:val="28"/>
        </w:rPr>
        <w:t>
      Шалғай орналасқан елді мекендердегі тұрғындардың мемлекеттік қызметтерге қол жетімділігін қамтамасыз ету мақсатында, мемлекеттік қызметтерді Мобильді орталықтары арқылы көрсетуге жол беріледі.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2001 жылғы 17 шілдедегі "Мемлекеттік атаулы әлеуметтік көмек туралы" </w:t>
      </w:r>
      <w:r>
        <w:rPr>
          <w:rFonts w:ascii="Times New Roman"/>
          <w:b w:val="false"/>
          <w:i w:val="false"/>
          <w:color w:val="000000"/>
          <w:sz w:val="28"/>
        </w:rPr>
        <w:t>Заңының</w:t>
      </w:r>
      <w:r>
        <w:rPr>
          <w:rFonts w:ascii="Times New Roman"/>
          <w:b w:val="false"/>
          <w:i w:val="false"/>
          <w:color w:val="000000"/>
          <w:sz w:val="28"/>
        </w:rPr>
        <w:t xml:space="preserve"> және Қазақстан Республикасы Үкіметінің 2009 жылғы 31 желтоқсандағы №2318 "Жеке қосалқы шаруашылықтың болуы туралы анықтама беру" мемлекеттік қызмет көрсету стандартын бекіту туралы" </w:t>
      </w:r>
      <w:r>
        <w:rPr>
          <w:rFonts w:ascii="Times New Roman"/>
          <w:b w:val="false"/>
          <w:i w:val="false"/>
          <w:color w:val="000000"/>
          <w:sz w:val="28"/>
        </w:rPr>
        <w:t>қаулысы</w:t>
      </w:r>
      <w:r>
        <w:rPr>
          <w:rFonts w:ascii="Times New Roman"/>
          <w:b w:val="false"/>
          <w:i w:val="false"/>
          <w:color w:val="000000"/>
          <w:sz w:val="28"/>
        </w:rPr>
        <w:t xml:space="preserve"> (бұдан әрі – Стандарт) негізінде көрсетiледi.</w:t>
      </w:r>
      <w:r>
        <w:br/>
      </w:r>
      <w:r>
        <w:rPr>
          <w:rFonts w:ascii="Times New Roman"/>
          <w:b w:val="false"/>
          <w:i w:val="false"/>
          <w:color w:val="000000"/>
          <w:sz w:val="28"/>
        </w:rPr>
        <w:t>
      5. Мемлекеттік қызмет туралы ақпарат көздері Қазақстан Республикасы Ауыл шаруашылығы министрлігінің www.minagri.gov.kz интернет-ресурстары,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комитетінің "Халыққа қызмет көрсету орталығы" республикалық мемлекеттік кәсіпорнының интернет-ресурсы: www.con.gov.kz; "электрондық үкіметтің" www.gov.kz веб-порталы, ресми ақпарат көздері уәкілетті органның және орталықтың ғимараттарында орналасқан стенділер.</w:t>
      </w:r>
      <w:r>
        <w:br/>
      </w:r>
      <w:r>
        <w:rPr>
          <w:rFonts w:ascii="Times New Roman"/>
          <w:b w:val="false"/>
          <w:i w:val="false"/>
          <w:color w:val="000000"/>
          <w:sz w:val="28"/>
        </w:rPr>
        <w:t>
      Орталықтың мекен-жайы: Индекс 090200, Батыс Қазақстан облысы, Бөкей ордасы ауданы, Сайқын ауылы, Ы. Бергалиев көшесі, 1, телефоны: 8(71140)21847.</w:t>
      </w:r>
      <w:r>
        <w:br/>
      </w:r>
      <w:r>
        <w:rPr>
          <w:rFonts w:ascii="Times New Roman"/>
          <w:b w:val="false"/>
          <w:i w:val="false"/>
          <w:color w:val="000000"/>
          <w:sz w:val="28"/>
        </w:rPr>
        <w:t>
      Уәкілетті органдардың мекен- жайлары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6. Мемлекеттiк қызмет көрсетудiң нәтижесi жеке қосалқы шаруашылықтың болуы туралы анықтама (бұдан әрі – анықтама) (қағаз жеткiзгiште), не мемлекеттiк қызметті көрсетуден бас тарту туралы дәлелдi жауап болып табылады.</w:t>
      </w:r>
      <w:r>
        <w:br/>
      </w:r>
      <w:r>
        <w:rPr>
          <w:rFonts w:ascii="Times New Roman"/>
          <w:b w:val="false"/>
          <w:i w:val="false"/>
          <w:color w:val="000000"/>
          <w:sz w:val="28"/>
        </w:rPr>
        <w:t>
      7. Мемлекеттік қызмет жеке тұлғаларға (бұдан әрі – мемлекеттік қызметті алушы) көрсетіледі.</w:t>
      </w:r>
    </w:p>
    <w:bookmarkStart w:name="z9" w:id="3"/>
    <w:p>
      <w:pPr>
        <w:spacing w:after="0"/>
        <w:ind w:left="0"/>
        <w:jc w:val="left"/>
      </w:pPr>
      <w:r>
        <w:rPr>
          <w:rFonts w:ascii="Times New Roman"/>
          <w:b/>
          <w:i w:val="false"/>
          <w:color w:val="000000"/>
        </w:rPr>
        <w:t xml:space="preserve"> 
2. Мемлекеттік қызмет көрсету тәртібі</w:t>
      </w:r>
    </w:p>
    <w:bookmarkEnd w:id="3"/>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өтініш берілген сәттен бастап 2 (екі) жұмыс күні ішінде көрсетіледі;</w:t>
      </w:r>
      <w:r>
        <w:br/>
      </w:r>
      <w:r>
        <w:rPr>
          <w:rFonts w:ascii="Times New Roman"/>
          <w:b w:val="false"/>
          <w:i w:val="false"/>
          <w:color w:val="000000"/>
          <w:sz w:val="28"/>
        </w:rPr>
        <w:t>
      2) мемлекеттік қызметті алушы өтініш берген күні көрсетілетін мемлекеттік қызметті алғанға дейiнгi күтудiң ең жоғары шектi уақыты 10 (он) минуттан аспайды;</w:t>
      </w:r>
      <w:r>
        <w:br/>
      </w:r>
      <w:r>
        <w:rPr>
          <w:rFonts w:ascii="Times New Roman"/>
          <w:b w:val="false"/>
          <w:i w:val="false"/>
          <w:color w:val="000000"/>
          <w:sz w:val="28"/>
        </w:rPr>
        <w:t>
      3) мемлекеттiк қызметтi алушыға қызмет көрсетудiң ең жоғары шектi уақыты 10 (он) минуттан аспайды;</w:t>
      </w:r>
      <w:r>
        <w:br/>
      </w:r>
      <w:r>
        <w:rPr>
          <w:rFonts w:ascii="Times New Roman"/>
          <w:b w:val="false"/>
          <w:i w:val="false"/>
          <w:color w:val="000000"/>
          <w:sz w:val="28"/>
        </w:rPr>
        <w:t>
      Орталықтарға өтініш берген кезде:</w:t>
      </w:r>
      <w:r>
        <w:br/>
      </w:r>
      <w:r>
        <w:rPr>
          <w:rFonts w:ascii="Times New Roman"/>
          <w:b w:val="false"/>
          <w:i w:val="false"/>
          <w:color w:val="000000"/>
          <w:sz w:val="28"/>
        </w:rPr>
        <w:t>
      1) мемлекеттiк қызметтi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қажетті құжаттарды тапсырған сәттен бастап мемлекеттік қызмет көрсету мерзімі 2 (екі) жұмыс күнінен аспайды;</w:t>
      </w:r>
      <w:r>
        <w:br/>
      </w:r>
      <w:r>
        <w:rPr>
          <w:rFonts w:ascii="Times New Roman"/>
          <w:b w:val="false"/>
          <w:i w:val="false"/>
          <w:color w:val="000000"/>
          <w:sz w:val="28"/>
        </w:rPr>
        <w:t>
      2) мемлекеттiк қызметтi алушы өтініш берген күні көрсетілетін мемлекеттік қызметті алғанға дейінгі күтудің ең жоғары шекті уақыты 20 (жиырма) минуттан аспайды;</w:t>
      </w:r>
      <w:r>
        <w:br/>
      </w:r>
      <w:r>
        <w:rPr>
          <w:rFonts w:ascii="Times New Roman"/>
          <w:b w:val="false"/>
          <w:i w:val="false"/>
          <w:color w:val="000000"/>
          <w:sz w:val="28"/>
        </w:rPr>
        <w:t>
      3) мемлекеттiк қызметтi алушыға қызмет көрсетудiң ең жоғары шектi уақыты 20 (жиырма)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Жұмыс кестесі:</w:t>
      </w:r>
      <w:r>
        <w:br/>
      </w:r>
      <w:r>
        <w:rPr>
          <w:rFonts w:ascii="Times New Roman"/>
          <w:b w:val="false"/>
          <w:i w:val="false"/>
          <w:color w:val="000000"/>
          <w:sz w:val="28"/>
        </w:rPr>
        <w:t>
      1) Уәкілетті орган: демалыс және мереке күндерін қоспағанда, күн сайын дүйсенбі мен жұма аралығында сағат 13.00-ден 14.30-ға дейінгі түскі үзіліспен сағат 9.00-ден 18.30-ға дейін ұсынады. Қабылдау алдын ала жазылусыз және жедел қызмет көрсетусіз кезек күту тәртібімен жүзеге асырылады.</w:t>
      </w:r>
      <w:r>
        <w:br/>
      </w:r>
      <w:r>
        <w:rPr>
          <w:rFonts w:ascii="Times New Roman"/>
          <w:b w:val="false"/>
          <w:i w:val="false"/>
          <w:color w:val="000000"/>
          <w:sz w:val="28"/>
        </w:rPr>
        <w:t>
      2) Орталық: мемлекеттік қызметті демалыс және мереке күндерін қоспағанда, күн сайын дүйсенбі мен сенбі аралығында сағат 9.00-ден 19.00-ге дейін үзіліссіз көрсетіледі. Қабылдау тездетілген қызмет көрсетусіз "электронды" кезек күту тәртібімен жүзеге асырылады.</w:t>
      </w:r>
      <w:r>
        <w:br/>
      </w:r>
      <w:r>
        <w:rPr>
          <w:rFonts w:ascii="Times New Roman"/>
          <w:b w:val="false"/>
          <w:i w:val="false"/>
          <w:color w:val="000000"/>
          <w:sz w:val="28"/>
        </w:rPr>
        <w:t>
      Мобильді орталықтар Орталық бекіткен кестеге сәйкес, бір елді мекенде аптасына бір рет алты сағаттан кем емес уақытта құжаттар қабылдауды жүзеге асырады.</w:t>
      </w:r>
      <w:r>
        <w:br/>
      </w:r>
      <w:r>
        <w:rPr>
          <w:rFonts w:ascii="Times New Roman"/>
          <w:b w:val="false"/>
          <w:i w:val="false"/>
          <w:color w:val="000000"/>
          <w:sz w:val="28"/>
        </w:rPr>
        <w:t>
      11. Мемлекеттік қызметті көрсету үшін күтуге және қажетті құжаттарды дайындауға жағдайлар жасалады (күтуге арналған зал, құжаттарды толтыру орындары қажетті құжаттар тізбесі және оларды толтыру үлгілері бар стенділермен жараүталады). Уәкілетті органдардың және орталықтың ғимараттары физикалық мүмкіндіктері шектеулі адамдардың кіруіне арналған пандусы бар кіреберіспен жабдықталған.</w:t>
      </w:r>
    </w:p>
    <w:bookmarkStart w:name="z10" w:id="4"/>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процесінде iс-әрекеттердің (өзара</w:t>
      </w:r>
      <w:r>
        <w:br/>
      </w:r>
      <w:r>
        <w:rPr>
          <w:rFonts w:ascii="Times New Roman"/>
          <w:b/>
          <w:i w:val="false"/>
          <w:color w:val="000000"/>
        </w:rPr>
        <w:t>
іс-әрекеттердің) тәртібін сипаттау</w:t>
      </w:r>
    </w:p>
    <w:bookmarkEnd w:id="4"/>
    <w:p>
      <w:pPr>
        <w:spacing w:after="0"/>
        <w:ind w:left="0"/>
        <w:jc w:val="both"/>
      </w:pPr>
      <w:r>
        <w:rPr>
          <w:rFonts w:ascii="Times New Roman"/>
          <w:b w:val="false"/>
          <w:i w:val="false"/>
          <w:color w:val="000000"/>
          <w:sz w:val="28"/>
        </w:rPr>
        <w:t>      12. Мемлекеттік қызметті алу үшін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Мемлекеттік қызметті алу үшін барлық қажетті құжаттарды тапсырған кезде мемлекеттік қызметті алушыға тиісті құжаттарды қабылдағаны туралы қолхат беріледі, онда:</w:t>
      </w:r>
      <w:r>
        <w:br/>
      </w:r>
      <w:r>
        <w:rPr>
          <w:rFonts w:ascii="Times New Roman"/>
          <w:b w:val="false"/>
          <w:i w:val="false"/>
          <w:color w:val="000000"/>
          <w:sz w:val="28"/>
        </w:rPr>
        <w:t>
      1) сұранымды қабылдау нөмірі және күні;</w:t>
      </w:r>
      <w:r>
        <w:br/>
      </w:r>
      <w:r>
        <w:rPr>
          <w:rFonts w:ascii="Times New Roman"/>
          <w:b w:val="false"/>
          <w:i w:val="false"/>
          <w:color w:val="000000"/>
          <w:sz w:val="28"/>
        </w:rPr>
        <w:t>
      2) сұратылған мемлекеттік қызметтің түрі;</w:t>
      </w:r>
      <w:r>
        <w:br/>
      </w:r>
      <w:r>
        <w:rPr>
          <w:rFonts w:ascii="Times New Roman"/>
          <w:b w:val="false"/>
          <w:i w:val="false"/>
          <w:color w:val="000000"/>
          <w:sz w:val="28"/>
        </w:rPr>
        <w:t>
      3) қоса берілген құжаттардың саны және атауы;</w:t>
      </w:r>
      <w:r>
        <w:br/>
      </w:r>
      <w:r>
        <w:rPr>
          <w:rFonts w:ascii="Times New Roman"/>
          <w:b w:val="false"/>
          <w:i w:val="false"/>
          <w:color w:val="000000"/>
          <w:sz w:val="28"/>
        </w:rPr>
        <w:t>
      4) мемлекеттік қызметтің нәтижелерін беру күні (уақыты) және орны;</w:t>
      </w:r>
      <w:r>
        <w:br/>
      </w:r>
      <w:r>
        <w:rPr>
          <w:rFonts w:ascii="Times New Roman"/>
          <w:b w:val="false"/>
          <w:i w:val="false"/>
          <w:color w:val="000000"/>
          <w:sz w:val="28"/>
        </w:rPr>
        <w:t>
      5) құжаттарды ресімдеуге өтінішті қабылдаған қызметкердің тегі, аты, әкесінің аты (болған жағдайда);</w:t>
      </w:r>
      <w:r>
        <w:br/>
      </w:r>
      <w:r>
        <w:rPr>
          <w:rFonts w:ascii="Times New Roman"/>
          <w:b w:val="false"/>
          <w:i w:val="false"/>
          <w:color w:val="000000"/>
          <w:sz w:val="28"/>
        </w:rPr>
        <w:t>
      6) өтініш берушінің тегі, аты, әкесінің аты (болған жағдайда), уәкілетті өкілдің тегі, аты, әкесінің аты және олардың байланыс телефондары көрсетіледі.</w:t>
      </w:r>
      <w:r>
        <w:br/>
      </w:r>
      <w:r>
        <w:rPr>
          <w:rFonts w:ascii="Times New Roman"/>
          <w:b w:val="false"/>
          <w:i w:val="false"/>
          <w:color w:val="000000"/>
          <w:sz w:val="28"/>
        </w:rPr>
        <w:t>
      14. Мемлекеттік қызмет көрсету нәтижесі мемлекеттік қызметті алушыға немесе оның өкіліне (нотариалды куәландырылған сенімхат бойынша) жеке өзі келген кезде беріледі.</w:t>
      </w:r>
      <w:r>
        <w:br/>
      </w:r>
      <w:r>
        <w:rPr>
          <w:rFonts w:ascii="Times New Roman"/>
          <w:b w:val="false"/>
          <w:i w:val="false"/>
          <w:color w:val="000000"/>
          <w:sz w:val="28"/>
        </w:rPr>
        <w:t>
      Егер мемлекеттік қызметті алушы қызмет нәтижесі үшін белгіленген мерзімде келмеген жағдайда, Орталық олардың бір ай ішінде сақталуын қамтамасыз етеді, одан кейін оларды уәкілетті органға тапсырады.</w:t>
      </w:r>
      <w:r>
        <w:br/>
      </w:r>
      <w:r>
        <w:rPr>
          <w:rFonts w:ascii="Times New Roman"/>
          <w:b w:val="false"/>
          <w:i w:val="false"/>
          <w:color w:val="000000"/>
          <w:sz w:val="28"/>
        </w:rPr>
        <w:t>
      15.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16. Мемлекеттік қызметті көрсету үрдісіне келесі құрылымдық – функционалдық бірліктер (бұдан әрі – ҚФБ) тартылады:</w:t>
      </w:r>
      <w:r>
        <w:br/>
      </w:r>
      <w:r>
        <w:rPr>
          <w:rFonts w:ascii="Times New Roman"/>
          <w:b w:val="false"/>
          <w:i w:val="false"/>
          <w:color w:val="000000"/>
          <w:sz w:val="28"/>
        </w:rPr>
        <w:t>
      1) орталық инспекторы;</w:t>
      </w:r>
      <w:r>
        <w:br/>
      </w:r>
      <w:r>
        <w:rPr>
          <w:rFonts w:ascii="Times New Roman"/>
          <w:b w:val="false"/>
          <w:i w:val="false"/>
          <w:color w:val="000000"/>
          <w:sz w:val="28"/>
        </w:rPr>
        <w:t>
      2) уәкілетті органның қызметкері;</w:t>
      </w:r>
      <w:r>
        <w:br/>
      </w:r>
      <w:r>
        <w:rPr>
          <w:rFonts w:ascii="Times New Roman"/>
          <w:b w:val="false"/>
          <w:i w:val="false"/>
          <w:color w:val="000000"/>
          <w:sz w:val="28"/>
        </w:rPr>
        <w:t>
      3) уәкілетті органның басшысы.</w:t>
      </w:r>
      <w:r>
        <w:br/>
      </w:r>
      <w:r>
        <w:rPr>
          <w:rFonts w:ascii="Times New Roman"/>
          <w:b w:val="false"/>
          <w:i w:val="false"/>
          <w:color w:val="000000"/>
          <w:sz w:val="28"/>
        </w:rPr>
        <w:t>
      17. Әрбір әкімшілік іс-әрекеттің (үдерістің) орындалу мерзімін көрсете отырып, әрбір ҚФБ-нің әкімшілік іс-әрекеттері (үдерістері) реттілігінің және өзара әрекеттестігінің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18. Мемлекеттік қызметті көрсету үдерісіндегі әкімшілік іс-әрекеттің қисынды кезектілігі мен ҚФБ арасындағы өзара байланысты бейнелейтін сызба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келтірілген.</w:t>
      </w:r>
    </w:p>
    <w:bookmarkStart w:name="z11" w:id="5"/>
    <w:p>
      <w:pPr>
        <w:spacing w:after="0"/>
        <w:ind w:left="0"/>
        <w:jc w:val="left"/>
      </w:pPr>
      <w:r>
        <w:rPr>
          <w:rFonts w:ascii="Times New Roman"/>
          <w:b/>
          <w:i w:val="false"/>
          <w:color w:val="000000"/>
        </w:rPr>
        <w:t xml:space="preserve"> 
4. Мемлекеттік қызметтерді көрсететін</w:t>
      </w:r>
      <w:r>
        <w:br/>
      </w:r>
      <w:r>
        <w:rPr>
          <w:rFonts w:ascii="Times New Roman"/>
          <w:b/>
          <w:i w:val="false"/>
          <w:color w:val="000000"/>
        </w:rPr>
        <w:t>
лауазымды тұлғалардың жауапкершілігі</w:t>
      </w:r>
    </w:p>
    <w:bookmarkEnd w:id="5"/>
    <w:p>
      <w:pPr>
        <w:spacing w:after="0"/>
        <w:ind w:left="0"/>
        <w:jc w:val="both"/>
      </w:pPr>
      <w:r>
        <w:rPr>
          <w:rFonts w:ascii="Times New Roman"/>
          <w:b w:val="false"/>
          <w:i w:val="false"/>
          <w:color w:val="000000"/>
          <w:sz w:val="28"/>
        </w:rPr>
        <w:t>      19. Мемлекеттік қызмет көрсету тәртібі бұзылған жағдайда лауазымды тұлғалар Қазақстан Республикасының заңнамалық актілеріне сәйкес жауапкершілік алады.</w:t>
      </w:r>
    </w:p>
    <w:bookmarkStart w:name="z12" w:id="6"/>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6"/>
    <w:p>
      <w:pPr>
        <w:spacing w:after="0"/>
        <w:ind w:left="0"/>
        <w:jc w:val="left"/>
      </w:pPr>
      <w:r>
        <w:rPr>
          <w:rFonts w:ascii="Times New Roman"/>
          <w:b/>
          <w:i w:val="false"/>
          <w:color w:val="000000"/>
        </w:rPr>
        <w:t xml:space="preserve"> Уәкілетті органдардың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393"/>
        <w:gridCol w:w="4393"/>
        <w:gridCol w:w="265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телефондары</w:t>
            </w:r>
          </w:p>
        </w:tc>
      </w:tr>
      <w:tr>
        <w:trPr>
          <w:trHeight w:val="8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"Бисен ауылдық</w:t>
            </w:r>
            <w:r>
              <w:br/>
            </w:r>
            <w:r>
              <w:rPr>
                <w:rFonts w:ascii="Times New Roman"/>
                <w:b w:val="false"/>
                <w:i w:val="false"/>
                <w:color w:val="000000"/>
                <w:sz w:val="20"/>
              </w:rPr>
              <w:t>
округі әкімі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090201, Батыс Қазақстан облысы, Бөкей ордасы ауданы, Бисен ауылы, Б.Жанекешов көшесі, 15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8(71140)24331</w:t>
            </w:r>
            <w:r>
              <w:br/>
            </w:r>
            <w:r>
              <w:rPr>
                <w:rFonts w:ascii="Times New Roman"/>
                <w:b w:val="false"/>
                <w:i w:val="false"/>
                <w:color w:val="000000"/>
                <w:sz w:val="20"/>
              </w:rPr>
              <w:t>
8(71140)24417</w:t>
            </w:r>
          </w:p>
        </w:tc>
      </w:tr>
      <w:tr>
        <w:trPr>
          <w:trHeight w:val="8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"Мұратсай ауылдық округі әкімі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090204, Батыс Қазақстан облысы, Бөкей ордасы ауданы, Мұратсай ауылы, Абай көшесі, 14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8(71140)23449</w:t>
            </w:r>
            <w:r>
              <w:br/>
            </w:r>
            <w:r>
              <w:rPr>
                <w:rFonts w:ascii="Times New Roman"/>
                <w:b w:val="false"/>
                <w:i w:val="false"/>
                <w:color w:val="000000"/>
                <w:sz w:val="20"/>
              </w:rPr>
              <w:t>
8(71140)23559</w:t>
            </w:r>
          </w:p>
        </w:tc>
      </w:tr>
      <w:tr>
        <w:trPr>
          <w:trHeight w:val="8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 ауылдық</w:t>
            </w:r>
            <w:r>
              <w:br/>
            </w:r>
            <w:r>
              <w:rPr>
                <w:rFonts w:ascii="Times New Roman"/>
                <w:b w:val="false"/>
                <w:i w:val="false"/>
                <w:color w:val="000000"/>
                <w:sz w:val="20"/>
              </w:rPr>
              <w:t>
округі әкімі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090205, Батыс Қазақстан облысы, Бөкей ордасы ауданы, Орда ауылы, Оразбаева көшесі, 63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8(71140)60130</w:t>
            </w:r>
            <w:r>
              <w:br/>
            </w:r>
            <w:r>
              <w:rPr>
                <w:rFonts w:ascii="Times New Roman"/>
                <w:b w:val="false"/>
                <w:i w:val="false"/>
                <w:color w:val="000000"/>
                <w:sz w:val="20"/>
              </w:rPr>
              <w:t>
8(71140)60316</w:t>
            </w:r>
          </w:p>
        </w:tc>
      </w:tr>
      <w:tr>
        <w:trPr>
          <w:trHeight w:val="8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"Сайқын ауылдық</w:t>
            </w:r>
            <w:r>
              <w:br/>
            </w:r>
            <w:r>
              <w:rPr>
                <w:rFonts w:ascii="Times New Roman"/>
                <w:b w:val="false"/>
                <w:i w:val="false"/>
                <w:color w:val="000000"/>
                <w:sz w:val="20"/>
              </w:rPr>
              <w:t>
округі әкімі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090200, Батыс Қазақстан облысы, Бөкей ордасы ауданы, Сайқын ауылы, Бергалиев көшесі, 18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8(71140)21749</w:t>
            </w:r>
            <w:r>
              <w:br/>
            </w:r>
            <w:r>
              <w:rPr>
                <w:rFonts w:ascii="Times New Roman"/>
                <w:b w:val="false"/>
                <w:i w:val="false"/>
                <w:color w:val="000000"/>
                <w:sz w:val="20"/>
              </w:rPr>
              <w:t>
8(71140)21620</w:t>
            </w:r>
          </w:p>
        </w:tc>
      </w:tr>
      <w:tr>
        <w:trPr>
          <w:trHeight w:val="9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"Саралжын ауылдық округі әкімі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090206, Батыс Қазақстан облысы, Бөкей ордасы ауданы, Саралжын ауылы, Құрманғазы көшесі, 22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8(71140)53117</w:t>
            </w:r>
            <w:r>
              <w:br/>
            </w:r>
            <w:r>
              <w:rPr>
                <w:rFonts w:ascii="Times New Roman"/>
                <w:b w:val="false"/>
                <w:i w:val="false"/>
                <w:color w:val="000000"/>
                <w:sz w:val="20"/>
              </w:rPr>
              <w:t>
8(71140)53116</w:t>
            </w:r>
          </w:p>
        </w:tc>
      </w:tr>
      <w:tr>
        <w:trPr>
          <w:trHeight w:val="8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Масин ауылдық округі әкімі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090202, Батыс Қазақстан облысы, Бөкей ордасы ауданы, Бөрлі ауылы, Т.Масин көшесі, 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8(71140)33234</w:t>
            </w:r>
            <w:r>
              <w:br/>
            </w:r>
            <w:r>
              <w:rPr>
                <w:rFonts w:ascii="Times New Roman"/>
                <w:b w:val="false"/>
                <w:i w:val="false"/>
                <w:color w:val="000000"/>
                <w:sz w:val="20"/>
              </w:rPr>
              <w:t>
8(71140)33200</w:t>
            </w:r>
          </w:p>
        </w:tc>
      </w:tr>
      <w:tr>
        <w:trPr>
          <w:trHeight w:val="9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 ауылдық округі әкімі аппараты" мемлекеттік мекемесі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090203, Батыс Қазақстан облысы, Бөкей ордасы ауданы, Ұялы ауылы, Х.Маданов көшесі, 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8(71140)44119</w:t>
            </w:r>
            <w:r>
              <w:br/>
            </w:r>
            <w:r>
              <w:rPr>
                <w:rFonts w:ascii="Times New Roman"/>
                <w:b w:val="false"/>
                <w:i w:val="false"/>
                <w:color w:val="000000"/>
                <w:sz w:val="20"/>
              </w:rPr>
              <w:t>
8(71140)44159</w:t>
            </w:r>
          </w:p>
        </w:tc>
      </w:tr>
    </w:tbl>
    <w:bookmarkStart w:name="z13" w:id="7"/>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7"/>
    <w:p>
      <w:pPr>
        <w:spacing w:after="0"/>
        <w:ind w:left="0"/>
        <w:jc w:val="left"/>
      </w:pPr>
      <w:r>
        <w:rPr>
          <w:rFonts w:ascii="Times New Roman"/>
          <w:b/>
          <w:i w:val="false"/>
          <w:color w:val="000000"/>
        </w:rPr>
        <w:t xml:space="preserve"> Әрбір әкімшілік іс-әрекеттің (үдерістің)</w:t>
      </w:r>
      <w:r>
        <w:br/>
      </w:r>
      <w:r>
        <w:rPr>
          <w:rFonts w:ascii="Times New Roman"/>
          <w:b/>
          <w:i w:val="false"/>
          <w:color w:val="000000"/>
        </w:rPr>
        <w:t>
орындалу мерзімін көрсете отырып, әрбір</w:t>
      </w:r>
      <w:r>
        <w:br/>
      </w:r>
      <w:r>
        <w:rPr>
          <w:rFonts w:ascii="Times New Roman"/>
          <w:b/>
          <w:i w:val="false"/>
          <w:color w:val="000000"/>
        </w:rPr>
        <w:t>
ҚФБ-нің әкімшілік іс-әрекеттері (үдерістері)</w:t>
      </w:r>
      <w:r>
        <w:br/>
      </w:r>
      <w:r>
        <w:rPr>
          <w:rFonts w:ascii="Times New Roman"/>
          <w:b/>
          <w:i w:val="false"/>
          <w:color w:val="000000"/>
        </w:rPr>
        <w:t>
реттілігінің және өзара әрекеттестігінің</w:t>
      </w:r>
      <w:r>
        <w:br/>
      </w:r>
      <w:r>
        <w:rPr>
          <w:rFonts w:ascii="Times New Roman"/>
          <w:b/>
          <w:i w:val="false"/>
          <w:color w:val="000000"/>
        </w:rPr>
        <w:t>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3"/>
        <w:gridCol w:w="4273"/>
        <w:gridCol w:w="327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r>
              <w:br/>
            </w:r>
            <w:r>
              <w:rPr>
                <w:rFonts w:ascii="Times New Roman"/>
                <w:b w:val="false"/>
                <w:i w:val="false"/>
                <w:color w:val="000000"/>
                <w:sz w:val="20"/>
              </w:rPr>
              <w:t>
Орталық инспекторы</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r>
              <w:br/>
            </w:r>
            <w:r>
              <w:rPr>
                <w:rFonts w:ascii="Times New Roman"/>
                <w:b w:val="false"/>
                <w:i w:val="false"/>
                <w:color w:val="000000"/>
                <w:sz w:val="20"/>
              </w:rPr>
              <w:t>
Уәкілетті органның қызметкері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r>
              <w:br/>
            </w:r>
            <w:r>
              <w:rPr>
                <w:rFonts w:ascii="Times New Roman"/>
                <w:b w:val="false"/>
                <w:i w:val="false"/>
                <w:color w:val="000000"/>
                <w:sz w:val="20"/>
              </w:rPr>
              <w:t>
Уәкілетті органның басшысы</w:t>
            </w:r>
          </w:p>
        </w:tc>
      </w:tr>
      <w:tr>
        <w:trPr>
          <w:trHeight w:val="1095"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Арызды қабылдайды, құжаттарды тексереді, тіркейді және қолхат</w:t>
            </w:r>
            <w:r>
              <w:br/>
            </w:r>
            <w:r>
              <w:rPr>
                <w:rFonts w:ascii="Times New Roman"/>
                <w:b w:val="false"/>
                <w:i w:val="false"/>
                <w:color w:val="000000"/>
                <w:sz w:val="20"/>
              </w:rPr>
              <w:t>
береді</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Арызды қабылдайды, құжаттарды тексереді,</w:t>
            </w:r>
            <w:r>
              <w:br/>
            </w:r>
            <w:r>
              <w:rPr>
                <w:rFonts w:ascii="Times New Roman"/>
                <w:b w:val="false"/>
                <w:i w:val="false"/>
                <w:color w:val="000000"/>
                <w:sz w:val="20"/>
              </w:rPr>
              <w:t>
тіркейді және қолхат береді</w:t>
            </w:r>
          </w:p>
        </w:tc>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Қарау және мемлекеттік қызмет көрсету нәтижесін уәкілетті органның қызметкеріне жіберу</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Құжаттарды уәкілетті органға жібереді</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Анықтаманы немесе мемлекеттік қызметті тағайындаудан бас тартқаны туралы дәлелді қағаз жеткізгіштегі жауапты уәкілетті органның басшысына</w:t>
            </w:r>
            <w:r>
              <w:br/>
            </w:r>
            <w:r>
              <w:rPr>
                <w:rFonts w:ascii="Times New Roman"/>
                <w:b w:val="false"/>
                <w:i w:val="false"/>
                <w:color w:val="000000"/>
                <w:sz w:val="20"/>
              </w:rPr>
              <w:t>
дайындау және жіберу</w:t>
            </w:r>
          </w:p>
        </w:tc>
        <w:tc>
          <w:tcPr>
            <w:tcW w:w="0" w:type="auto"/>
            <w:vMerge/>
            <w:tcBorders>
              <w:top w:val="nil"/>
              <w:left w:val="single" w:color="cfcfcf" w:sz="5"/>
              <w:bottom w:val="single" w:color="cfcfcf" w:sz="5"/>
              <w:right w:val="single" w:color="cfcfcf" w:sz="5"/>
            </w:tcBorders>
          </w:tcPr>
          <w:p/>
        </w:tc>
      </w:tr>
      <w:tr>
        <w:trPr>
          <w:trHeight w:val="1695"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Мемлекеттік қызмет алушыға уәкілетті органнан алынған анықтаманы немесе мемлекеттік қызметті</w:t>
            </w:r>
            <w:r>
              <w:br/>
            </w:r>
            <w:r>
              <w:rPr>
                <w:rFonts w:ascii="Times New Roman"/>
                <w:b w:val="false"/>
                <w:i w:val="false"/>
                <w:color w:val="000000"/>
                <w:sz w:val="20"/>
              </w:rPr>
              <w:t>
тағайындаудан бас тартқаны туралы дәлелді қағаз жеткізгіштегі</w:t>
            </w:r>
            <w:r>
              <w:br/>
            </w:r>
            <w:r>
              <w:rPr>
                <w:rFonts w:ascii="Times New Roman"/>
                <w:b w:val="false"/>
                <w:i w:val="false"/>
                <w:color w:val="000000"/>
                <w:sz w:val="20"/>
              </w:rPr>
              <w:t>
жауапты береді</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Орталыққа жолдауға немесе мемлекеттік қызмет алушыға анықтаманы немесе мемлекеттік қызметті тағайындаудан бас тартқаны туралы дәлелді қағаз жеткізгіштегі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r>
              <w:br/>
            </w:r>
            <w:r>
              <w:rPr>
                <w:rFonts w:ascii="Times New Roman"/>
                <w:b w:val="false"/>
                <w:i w:val="false"/>
                <w:color w:val="000000"/>
                <w:sz w:val="20"/>
              </w:rPr>
              <w:t>
уәкiлеттi органда мемлекеттік қызмет өтініш берілген</w:t>
            </w:r>
            <w:r>
              <w:br/>
            </w:r>
            <w:r>
              <w:rPr>
                <w:rFonts w:ascii="Times New Roman"/>
                <w:b w:val="false"/>
                <w:i w:val="false"/>
                <w:color w:val="000000"/>
                <w:sz w:val="20"/>
              </w:rPr>
              <w:t>
сәттен бастап 2 (екі) жұмыс күні ішінде көрсетіледі;</w:t>
            </w:r>
            <w:r>
              <w:br/>
            </w:r>
            <w:r>
              <w:rPr>
                <w:rFonts w:ascii="Times New Roman"/>
                <w:b w:val="false"/>
                <w:i w:val="false"/>
                <w:color w:val="000000"/>
                <w:sz w:val="20"/>
              </w:rPr>
              <w:t>
орталықта мемлекеттiк қызметтi алушы Стандарттың</w:t>
            </w:r>
            <w:r>
              <w:br/>
            </w:r>
            <w:r>
              <w:rPr>
                <w:rFonts w:ascii="Times New Roman"/>
                <w:b w:val="false"/>
                <w:i w:val="false"/>
                <w:color w:val="000000"/>
                <w:sz w:val="20"/>
              </w:rPr>
              <w:t>
11-тармағында көрсетілген қажетті құжаттарды тапсырған сәттен бастап мемлекеттік қызмет көрсету мерзімі 2 (екі) жұмыс күнінен аспайды.</w:t>
            </w:r>
          </w:p>
        </w:tc>
      </w:tr>
    </w:tbl>
    <w:bookmarkStart w:name="z14" w:id="8"/>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3 қосымша</w:t>
      </w:r>
    </w:p>
    <w:bookmarkEnd w:id="8"/>
    <w:p>
      <w:pPr>
        <w:spacing w:after="0"/>
        <w:ind w:left="0"/>
        <w:jc w:val="left"/>
      </w:pPr>
      <w:r>
        <w:rPr>
          <w:rFonts w:ascii="Times New Roman"/>
          <w:b/>
          <w:i w:val="false"/>
          <w:color w:val="000000"/>
        </w:rPr>
        <w:t xml:space="preserve"> Мемлекеттік қызметті көрсету</w:t>
      </w:r>
      <w:r>
        <w:br/>
      </w:r>
      <w:r>
        <w:rPr>
          <w:rFonts w:ascii="Times New Roman"/>
          <w:b/>
          <w:i w:val="false"/>
          <w:color w:val="000000"/>
        </w:rPr>
        <w:t>
үдерісіндегі әкімшілік іс-әрекеттің</w:t>
      </w:r>
      <w:r>
        <w:br/>
      </w:r>
      <w:r>
        <w:rPr>
          <w:rFonts w:ascii="Times New Roman"/>
          <w:b/>
          <w:i w:val="false"/>
          <w:color w:val="000000"/>
        </w:rPr>
        <w:t>
логикалық кезектілігі мен ҚФБ арасындағы</w:t>
      </w:r>
      <w:r>
        <w:br/>
      </w:r>
      <w:r>
        <w:rPr>
          <w:rFonts w:ascii="Times New Roman"/>
          <w:b/>
          <w:i w:val="false"/>
          <w:color w:val="000000"/>
        </w:rPr>
        <w:t>
өзара байланысты бейнелейтін сызба</w:t>
      </w:r>
    </w:p>
    <w:p>
      <w:pPr>
        <w:spacing w:after="0"/>
        <w:ind w:left="0"/>
        <w:jc w:val="both"/>
      </w:pPr>
      <w:r>
        <w:drawing>
          <wp:inline distT="0" distB="0" distL="0" distR="0">
            <wp:extent cx="7404100" cy="736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04100" cy="7366000"/>
                    </a:xfrm>
                    <a:prstGeom prst="rect">
                      <a:avLst/>
                    </a:prstGeom>
                  </pic:spPr>
                </pic:pic>
              </a:graphicData>
            </a:graphic>
          </wp:inline>
        </w:drawing>
      </w:r>
    </w:p>
    <w:bookmarkStart w:name="z15" w:id="9"/>
    <w:p>
      <w:pPr>
        <w:spacing w:after="0"/>
        <w:ind w:left="0"/>
        <w:jc w:val="both"/>
      </w:pPr>
      <w:r>
        <w:rPr>
          <w:rFonts w:ascii="Times New Roman"/>
          <w:b w:val="false"/>
          <w:i w:val="false"/>
          <w:color w:val="000000"/>
          <w:sz w:val="28"/>
        </w:rPr>
        <w:t>
2013 жылғы 6 наурыздағы № 48</w:t>
      </w:r>
      <w:r>
        <w:br/>
      </w:r>
      <w:r>
        <w:rPr>
          <w:rFonts w:ascii="Times New Roman"/>
          <w:b w:val="false"/>
          <w:i w:val="false"/>
          <w:color w:val="000000"/>
          <w:sz w:val="28"/>
        </w:rPr>
        <w:t>
аудан әкімдігінің қаулысымен</w:t>
      </w:r>
      <w:r>
        <w:br/>
      </w:r>
      <w:r>
        <w:rPr>
          <w:rFonts w:ascii="Times New Roman"/>
          <w:b w:val="false"/>
          <w:i w:val="false"/>
          <w:color w:val="000000"/>
          <w:sz w:val="28"/>
        </w:rPr>
        <w:t>
бекітілген</w:t>
      </w:r>
    </w:p>
    <w:bookmarkEnd w:id="9"/>
    <w:p>
      <w:pPr>
        <w:spacing w:after="0"/>
        <w:ind w:left="0"/>
        <w:jc w:val="left"/>
      </w:pPr>
      <w:r>
        <w:rPr>
          <w:rFonts w:ascii="Times New Roman"/>
          <w:b/>
          <w:i w:val="false"/>
          <w:color w:val="000000"/>
        </w:rPr>
        <w:t xml:space="preserve"> "Ветеринариялық анықтама беру"</w:t>
      </w:r>
      <w:r>
        <w:br/>
      </w:r>
      <w:r>
        <w:rPr>
          <w:rFonts w:ascii="Times New Roman"/>
          <w:b/>
          <w:i w:val="false"/>
          <w:color w:val="000000"/>
        </w:rPr>
        <w:t>
мемлекеттік қызмет</w:t>
      </w:r>
      <w:r>
        <w:br/>
      </w:r>
      <w:r>
        <w:rPr>
          <w:rFonts w:ascii="Times New Roman"/>
          <w:b/>
          <w:i w:val="false"/>
          <w:color w:val="000000"/>
        </w:rPr>
        <w:t>
регламенті</w:t>
      </w:r>
    </w:p>
    <w:bookmarkStart w:name="z16" w:id="10"/>
    <w:p>
      <w:pPr>
        <w:spacing w:after="0"/>
        <w:ind w:left="0"/>
        <w:jc w:val="left"/>
      </w:pPr>
      <w:r>
        <w:rPr>
          <w:rFonts w:ascii="Times New Roman"/>
          <w:b/>
          <w:i w:val="false"/>
          <w:color w:val="000000"/>
        </w:rPr>
        <w:t xml:space="preserve"> 
1. Жалпы ережелер</w:t>
      </w:r>
    </w:p>
    <w:bookmarkEnd w:id="10"/>
    <w:p>
      <w:pPr>
        <w:spacing w:after="0"/>
        <w:ind w:left="0"/>
        <w:jc w:val="both"/>
      </w:pPr>
      <w:r>
        <w:rPr>
          <w:rFonts w:ascii="Times New Roman"/>
          <w:b w:val="false"/>
          <w:i w:val="false"/>
          <w:color w:val="000000"/>
          <w:sz w:val="28"/>
        </w:rPr>
        <w:t>      1. Осы "Ветеринариялық анықтама беру" мемлекеттiк қызмет регламентi (бұдан әрi – Регламент) Қазақстан Республикасының 2000 жылғы 27 қарашадағы "Әкiмшiлiк рәсiмдер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әзiрлендi.</w:t>
      </w:r>
      <w:r>
        <w:br/>
      </w:r>
      <w:r>
        <w:rPr>
          <w:rFonts w:ascii="Times New Roman"/>
          <w:b w:val="false"/>
          <w:i w:val="false"/>
          <w:color w:val="000000"/>
          <w:sz w:val="28"/>
        </w:rPr>
        <w:t>
      2. "Ветеринариялық анықтама беру" мемлекеттік қызметін ветеринария саласындағы қызметті жүзеге асыратын Бөкей ордасы ауданының ауылдық округтерінің жергiлiктi атқарушы органы бөлiмшесiнiң (бұдан әрi – уәкiлеттi орган) ветеринариялық дәрiгерiмен ұсынады.</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2002 жылғы 10 шілдедегі "Ветеринария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 Үкіметінің 2011 жылғы 29 сәуірдегі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 745 қаулысына өзгерістер мен толықтыру енгізу туралы" № 464 </w:t>
      </w:r>
      <w:r>
        <w:rPr>
          <w:rFonts w:ascii="Times New Roman"/>
          <w:b w:val="false"/>
          <w:i w:val="false"/>
          <w:color w:val="000000"/>
          <w:sz w:val="28"/>
        </w:rPr>
        <w:t>қаулысының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5. Мемлекеттік қызмет туралы ақпарат Қазақстан Республикасы Ауыл шаруашылығы министрлігінің интернет-ресурсында www.minagri.gov.kz, уәкілет органның үй-жайларында ілінген стендтерде орналасқан.</w:t>
      </w:r>
      <w:r>
        <w:br/>
      </w:r>
      <w:r>
        <w:rPr>
          <w:rFonts w:ascii="Times New Roman"/>
          <w:b w:val="false"/>
          <w:i w:val="false"/>
          <w:color w:val="000000"/>
          <w:sz w:val="28"/>
        </w:rPr>
        <w:t>
      Уәкілетті органдардың мекен- жайлары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6. Көрсетілетен мемлекеттік қызметтің нәтижесі ветеринариялық анықтама (қағаз тасымалдағышта) беру не жазбаша түрдегі мемлекеттік қызмет көрсетуден бас тарту туралы дәлелді жауап болып табылады.</w:t>
      </w:r>
      <w:r>
        <w:br/>
      </w:r>
      <w:r>
        <w:rPr>
          <w:rFonts w:ascii="Times New Roman"/>
          <w:b w:val="false"/>
          <w:i w:val="false"/>
          <w:color w:val="000000"/>
          <w:sz w:val="28"/>
        </w:rPr>
        <w:t>
      7. Мемлекеттік қызмет жеке және заңды тұлғаларға (бұдан әрі – тұтынушы) көрсетіледі.</w:t>
      </w:r>
    </w:p>
    <w:bookmarkStart w:name="z17" w:id="11"/>
    <w:p>
      <w:pPr>
        <w:spacing w:after="0"/>
        <w:ind w:left="0"/>
        <w:jc w:val="left"/>
      </w:pPr>
      <w:r>
        <w:rPr>
          <w:rFonts w:ascii="Times New Roman"/>
          <w:b/>
          <w:i w:val="false"/>
          <w:color w:val="000000"/>
        </w:rPr>
        <w:t xml:space="preserve"> 
2. Мемлекеттік қызмет көрсету тәртібі</w:t>
      </w:r>
    </w:p>
    <w:bookmarkEnd w:id="11"/>
    <w:p>
      <w:pPr>
        <w:spacing w:after="0"/>
        <w:ind w:left="0"/>
        <w:jc w:val="both"/>
      </w:pPr>
      <w:r>
        <w:rPr>
          <w:rFonts w:ascii="Times New Roman"/>
          <w:b w:val="false"/>
          <w:i w:val="false"/>
          <w:color w:val="000000"/>
          <w:sz w:val="28"/>
        </w:rPr>
        <w:t>      8. Мемлекеттiк қызмет мынадай мерзiмдерде ұсынылады:</w:t>
      </w:r>
      <w:r>
        <w:br/>
      </w:r>
      <w:r>
        <w:rPr>
          <w:rFonts w:ascii="Times New Roman"/>
          <w:b w:val="false"/>
          <w:i w:val="false"/>
          <w:color w:val="000000"/>
          <w:sz w:val="28"/>
        </w:rPr>
        <w:t>
      1) мемлекеттік қызмет жүгінген күннің ішінде көрсетіледі;</w:t>
      </w:r>
      <w:r>
        <w:br/>
      </w:r>
      <w:r>
        <w:rPr>
          <w:rFonts w:ascii="Times New Roman"/>
          <w:b w:val="false"/>
          <w:i w:val="false"/>
          <w:color w:val="000000"/>
          <w:sz w:val="28"/>
        </w:rPr>
        <w:t>
      2) мемлекеттік қызметті алуға дейінгі ең жоғары рұқсат етілетін күту уақыты - 30 (отыз) минуттан аспайды;</w:t>
      </w:r>
      <w:r>
        <w:br/>
      </w:r>
      <w:r>
        <w:rPr>
          <w:rFonts w:ascii="Times New Roman"/>
          <w:b w:val="false"/>
          <w:i w:val="false"/>
          <w:color w:val="000000"/>
          <w:sz w:val="28"/>
        </w:rPr>
        <w:t>
      3) тұтынушыға ұсынудың ең жоғары рұқсат етілетін уақыты - 30 (отыз) минуттан аспайды.</w:t>
      </w:r>
      <w:r>
        <w:br/>
      </w:r>
      <w:r>
        <w:rPr>
          <w:rFonts w:ascii="Times New Roman"/>
          <w:b w:val="false"/>
          <w:i w:val="false"/>
          <w:color w:val="000000"/>
          <w:sz w:val="28"/>
        </w:rPr>
        <w:t>
      9. Мемлекеттік қызмет ақылы көрсетіледі (ветеринариялық анықтаманың бланкілерін беру). Тұтынушы екінші деңгейдегі банктер немесе банк операцияларының жекелеген түрлерін жүзеге асыратын ұйымдар арқылы мемлекеттік сатып алу туралы конкурс нәтижелері бойынша айқындалған бланктің құнын төлейді.</w:t>
      </w:r>
      <w:r>
        <w:br/>
      </w:r>
      <w:r>
        <w:rPr>
          <w:rFonts w:ascii="Times New Roman"/>
          <w:b w:val="false"/>
          <w:i w:val="false"/>
          <w:color w:val="000000"/>
          <w:sz w:val="28"/>
        </w:rPr>
        <w:t>
      10. Мемлекеттік қызмет демалыс және мереке күндерінен басқа, жұмыс күндері, сағат 9.00-ден 18.30-ға дейін, сағат 13.00-ден 14.30-ға дейінгі түскі үзіліспен ұсынылады. Қабылдау алдын ала жазылусыз және тездетілген қызмет көрсетусіз, кезек күту тәртібімен жүзеге асырылады.</w:t>
      </w:r>
      <w:r>
        <w:br/>
      </w:r>
      <w:r>
        <w:rPr>
          <w:rFonts w:ascii="Times New Roman"/>
          <w:b w:val="false"/>
          <w:i w:val="false"/>
          <w:color w:val="000000"/>
          <w:sz w:val="28"/>
        </w:rPr>
        <w:t>
      11. Мемлекеттік қызметті ұсыну үшін күтуге және қажетті құжаттарды дайындауға жағдай жасалады (күтуге арналған креслолар, құжаттарды толтыруға арналған орындар қажетті құжаттардың тізбесі және оларды толтыру үлгілері бар стенділермен жарақталады). Уәкілетті органның ғимаратына физикалық мүмкіндігі шектеулі адамдардың кіруіне арналған пандусы бар кіреберіспен жабдықталған.</w:t>
      </w:r>
    </w:p>
    <w:bookmarkStart w:name="z18" w:id="12"/>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процесінде iс-әрекеттердің (өзара</w:t>
      </w:r>
      <w:r>
        <w:br/>
      </w:r>
      <w:r>
        <w:rPr>
          <w:rFonts w:ascii="Times New Roman"/>
          <w:b/>
          <w:i w:val="false"/>
          <w:color w:val="000000"/>
        </w:rPr>
        <w:t>
іс-әрекеттердің) тәртібін сипаттау</w:t>
      </w:r>
    </w:p>
    <w:bookmarkEnd w:id="12"/>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Мемлекеттік қызмет тұтынушы не оның өкілі тікелей жүгінген күні көрсетіледі.</w:t>
      </w:r>
      <w:r>
        <w:br/>
      </w:r>
      <w:r>
        <w:rPr>
          <w:rFonts w:ascii="Times New Roman"/>
          <w:b w:val="false"/>
          <w:i w:val="false"/>
          <w:color w:val="000000"/>
          <w:sz w:val="28"/>
        </w:rPr>
        <w:t>
      14. Тұтынушысының өтініші ветеринариялық дәрiгерiмен жеке және заңды тұлғалардың өтініштерін тіркеу журналында, тұтынушының мемлекеттік қызметті алатын уақыты көрсетіліп тіркеледі.</w:t>
      </w:r>
      <w:r>
        <w:br/>
      </w:r>
      <w:r>
        <w:rPr>
          <w:rFonts w:ascii="Times New Roman"/>
          <w:b w:val="false"/>
          <w:i w:val="false"/>
          <w:color w:val="000000"/>
          <w:sz w:val="28"/>
        </w:rPr>
        <w:t>
      15.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16. Мемлекеттiк қызметтi көрсету үдерiсiне келесi құрылымдық-функционалдық бiрлiк (бұдан әрi – ҚФБ) қатыстырылады: ветеринариялық дәрiгер.</w:t>
      </w:r>
      <w:r>
        <w:br/>
      </w:r>
      <w:r>
        <w:rPr>
          <w:rFonts w:ascii="Times New Roman"/>
          <w:b w:val="false"/>
          <w:i w:val="false"/>
          <w:color w:val="000000"/>
          <w:sz w:val="28"/>
        </w:rPr>
        <w:t>
      17. Әрбір әкімшілік іс-әрекеттерді (рәсімдерді) орындаудың мерзімін көрсетумен әрбір құрылымдық-функционалдық бірлік (бұдан әрі - ҚФБ) бойынша әкімшілік іс-әрекеттердің (рәсімдердің) кезектілігі мен өзара іс-әрекеттердің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18. Мемлекеттік қызметті көрсету үдерісіндегі әкімшілік іс-әрекеттердің логикалық кезектілігі және ҚФБ арасындағы өзара байланысты көрсететін схема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келтірілген.</w:t>
      </w:r>
    </w:p>
    <w:bookmarkStart w:name="z19" w:id="13"/>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13"/>
    <w:p>
      <w:pPr>
        <w:spacing w:after="0"/>
        <w:ind w:left="0"/>
        <w:jc w:val="both"/>
      </w:pPr>
      <w:r>
        <w:rPr>
          <w:rFonts w:ascii="Times New Roman"/>
          <w:b w:val="false"/>
          <w:i w:val="false"/>
          <w:color w:val="000000"/>
          <w:sz w:val="28"/>
        </w:rPr>
        <w:t>      19.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20" w:id="14"/>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14"/>
    <w:p>
      <w:pPr>
        <w:spacing w:after="0"/>
        <w:ind w:left="0"/>
        <w:jc w:val="left"/>
      </w:pPr>
      <w:r>
        <w:rPr>
          <w:rFonts w:ascii="Times New Roman"/>
          <w:b/>
          <w:i w:val="false"/>
          <w:color w:val="000000"/>
        </w:rPr>
        <w:t xml:space="preserve"> Уәкілетті органдардың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3273"/>
        <w:gridCol w:w="4373"/>
        <w:gridCol w:w="26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телефондары</w:t>
            </w:r>
          </w:p>
        </w:tc>
      </w:tr>
      <w:tr>
        <w:trPr>
          <w:trHeight w:val="8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"Бисен ауылдық округі әкімі аппараты" мемлекеттік мекемесі</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090201, Батыс Қазақстан облысы, Бөкей ордасы ауданы, Бисен ауылы, Б. Жанекешов көшесі, 15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8(71140)24331</w:t>
            </w:r>
            <w:r>
              <w:br/>
            </w:r>
            <w:r>
              <w:rPr>
                <w:rFonts w:ascii="Times New Roman"/>
                <w:b w:val="false"/>
                <w:i w:val="false"/>
                <w:color w:val="000000"/>
                <w:sz w:val="20"/>
              </w:rPr>
              <w:t>
8(71140)24417</w:t>
            </w:r>
          </w:p>
        </w:tc>
      </w:tr>
      <w:tr>
        <w:trPr>
          <w:trHeight w:val="8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"Мұратсай ауылдық округі әкімі аппараты" мемлекеттік мекемесі</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090204, Батыс Қазақстан облысы, Бөкей ордасы ауданы, Мұратсай ауылы, Абай көшесі, 14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8(71140)23449</w:t>
            </w:r>
            <w:r>
              <w:br/>
            </w:r>
            <w:r>
              <w:rPr>
                <w:rFonts w:ascii="Times New Roman"/>
                <w:b w:val="false"/>
                <w:i w:val="false"/>
                <w:color w:val="000000"/>
                <w:sz w:val="20"/>
              </w:rPr>
              <w:t>
8(71140)23559</w:t>
            </w:r>
          </w:p>
        </w:tc>
      </w:tr>
      <w:tr>
        <w:trPr>
          <w:trHeight w:val="8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 ауылдық округі әкімі аппараты" мемлекеттік мекемесі</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090205, Батыс Қазақстан облысы, Бөкей ордасы ауданы, Орда ауылы, Оразбаева көшесі, 63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8(71140)60130</w:t>
            </w:r>
            <w:r>
              <w:br/>
            </w:r>
            <w:r>
              <w:rPr>
                <w:rFonts w:ascii="Times New Roman"/>
                <w:b w:val="false"/>
                <w:i w:val="false"/>
                <w:color w:val="000000"/>
                <w:sz w:val="20"/>
              </w:rPr>
              <w:t>
8(71140)60316</w:t>
            </w:r>
          </w:p>
        </w:tc>
      </w:tr>
      <w:tr>
        <w:trPr>
          <w:trHeight w:val="8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"Сайқын ауылдық округі әкімі аппараты" мемлекеттік мекемесі</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090200, Батыс Қазақстан облысы, Бөкей ордасы ауданы, Сайқын ауылы, Бергалиев көшесі, 18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8(71140)21749</w:t>
            </w:r>
            <w:r>
              <w:br/>
            </w:r>
            <w:r>
              <w:rPr>
                <w:rFonts w:ascii="Times New Roman"/>
                <w:b w:val="false"/>
                <w:i w:val="false"/>
                <w:color w:val="000000"/>
                <w:sz w:val="20"/>
              </w:rPr>
              <w:t>
8(71140)21620</w:t>
            </w:r>
          </w:p>
        </w:tc>
      </w:tr>
      <w:tr>
        <w:trPr>
          <w:trHeight w:val="9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"Саралжын ауылдық округі әкімі аппараты" мемлекеттік мекемесі</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090206, Батыс Қазақстан облысы, Бөкей ордасы ауданы, Саралжын ауылы, Құрманғазы көшесі, 22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8(71140)53117</w:t>
            </w:r>
            <w:r>
              <w:br/>
            </w:r>
            <w:r>
              <w:rPr>
                <w:rFonts w:ascii="Times New Roman"/>
                <w:b w:val="false"/>
                <w:i w:val="false"/>
                <w:color w:val="000000"/>
                <w:sz w:val="20"/>
              </w:rPr>
              <w:t>
8(71140)53116</w:t>
            </w:r>
          </w:p>
        </w:tc>
      </w:tr>
      <w:tr>
        <w:trPr>
          <w:trHeight w:val="8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Масин ауылдық округі әкімі аппараты" мемлекеттік мекемесі</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090202, Батыс Қазақстан облысы, Бөкей ордасы ауданы, Бөрлі ауылы, Т.Масин көшесі, 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8(71140)33234</w:t>
            </w:r>
            <w:r>
              <w:br/>
            </w:r>
            <w:r>
              <w:rPr>
                <w:rFonts w:ascii="Times New Roman"/>
                <w:b w:val="false"/>
                <w:i w:val="false"/>
                <w:color w:val="000000"/>
                <w:sz w:val="20"/>
              </w:rPr>
              <w:t>
8(71140)33200</w:t>
            </w:r>
          </w:p>
        </w:tc>
      </w:tr>
      <w:tr>
        <w:trPr>
          <w:trHeight w:val="9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 ауылдық округі әкімі аппараты" мемлекеттік мекемесі</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090203, Батыс Қазақстан облысы, Бөкей ордасы ауданы, Ұялы ауылы, Х. Маданов көшесі, 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8(71140)44119</w:t>
            </w:r>
            <w:r>
              <w:br/>
            </w:r>
            <w:r>
              <w:rPr>
                <w:rFonts w:ascii="Times New Roman"/>
                <w:b w:val="false"/>
                <w:i w:val="false"/>
                <w:color w:val="000000"/>
                <w:sz w:val="20"/>
              </w:rPr>
              <w:t>
8(71140)44159</w:t>
            </w:r>
          </w:p>
        </w:tc>
      </w:tr>
    </w:tbl>
    <w:bookmarkStart w:name="z21" w:id="15"/>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15"/>
    <w:p>
      <w:pPr>
        <w:spacing w:after="0"/>
        <w:ind w:left="0"/>
        <w:jc w:val="left"/>
      </w:pPr>
      <w:r>
        <w:rPr>
          <w:rFonts w:ascii="Times New Roman"/>
          <w:b/>
          <w:i w:val="false"/>
          <w:color w:val="000000"/>
        </w:rPr>
        <w:t xml:space="preserve"> Әрбір әкімшілік іс-әрекеттің (үдерістің)</w:t>
      </w:r>
      <w:r>
        <w:br/>
      </w:r>
      <w:r>
        <w:rPr>
          <w:rFonts w:ascii="Times New Roman"/>
          <w:b/>
          <w:i w:val="false"/>
          <w:color w:val="000000"/>
        </w:rPr>
        <w:t>
орындалу мерзімін көрсете отырып, әрбір</w:t>
      </w:r>
      <w:r>
        <w:br/>
      </w:r>
      <w:r>
        <w:rPr>
          <w:rFonts w:ascii="Times New Roman"/>
          <w:b/>
          <w:i w:val="false"/>
          <w:color w:val="000000"/>
        </w:rPr>
        <w:t>
ҚФБ-нің әкімшілік іс-әрекеттері (үдерістері)</w:t>
      </w:r>
      <w:r>
        <w:br/>
      </w:r>
      <w:r>
        <w:rPr>
          <w:rFonts w:ascii="Times New Roman"/>
          <w:b/>
          <w:i w:val="false"/>
          <w:color w:val="000000"/>
        </w:rPr>
        <w:t>
реттілігінің және өзара әрекеттестігінің</w:t>
      </w:r>
      <w:r>
        <w:br/>
      </w:r>
      <w:r>
        <w:rPr>
          <w:rFonts w:ascii="Times New Roman"/>
          <w:b/>
          <w:i w:val="false"/>
          <w:color w:val="000000"/>
        </w:rPr>
        <w:t>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3683"/>
        <w:gridCol w:w="7687"/>
      </w:tblGrid>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барысының, ағынының) іс-әрекеті</w:t>
            </w:r>
          </w:p>
        </w:tc>
      </w:tr>
      <w:tr>
        <w:trPr>
          <w:trHeight w:val="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дәрiгер</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(үдерiстiң, рәсiмдеудiң, операцияның) атауы және олардың сипаттамасы</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 тiркеу.</w:t>
            </w:r>
            <w:r>
              <w:br/>
            </w:r>
            <w:r>
              <w:rPr>
                <w:rFonts w:ascii="Times New Roman"/>
                <w:b w:val="false"/>
                <w:i w:val="false"/>
                <w:color w:val="000000"/>
                <w:sz w:val="20"/>
              </w:rPr>
              <w:t>
Құжаттарды қарау, ветеринариялық анықтаманы (қағаз тасымалдағышта) не жазбаша түрдегі мемлекеттік қызмет көрсетуден бас тарту</w:t>
            </w:r>
            <w:r>
              <w:br/>
            </w:r>
            <w:r>
              <w:rPr>
                <w:rFonts w:ascii="Times New Roman"/>
                <w:b w:val="false"/>
                <w:i w:val="false"/>
                <w:color w:val="000000"/>
                <w:sz w:val="20"/>
              </w:rPr>
              <w:t>
туралы дәлелді жауапты беруді рәсімдеу</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басшылық ету шешiмi)</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мемлекеттiк қызмет көрсетудiң нәтижесiн беру</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қызмет жүгінген күннің ішінде көрсетіледі;</w:t>
            </w:r>
            <w:r>
              <w:br/>
            </w:r>
            <w:r>
              <w:rPr>
                <w:rFonts w:ascii="Times New Roman"/>
                <w:b w:val="false"/>
                <w:i w:val="false"/>
                <w:color w:val="000000"/>
                <w:sz w:val="20"/>
              </w:rPr>
              <w:t>
2) мемлекеттік қызметті алуға дейінгі ең жоғары рұқсат етілетін</w:t>
            </w:r>
            <w:r>
              <w:br/>
            </w:r>
            <w:r>
              <w:rPr>
                <w:rFonts w:ascii="Times New Roman"/>
                <w:b w:val="false"/>
                <w:i w:val="false"/>
                <w:color w:val="000000"/>
                <w:sz w:val="20"/>
              </w:rPr>
              <w:t>
күту уақыты - 30 (отыз) минуттан аспайды;</w:t>
            </w:r>
            <w:r>
              <w:br/>
            </w:r>
            <w:r>
              <w:rPr>
                <w:rFonts w:ascii="Times New Roman"/>
                <w:b w:val="false"/>
                <w:i w:val="false"/>
                <w:color w:val="000000"/>
                <w:sz w:val="20"/>
              </w:rPr>
              <w:t>
3) тұтынушыға ұсынудың ең жоғары рұқсат етілетін уақыты - 30</w:t>
            </w:r>
            <w:r>
              <w:br/>
            </w:r>
            <w:r>
              <w:rPr>
                <w:rFonts w:ascii="Times New Roman"/>
                <w:b w:val="false"/>
                <w:i w:val="false"/>
                <w:color w:val="000000"/>
                <w:sz w:val="20"/>
              </w:rPr>
              <w:t>
(отыз) минуттан аспайды.</w:t>
            </w:r>
          </w:p>
        </w:tc>
      </w:tr>
    </w:tbl>
    <w:bookmarkStart w:name="z22" w:id="16"/>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3 қосымша</w:t>
      </w:r>
    </w:p>
    <w:bookmarkEnd w:id="16"/>
    <w:p>
      <w:pPr>
        <w:spacing w:after="0"/>
        <w:ind w:left="0"/>
        <w:jc w:val="left"/>
      </w:pPr>
      <w:r>
        <w:rPr>
          <w:rFonts w:ascii="Times New Roman"/>
          <w:b/>
          <w:i w:val="false"/>
          <w:color w:val="000000"/>
        </w:rPr>
        <w:t xml:space="preserve"> Мемлекеттік қызметті көрсету</w:t>
      </w:r>
      <w:r>
        <w:br/>
      </w:r>
      <w:r>
        <w:rPr>
          <w:rFonts w:ascii="Times New Roman"/>
          <w:b/>
          <w:i w:val="false"/>
          <w:color w:val="000000"/>
        </w:rPr>
        <w:t>
үдерісіндегі әкімшілік іс-әрекеттің</w:t>
      </w:r>
      <w:r>
        <w:br/>
      </w:r>
      <w:r>
        <w:rPr>
          <w:rFonts w:ascii="Times New Roman"/>
          <w:b/>
          <w:i w:val="false"/>
          <w:color w:val="000000"/>
        </w:rPr>
        <w:t>
логикалық кезектілігі мен ҚФБ арасындағы</w:t>
      </w:r>
      <w:r>
        <w:br/>
      </w:r>
      <w:r>
        <w:rPr>
          <w:rFonts w:ascii="Times New Roman"/>
          <w:b/>
          <w:i w:val="false"/>
          <w:color w:val="000000"/>
        </w:rPr>
        <w:t>
өзара байланысты бейнелейтін сызба</w:t>
      </w:r>
    </w:p>
    <w:p>
      <w:pPr>
        <w:spacing w:after="0"/>
        <w:ind w:left="0"/>
        <w:jc w:val="both"/>
      </w:pPr>
      <w:r>
        <w:drawing>
          <wp:inline distT="0" distB="0" distL="0" distR="0">
            <wp:extent cx="4572000" cy="473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572000" cy="4737100"/>
                    </a:xfrm>
                    <a:prstGeom prst="rect">
                      <a:avLst/>
                    </a:prstGeom>
                  </pic:spPr>
                </pic:pic>
              </a:graphicData>
            </a:graphic>
          </wp:inline>
        </w:drawing>
      </w:r>
    </w:p>
    <w:bookmarkStart w:name="z23" w:id="17"/>
    <w:p>
      <w:pPr>
        <w:spacing w:after="0"/>
        <w:ind w:left="0"/>
        <w:jc w:val="both"/>
      </w:pPr>
      <w:r>
        <w:rPr>
          <w:rFonts w:ascii="Times New Roman"/>
          <w:b w:val="false"/>
          <w:i w:val="false"/>
          <w:color w:val="000000"/>
          <w:sz w:val="28"/>
        </w:rPr>
        <w:t>
2013 жылғы 6 наурыздағы № 48</w:t>
      </w:r>
      <w:r>
        <w:br/>
      </w:r>
      <w:r>
        <w:rPr>
          <w:rFonts w:ascii="Times New Roman"/>
          <w:b w:val="false"/>
          <w:i w:val="false"/>
          <w:color w:val="000000"/>
          <w:sz w:val="28"/>
        </w:rPr>
        <w:t>
аудан әкімдігінің қаулысымен</w:t>
      </w:r>
      <w:r>
        <w:br/>
      </w:r>
      <w:r>
        <w:rPr>
          <w:rFonts w:ascii="Times New Roman"/>
          <w:b w:val="false"/>
          <w:i w:val="false"/>
          <w:color w:val="000000"/>
          <w:sz w:val="28"/>
        </w:rPr>
        <w:t>
бекітілген</w:t>
      </w:r>
    </w:p>
    <w:bookmarkEnd w:id="17"/>
    <w:p>
      <w:pPr>
        <w:spacing w:after="0"/>
        <w:ind w:left="0"/>
        <w:jc w:val="left"/>
      </w:pPr>
      <w:r>
        <w:rPr>
          <w:rFonts w:ascii="Times New Roman"/>
          <w:b/>
          <w:i w:val="false"/>
          <w:color w:val="000000"/>
        </w:rPr>
        <w:t xml:space="preserve"> "Жануарға ветеринариялық паспорт</w:t>
      </w:r>
      <w:r>
        <w:br/>
      </w:r>
      <w:r>
        <w:rPr>
          <w:rFonts w:ascii="Times New Roman"/>
          <w:b/>
          <w:i w:val="false"/>
          <w:color w:val="000000"/>
        </w:rPr>
        <w:t>
беру" мемлекеттік қызмет</w:t>
      </w:r>
      <w:r>
        <w:br/>
      </w:r>
      <w:r>
        <w:rPr>
          <w:rFonts w:ascii="Times New Roman"/>
          <w:b/>
          <w:i w:val="false"/>
          <w:color w:val="000000"/>
        </w:rPr>
        <w:t>
регламенті</w:t>
      </w:r>
    </w:p>
    <w:bookmarkStart w:name="z24" w:id="18"/>
    <w:p>
      <w:pPr>
        <w:spacing w:after="0"/>
        <w:ind w:left="0"/>
        <w:jc w:val="left"/>
      </w:pPr>
      <w:r>
        <w:rPr>
          <w:rFonts w:ascii="Times New Roman"/>
          <w:b/>
          <w:i w:val="false"/>
          <w:color w:val="000000"/>
        </w:rPr>
        <w:t xml:space="preserve"> 
1. Жалпы ережелер</w:t>
      </w:r>
    </w:p>
    <w:bookmarkEnd w:id="18"/>
    <w:p>
      <w:pPr>
        <w:spacing w:after="0"/>
        <w:ind w:left="0"/>
        <w:jc w:val="both"/>
      </w:pPr>
      <w:r>
        <w:rPr>
          <w:rFonts w:ascii="Times New Roman"/>
          <w:b w:val="false"/>
          <w:i w:val="false"/>
          <w:color w:val="000000"/>
          <w:sz w:val="28"/>
        </w:rPr>
        <w:t>      1. Осы "Жануарға ветеринариялық паспорт беру" мемлекеттiк қызмет регламентi (бұдан әрi – Регламент) Қазақстан Республикасының 2000 жылғы 27 қарашадағы "Әкiмшiлiк рәсiмдер туралы"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әзiрлендi.</w:t>
      </w:r>
      <w:r>
        <w:br/>
      </w:r>
      <w:r>
        <w:rPr>
          <w:rFonts w:ascii="Times New Roman"/>
          <w:b w:val="false"/>
          <w:i w:val="false"/>
          <w:color w:val="000000"/>
          <w:sz w:val="28"/>
        </w:rPr>
        <w:t>
      2. "Жануарға ветеринариялық паспорт беру" мемлекеттік қызметі (бұдан әрі – мемлекеттік қызмет) Бөкей ордасы ауданының ауылдық округтерінің жергiлiктi атқарушы органы бөлiмшесiнiң (бұдан әрi – уәкiлеттi орган) ветеринариялық дәрiгерiмен көрсетiледi.</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2002 жылғы 10 шілдедегі "Ветеринария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 Үкіметінің 2011 жылғы 29 сәуірдегі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 745 қаулысына өзгерістер мен толықтыру енгізу туралы" № 464 </w:t>
      </w:r>
      <w:r>
        <w:rPr>
          <w:rFonts w:ascii="Times New Roman"/>
          <w:b w:val="false"/>
          <w:i w:val="false"/>
          <w:color w:val="000000"/>
          <w:sz w:val="28"/>
        </w:rPr>
        <w:t>қаулысының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5. Мемлекеттік қызмет туралы ақпарат Қазақстан Республикасы Ауыл шаруашылығы министрлігінің интернет-ресурсында www.minagri.gov.kz, уәкілетті органның үй-жайларында ілінген стендтерде орналасқан.</w:t>
      </w:r>
      <w:r>
        <w:br/>
      </w:r>
      <w:r>
        <w:rPr>
          <w:rFonts w:ascii="Times New Roman"/>
          <w:b w:val="false"/>
          <w:i w:val="false"/>
          <w:color w:val="000000"/>
          <w:sz w:val="28"/>
        </w:rPr>
        <w:t>
      Уәкілетті органдардың мекен- жайлары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6. Көрсетілетін мемлекеттік қызметтің нәтижесі жануарға ветеринариялық паспортты (ветеринариялық паспорттың телнұсқасын, жануарға ветеринариялық паспорттың үзіндісін) (қағаздағы тасымалдағышта) беру не жазбаша түрдегі мемлекеттік қызмет көрсетуден бас тарту туралы дәлелді жауап болып табылады.</w:t>
      </w:r>
      <w:r>
        <w:br/>
      </w:r>
      <w:r>
        <w:rPr>
          <w:rFonts w:ascii="Times New Roman"/>
          <w:b w:val="false"/>
          <w:i w:val="false"/>
          <w:color w:val="000000"/>
          <w:sz w:val="28"/>
        </w:rPr>
        <w:t>
      7. Мемлекеттік қызмет жеке және заңды тұлғаларға (бұдан әрі – тұтынушы) көрсетіледі.</w:t>
      </w:r>
    </w:p>
    <w:bookmarkStart w:name="z25" w:id="19"/>
    <w:p>
      <w:pPr>
        <w:spacing w:after="0"/>
        <w:ind w:left="0"/>
        <w:jc w:val="left"/>
      </w:pPr>
      <w:r>
        <w:rPr>
          <w:rFonts w:ascii="Times New Roman"/>
          <w:b/>
          <w:i w:val="false"/>
          <w:color w:val="000000"/>
        </w:rPr>
        <w:t xml:space="preserve"> 
2. Мемлекеттік қызмет көрсету тәртібі</w:t>
      </w:r>
    </w:p>
    <w:bookmarkEnd w:id="19"/>
    <w:p>
      <w:pPr>
        <w:spacing w:after="0"/>
        <w:ind w:left="0"/>
        <w:jc w:val="both"/>
      </w:pPr>
      <w:r>
        <w:rPr>
          <w:rFonts w:ascii="Times New Roman"/>
          <w:b w:val="false"/>
          <w:i w:val="false"/>
          <w:color w:val="000000"/>
          <w:sz w:val="28"/>
        </w:rPr>
        <w:t>      8. Мемлекеттік қызмет мынадай мерзімдерде ұсынылады:</w:t>
      </w:r>
      <w:r>
        <w:br/>
      </w:r>
      <w:r>
        <w:rPr>
          <w:rFonts w:ascii="Times New Roman"/>
          <w:b w:val="false"/>
          <w:i w:val="false"/>
          <w:color w:val="000000"/>
          <w:sz w:val="28"/>
        </w:rPr>
        <w:t>
      1) жануарға ветеринариялық паспорты, (жануарға ветеринариялық паспортынан үзінді беру) мерзімі, жануарға жеке нөмір берген сәттен бастап немесе оны беруден бас тартқанда - 3 (үш) жұмыс күн ішінде;</w:t>
      </w:r>
      <w:r>
        <w:br/>
      </w:r>
      <w:r>
        <w:rPr>
          <w:rFonts w:ascii="Times New Roman"/>
          <w:b w:val="false"/>
          <w:i w:val="false"/>
          <w:color w:val="000000"/>
          <w:sz w:val="28"/>
        </w:rPr>
        <w:t>
      2) жануарға ветеринариялық паспорттың телнұсқасын беру, жануар иесі жануарға ветеринариялық паспорттың жоғалғаны туралы өтініш берген күнінен бастап - 10 (он) жұмыс күн ішінде;</w:t>
      </w:r>
      <w:r>
        <w:br/>
      </w:r>
      <w:r>
        <w:rPr>
          <w:rFonts w:ascii="Times New Roman"/>
          <w:b w:val="false"/>
          <w:i w:val="false"/>
          <w:color w:val="000000"/>
          <w:sz w:val="28"/>
        </w:rPr>
        <w:t>
      3) мемлекеттік қызметті ұсынудың ең жоғары рұқсат етілетін уақыты - 30 (отыз) минуттан аспайды;</w:t>
      </w:r>
      <w:r>
        <w:br/>
      </w:r>
      <w:r>
        <w:rPr>
          <w:rFonts w:ascii="Times New Roman"/>
          <w:b w:val="false"/>
          <w:i w:val="false"/>
          <w:color w:val="000000"/>
          <w:sz w:val="28"/>
        </w:rPr>
        <w:t>
      4) тұтынушыға ең жоғары рұқсат етілетін қызмет көрсету уақыты - 40 (қырық) минуттан аспайды.</w:t>
      </w:r>
      <w:r>
        <w:br/>
      </w:r>
      <w:r>
        <w:rPr>
          <w:rFonts w:ascii="Times New Roman"/>
          <w:b w:val="false"/>
          <w:i w:val="false"/>
          <w:color w:val="000000"/>
          <w:sz w:val="28"/>
        </w:rPr>
        <w:t>
      9. Мемлекеттік қызмет ақылы жүзеге асырылады (жануарға ветеринариялық паспорттың бланкісін беру). Тұтынушы банк операцияларының жекелеген түрлерін жүзеге асыратын екінші деңгейдегі банктер немесе ұйымдар арқылы мемлекеттік сатып алу туралы конкурс нәтижесі бойынша анықталған бланктің құнын төлейді.</w:t>
      </w:r>
      <w:r>
        <w:br/>
      </w:r>
      <w:r>
        <w:rPr>
          <w:rFonts w:ascii="Times New Roman"/>
          <w:b w:val="false"/>
          <w:i w:val="false"/>
          <w:color w:val="000000"/>
          <w:sz w:val="28"/>
        </w:rPr>
        <w:t>
      10. Мемлекеттік қызмет демалыс және мереке күндерінен басқа, жұмыс күндері, сағат 9.00-ден 18.30-ға дейін, сағат 13.00-ден 14.30-ға дейінгі түскі үзіліспен ұсынылады. Қабылдау алдын ала жазылусыз және тездетілген қызмет көрсетусіз, кезек күту тәртібімен жүзеге асырылады.</w:t>
      </w:r>
      <w:r>
        <w:br/>
      </w:r>
      <w:r>
        <w:rPr>
          <w:rFonts w:ascii="Times New Roman"/>
          <w:b w:val="false"/>
          <w:i w:val="false"/>
          <w:color w:val="000000"/>
          <w:sz w:val="28"/>
        </w:rPr>
        <w:t>
      11. Мемлекеттік қызметті ұсыну үшін күтуге және қажетті құжаттарды дайындауға жағдай жасалады (күтуге арналған креслолар, құжаттарды толтыруға арналған орындар қажетті құжаттардың тізбесі және оларды толтыру үлгілері бар стенділермен жарақталады). Уәкілетті органның ғимаратына физикалық мүмкіндігі шектеулі адамдардың кіруіне арналған пандусы бар кіреберіспен жабдықталған.</w:t>
      </w:r>
    </w:p>
    <w:bookmarkStart w:name="z26" w:id="20"/>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процесінде iс-әрекеттердің (өзара</w:t>
      </w:r>
      <w:r>
        <w:br/>
      </w:r>
      <w:r>
        <w:rPr>
          <w:rFonts w:ascii="Times New Roman"/>
          <w:b/>
          <w:i w:val="false"/>
          <w:color w:val="000000"/>
        </w:rPr>
        <w:t>
іс-әрекеттердің) тәртібін сипаттау</w:t>
      </w:r>
    </w:p>
    <w:bookmarkEnd w:id="20"/>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Жануарға ветеринариялық паспорт алу кезінде, тұтынушыға қажетті құжаттар өткізгенін растайтын құжат қажет емес.</w:t>
      </w:r>
      <w:r>
        <w:br/>
      </w:r>
      <w:r>
        <w:rPr>
          <w:rFonts w:ascii="Times New Roman"/>
          <w:b w:val="false"/>
          <w:i w:val="false"/>
          <w:color w:val="000000"/>
          <w:sz w:val="28"/>
        </w:rPr>
        <w:t>
      Жануарға ветеринариялық паспорттың телнұсқасын (жануарға ветеринариялық паспорттан үзінді) алу үшін жүгінген кезде, тұтынушының өтініші тіркеу журналына тіркеліп, мемлекеттік қызметті тұтынушыға күні мен уақыты, мерзімі және орны көрсетілген талон беріледі.</w:t>
      </w:r>
      <w:r>
        <w:br/>
      </w:r>
      <w:r>
        <w:rPr>
          <w:rFonts w:ascii="Times New Roman"/>
          <w:b w:val="false"/>
          <w:i w:val="false"/>
          <w:color w:val="000000"/>
          <w:sz w:val="28"/>
        </w:rPr>
        <w:t>
      14. Жануарға ветеринариялық паспорт (жануарға ветеринариялық паспорттың телнұсқасы және жануарға ветеринариялық паспорттан үзінді) жануар иесінің жеке өзі не оның өкілі келген кезде беріледі.</w:t>
      </w:r>
      <w:r>
        <w:br/>
      </w:r>
      <w:r>
        <w:rPr>
          <w:rFonts w:ascii="Times New Roman"/>
          <w:b w:val="false"/>
          <w:i w:val="false"/>
          <w:color w:val="000000"/>
          <w:sz w:val="28"/>
        </w:rPr>
        <w:t>
      15. Мемлекеттік қызметті көрсетуден бас тартуға, жануардың берілген бірдейлендіру нөмірі болмауы негіз болып табылады.</w:t>
      </w:r>
      <w:r>
        <w:br/>
      </w:r>
      <w:r>
        <w:rPr>
          <w:rFonts w:ascii="Times New Roman"/>
          <w:b w:val="false"/>
          <w:i w:val="false"/>
          <w:color w:val="000000"/>
          <w:sz w:val="28"/>
        </w:rPr>
        <w:t>
      16. Мемлекеттiк қызметтi көрсету үдерiсiне келесi құрылымдық-функционалдық бiрлiк (бұдан әрi – ҚФБ) қатыстырылады: ветеринариялық дәрiгер.</w:t>
      </w:r>
      <w:r>
        <w:br/>
      </w:r>
      <w:r>
        <w:rPr>
          <w:rFonts w:ascii="Times New Roman"/>
          <w:b w:val="false"/>
          <w:i w:val="false"/>
          <w:color w:val="000000"/>
          <w:sz w:val="28"/>
        </w:rPr>
        <w:t>
      17. Әрбір әкімшілік іс-әрекеттерді (рәсімдерді) орындаудың мерзімін көрсетумен әрбір құрылымдық-функционалдық бірлік (бұдан әрі - ҚФБ) бойынша әкімшілік іс-әрекеттердің (рәсімдердің) кезектілігі мен өзара іс-әрекеттердің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18. Мемлекеттік қызметті көрсету үдерісіндегі әкімшілік іс-әрекеттердің логикалық кезектілігі және ҚФБ арасындағы өзара байланысты көрсететін схема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келтірілген.</w:t>
      </w:r>
    </w:p>
    <w:bookmarkStart w:name="z27" w:id="21"/>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21"/>
    <w:p>
      <w:pPr>
        <w:spacing w:after="0"/>
        <w:ind w:left="0"/>
        <w:jc w:val="both"/>
      </w:pPr>
      <w:r>
        <w:rPr>
          <w:rFonts w:ascii="Times New Roman"/>
          <w:b w:val="false"/>
          <w:i w:val="false"/>
          <w:color w:val="000000"/>
          <w:sz w:val="28"/>
        </w:rPr>
        <w:t>      19.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28" w:id="22"/>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22"/>
    <w:p>
      <w:pPr>
        <w:spacing w:after="0"/>
        <w:ind w:left="0"/>
        <w:jc w:val="left"/>
      </w:pPr>
      <w:r>
        <w:rPr>
          <w:rFonts w:ascii="Times New Roman"/>
          <w:b/>
          <w:i w:val="false"/>
          <w:color w:val="000000"/>
        </w:rPr>
        <w:t xml:space="preserve"> Уәкілетті органдардың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333"/>
        <w:gridCol w:w="4433"/>
        <w:gridCol w:w="271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телефондары</w:t>
            </w:r>
          </w:p>
        </w:tc>
      </w:tr>
      <w:tr>
        <w:trPr>
          <w:trHeight w:val="8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"Бисен ауылдық округі әкімі аппараты" мемлекеттік мекемесі</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090201, Батыс Қазақстан облысы, Бөкей ордасы ауданы, Бисен ауылы, Б. Жанекешов көшесі, 15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8(71140)24331</w:t>
            </w:r>
            <w:r>
              <w:br/>
            </w:r>
            <w:r>
              <w:rPr>
                <w:rFonts w:ascii="Times New Roman"/>
                <w:b w:val="false"/>
                <w:i w:val="false"/>
                <w:color w:val="000000"/>
                <w:sz w:val="20"/>
              </w:rPr>
              <w:t>
8(71140)24417</w:t>
            </w:r>
          </w:p>
        </w:tc>
      </w:tr>
      <w:tr>
        <w:trPr>
          <w:trHeight w:val="8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"Мұратсай ауылдық округі әкімі аппараты" мемлекеттік мекемесі</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090204, Батыс Қазақстан облысы, Бөкей ордасы ауданы, Мұратсай ауылы, Абай көшесі, 14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8(71140)23449</w:t>
            </w:r>
            <w:r>
              <w:br/>
            </w:r>
            <w:r>
              <w:rPr>
                <w:rFonts w:ascii="Times New Roman"/>
                <w:b w:val="false"/>
                <w:i w:val="false"/>
                <w:color w:val="000000"/>
                <w:sz w:val="20"/>
              </w:rPr>
              <w:t>
8(71140)23559</w:t>
            </w:r>
          </w:p>
        </w:tc>
      </w:tr>
      <w:tr>
        <w:trPr>
          <w:trHeight w:val="8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 ауылдық округі әкімі аппараты" мемлекеттік мекемесі</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090205, Батыс Қазақстан облысы, Бөкей ордасы ауданы, Орда ауылы, Оразбаева көшесі, 63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8(71140)60130</w:t>
            </w:r>
            <w:r>
              <w:br/>
            </w:r>
            <w:r>
              <w:rPr>
                <w:rFonts w:ascii="Times New Roman"/>
                <w:b w:val="false"/>
                <w:i w:val="false"/>
                <w:color w:val="000000"/>
                <w:sz w:val="20"/>
              </w:rPr>
              <w:t>
8(71140)60316</w:t>
            </w:r>
          </w:p>
        </w:tc>
      </w:tr>
      <w:tr>
        <w:trPr>
          <w:trHeight w:val="8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"Сайқын ауылдық округі әкімі аппараты" мемлекеттік мекемесі</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090200, Батыс Қазақстан облысы, Бөкей ордасы ауданы, Сайқын ауылы, Бергалиев көшесі, 18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8(71140)21749</w:t>
            </w:r>
            <w:r>
              <w:br/>
            </w:r>
            <w:r>
              <w:rPr>
                <w:rFonts w:ascii="Times New Roman"/>
                <w:b w:val="false"/>
                <w:i w:val="false"/>
                <w:color w:val="000000"/>
                <w:sz w:val="20"/>
              </w:rPr>
              <w:t>
8(71140)21620</w:t>
            </w:r>
          </w:p>
        </w:tc>
      </w:tr>
      <w:tr>
        <w:trPr>
          <w:trHeight w:val="9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"Саралжын ауылдық округі әкімі аппараты" мемлекеттік мекемесі</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090206, Батыс Қазақстан облысы, Бөкей ордасы ауданы, Саралжын ауылы, Құрманғазы көшесі, 22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8(71140)53117</w:t>
            </w:r>
            <w:r>
              <w:br/>
            </w:r>
            <w:r>
              <w:rPr>
                <w:rFonts w:ascii="Times New Roman"/>
                <w:b w:val="false"/>
                <w:i w:val="false"/>
                <w:color w:val="000000"/>
                <w:sz w:val="20"/>
              </w:rPr>
              <w:t>
8(71140)53116</w:t>
            </w:r>
          </w:p>
        </w:tc>
      </w:tr>
      <w:tr>
        <w:trPr>
          <w:trHeight w:val="8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Масин ауылдық округі әкімі аппараты" мемлекеттік мекемесі</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090202, Батыс Қазақстан облысы, Бөкей ордасы ауданы, Бөрлі ауылы, Т. Масин көшесі, 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8(71140)33234</w:t>
            </w:r>
            <w:r>
              <w:br/>
            </w:r>
            <w:r>
              <w:rPr>
                <w:rFonts w:ascii="Times New Roman"/>
                <w:b w:val="false"/>
                <w:i w:val="false"/>
                <w:color w:val="000000"/>
                <w:sz w:val="20"/>
              </w:rPr>
              <w:t>
8(71140)33200</w:t>
            </w:r>
          </w:p>
        </w:tc>
      </w:tr>
      <w:tr>
        <w:trPr>
          <w:trHeight w:val="9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 ауылдық округі әкімі аппараты" мемлекеттік мекемесі</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090203, Батыс Қазақстан облысы, Бөкей ордасы ауданы, Ұялы ауылы, Х.Маданов көшесі, 6</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8(71140)44119</w:t>
            </w:r>
            <w:r>
              <w:br/>
            </w:r>
            <w:r>
              <w:rPr>
                <w:rFonts w:ascii="Times New Roman"/>
                <w:b w:val="false"/>
                <w:i w:val="false"/>
                <w:color w:val="000000"/>
                <w:sz w:val="20"/>
              </w:rPr>
              <w:t>
8(71140)44159</w:t>
            </w:r>
          </w:p>
        </w:tc>
      </w:tr>
    </w:tbl>
    <w:bookmarkStart w:name="z29" w:id="23"/>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23"/>
    <w:p>
      <w:pPr>
        <w:spacing w:after="0"/>
        <w:ind w:left="0"/>
        <w:jc w:val="left"/>
      </w:pPr>
      <w:r>
        <w:rPr>
          <w:rFonts w:ascii="Times New Roman"/>
          <w:b/>
          <w:i w:val="false"/>
          <w:color w:val="000000"/>
        </w:rPr>
        <w:t xml:space="preserve"> Әрбір әкімшілік іс-әрекеттің (үдерістің)</w:t>
      </w:r>
      <w:r>
        <w:br/>
      </w:r>
      <w:r>
        <w:rPr>
          <w:rFonts w:ascii="Times New Roman"/>
          <w:b/>
          <w:i w:val="false"/>
          <w:color w:val="000000"/>
        </w:rPr>
        <w:t>
орындалу мерзімін көрсете отырып, әрбір</w:t>
      </w:r>
      <w:r>
        <w:br/>
      </w:r>
      <w:r>
        <w:rPr>
          <w:rFonts w:ascii="Times New Roman"/>
          <w:b/>
          <w:i w:val="false"/>
          <w:color w:val="000000"/>
        </w:rPr>
        <w:t>
ҚФБ-нің әкімшілік іс-әрекеттері (үдерістері)</w:t>
      </w:r>
      <w:r>
        <w:br/>
      </w:r>
      <w:r>
        <w:rPr>
          <w:rFonts w:ascii="Times New Roman"/>
          <w:b/>
          <w:i w:val="false"/>
          <w:color w:val="000000"/>
        </w:rPr>
        <w:t>
реттілігінің және өзара әрекеттестігінің</w:t>
      </w:r>
      <w:r>
        <w:br/>
      </w:r>
      <w:r>
        <w:rPr>
          <w:rFonts w:ascii="Times New Roman"/>
          <w:b/>
          <w:i w:val="false"/>
          <w:color w:val="000000"/>
        </w:rPr>
        <w:t>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3787"/>
        <w:gridCol w:w="7623"/>
      </w:tblGrid>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барысының, ағынының) іс-әрекеті</w:t>
            </w:r>
          </w:p>
        </w:tc>
      </w:tr>
      <w:tr>
        <w:trPr>
          <w:trHeight w:val="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дәрiгер</w:t>
            </w:r>
          </w:p>
        </w:tc>
      </w:tr>
      <w:tr>
        <w:trPr>
          <w:trHeight w:val="196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(үдерiстiң, рәсiмдеудiң, операцияның) атауы және олардың сипаттамасы</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r>
              <w:br/>
            </w:r>
            <w:r>
              <w:rPr>
                <w:rFonts w:ascii="Times New Roman"/>
                <w:b w:val="false"/>
                <w:i w:val="false"/>
                <w:color w:val="000000"/>
                <w:sz w:val="20"/>
              </w:rPr>
              <w:t>
Жануарға ветеринариялық</w:t>
            </w:r>
            <w:r>
              <w:br/>
            </w:r>
            <w:r>
              <w:rPr>
                <w:rFonts w:ascii="Times New Roman"/>
                <w:b w:val="false"/>
                <w:i w:val="false"/>
                <w:color w:val="000000"/>
                <w:sz w:val="20"/>
              </w:rPr>
              <w:t>
паспорттың телнұсқасын (жануарға ветеринариялық паспорттан үзінді) алу үшін жүгінген кезде,</w:t>
            </w:r>
            <w:r>
              <w:br/>
            </w:r>
            <w:r>
              <w:rPr>
                <w:rFonts w:ascii="Times New Roman"/>
                <w:b w:val="false"/>
                <w:i w:val="false"/>
                <w:color w:val="000000"/>
                <w:sz w:val="20"/>
              </w:rPr>
              <w:t>
тұтынушының өтініші тіркеу журналына тіркеліп, талон</w:t>
            </w:r>
            <w:r>
              <w:br/>
            </w:r>
            <w:r>
              <w:rPr>
                <w:rFonts w:ascii="Times New Roman"/>
                <w:b w:val="false"/>
                <w:i w:val="false"/>
                <w:color w:val="000000"/>
                <w:sz w:val="20"/>
              </w:rPr>
              <w:t>
беріледі.</w:t>
            </w:r>
            <w:r>
              <w:br/>
            </w:r>
            <w:r>
              <w:rPr>
                <w:rFonts w:ascii="Times New Roman"/>
                <w:b w:val="false"/>
                <w:i w:val="false"/>
                <w:color w:val="000000"/>
                <w:sz w:val="20"/>
              </w:rPr>
              <w:t>
Құжаттарды қарау, жануарға</w:t>
            </w:r>
            <w:r>
              <w:br/>
            </w:r>
            <w:r>
              <w:rPr>
                <w:rFonts w:ascii="Times New Roman"/>
                <w:b w:val="false"/>
                <w:i w:val="false"/>
                <w:color w:val="000000"/>
                <w:sz w:val="20"/>
              </w:rPr>
              <w:t>
ветеринариялық паспортты (ветеринариялық паспорттың телнұсқасын, жануарға</w:t>
            </w:r>
            <w:r>
              <w:br/>
            </w:r>
            <w:r>
              <w:rPr>
                <w:rFonts w:ascii="Times New Roman"/>
                <w:b w:val="false"/>
                <w:i w:val="false"/>
                <w:color w:val="000000"/>
                <w:sz w:val="20"/>
              </w:rPr>
              <w:t>
ветеринариялық паспорттың үзіндісін) (қағаздағы тасымалдағышта) беру не жазбаша түрдегі мемлекеттік қызмет көрсетуден бас тарту туралы</w:t>
            </w:r>
            <w:r>
              <w:br/>
            </w:r>
            <w:r>
              <w:rPr>
                <w:rFonts w:ascii="Times New Roman"/>
                <w:b w:val="false"/>
                <w:i w:val="false"/>
                <w:color w:val="000000"/>
                <w:sz w:val="20"/>
              </w:rPr>
              <w:t>
дәлелді жауап беруді рәсімдеу</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басшылық ету шешiмi)</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мемлекеттiк қызмет көрсетудiң нәтижесiн беру</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жануарға ветеринариялық</w:t>
            </w:r>
            <w:r>
              <w:br/>
            </w:r>
            <w:r>
              <w:rPr>
                <w:rFonts w:ascii="Times New Roman"/>
                <w:b w:val="false"/>
                <w:i w:val="false"/>
                <w:color w:val="000000"/>
                <w:sz w:val="20"/>
              </w:rPr>
              <w:t>
паспорты, (жануарға</w:t>
            </w:r>
            <w:r>
              <w:br/>
            </w:r>
            <w:r>
              <w:rPr>
                <w:rFonts w:ascii="Times New Roman"/>
                <w:b w:val="false"/>
                <w:i w:val="false"/>
                <w:color w:val="000000"/>
                <w:sz w:val="20"/>
              </w:rPr>
              <w:t>
ветеринариялық паспортынан үзінді</w:t>
            </w:r>
            <w:r>
              <w:br/>
            </w:r>
            <w:r>
              <w:rPr>
                <w:rFonts w:ascii="Times New Roman"/>
                <w:b w:val="false"/>
                <w:i w:val="false"/>
                <w:color w:val="000000"/>
                <w:sz w:val="20"/>
              </w:rPr>
              <w:t>
беру) мерзімі, жануарға жеке</w:t>
            </w:r>
            <w:r>
              <w:br/>
            </w:r>
            <w:r>
              <w:rPr>
                <w:rFonts w:ascii="Times New Roman"/>
                <w:b w:val="false"/>
                <w:i w:val="false"/>
                <w:color w:val="000000"/>
                <w:sz w:val="20"/>
              </w:rPr>
              <w:t>
нөмір берген сәттен бастап немесе</w:t>
            </w:r>
            <w:r>
              <w:br/>
            </w:r>
            <w:r>
              <w:rPr>
                <w:rFonts w:ascii="Times New Roman"/>
                <w:b w:val="false"/>
                <w:i w:val="false"/>
                <w:color w:val="000000"/>
                <w:sz w:val="20"/>
              </w:rPr>
              <w:t>
оны беруден бас тартқанда - 3</w:t>
            </w:r>
            <w:r>
              <w:br/>
            </w:r>
            <w:r>
              <w:rPr>
                <w:rFonts w:ascii="Times New Roman"/>
                <w:b w:val="false"/>
                <w:i w:val="false"/>
                <w:color w:val="000000"/>
                <w:sz w:val="20"/>
              </w:rPr>
              <w:t>
(үш) жұмыс күн ішінде;</w:t>
            </w:r>
            <w:r>
              <w:br/>
            </w:r>
            <w:r>
              <w:rPr>
                <w:rFonts w:ascii="Times New Roman"/>
                <w:b w:val="false"/>
                <w:i w:val="false"/>
                <w:color w:val="000000"/>
                <w:sz w:val="20"/>
              </w:rPr>
              <w:t>
2) жануарға ветеринариялық паспорттың телнұсқасын беру,</w:t>
            </w:r>
            <w:r>
              <w:br/>
            </w:r>
            <w:r>
              <w:rPr>
                <w:rFonts w:ascii="Times New Roman"/>
                <w:b w:val="false"/>
                <w:i w:val="false"/>
                <w:color w:val="000000"/>
                <w:sz w:val="20"/>
              </w:rPr>
              <w:t>
жануар иесі жануарға</w:t>
            </w:r>
            <w:r>
              <w:br/>
            </w:r>
            <w:r>
              <w:rPr>
                <w:rFonts w:ascii="Times New Roman"/>
                <w:b w:val="false"/>
                <w:i w:val="false"/>
                <w:color w:val="000000"/>
                <w:sz w:val="20"/>
              </w:rPr>
              <w:t>
ветеринариялық паспорттың жоғалғаны туралы өтініш берген</w:t>
            </w:r>
            <w:r>
              <w:br/>
            </w:r>
            <w:r>
              <w:rPr>
                <w:rFonts w:ascii="Times New Roman"/>
                <w:b w:val="false"/>
                <w:i w:val="false"/>
                <w:color w:val="000000"/>
                <w:sz w:val="20"/>
              </w:rPr>
              <w:t>
күнінен бастап - 10 (он) жұмыс</w:t>
            </w:r>
            <w:r>
              <w:br/>
            </w:r>
            <w:r>
              <w:rPr>
                <w:rFonts w:ascii="Times New Roman"/>
                <w:b w:val="false"/>
                <w:i w:val="false"/>
                <w:color w:val="000000"/>
                <w:sz w:val="20"/>
              </w:rPr>
              <w:t>
күн ішінде;</w:t>
            </w:r>
            <w:r>
              <w:br/>
            </w:r>
            <w:r>
              <w:rPr>
                <w:rFonts w:ascii="Times New Roman"/>
                <w:b w:val="false"/>
                <w:i w:val="false"/>
                <w:color w:val="000000"/>
                <w:sz w:val="20"/>
              </w:rPr>
              <w:t>
3) мемлекеттік қызметті ұсынудың</w:t>
            </w:r>
            <w:r>
              <w:br/>
            </w:r>
            <w:r>
              <w:rPr>
                <w:rFonts w:ascii="Times New Roman"/>
                <w:b w:val="false"/>
                <w:i w:val="false"/>
                <w:color w:val="000000"/>
                <w:sz w:val="20"/>
              </w:rPr>
              <w:t>
ең жоғары рұқсат етілетін уақыты</w:t>
            </w:r>
            <w:r>
              <w:br/>
            </w:r>
            <w:r>
              <w:rPr>
                <w:rFonts w:ascii="Times New Roman"/>
                <w:b w:val="false"/>
                <w:i w:val="false"/>
                <w:color w:val="000000"/>
                <w:sz w:val="20"/>
              </w:rPr>
              <w:t>
- 30 (отыз) минуттан аспайды;</w:t>
            </w:r>
            <w:r>
              <w:br/>
            </w:r>
            <w:r>
              <w:rPr>
                <w:rFonts w:ascii="Times New Roman"/>
                <w:b w:val="false"/>
                <w:i w:val="false"/>
                <w:color w:val="000000"/>
                <w:sz w:val="20"/>
              </w:rPr>
              <w:t>
4) тұтынушыға ең жоғары рұқсат</w:t>
            </w:r>
            <w:r>
              <w:br/>
            </w:r>
            <w:r>
              <w:rPr>
                <w:rFonts w:ascii="Times New Roman"/>
                <w:b w:val="false"/>
                <w:i w:val="false"/>
                <w:color w:val="000000"/>
                <w:sz w:val="20"/>
              </w:rPr>
              <w:t>
етілетін қызмет көрсету</w:t>
            </w:r>
            <w:r>
              <w:br/>
            </w:r>
            <w:r>
              <w:rPr>
                <w:rFonts w:ascii="Times New Roman"/>
                <w:b w:val="false"/>
                <w:i w:val="false"/>
                <w:color w:val="000000"/>
                <w:sz w:val="20"/>
              </w:rPr>
              <w:t>
уақыты - 40 (қырық) минуттан</w:t>
            </w:r>
            <w:r>
              <w:br/>
            </w:r>
            <w:r>
              <w:rPr>
                <w:rFonts w:ascii="Times New Roman"/>
                <w:b w:val="false"/>
                <w:i w:val="false"/>
                <w:color w:val="000000"/>
                <w:sz w:val="20"/>
              </w:rPr>
              <w:t>
аспайды</w:t>
            </w:r>
          </w:p>
        </w:tc>
      </w:tr>
    </w:tbl>
    <w:bookmarkStart w:name="z30" w:id="24"/>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3 қосымша</w:t>
      </w:r>
    </w:p>
    <w:bookmarkEnd w:id="24"/>
    <w:p>
      <w:pPr>
        <w:spacing w:after="0"/>
        <w:ind w:left="0"/>
        <w:jc w:val="left"/>
      </w:pPr>
      <w:r>
        <w:rPr>
          <w:rFonts w:ascii="Times New Roman"/>
          <w:b/>
          <w:i w:val="false"/>
          <w:color w:val="000000"/>
        </w:rPr>
        <w:t xml:space="preserve"> Мемлекеттік қызметті көрсету</w:t>
      </w:r>
      <w:r>
        <w:br/>
      </w:r>
      <w:r>
        <w:rPr>
          <w:rFonts w:ascii="Times New Roman"/>
          <w:b/>
          <w:i w:val="false"/>
          <w:color w:val="000000"/>
        </w:rPr>
        <w:t>
үдерісіндегі әкімшілік іс-әрекеттің</w:t>
      </w:r>
      <w:r>
        <w:br/>
      </w:r>
      <w:r>
        <w:rPr>
          <w:rFonts w:ascii="Times New Roman"/>
          <w:b/>
          <w:i w:val="false"/>
          <w:color w:val="000000"/>
        </w:rPr>
        <w:t>
логикалық кезектілігі мен ҚФБ арасындағы</w:t>
      </w:r>
      <w:r>
        <w:br/>
      </w:r>
      <w:r>
        <w:rPr>
          <w:rFonts w:ascii="Times New Roman"/>
          <w:b/>
          <w:i w:val="false"/>
          <w:color w:val="000000"/>
        </w:rPr>
        <w:t>
өзара байланысты бейнелейтін сызба</w:t>
      </w:r>
    </w:p>
    <w:p>
      <w:pPr>
        <w:spacing w:after="0"/>
        <w:ind w:left="0"/>
        <w:jc w:val="both"/>
      </w:pPr>
      <w:r>
        <w:drawing>
          <wp:inline distT="0" distB="0" distL="0" distR="0">
            <wp:extent cx="4495800" cy="603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95800" cy="60325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