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4d159" w14:textId="284d1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регламентiн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ауданы әкімдігінің 2013 жылғы 11 ақпандағы № 44 қаулысы. Батыс Қазақстан облысы әділет департаментінде 2013 жылғы 1 наурызда № 3193 болып тіркелді. Күші жойылды - Батыс Қазақстан облысы Казталов ауданы әкімдігінің 2013 жылғы 3 маусымдағы № 158 қаулысымен</w:t>
      </w:r>
    </w:p>
    <w:p>
      <w:pPr>
        <w:spacing w:after="0"/>
        <w:ind w:left="0"/>
        <w:jc w:val="both"/>
      </w:pPr>
      <w:r>
        <w:rPr>
          <w:rFonts w:ascii="Times New Roman"/>
          <w:b w:val="false"/>
          <w:i w:val="false"/>
          <w:color w:val="ff0000"/>
          <w:sz w:val="28"/>
        </w:rPr>
        <w:t>      Ескерту. Күші жойылды - Батыс Қазақстан облысы Казталов ауданы әкімдігінің 03.06.2013 № 158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"Әкiмшiлiк рәсiмдер </w:t>
      </w:r>
      <w:r>
        <w:rPr>
          <w:rFonts w:ascii="Times New Roman"/>
          <w:b w:val="false"/>
          <w:i w:val="false"/>
          <w:color w:val="000000"/>
          <w:sz w:val="28"/>
        </w:rPr>
        <w:t>туралы"</w:t>
      </w:r>
      <w:r>
        <w:rPr>
          <w:rFonts w:ascii="Times New Roman"/>
          <w:b w:val="false"/>
          <w:i w:val="false"/>
          <w:color w:val="000000"/>
          <w:sz w:val="28"/>
        </w:rPr>
        <w:t xml:space="preserve"> 2000 жылғы 27 қарашадағы Қазақстан Республикасының Заңдарын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Ә. Ж. Қадыровқа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күнтүзбелік он күн өткен соң қолданысқа енгiзiледі.</w:t>
      </w:r>
    </w:p>
    <w:bookmarkEnd w:id="0"/>
    <w:p>
      <w:pPr>
        <w:spacing w:after="0"/>
        <w:ind w:left="0"/>
        <w:jc w:val="both"/>
      </w:pPr>
      <w:r>
        <w:rPr>
          <w:rFonts w:ascii="Times New Roman"/>
          <w:b w:val="false"/>
          <w:i/>
          <w:color w:val="000000"/>
          <w:sz w:val="28"/>
        </w:rPr>
        <w:t>      Аудан әкімі                      Р. Өтешев</w:t>
      </w:r>
    </w:p>
    <w:bookmarkStart w:name="z4"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11 ақпандағы № 44</w:t>
      </w:r>
      <w:r>
        <w:br/>
      </w:r>
      <w:r>
        <w:rPr>
          <w:rFonts w:ascii="Times New Roman"/>
          <w:b w:val="false"/>
          <w:i w:val="false"/>
          <w:color w:val="000000"/>
          <w:sz w:val="28"/>
        </w:rPr>
        <w:t>
қаулысымен бекітілген</w:t>
      </w:r>
    </w:p>
    <w:bookmarkEnd w:id="1"/>
    <w:p>
      <w:pPr>
        <w:spacing w:after="0"/>
        <w:ind w:left="0"/>
        <w:jc w:val="left"/>
      </w:pPr>
      <w:r>
        <w:rPr>
          <w:rFonts w:ascii="Times New Roman"/>
          <w:b/>
          <w:i w:val="false"/>
          <w:color w:val="000000"/>
        </w:rPr>
        <w:t xml:space="preserve"> "Ауылдық елдi мекендерге жұмыс iстеуге және</w:t>
      </w:r>
      <w:r>
        <w:br/>
      </w:r>
      <w:r>
        <w:rPr>
          <w:rFonts w:ascii="Times New Roman"/>
          <w:b/>
          <w:i w:val="false"/>
          <w:color w:val="000000"/>
        </w:rPr>
        <w:t>
тұруға келген денсаулық сақтау, бiлiм беру,</w:t>
      </w:r>
      <w:r>
        <w:br/>
      </w:r>
      <w:r>
        <w:rPr>
          <w:rFonts w:ascii="Times New Roman"/>
          <w:b/>
          <w:i w:val="false"/>
          <w:color w:val="000000"/>
        </w:rPr>
        <w:t>
әлеуметтiк қамсыздандыру, мәдениет, спорт</w:t>
      </w:r>
      <w:r>
        <w:br/>
      </w:r>
      <w:r>
        <w:rPr>
          <w:rFonts w:ascii="Times New Roman"/>
          <w:b/>
          <w:i w:val="false"/>
          <w:color w:val="000000"/>
        </w:rPr>
        <w:t>
және ветеринария мамандарына әлеуметтiк қолдау</w:t>
      </w:r>
      <w:r>
        <w:br/>
      </w:r>
      <w:r>
        <w:rPr>
          <w:rFonts w:ascii="Times New Roman"/>
          <w:b/>
          <w:i w:val="false"/>
          <w:color w:val="000000"/>
        </w:rPr>
        <w:t>
шараларын ұсыну" мемлекеттiк қызмет</w:t>
      </w:r>
      <w:r>
        <w:br/>
      </w:r>
      <w:r>
        <w:rPr>
          <w:rFonts w:ascii="Times New Roman"/>
          <w:b/>
          <w:i w:val="false"/>
          <w:color w:val="000000"/>
        </w:rPr>
        <w:t>
регламентi</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"Ауылдық елдi мекендерге жұмыс iстеуге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мемлекеттік қызметі (бұдан әрі – мемлекеттік қызмет) "Казталов ауданының экономика және қаржы бөлiмi" мемлекеттiк мекемесiмен (бұдан әрi – уәкiлеттi орган) көрсетiледi.</w:t>
      </w:r>
      <w:r>
        <w:br/>
      </w:r>
      <w:r>
        <w:rPr>
          <w:rFonts w:ascii="Times New Roman"/>
          <w:b w:val="false"/>
          <w:i w:val="false"/>
          <w:color w:val="000000"/>
          <w:sz w:val="28"/>
        </w:rPr>
        <w:t>
      3. Көрсетілетін мемлекеттiк қызмет нысаны: автоматтандырылмаған.</w:t>
      </w:r>
      <w:r>
        <w:br/>
      </w:r>
      <w:r>
        <w:rPr>
          <w:rFonts w:ascii="Times New Roman"/>
          <w:b w:val="false"/>
          <w:i w:val="false"/>
          <w:color w:val="000000"/>
          <w:sz w:val="28"/>
        </w:rPr>
        <w:t>
      4. Мемлекеттiк қызмет Қазақстан Республикасының 2005 жылғы 8 шiлдедегi "Агроөнеркәсiптiк кешендi және ауылдық аумақтарды дамытуды мемлекеттiк реттеу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Үкiметiнің 2009 жылғы 18 ақпандағы "Ауылдық елдi мекендерге жұмыс iстеуге және тұру үшiн келген денсаулық сақтау, бiлiм беру, әлеуметтiк қамсыздандыру, мәдениет және спорт мамандарына әлеуметтiк қолдау шараларын ұсыну мөлшерiн және ережесiн бекiту туралы" № 183 </w:t>
      </w:r>
      <w:r>
        <w:rPr>
          <w:rFonts w:ascii="Times New Roman"/>
          <w:b w:val="false"/>
          <w:i w:val="false"/>
          <w:color w:val="000000"/>
          <w:sz w:val="28"/>
        </w:rPr>
        <w:t>қаулысының</w:t>
      </w:r>
      <w:r>
        <w:rPr>
          <w:rFonts w:ascii="Times New Roman"/>
          <w:b w:val="false"/>
          <w:i w:val="false"/>
          <w:color w:val="000000"/>
          <w:sz w:val="28"/>
        </w:rPr>
        <w:t xml:space="preserve"> (бұдан әрi – Ереже), Қазақстан Республикасы Үкiметiнің 2011 жылғы 31 қаңтардағы "Ауылдық елдi мекендерге жұмыс iстеуге және тұру үшiн келген денсаулық сақтау, бiлiм беру, әлеуметтiк қамсыздандыру, мәдениет және спорт мамандарына әлеуметтiк қолдау шараларын ұсыну" мемлекеттiк қызмет стандартын бекiту туралы" № 51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негiзiнде көрсетiледi.</w:t>
      </w:r>
      <w:r>
        <w:br/>
      </w:r>
      <w:r>
        <w:rPr>
          <w:rFonts w:ascii="Times New Roman"/>
          <w:b w:val="false"/>
          <w:i w:val="false"/>
          <w:color w:val="000000"/>
          <w:sz w:val="28"/>
        </w:rPr>
        <w:t>
      5. Мемлекеттік қызмет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қалаларда және өзге де елдi мекендерде тұрып жатқан және ауылдық елдi мекендерде жұмыс iстеуге және тұруға тiлек бiлдiрген денсаулық сақтау, бiлiм беру, әлеуметтiк қамсыздандыру, мәдениет, спорт және ветеринария мамандықтары бойынша жоғары және жоғарыдан кейiнгi, техникалық және кәсiптiк, ортадан кейiнгi бiлiм беру ұйымдарының түлектерiне, сондай-ақ көрсетiлген бiлiмi бар мамандарға (бұдан әрi – тұтынушылар) ұсынылады.</w:t>
      </w:r>
      <w:r>
        <w:br/>
      </w:r>
      <w:r>
        <w:rPr>
          <w:rFonts w:ascii="Times New Roman"/>
          <w:b w:val="false"/>
          <w:i w:val="false"/>
          <w:color w:val="000000"/>
          <w:sz w:val="28"/>
        </w:rPr>
        <w:t>
      6. Мемлекеттiк қызметтi көрсету мәселелерi бойынша ақпаратты тұтынушылар Қазақстан Республикасы Ауыл шаруашылығы министрлiгiнiң www.minagri.gov.kz, "Батыс Қазақстан облысының экономика және бюджеттік жоспарлау басқармасы" мемлекеттік мекемесінің www.economica-bko.gov.kz интернет-ресурстарының "Дипломмен ауылға" бөлiмiнен, мемлекеттiк қызмет ұсынылатын жерлерде уәкiлеттi органның стенділерінен алуға болады.</w:t>
      </w:r>
      <w:r>
        <w:br/>
      </w:r>
      <w:r>
        <w:rPr>
          <w:rFonts w:ascii="Times New Roman"/>
          <w:b w:val="false"/>
          <w:i w:val="false"/>
          <w:color w:val="000000"/>
          <w:sz w:val="28"/>
        </w:rPr>
        <w:t>
      Уәкілетті органның мекен-жайы: Батыс Қазақстан облысы, Казталов ауданы, Казталов ауылы, Шарафутдинов көшесi, 2, телефон 8(71144) 31444.</w:t>
      </w:r>
      <w:r>
        <w:br/>
      </w:r>
      <w:r>
        <w:rPr>
          <w:rFonts w:ascii="Times New Roman"/>
          <w:b w:val="false"/>
          <w:i w:val="false"/>
          <w:color w:val="000000"/>
          <w:sz w:val="28"/>
        </w:rPr>
        <w:t>
      7. Мемлекеттiк қызметтi көрсетудiң нәтижесi көтерме жәрдемақы және бюджеттiк кредит түрiндегi әлеуметтiк қолдау шаралары немесе қызметтi көрсетуден бас тарту туралы дәйектелген жауап болып табылады.</w:t>
      </w:r>
    </w:p>
    <w:bookmarkStart w:name="z6" w:id="3"/>
    <w:p>
      <w:pPr>
        <w:spacing w:after="0"/>
        <w:ind w:left="0"/>
        <w:jc w:val="left"/>
      </w:pPr>
      <w:r>
        <w:rPr>
          <w:rFonts w:ascii="Times New Roman"/>
          <w:b/>
          <w:i w:val="false"/>
          <w:color w:val="000000"/>
        </w:rPr>
        <w:t xml:space="preserve"> 
2. Мемлекеттiк қызмет көрсетудiң</w:t>
      </w:r>
      <w:r>
        <w:br/>
      </w:r>
      <w:r>
        <w:rPr>
          <w:rFonts w:ascii="Times New Roman"/>
          <w:b/>
          <w:i w:val="false"/>
          <w:color w:val="000000"/>
        </w:rPr>
        <w:t>
тәртібінің талаптары</w:t>
      </w:r>
    </w:p>
    <w:bookmarkEnd w:id="3"/>
    <w:p>
      <w:pPr>
        <w:spacing w:after="0"/>
        <w:ind w:left="0"/>
        <w:jc w:val="both"/>
      </w:pPr>
      <w:r>
        <w:rPr>
          <w:rFonts w:ascii="Times New Roman"/>
          <w:b w:val="false"/>
          <w:i w:val="false"/>
          <w:color w:val="000000"/>
          <w:sz w:val="28"/>
        </w:rPr>
        <w:t>      8. Мемлекеттiк қызмет демалыс және мереке күндерiн қоспағанда, жұмыс күндерi, кезек күту тәртiбiмен, алдын ала жазылусыз және жеделдетiлген қызмет көрсетусiз, 13-00-ден 14-30 сағатқа дейiнгi түскi үзiлiспен, 9-00-ден 18-30 сағатқа дейiн көрсетiледi.</w:t>
      </w:r>
      <w:r>
        <w:br/>
      </w:r>
      <w:r>
        <w:rPr>
          <w:rFonts w:ascii="Times New Roman"/>
          <w:b w:val="false"/>
          <w:i w:val="false"/>
          <w:color w:val="000000"/>
          <w:sz w:val="28"/>
        </w:rPr>
        <w:t>
      Мемлекеттiк қызмет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қажетті құжаттарын тапсырған сәттен бастап келесі мерзiмде ұсынылады:</w:t>
      </w:r>
      <w:r>
        <w:br/>
      </w:r>
      <w:r>
        <w:rPr>
          <w:rFonts w:ascii="Times New Roman"/>
          <w:b w:val="false"/>
          <w:i w:val="false"/>
          <w:color w:val="000000"/>
          <w:sz w:val="28"/>
        </w:rPr>
        <w:t>
      1) күнтiзбелiк отыз тоғыз күн iшiнде көтерме жәрдемақы төленеді;</w:t>
      </w:r>
      <w:r>
        <w:br/>
      </w:r>
      <w:r>
        <w:rPr>
          <w:rFonts w:ascii="Times New Roman"/>
          <w:b w:val="false"/>
          <w:i w:val="false"/>
          <w:color w:val="000000"/>
          <w:sz w:val="28"/>
        </w:rPr>
        <w:t>
      2) күнтiзбелiк отыз екі күн iшiнде Стандарттың </w:t>
      </w:r>
      <w:r>
        <w:rPr>
          <w:rFonts w:ascii="Times New Roman"/>
          <w:b w:val="false"/>
          <w:i w:val="false"/>
          <w:color w:val="000000"/>
          <w:sz w:val="28"/>
        </w:rPr>
        <w:t>2 қосымшасына</w:t>
      </w:r>
      <w:r>
        <w:rPr>
          <w:rFonts w:ascii="Times New Roman"/>
          <w:b w:val="false"/>
          <w:i w:val="false"/>
          <w:color w:val="000000"/>
          <w:sz w:val="28"/>
        </w:rPr>
        <w:t xml:space="preserve"> сәйкес Келiсiмдi жасау рәсімі жүзеге асырылады;</w:t>
      </w:r>
      <w:r>
        <w:br/>
      </w:r>
      <w:r>
        <w:rPr>
          <w:rFonts w:ascii="Times New Roman"/>
          <w:b w:val="false"/>
          <w:i w:val="false"/>
          <w:color w:val="000000"/>
          <w:sz w:val="28"/>
        </w:rPr>
        <w:t>
      3) келiсiм жасалғаннан кейiн күнтiзбелiк отыз күннiң iшiнде тұрғын үй алуға немесе құрылысына бюджеттiк кредит берiледi;</w:t>
      </w:r>
      <w:r>
        <w:br/>
      </w:r>
      <w:r>
        <w:rPr>
          <w:rFonts w:ascii="Times New Roman"/>
          <w:b w:val="false"/>
          <w:i w:val="false"/>
          <w:color w:val="000000"/>
          <w:sz w:val="28"/>
        </w:rPr>
        <w:t>
      4) әлеуметтiк қолдау шараларын ұсынудан бас тартылған жағдайда үш жұмыс күнi iшiнде уәкiлеттi орган тұтынушыға дәйектелген жауап жолдайды.</w:t>
      </w:r>
      <w:r>
        <w:br/>
      </w:r>
      <w:r>
        <w:rPr>
          <w:rFonts w:ascii="Times New Roman"/>
          <w:b w:val="false"/>
          <w:i w:val="false"/>
          <w:color w:val="000000"/>
          <w:sz w:val="28"/>
        </w:rPr>
        <w:t>
      Тұтынушы өтiнiш берген күнi сол жерде көрсетiлетiн мемлекеттiк қызметтi пайдаланушыға қызмет көрсетудiң ең көп уақыты - отыз минуттан аспайды.</w:t>
      </w:r>
      <w:r>
        <w:br/>
      </w:r>
      <w:r>
        <w:rPr>
          <w:rFonts w:ascii="Times New Roman"/>
          <w:b w:val="false"/>
          <w:i w:val="false"/>
          <w:color w:val="000000"/>
          <w:sz w:val="28"/>
        </w:rPr>
        <w:t>
      Тұтынушы өтiнiш берген күнi сол жерде көрсетiлетiн мемлекеттiк қызметтi алуға дейiн күтудiң ең жоғарғы шектi уақыты - он минуттан аспайды.</w:t>
      </w:r>
      <w:r>
        <w:br/>
      </w:r>
      <w:r>
        <w:rPr>
          <w:rFonts w:ascii="Times New Roman"/>
          <w:b w:val="false"/>
          <w:i w:val="false"/>
          <w:color w:val="000000"/>
          <w:sz w:val="28"/>
        </w:rPr>
        <w:t>
      9.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көрсетiлген дәйексiз құжаттарды ұсыну фактiсi бас тарту үшiн негiз болып табылады.</w:t>
      </w:r>
      <w:r>
        <w:br/>
      </w:r>
      <w:r>
        <w:rPr>
          <w:rFonts w:ascii="Times New Roman"/>
          <w:b w:val="false"/>
          <w:i w:val="false"/>
          <w:color w:val="000000"/>
          <w:sz w:val="28"/>
        </w:rPr>
        <w:t>
      10. Мемлекеттiк қызметтi алу үшiн тұтынушыдан сұраныс түскен сәттен бастап және мемлекеттiк қызметтiң нәтижесiн берген сәтке дейiн мемлекеттiк қызметті көрсету кезеңдерi:</w:t>
      </w:r>
      <w:r>
        <w:br/>
      </w:r>
      <w:r>
        <w:rPr>
          <w:rFonts w:ascii="Times New Roman"/>
          <w:b w:val="false"/>
          <w:i w:val="false"/>
          <w:color w:val="000000"/>
          <w:sz w:val="28"/>
        </w:rPr>
        <w:t>
      1) тұтынушы уәкілетті органға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береді;</w:t>
      </w:r>
      <w:r>
        <w:br/>
      </w:r>
      <w:r>
        <w:rPr>
          <w:rFonts w:ascii="Times New Roman"/>
          <w:b w:val="false"/>
          <w:i w:val="false"/>
          <w:color w:val="000000"/>
          <w:sz w:val="28"/>
        </w:rPr>
        <w:t>
      2) уәкілетті орган құжаттарды қабылдауды және тіркеуді жүзеге асырады, тұтынушыға тұтынушы мемлекеттік қызметті алу үшін барлық қажетті құжаттарды тапсырғанын растайтын қолхат береді және оның әлеуметтік көтерме шараларын алатын күні көрсетіледі және тұрақты түрде жұмыс жасайтын комиссияға жолдайды;</w:t>
      </w:r>
      <w:r>
        <w:br/>
      </w:r>
      <w:r>
        <w:rPr>
          <w:rFonts w:ascii="Times New Roman"/>
          <w:b w:val="false"/>
          <w:i w:val="false"/>
          <w:color w:val="000000"/>
          <w:sz w:val="28"/>
        </w:rPr>
        <w:t>
      3) тұрақты түрде жұмыс істейтін комиссия түскен құжаттарды қарайды және аудан әкімдігіне әлеуметтік қолдау шараларын беруді немесе мемлекеттік қызметті беруден бас тартуды ұсынады;</w:t>
      </w:r>
      <w:r>
        <w:br/>
      </w:r>
      <w:r>
        <w:rPr>
          <w:rFonts w:ascii="Times New Roman"/>
          <w:b w:val="false"/>
          <w:i w:val="false"/>
          <w:color w:val="000000"/>
          <w:sz w:val="28"/>
        </w:rPr>
        <w:t>
      4) уәкiлеттi орган бас тартылған жағдайда тұтынушыға дәйектелген жауап жолдайды;</w:t>
      </w:r>
      <w:r>
        <w:br/>
      </w:r>
      <w:r>
        <w:rPr>
          <w:rFonts w:ascii="Times New Roman"/>
          <w:b w:val="false"/>
          <w:i w:val="false"/>
          <w:color w:val="000000"/>
          <w:sz w:val="28"/>
        </w:rPr>
        <w:t>
      5) аудан әкімдігі әлеуметтік қолдау шарасын көрсету туралы қаулы қабылдайды және оны уәкілетті органға және сенім білдірген өкілге (агентке) жолдайды;</w:t>
      </w:r>
      <w:r>
        <w:br/>
      </w:r>
      <w:r>
        <w:rPr>
          <w:rFonts w:ascii="Times New Roman"/>
          <w:b w:val="false"/>
          <w:i w:val="false"/>
          <w:color w:val="000000"/>
          <w:sz w:val="28"/>
        </w:rPr>
        <w:t>
      6) уәкілетті орган, сенім білдірген өкіл (агент) және тұтынушы Стандарттың </w:t>
      </w:r>
      <w:r>
        <w:rPr>
          <w:rFonts w:ascii="Times New Roman"/>
          <w:b w:val="false"/>
          <w:i w:val="false"/>
          <w:color w:val="000000"/>
          <w:sz w:val="28"/>
        </w:rPr>
        <w:t>2 қосымшасына</w:t>
      </w:r>
      <w:r>
        <w:rPr>
          <w:rFonts w:ascii="Times New Roman"/>
          <w:b w:val="false"/>
          <w:i w:val="false"/>
          <w:color w:val="000000"/>
          <w:sz w:val="28"/>
        </w:rPr>
        <w:t xml:space="preserve"> сәйкес келісім жасайды;</w:t>
      </w:r>
      <w:r>
        <w:br/>
      </w:r>
      <w:r>
        <w:rPr>
          <w:rFonts w:ascii="Times New Roman"/>
          <w:b w:val="false"/>
          <w:i w:val="false"/>
          <w:color w:val="000000"/>
          <w:sz w:val="28"/>
        </w:rPr>
        <w:t>
      7) уәкілетті орган көтерме жәрдемақы төлейді;</w:t>
      </w:r>
      <w:r>
        <w:br/>
      </w:r>
      <w:r>
        <w:rPr>
          <w:rFonts w:ascii="Times New Roman"/>
          <w:b w:val="false"/>
          <w:i w:val="false"/>
          <w:color w:val="000000"/>
          <w:sz w:val="28"/>
        </w:rPr>
        <w:t>
      8) сенім білдірген өкіл (агент) тұрғын үй алу үшін бюджеттік кредитті рәсімдеу тәртібін жүзеге асырады.</w:t>
      </w:r>
    </w:p>
    <w:bookmarkStart w:name="z7" w:id="4"/>
    <w:p>
      <w:pPr>
        <w:spacing w:after="0"/>
        <w:ind w:left="0"/>
        <w:jc w:val="left"/>
      </w:pPr>
      <w:r>
        <w:rPr>
          <w:rFonts w:ascii="Times New Roman"/>
          <w:b/>
          <w:i w:val="false"/>
          <w:color w:val="000000"/>
        </w:rPr>
        <w:t xml:space="preserve"> 
3. Мемлекеттiк қызметтi көрсету барысында</w:t>
      </w:r>
      <w:r>
        <w:br/>
      </w:r>
      <w:r>
        <w:rPr>
          <w:rFonts w:ascii="Times New Roman"/>
          <w:b/>
          <w:i w:val="false"/>
          <w:color w:val="000000"/>
        </w:rPr>
        <w:t>
iс-әрекеттердiң (өзара әрекеттің)</w:t>
      </w:r>
      <w:r>
        <w:br/>
      </w:r>
      <w:r>
        <w:rPr>
          <w:rFonts w:ascii="Times New Roman"/>
          <w:b/>
          <w:i w:val="false"/>
          <w:color w:val="000000"/>
        </w:rPr>
        <w:t>
тәртібін сипаттау</w:t>
      </w:r>
    </w:p>
    <w:bookmarkEnd w:id="4"/>
    <w:p>
      <w:pPr>
        <w:spacing w:after="0"/>
        <w:ind w:left="0"/>
        <w:jc w:val="both"/>
      </w:pPr>
      <w:r>
        <w:rPr>
          <w:rFonts w:ascii="Times New Roman"/>
          <w:b w:val="false"/>
          <w:i w:val="false"/>
          <w:color w:val="000000"/>
          <w:sz w:val="28"/>
        </w:rPr>
        <w:t>      11. Мемлекеттiк қызметтi көрсету барысында келесі құрылымдық-функционалдық бiрлiктер (бұдан әрi - ҚФБ) қатыстырылған:</w:t>
      </w:r>
      <w:r>
        <w:br/>
      </w:r>
      <w:r>
        <w:rPr>
          <w:rFonts w:ascii="Times New Roman"/>
          <w:b w:val="false"/>
          <w:i w:val="false"/>
          <w:color w:val="000000"/>
          <w:sz w:val="28"/>
        </w:rPr>
        <w:t>
      1) уәкiлеттi орган;</w:t>
      </w:r>
      <w:r>
        <w:br/>
      </w:r>
      <w:r>
        <w:rPr>
          <w:rFonts w:ascii="Times New Roman"/>
          <w:b w:val="false"/>
          <w:i w:val="false"/>
          <w:color w:val="000000"/>
          <w:sz w:val="28"/>
        </w:rPr>
        <w:t>
      2) тұрақты түрде жұмыс жасайтын комиссия;</w:t>
      </w:r>
      <w:r>
        <w:br/>
      </w:r>
      <w:r>
        <w:rPr>
          <w:rFonts w:ascii="Times New Roman"/>
          <w:b w:val="false"/>
          <w:i w:val="false"/>
          <w:color w:val="000000"/>
          <w:sz w:val="28"/>
        </w:rPr>
        <w:t>
      3) аудан әкiмдігi;</w:t>
      </w:r>
      <w:r>
        <w:br/>
      </w:r>
      <w:r>
        <w:rPr>
          <w:rFonts w:ascii="Times New Roman"/>
          <w:b w:val="false"/>
          <w:i w:val="false"/>
          <w:color w:val="000000"/>
          <w:sz w:val="28"/>
        </w:rPr>
        <w:t>
      4) сенiм бiлдiрiлген өкiл (агент).</w:t>
      </w:r>
      <w:r>
        <w:br/>
      </w:r>
      <w:r>
        <w:rPr>
          <w:rFonts w:ascii="Times New Roman"/>
          <w:b w:val="false"/>
          <w:i w:val="false"/>
          <w:color w:val="000000"/>
          <w:sz w:val="28"/>
        </w:rPr>
        <w:t>
      12. Әрбiр әкiмшiлiк iс-әрекеттi (рәсiмдi) орындаудың мерзiмiн көрсетумен әрбiр ҚФБ-тің әкiмшiлiк iс-әрекеттерінің (рәсiмдерінің) кезектiлiгi мен өзара байланысының мәтiндiк кестелiк сипаттамасы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13. Мемлекеттiк қызметтi және ҚФБ көрсету үдерiсiндегi әкiмшiлiк iс-әрекеттердiң логикалық кезектiлiгi арасындағы өзара байланысты көрсететiн схема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p>
    <w:bookmarkStart w:name="z8" w:id="5"/>
    <w:p>
      <w:pPr>
        <w:spacing w:after="0"/>
        <w:ind w:left="0"/>
        <w:jc w:val="left"/>
      </w:pPr>
      <w:r>
        <w:rPr>
          <w:rFonts w:ascii="Times New Roman"/>
          <w:b/>
          <w:i w:val="false"/>
          <w:color w:val="000000"/>
        </w:rPr>
        <w:t xml:space="preserve"> 
4. Мемлекеттік қызметтер атқаратын лауазымды</w:t>
      </w:r>
      <w:r>
        <w:br/>
      </w:r>
      <w:r>
        <w:rPr>
          <w:rFonts w:ascii="Times New Roman"/>
          <w:b/>
          <w:i w:val="false"/>
          <w:color w:val="000000"/>
        </w:rPr>
        <w:t>
тұлғалардың жауапкершілігі</w:t>
      </w:r>
    </w:p>
    <w:bookmarkEnd w:id="5"/>
    <w:p>
      <w:pPr>
        <w:spacing w:after="0"/>
        <w:ind w:left="0"/>
        <w:jc w:val="both"/>
      </w:pPr>
      <w:r>
        <w:rPr>
          <w:rFonts w:ascii="Times New Roman"/>
          <w:b w:val="false"/>
          <w:i w:val="false"/>
          <w:color w:val="000000"/>
          <w:sz w:val="28"/>
        </w:rPr>
        <w:t>      14.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Start w:name="z9" w:id="6"/>
    <w:p>
      <w:pPr>
        <w:spacing w:after="0"/>
        <w:ind w:left="0"/>
        <w:jc w:val="both"/>
      </w:pPr>
      <w:r>
        <w:rPr>
          <w:rFonts w:ascii="Times New Roman"/>
          <w:b w:val="false"/>
          <w:i w:val="false"/>
          <w:color w:val="000000"/>
          <w:sz w:val="28"/>
        </w:rPr>
        <w:t>
"Ауылдық елдi мекендерге</w:t>
      </w:r>
      <w:r>
        <w:br/>
      </w:r>
      <w:r>
        <w:rPr>
          <w:rFonts w:ascii="Times New Roman"/>
          <w:b w:val="false"/>
          <w:i w:val="false"/>
          <w:color w:val="000000"/>
          <w:sz w:val="28"/>
        </w:rPr>
        <w:t>
жұмыс істеуге және тұруға</w:t>
      </w:r>
      <w:r>
        <w:br/>
      </w:r>
      <w:r>
        <w:rPr>
          <w:rFonts w:ascii="Times New Roman"/>
          <w:b w:val="false"/>
          <w:i w:val="false"/>
          <w:color w:val="000000"/>
          <w:sz w:val="28"/>
        </w:rPr>
        <w:t>
келген денсаулық сақтау,</w:t>
      </w:r>
      <w:r>
        <w:br/>
      </w:r>
      <w:r>
        <w:rPr>
          <w:rFonts w:ascii="Times New Roman"/>
          <w:b w:val="false"/>
          <w:i w:val="false"/>
          <w:color w:val="000000"/>
          <w:sz w:val="28"/>
        </w:rPr>
        <w:t>
бiлiм беру, әлеуметтiк</w:t>
      </w:r>
      <w:r>
        <w:br/>
      </w:r>
      <w:r>
        <w:rPr>
          <w:rFonts w:ascii="Times New Roman"/>
          <w:b w:val="false"/>
          <w:i w:val="false"/>
          <w:color w:val="000000"/>
          <w:sz w:val="28"/>
        </w:rPr>
        <w:t>
қамсыздандыру, мәдениет,</w:t>
      </w:r>
      <w:r>
        <w:br/>
      </w:r>
      <w:r>
        <w:rPr>
          <w:rFonts w:ascii="Times New Roman"/>
          <w:b w:val="false"/>
          <w:i w:val="false"/>
          <w:color w:val="000000"/>
          <w:sz w:val="28"/>
        </w:rPr>
        <w:t>
спорт және ветеринария</w:t>
      </w:r>
      <w:r>
        <w:br/>
      </w:r>
      <w:r>
        <w:rPr>
          <w:rFonts w:ascii="Times New Roman"/>
          <w:b w:val="false"/>
          <w:i w:val="false"/>
          <w:color w:val="000000"/>
          <w:sz w:val="28"/>
        </w:rPr>
        <w:t>
мамандарына әлеуметтiк</w:t>
      </w:r>
      <w:r>
        <w:br/>
      </w:r>
      <w:r>
        <w:rPr>
          <w:rFonts w:ascii="Times New Roman"/>
          <w:b w:val="false"/>
          <w:i w:val="false"/>
          <w:color w:val="000000"/>
          <w:sz w:val="28"/>
        </w:rPr>
        <w:t>
қолдау шараларын ұсыну"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регламентiне</w:t>
      </w:r>
      <w:r>
        <w:br/>
      </w:r>
      <w:r>
        <w:rPr>
          <w:rFonts w:ascii="Times New Roman"/>
          <w:b w:val="false"/>
          <w:i w:val="false"/>
          <w:color w:val="000000"/>
          <w:sz w:val="28"/>
        </w:rPr>
        <w:t>
1-қосымша</w:t>
      </w:r>
    </w:p>
    <w:bookmarkEnd w:id="6"/>
    <w:p>
      <w:pPr>
        <w:spacing w:after="0"/>
        <w:ind w:left="0"/>
        <w:jc w:val="left"/>
      </w:pPr>
      <w:r>
        <w:rPr>
          <w:rFonts w:ascii="Times New Roman"/>
          <w:b/>
          <w:i w:val="false"/>
          <w:color w:val="000000"/>
        </w:rPr>
        <w:t xml:space="preserve"> Әрбiр әкiмшiлiк iс-әрекеттi (рәсiмдi) орындаудың</w:t>
      </w:r>
      <w:r>
        <w:br/>
      </w:r>
      <w:r>
        <w:rPr>
          <w:rFonts w:ascii="Times New Roman"/>
          <w:b/>
          <w:i w:val="false"/>
          <w:color w:val="000000"/>
        </w:rPr>
        <w:t>
мерзiмiн көрсетумен әрбiр ҚФБ-тің әкiмшiлiк</w:t>
      </w:r>
      <w:r>
        <w:br/>
      </w:r>
      <w:r>
        <w:rPr>
          <w:rFonts w:ascii="Times New Roman"/>
          <w:b/>
          <w:i w:val="false"/>
          <w:color w:val="000000"/>
        </w:rPr>
        <w:t>
iс-әрекеттерінің (рәсiмдерінің) кезектiлiгi</w:t>
      </w:r>
      <w:r>
        <w:br/>
      </w:r>
      <w:r>
        <w:rPr>
          <w:rFonts w:ascii="Times New Roman"/>
          <w:b/>
          <w:i w:val="false"/>
          <w:color w:val="000000"/>
        </w:rPr>
        <w:t>
мен өзара байланысының мәтiндiк</w:t>
      </w:r>
      <w:r>
        <w:br/>
      </w:r>
      <w:r>
        <w:rPr>
          <w:rFonts w:ascii="Times New Roman"/>
          <w:b/>
          <w:i w:val="false"/>
          <w:color w:val="000000"/>
        </w:rPr>
        <w:t>
кестелiк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3040"/>
        <w:gridCol w:w="2998"/>
        <w:gridCol w:w="2914"/>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 (барысы, жұмыс ағыны) </w:t>
            </w:r>
          </w:p>
        </w:tc>
      </w:tr>
      <w:tr>
        <w:trPr>
          <w:trHeight w:val="375"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Тұрақты жұмыс жасайтын комиссия</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Аудан әкімдігі</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ҚФБ-4</w:t>
            </w:r>
            <w:r>
              <w:br/>
            </w:r>
            <w:r>
              <w:rPr>
                <w:rFonts w:ascii="Times New Roman"/>
                <w:b w:val="false"/>
                <w:i w:val="false"/>
                <w:color w:val="000000"/>
                <w:sz w:val="20"/>
              </w:rPr>
              <w:t>
Сенiм бiлдiрiлген өкiл (агент)</w:t>
            </w:r>
          </w:p>
        </w:tc>
      </w:tr>
      <w:tr>
        <w:trPr>
          <w:trHeight w:val="1110" w:hRule="atLeast"/>
        </w:trPr>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 және тіркеу, қолхат беру, тұрақты жұмыс жасайтын комиссияға жолдайды.</w:t>
            </w:r>
          </w:p>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Түскен құжаттарды қарайды және аудан әкімдігіне әлеуметтік қолдау шараларын беруді немесе мемлекеттік қызметті беруден бас тартуды ұсынады.</w:t>
            </w:r>
          </w:p>
        </w:tc>
        <w:tc>
          <w:tcPr>
            <w:tcW w:w="2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Әлеуметтік қолдау шарасын көрсету туралы қаулы қабылдайды және оны уәкілетті органға және сенім білдірген өкілге (агентке) жолдайды.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Келісім жасайды.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Тұрғын үй алу үшін бюджеттік кредитті рәсімдеу тәртібін жүзеге асырады.</w:t>
            </w:r>
          </w:p>
        </w:tc>
      </w:tr>
      <w:tr>
        <w:trPr>
          <w:trHeight w:val="132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Келісім жасайды немесе бас тартылған жағдайда тұтынушыға дәйектелген жауап жолдайды.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1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Көтерме жәрдемақы төлейді.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r>
              <w:br/>
            </w:r>
            <w:r>
              <w:rPr>
                <w:rFonts w:ascii="Times New Roman"/>
                <w:b w:val="false"/>
                <w:i w:val="false"/>
                <w:color w:val="000000"/>
                <w:sz w:val="20"/>
              </w:rPr>
              <w:t>
1) күнтiзбелiк отыз тоғыз күн iшiнде көтерме жәрдемақы төленеді;</w:t>
            </w:r>
            <w:r>
              <w:br/>
            </w:r>
            <w:r>
              <w:rPr>
                <w:rFonts w:ascii="Times New Roman"/>
                <w:b w:val="false"/>
                <w:i w:val="false"/>
                <w:color w:val="000000"/>
                <w:sz w:val="20"/>
              </w:rPr>
              <w:t>
2) күнтiзбелiк отыз екі күн iшiнде Стандарттың 2-қосымшасына сәйкес Келiсiмдi жасау рәсімі жүзеге асырылады;</w:t>
            </w:r>
            <w:r>
              <w:br/>
            </w:r>
            <w:r>
              <w:rPr>
                <w:rFonts w:ascii="Times New Roman"/>
                <w:b w:val="false"/>
                <w:i w:val="false"/>
                <w:color w:val="000000"/>
                <w:sz w:val="20"/>
              </w:rPr>
              <w:t>
3) келiсiм жасалғаннан кейiн күнтiзбелiк отыз күннiң iшiнде тұрғын үй алуға немесе құрылысына бюджеттiк кредит берiледi;</w:t>
            </w:r>
            <w:r>
              <w:br/>
            </w:r>
            <w:r>
              <w:rPr>
                <w:rFonts w:ascii="Times New Roman"/>
                <w:b w:val="false"/>
                <w:i w:val="false"/>
                <w:color w:val="000000"/>
                <w:sz w:val="20"/>
              </w:rPr>
              <w:t>
4) әлеуметтiк қолдау шараларын ұсынудан бас тартылған жағдайда үш жұмыс күнi iшiнде уәкiлеттi орган тұтынушыға дәйектелген жауап жолдайды.</w:t>
            </w:r>
            <w:r>
              <w:br/>
            </w:r>
            <w:r>
              <w:rPr>
                <w:rFonts w:ascii="Times New Roman"/>
                <w:b w:val="false"/>
                <w:i w:val="false"/>
                <w:color w:val="000000"/>
                <w:sz w:val="20"/>
              </w:rPr>
              <w:t>
Тұтынушы өтiнiш берген күнi сол жерде көрсетiлетiн мемлекеттiк қызметтi пайдаланушыға қызмет көрсетудiң ең көп уақыты - отыз минуттан аспайды.</w:t>
            </w:r>
            <w:r>
              <w:br/>
            </w:r>
            <w:r>
              <w:rPr>
                <w:rFonts w:ascii="Times New Roman"/>
                <w:b w:val="false"/>
                <w:i w:val="false"/>
                <w:color w:val="000000"/>
                <w:sz w:val="20"/>
              </w:rPr>
              <w:t>
Тұтынушы өтiнiш берген күнi сол жерде көрсетiлетiн мемлекеттiк қызметтi алуға дейiн күтудiң ең жоғарғы шектi уақыты - он минуттан аспайды.</w:t>
            </w:r>
          </w:p>
        </w:tc>
      </w:tr>
    </w:tbl>
    <w:bookmarkStart w:name="z10" w:id="7"/>
    <w:p>
      <w:pPr>
        <w:spacing w:after="0"/>
        <w:ind w:left="0"/>
        <w:jc w:val="both"/>
      </w:pPr>
      <w:r>
        <w:rPr>
          <w:rFonts w:ascii="Times New Roman"/>
          <w:b w:val="false"/>
          <w:i w:val="false"/>
          <w:color w:val="000000"/>
          <w:sz w:val="28"/>
        </w:rPr>
        <w:t>
"Ауылдық елдi мекендерге</w:t>
      </w:r>
      <w:r>
        <w:br/>
      </w:r>
      <w:r>
        <w:rPr>
          <w:rFonts w:ascii="Times New Roman"/>
          <w:b w:val="false"/>
          <w:i w:val="false"/>
          <w:color w:val="000000"/>
          <w:sz w:val="28"/>
        </w:rPr>
        <w:t>
жұмыс істеуге және тұруға</w:t>
      </w:r>
      <w:r>
        <w:br/>
      </w:r>
      <w:r>
        <w:rPr>
          <w:rFonts w:ascii="Times New Roman"/>
          <w:b w:val="false"/>
          <w:i w:val="false"/>
          <w:color w:val="000000"/>
          <w:sz w:val="28"/>
        </w:rPr>
        <w:t>
келген денсаулық сақтау,</w:t>
      </w:r>
      <w:r>
        <w:br/>
      </w:r>
      <w:r>
        <w:rPr>
          <w:rFonts w:ascii="Times New Roman"/>
          <w:b w:val="false"/>
          <w:i w:val="false"/>
          <w:color w:val="000000"/>
          <w:sz w:val="28"/>
        </w:rPr>
        <w:t>
бiлiм беру, әлеуметтiк</w:t>
      </w:r>
      <w:r>
        <w:br/>
      </w:r>
      <w:r>
        <w:rPr>
          <w:rFonts w:ascii="Times New Roman"/>
          <w:b w:val="false"/>
          <w:i w:val="false"/>
          <w:color w:val="000000"/>
          <w:sz w:val="28"/>
        </w:rPr>
        <w:t>
қамсыздандыру, мәдениет,</w:t>
      </w:r>
      <w:r>
        <w:br/>
      </w:r>
      <w:r>
        <w:rPr>
          <w:rFonts w:ascii="Times New Roman"/>
          <w:b w:val="false"/>
          <w:i w:val="false"/>
          <w:color w:val="000000"/>
          <w:sz w:val="28"/>
        </w:rPr>
        <w:t>
спорт және ветеринария</w:t>
      </w:r>
      <w:r>
        <w:br/>
      </w:r>
      <w:r>
        <w:rPr>
          <w:rFonts w:ascii="Times New Roman"/>
          <w:b w:val="false"/>
          <w:i w:val="false"/>
          <w:color w:val="000000"/>
          <w:sz w:val="28"/>
        </w:rPr>
        <w:t>
мамандарына әлеуметтiк</w:t>
      </w:r>
      <w:r>
        <w:br/>
      </w:r>
      <w:r>
        <w:rPr>
          <w:rFonts w:ascii="Times New Roman"/>
          <w:b w:val="false"/>
          <w:i w:val="false"/>
          <w:color w:val="000000"/>
          <w:sz w:val="28"/>
        </w:rPr>
        <w:t>
қолдау шараларын ұсыну"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регламентiне</w:t>
      </w:r>
      <w:r>
        <w:br/>
      </w:r>
      <w:r>
        <w:rPr>
          <w:rFonts w:ascii="Times New Roman"/>
          <w:b w:val="false"/>
          <w:i w:val="false"/>
          <w:color w:val="000000"/>
          <w:sz w:val="28"/>
        </w:rPr>
        <w:t>
2-қосымша</w:t>
      </w:r>
    </w:p>
    <w:bookmarkEnd w:id="7"/>
    <w:p>
      <w:pPr>
        <w:spacing w:after="0"/>
        <w:ind w:left="0"/>
        <w:jc w:val="left"/>
      </w:pPr>
      <w:r>
        <w:rPr>
          <w:rFonts w:ascii="Times New Roman"/>
          <w:b/>
          <w:i w:val="false"/>
          <w:color w:val="000000"/>
        </w:rPr>
        <w:t xml:space="preserve"> Мемлекеттiк қызметтi және ҚФБ көрсету үдерiсiндегi</w:t>
      </w:r>
      <w:r>
        <w:br/>
      </w:r>
      <w:r>
        <w:rPr>
          <w:rFonts w:ascii="Times New Roman"/>
          <w:b/>
          <w:i w:val="false"/>
          <w:color w:val="000000"/>
        </w:rPr>
        <w:t>
әкiмшiлiк iс-әрекеттердiң логикалық кезектiлiгi</w:t>
      </w:r>
      <w:r>
        <w:br/>
      </w:r>
      <w:r>
        <w:rPr>
          <w:rFonts w:ascii="Times New Roman"/>
          <w:b/>
          <w:i w:val="false"/>
          <w:color w:val="000000"/>
        </w:rPr>
        <w:t>
арасындағы өзара байланысты көрсететiн схема</w:t>
      </w:r>
    </w:p>
    <w:p>
      <w:pPr>
        <w:spacing w:after="0"/>
        <w:ind w:left="0"/>
        <w:jc w:val="both"/>
      </w:pPr>
      <w:r>
        <w:drawing>
          <wp:inline distT="0" distB="0" distL="0" distR="0">
            <wp:extent cx="7772400" cy="843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72400" cy="8432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