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0dac" w14:textId="09d0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2013 жылғы 19 шілдедегі № 142 қаулысы. Батыс Қазақстан облысы Әділет департаментінде 2013 жылғы 1 тамызда № 3332 болып тіркелді. Күші жойылды - Батыс Қазақстан облысы Қаратөбе ауданы әкімдігінің 2016 жылғы 22 тамыздағы № 140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Қаратөбе ауданы әкімдігінің 22.08.2016 </w:t>
      </w:r>
      <w:r>
        <w:rPr>
          <w:rFonts w:ascii="Times New Roman"/>
          <w:b w:val="false"/>
          <w:i w:val="false"/>
          <w:color w:val="ff0000"/>
          <w:sz w:val="28"/>
        </w:rPr>
        <w:t>№ 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үш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"Қаратөбе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С. 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тіркелгеннен кейін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