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3115c" w14:textId="18311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ауданының ауылдық округ әкімі аппараттарымен көрсетілетін мемлекеттiк қызметтердің регламенттерiн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ауданы әкімдігінің 2013 жылғы 11 наурыздағы № 39 қаулысы. Батыс Қазақстан облысы әділет департаментінде 2013 жылғы 9 сәуірде № 3239 болып тіркелді. Күші жойылды - Батыс Қазақстан облысы Сырым ауданы әкімдігінің 2013 жылғы 27 мамырдағы № 80 қаулысымен</w:t>
      </w:r>
    </w:p>
    <w:p>
      <w:pPr>
        <w:spacing w:after="0"/>
        <w:ind w:left="0"/>
        <w:jc w:val="both"/>
      </w:pPr>
      <w:r>
        <w:rPr>
          <w:rFonts w:ascii="Times New Roman"/>
          <w:b w:val="false"/>
          <w:i w:val="false"/>
          <w:color w:val="ff0000"/>
          <w:sz w:val="28"/>
        </w:rPr>
        <w:t>      Ескерту. Күші жойылды - Батыс Қазақстан облысы Сырым ауданы әкімдігінің 27.05.2013 № 80 қаулысымен</w:t>
      </w:r>
    </w:p>
    <w:bookmarkStart w:name="z1" w:id="0"/>
    <w:p>
      <w:pPr>
        <w:spacing w:after="0"/>
        <w:ind w:left="0"/>
        <w:jc w:val="both"/>
      </w:pPr>
      <w:r>
        <w:rPr>
          <w:rFonts w:ascii="Times New Roman"/>
          <w:b w:val="false"/>
          <w:i w:val="false"/>
          <w:color w:val="000000"/>
          <w:sz w:val="28"/>
        </w:rPr>
        <w:t>      Қазақстан Республикасының"Қазақстан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"Әкімшілік рәсімдер </w:t>
      </w:r>
      <w:r>
        <w:rPr>
          <w:rFonts w:ascii="Times New Roman"/>
          <w:b w:val="false"/>
          <w:i w:val="false"/>
          <w:color w:val="000000"/>
          <w:sz w:val="28"/>
        </w:rPr>
        <w:t>туралы"</w:t>
      </w:r>
      <w:r>
        <w:rPr>
          <w:rFonts w:ascii="Times New Roman"/>
          <w:b w:val="false"/>
          <w:i w:val="false"/>
          <w:color w:val="000000"/>
          <w:sz w:val="28"/>
        </w:rPr>
        <w:t xml:space="preserve"> 2000 жылғы 27 қарашадағы Заңдарын басшылыққа ала отырып,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Сырым ауданының ауылдық округ әкімі аппараттарымен көрсетілетін мемлекеттік қызметтердің регламенттері бекітілсін:</w:t>
      </w:r>
      <w:r>
        <w:br/>
      </w:r>
      <w:r>
        <w:rPr>
          <w:rFonts w:ascii="Times New Roman"/>
          <w:b w:val="false"/>
          <w:i w:val="false"/>
          <w:color w:val="000000"/>
          <w:sz w:val="28"/>
        </w:rPr>
        <w:t>
</w:t>
      </w:r>
      <w:r>
        <w:rPr>
          <w:rFonts w:ascii="Times New Roman"/>
          <w:b w:val="false"/>
          <w:i w:val="false"/>
          <w:color w:val="000000"/>
          <w:sz w:val="28"/>
        </w:rPr>
        <w:t>
      1) "Жеке қосалқы шаруашылықтың болуы туралы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"Ветеринариялық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"Жануарға ветеринариялық паспорт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Т. Төреғалиевке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 әкімі                      Р. Сапарғалиев</w:t>
      </w:r>
    </w:p>
    <w:bookmarkStart w:name="z8"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11 наурыздағы</w:t>
      </w:r>
      <w:r>
        <w:br/>
      </w:r>
      <w:r>
        <w:rPr>
          <w:rFonts w:ascii="Times New Roman"/>
          <w:b w:val="false"/>
          <w:i w:val="false"/>
          <w:color w:val="000000"/>
          <w:sz w:val="28"/>
        </w:rPr>
        <w:t>
№ 39 қаулысымен бекітілген</w:t>
      </w:r>
    </w:p>
    <w:bookmarkEnd w:id="1"/>
    <w:p>
      <w:pPr>
        <w:spacing w:after="0"/>
        <w:ind w:left="0"/>
        <w:jc w:val="left"/>
      </w:pPr>
      <w:r>
        <w:rPr>
          <w:rFonts w:ascii="Times New Roman"/>
          <w:b/>
          <w:i w:val="false"/>
          <w:color w:val="000000"/>
        </w:rPr>
        <w:t xml:space="preserve"> "Жеке қосалқы шаруашылықтың</w:t>
      </w:r>
      <w:r>
        <w:br/>
      </w:r>
      <w:r>
        <w:rPr>
          <w:rFonts w:ascii="Times New Roman"/>
          <w:b/>
          <w:i w:val="false"/>
          <w:color w:val="000000"/>
        </w:rPr>
        <w:t>
болуы туралы анықтама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9"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"Жеке қосалқы шаруашылықтың болуы туралы анықтама беру" мемлекеттiк қызмет регламентi (бұдан әрi – Регламент)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"Жеке қосалқы шаруашылықтың болуы туралы анықтама беру" мемлекеттік қызметті көрсету (бұдан әрі – мемлекеттік қызмет) Сырым ауданының ауылдық округ әкімдері аппараттарымен (бұдан әрі – уәкілетті орган), сонымен қатар,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кәсіпорыны "Батыс Қазақстан облысы бойынша халыққа қызмет көрсету орталығы" филиалының Сырым аудандық бөлімі (бұдан әрі – орталық) арқылы ұсынылады.</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2001 жылғы 17 шілдедегі "Мемлекеттік атаулы әлеуметтік көмек туралы" </w:t>
      </w:r>
      <w:r>
        <w:rPr>
          <w:rFonts w:ascii="Times New Roman"/>
          <w:b w:val="false"/>
          <w:i w:val="false"/>
          <w:color w:val="000000"/>
          <w:sz w:val="28"/>
        </w:rPr>
        <w:t>Заңының</w:t>
      </w:r>
      <w:r>
        <w:rPr>
          <w:rFonts w:ascii="Times New Roman"/>
          <w:b w:val="false"/>
          <w:i w:val="false"/>
          <w:color w:val="000000"/>
          <w:sz w:val="28"/>
        </w:rPr>
        <w:t xml:space="preserve"> және Қазақстан Республикасы Үкіметінің 2009 жылғы 31 желтоқсандағы № 2318 "Жеке қосалқы шаруашылықтың болуы туралы анықтама беру" мемлекеттік қызмет стандартын бекіту туралы" </w:t>
      </w:r>
      <w:r>
        <w:rPr>
          <w:rFonts w:ascii="Times New Roman"/>
          <w:b w:val="false"/>
          <w:i w:val="false"/>
          <w:color w:val="000000"/>
          <w:sz w:val="28"/>
        </w:rPr>
        <w:t>қаулысы</w:t>
      </w:r>
      <w:r>
        <w:rPr>
          <w:rFonts w:ascii="Times New Roman"/>
          <w:b w:val="false"/>
          <w:i w:val="false"/>
          <w:color w:val="000000"/>
          <w:sz w:val="28"/>
        </w:rPr>
        <w:t xml:space="preserve"> (бұдан әрі – Стандарт) негізінде көрсетiледi.</w:t>
      </w:r>
      <w:r>
        <w:br/>
      </w:r>
      <w:r>
        <w:rPr>
          <w:rFonts w:ascii="Times New Roman"/>
          <w:b w:val="false"/>
          <w:i w:val="false"/>
          <w:color w:val="000000"/>
          <w:sz w:val="28"/>
        </w:rPr>
        <w:t>
      5. Көрсетілетін мемлекеттiк қызмет көрсетудiң нәтижесi жеке қосалқы шаруашылықтың болуы туралы анықтама (бұдан әрі – анықтама) (қағаз жеткiзгiште), не мемлекеттiк қызметті көрсетуден бас тарту туралы дәлелдi жауап болып табылады.</w:t>
      </w:r>
      <w:r>
        <w:br/>
      </w:r>
      <w:r>
        <w:rPr>
          <w:rFonts w:ascii="Times New Roman"/>
          <w:b w:val="false"/>
          <w:i w:val="false"/>
          <w:color w:val="000000"/>
          <w:sz w:val="28"/>
        </w:rPr>
        <w:t>
      6. Мемлекеттік қызмет тегін көрсетіледі.</w:t>
      </w:r>
      <w:r>
        <w:br/>
      </w:r>
      <w:r>
        <w:rPr>
          <w:rFonts w:ascii="Times New Roman"/>
          <w:b w:val="false"/>
          <w:i w:val="false"/>
          <w:color w:val="000000"/>
          <w:sz w:val="28"/>
        </w:rPr>
        <w:t>
      7. Мемлекеттік қызмет жеке тұлғаларға (бұдан әрі – мемлекеттік қызметті алушы) көрсетіледі.</w:t>
      </w:r>
    </w:p>
    <w:bookmarkStart w:name="z10"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8. Мемлекеттiк қызметтi ұсыну туралы ақпарат мемлекеттiк қызмет көрсетiлетiн орындарда орналасқан стендiлерде орналастырылған.</w:t>
      </w:r>
      <w:r>
        <w:br/>
      </w:r>
      <w:r>
        <w:rPr>
          <w:rFonts w:ascii="Times New Roman"/>
          <w:b w:val="false"/>
          <w:i w:val="false"/>
          <w:color w:val="000000"/>
          <w:sz w:val="28"/>
        </w:rPr>
        <w:t>
      Уәкілетті органның мекен-жайлары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көрсетілген.</w:t>
      </w:r>
      <w:r>
        <w:br/>
      </w:r>
      <w:r>
        <w:rPr>
          <w:rFonts w:ascii="Times New Roman"/>
          <w:b w:val="false"/>
          <w:i w:val="false"/>
          <w:color w:val="000000"/>
          <w:sz w:val="28"/>
        </w:rPr>
        <w:t>
      Уәкілетті органның жұмыс кестесі дүйсенбіден жұманы қоса алғанда, демалыс және мереке күндерін қоспағанда, 9.00-ден 18.30-ге дейін, түскі үзіліс 13.00-ден 14.30-ге дейін.</w:t>
      </w:r>
      <w:r>
        <w:br/>
      </w:r>
      <w:r>
        <w:rPr>
          <w:rFonts w:ascii="Times New Roman"/>
          <w:b w:val="false"/>
          <w:i w:val="false"/>
          <w:color w:val="000000"/>
          <w:sz w:val="28"/>
        </w:rPr>
        <w:t>
      Орталықтың мекен-жайы индекс 090900, Батыс Қазақстан облысы, Сырым ауданы, Жымпиты ауылы, Қазақстан көшесі, 11/2, телефоны: 8(71134)31447.</w:t>
      </w:r>
      <w:r>
        <w:br/>
      </w:r>
      <w:r>
        <w:rPr>
          <w:rFonts w:ascii="Times New Roman"/>
          <w:b w:val="false"/>
          <w:i w:val="false"/>
          <w:color w:val="000000"/>
          <w:sz w:val="28"/>
        </w:rPr>
        <w:t>
      Орталықтың жұмыс кестесі жексенбі және мереке күндерін қоспағанда, күн сайын дүйсенбіден сенбіні қоса алғанда, сағат 9.00-ден 19.00-ге дейін, түскі үзіліссіз.</w:t>
      </w:r>
      <w:r>
        <w:br/>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қызметті алушы өтініш берген кезде:</w:t>
      </w:r>
      <w:r>
        <w:br/>
      </w:r>
      <w:r>
        <w:rPr>
          <w:rFonts w:ascii="Times New Roman"/>
          <w:b w:val="false"/>
          <w:i w:val="false"/>
          <w:color w:val="000000"/>
          <w:sz w:val="28"/>
        </w:rPr>
        <w:t>
      мемлекеттік қызмет өтініш берілген сәттен бастап 2 (екі) жұмыс күні ішінде көрсетіледі;</w:t>
      </w:r>
      <w:r>
        <w:br/>
      </w:r>
      <w:r>
        <w:rPr>
          <w:rFonts w:ascii="Times New Roman"/>
          <w:b w:val="false"/>
          <w:i w:val="false"/>
          <w:color w:val="000000"/>
          <w:sz w:val="28"/>
        </w:rPr>
        <w:t>
      мемлекеттік қызметті алушы өтініш берген күні көрсетілетін мемлекеттік қызметті алғанға дейiнгi күтудiң ең жоғары шектi уақыты 10 (он) минуттан аспайды;</w:t>
      </w:r>
      <w:r>
        <w:br/>
      </w:r>
      <w:r>
        <w:rPr>
          <w:rFonts w:ascii="Times New Roman"/>
          <w:b w:val="false"/>
          <w:i w:val="false"/>
          <w:color w:val="000000"/>
          <w:sz w:val="28"/>
        </w:rPr>
        <w:t>
      мемлекеттiк қызметтi алушыға қызмет көрсетудiң ең жоғары шектi уақыты 10 (он) минуттан аспайды;</w:t>
      </w:r>
      <w:r>
        <w:br/>
      </w:r>
      <w:r>
        <w:rPr>
          <w:rFonts w:ascii="Times New Roman"/>
          <w:b w:val="false"/>
          <w:i w:val="false"/>
          <w:color w:val="000000"/>
          <w:sz w:val="28"/>
        </w:rPr>
        <w:t>
      2) мемлекеттік қызмет алушы орталыққа өтініш берген кезде:</w:t>
      </w:r>
      <w:r>
        <w:br/>
      </w:r>
      <w:r>
        <w:rPr>
          <w:rFonts w:ascii="Times New Roman"/>
          <w:b w:val="false"/>
          <w:i w:val="false"/>
          <w:color w:val="000000"/>
          <w:sz w:val="28"/>
        </w:rPr>
        <w:t>
      мемлекеттiк қызметтi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2 (екі) жұмыс күнінен аспайды;</w:t>
      </w:r>
      <w:r>
        <w:br/>
      </w:r>
      <w:r>
        <w:rPr>
          <w:rFonts w:ascii="Times New Roman"/>
          <w:b w:val="false"/>
          <w:i w:val="false"/>
          <w:color w:val="000000"/>
          <w:sz w:val="28"/>
        </w:rPr>
        <w:t>
      мемлекеттiк қызметтi алушы өтініш берген күні көрсетілетін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мемлекеттiк қызметтi алушыға қызмет көрсетудiң ең жоғары шектi уақыты 20 (жиырма) минуттан аспайды;</w:t>
      </w:r>
      <w:r>
        <w:br/>
      </w:r>
      <w:r>
        <w:rPr>
          <w:rFonts w:ascii="Times New Roman"/>
          <w:b w:val="false"/>
          <w:i w:val="false"/>
          <w:color w:val="000000"/>
          <w:sz w:val="28"/>
        </w:rPr>
        <w:t>
      10.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11.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w:t>
      </w:r>
      <w:r>
        <w:br/>
      </w:r>
      <w:r>
        <w:rPr>
          <w:rFonts w:ascii="Times New Roman"/>
          <w:b w:val="false"/>
          <w:i w:val="false"/>
          <w:color w:val="000000"/>
          <w:sz w:val="28"/>
        </w:rPr>
        <w:t>
      1) сұранымды қабылдау нөмірі және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қоса берілген құжаттардың саны және атауы;</w:t>
      </w:r>
      <w:r>
        <w:br/>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6) өтініш берушінің тегі, аты, әкесінің аты (болған жағдайда), уәкілетті өкілдің тегі, аты, әкесінің аты және олардың байланыс телефондары көрсетіледі.</w:t>
      </w:r>
      <w:r>
        <w:br/>
      </w:r>
      <w:r>
        <w:rPr>
          <w:rFonts w:ascii="Times New Roman"/>
          <w:b w:val="false"/>
          <w:i w:val="false"/>
          <w:color w:val="000000"/>
          <w:sz w:val="28"/>
        </w:rPr>
        <w:t>
      11. Мемлекеттік қызметті алушыға мемлекеттік қызметті көрсетуге мынадай жағдайларда:</w:t>
      </w:r>
      <w:r>
        <w:br/>
      </w:r>
      <w:r>
        <w:rPr>
          <w:rFonts w:ascii="Times New Roman"/>
          <w:b w:val="false"/>
          <w:i w:val="false"/>
          <w:color w:val="000000"/>
          <w:sz w:val="28"/>
        </w:rPr>
        <w:t>
      1)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уәкілетті органның шаруашылық кітабында жеке қосалқы шаруашылықтың болуы туралы деректер жоқ болғанда;</w:t>
      </w:r>
      <w:r>
        <w:br/>
      </w:r>
      <w:r>
        <w:rPr>
          <w:rFonts w:ascii="Times New Roman"/>
          <w:b w:val="false"/>
          <w:i w:val="false"/>
          <w:color w:val="000000"/>
          <w:sz w:val="28"/>
        </w:rPr>
        <w:t>
      3) Қазақстан Республикасының 2007 жылғы 11 қаңтардағы "Ақпараттандыру туралы" Заңының </w:t>
      </w:r>
      <w:r>
        <w:rPr>
          <w:rFonts w:ascii="Times New Roman"/>
          <w:b w:val="false"/>
          <w:i w:val="false"/>
          <w:color w:val="000000"/>
          <w:sz w:val="28"/>
        </w:rPr>
        <w:t>40 бабында</w:t>
      </w:r>
      <w:r>
        <w:rPr>
          <w:rFonts w:ascii="Times New Roman"/>
          <w:b w:val="false"/>
          <w:i w:val="false"/>
          <w:color w:val="000000"/>
          <w:sz w:val="28"/>
        </w:rPr>
        <w:t xml:space="preserve"> көзделген негіздемелер бойынша бас тартылады.</w:t>
      </w:r>
    </w:p>
    <w:bookmarkStart w:name="z11" w:id="4"/>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іс-әрекетінің (өзара</w:t>
      </w:r>
      <w:r>
        <w:br/>
      </w:r>
      <w:r>
        <w:rPr>
          <w:rFonts w:ascii="Times New Roman"/>
          <w:b/>
          <w:i w:val="false"/>
          <w:color w:val="000000"/>
        </w:rPr>
        <w:t>
іс-қимылының) тәртібінің сипаттамасы</w:t>
      </w:r>
    </w:p>
    <w:bookmarkEnd w:id="4"/>
    <w:p>
      <w:pPr>
        <w:spacing w:after="0"/>
        <w:ind w:left="0"/>
        <w:jc w:val="both"/>
      </w:pPr>
      <w:r>
        <w:rPr>
          <w:rFonts w:ascii="Times New Roman"/>
          <w:b w:val="false"/>
          <w:i w:val="false"/>
          <w:color w:val="000000"/>
          <w:sz w:val="28"/>
        </w:rPr>
        <w:t>      12. Мемлекеттік қызметті көрсету үрдісіне келесі құрылымдық–функционалдық бірліктер (бұдан әрі – ҚФБ) тартылады:</w:t>
      </w:r>
      <w:r>
        <w:br/>
      </w:r>
      <w:r>
        <w:rPr>
          <w:rFonts w:ascii="Times New Roman"/>
          <w:b w:val="false"/>
          <w:i w:val="false"/>
          <w:color w:val="000000"/>
          <w:sz w:val="28"/>
        </w:rPr>
        <w:t>
      1) орталық инспекторы;</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13. Әрбір әкімшілік іс-әрекеттің (үдерістің) орындалу мерзімін көрсете отырып, әрбір ҚФБ-нің әкімшілік іс-әрекеттері (үдерістері) реттілігінің және өзара әрекеттестігінің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14. Мемлекеттік қызметті көрсету үдерісіндегі әкімшілік іс-әрекеттің қисынды кезектілігі мен ҚФБ арасындағы өзара байланысты бейнелейтін сызба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Start w:name="z12" w:id="5"/>
    <w:p>
      <w:pPr>
        <w:spacing w:after="0"/>
        <w:ind w:left="0"/>
        <w:jc w:val="left"/>
      </w:pPr>
      <w:r>
        <w:rPr>
          <w:rFonts w:ascii="Times New Roman"/>
          <w:b/>
          <w:i w:val="false"/>
          <w:color w:val="000000"/>
        </w:rPr>
        <w:t xml:space="preserve"> 
4. Мемлекеттік қызметтерді көрсететін</w:t>
      </w:r>
      <w:r>
        <w:br/>
      </w:r>
      <w:r>
        <w:rPr>
          <w:rFonts w:ascii="Times New Roman"/>
          <w:b/>
          <w:i w:val="false"/>
          <w:color w:val="000000"/>
        </w:rPr>
        <w:t>
лауазымды тұлғалардың жауапкершілігі</w:t>
      </w:r>
    </w:p>
    <w:bookmarkEnd w:id="5"/>
    <w:p>
      <w:pPr>
        <w:spacing w:after="0"/>
        <w:ind w:left="0"/>
        <w:jc w:val="both"/>
      </w:pPr>
      <w:r>
        <w:rPr>
          <w:rFonts w:ascii="Times New Roman"/>
          <w:b w:val="false"/>
          <w:i w:val="false"/>
          <w:color w:val="000000"/>
          <w:sz w:val="28"/>
        </w:rPr>
        <w:t>      15. Мемлекеттік қызмет көрсету тәртібі бұзылған жағдайда лауазымды тұлғалар Қазақстан Республикасының заңнамалық актілеріне сәйкес жауапкершілік алады.</w:t>
      </w:r>
    </w:p>
    <w:bookmarkStart w:name="z13" w:id="6"/>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6"/>
    <w:p>
      <w:pPr>
        <w:spacing w:after="0"/>
        <w:ind w:left="0"/>
        <w:jc w:val="left"/>
      </w:pPr>
      <w:r>
        <w:rPr>
          <w:rFonts w:ascii="Times New Roman"/>
          <w:b/>
          <w:i w:val="false"/>
          <w:color w:val="000000"/>
        </w:rPr>
        <w:t xml:space="preserve"> Уәкілетті органдардың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3814"/>
        <w:gridCol w:w="4654"/>
        <w:gridCol w:w="2807"/>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ауданындағы ауылдық округ әкімі аппараттарының атаулары</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090900, Батыс Қазақстан облысы, Сырым ауданы, Жымпиты ауылы, Қазақстан көшесі, 12</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871134-31-218</w:t>
            </w:r>
          </w:p>
          <w:p>
            <w:pPr>
              <w:spacing w:after="20"/>
              <w:ind w:left="20"/>
              <w:jc w:val="both"/>
            </w:pPr>
            <w:r>
              <w:rPr>
                <w:rFonts w:ascii="Times New Roman"/>
                <w:b w:val="false"/>
                <w:i w:val="false"/>
                <w:color w:val="000000"/>
                <w:sz w:val="20"/>
              </w:rPr>
              <w:t>871134-31-308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090903, Батыс Қазақстан облысы, Сырым ауданы, Бұлан ауылы, Школьная көшесі,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871134-31-221</w:t>
            </w:r>
          </w:p>
          <w:p>
            <w:pPr>
              <w:spacing w:after="20"/>
              <w:ind w:left="20"/>
              <w:jc w:val="both"/>
            </w:pPr>
            <w:r>
              <w:rPr>
                <w:rFonts w:ascii="Times New Roman"/>
                <w:b w:val="false"/>
                <w:i w:val="false"/>
                <w:color w:val="000000"/>
                <w:sz w:val="20"/>
              </w:rPr>
              <w:t>871134-21-997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090901, Батыс Қазақстан облысы, Сырым ауданы, Алғабас ауылы Советская көшесі, 19</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871134-99-127</w:t>
            </w:r>
          </w:p>
          <w:p>
            <w:pPr>
              <w:spacing w:after="20"/>
              <w:ind w:left="20"/>
              <w:jc w:val="both"/>
            </w:pPr>
            <w:r>
              <w:rPr>
                <w:rFonts w:ascii="Times New Roman"/>
                <w:b w:val="false"/>
                <w:i w:val="false"/>
                <w:color w:val="000000"/>
                <w:sz w:val="20"/>
              </w:rPr>
              <w:t>871134-99-135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"Шолақаңқаты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090912, Батыс Қазақстан облысы, Сырым ауданы, Тоғанас ауылы, Коммунистическая көшесі,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871134-97-236</w:t>
            </w:r>
          </w:p>
          <w:p>
            <w:pPr>
              <w:spacing w:after="20"/>
              <w:ind w:left="20"/>
              <w:jc w:val="both"/>
            </w:pPr>
            <w:r>
              <w:rPr>
                <w:rFonts w:ascii="Times New Roman"/>
                <w:b w:val="false"/>
                <w:i w:val="false"/>
                <w:color w:val="000000"/>
                <w:sz w:val="20"/>
              </w:rPr>
              <w:t>871134-97-221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"Аралтөбе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090902, Батыс Қазақстан облысы, Сырым ауданы, Аралтөбе ауылы, Абай көшесі,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871134-31-215</w:t>
            </w:r>
          </w:p>
          <w:p>
            <w:pPr>
              <w:spacing w:after="20"/>
              <w:ind w:left="20"/>
              <w:jc w:val="both"/>
            </w:pPr>
            <w:r>
              <w:rPr>
                <w:rFonts w:ascii="Times New Roman"/>
                <w:b w:val="false"/>
                <w:i w:val="false"/>
                <w:color w:val="000000"/>
                <w:sz w:val="20"/>
              </w:rPr>
              <w:t>871134-95-148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"Талдыбұлақ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090910, Батыс Қазақстан облысы, Сырым ауданы, Талдыбұлақ ауылы, Коктобе көшесі, 5</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871134-52-157</w:t>
            </w:r>
          </w:p>
          <w:p>
            <w:pPr>
              <w:spacing w:after="20"/>
              <w:ind w:left="20"/>
              <w:jc w:val="both"/>
            </w:pPr>
            <w:r>
              <w:rPr>
                <w:rFonts w:ascii="Times New Roman"/>
                <w:b w:val="false"/>
                <w:i w:val="false"/>
                <w:color w:val="000000"/>
                <w:sz w:val="20"/>
              </w:rPr>
              <w:t>871134-52-158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090911, Батыс Қазақстан облысы, Сырым ауданы, Тасқұдық ауылы, Сырым Датұлы көшесі,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871134-52-236</w:t>
            </w:r>
          </w:p>
          <w:p>
            <w:pPr>
              <w:spacing w:after="20"/>
              <w:ind w:left="20"/>
              <w:jc w:val="both"/>
            </w:pPr>
            <w:r>
              <w:rPr>
                <w:rFonts w:ascii="Times New Roman"/>
                <w:b w:val="false"/>
                <w:i w:val="false"/>
                <w:color w:val="000000"/>
                <w:sz w:val="20"/>
              </w:rPr>
              <w:t>871134-52-237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"Қособа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090907, Батыс Қазақстан облысы, Сырым ауданы, Қособа ауылы, Қособа көшесі 279</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871134-31-220</w:t>
            </w:r>
          </w:p>
          <w:p>
            <w:pPr>
              <w:spacing w:after="20"/>
              <w:ind w:left="20"/>
              <w:jc w:val="both"/>
            </w:pPr>
            <w:r>
              <w:rPr>
                <w:rFonts w:ascii="Times New Roman"/>
                <w:b w:val="false"/>
                <w:i w:val="false"/>
                <w:color w:val="000000"/>
                <w:sz w:val="20"/>
              </w:rPr>
              <w:t>871134-93-337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090908, Батыс Қазақстан облысы, Сырым ауданы, Шағырлой ауылы, Советская көшесі, 5</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871134-92-178</w:t>
            </w:r>
          </w:p>
          <w:p>
            <w:pPr>
              <w:spacing w:after="20"/>
              <w:ind w:left="20"/>
              <w:jc w:val="both"/>
            </w:pPr>
            <w:r>
              <w:rPr>
                <w:rFonts w:ascii="Times New Roman"/>
                <w:b w:val="false"/>
                <w:i w:val="false"/>
                <w:color w:val="000000"/>
                <w:sz w:val="20"/>
              </w:rPr>
              <w:t>871134-92-123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090909, Батыс Қазақстан облысы, Сырым ауданы, Қоңыр ауылы, Жумагалиева көшесі,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871134-91-117</w:t>
            </w:r>
          </w:p>
          <w:p>
            <w:pPr>
              <w:spacing w:after="20"/>
              <w:ind w:left="20"/>
              <w:jc w:val="both"/>
            </w:pPr>
            <w:r>
              <w:rPr>
                <w:rFonts w:ascii="Times New Roman"/>
                <w:b w:val="false"/>
                <w:i w:val="false"/>
                <w:color w:val="000000"/>
                <w:sz w:val="20"/>
              </w:rPr>
              <w:t>871134-91-112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090906, Батыс Қазақстан облысы, Сырым ауданы, Қосарал ауылы, Комсомольская көшесі,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871134-90-413</w:t>
            </w:r>
          </w:p>
          <w:p>
            <w:pPr>
              <w:spacing w:after="20"/>
              <w:ind w:left="20"/>
              <w:jc w:val="both"/>
            </w:pPr>
            <w:r>
              <w:rPr>
                <w:rFonts w:ascii="Times New Roman"/>
                <w:b w:val="false"/>
                <w:i w:val="false"/>
                <w:color w:val="000000"/>
                <w:sz w:val="20"/>
              </w:rPr>
              <w:t>871134-90-465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090904, Батыс Қазақстан облысы, Сырым ауданы, Бұлдырты ауылы, Маметов көшесі,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871134-92-329</w:t>
            </w:r>
          </w:p>
          <w:p>
            <w:pPr>
              <w:spacing w:after="20"/>
              <w:ind w:left="20"/>
              <w:jc w:val="both"/>
            </w:pPr>
            <w:r>
              <w:rPr>
                <w:rFonts w:ascii="Times New Roman"/>
                <w:b w:val="false"/>
                <w:i w:val="false"/>
                <w:color w:val="000000"/>
                <w:sz w:val="20"/>
              </w:rPr>
              <w:t>871134-92-350</w:t>
            </w:r>
          </w:p>
        </w:tc>
      </w:tr>
    </w:tbl>
    <w:bookmarkStart w:name="z14" w:id="7"/>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7"/>
    <w:p>
      <w:pPr>
        <w:spacing w:after="0"/>
        <w:ind w:left="0"/>
        <w:jc w:val="left"/>
      </w:pPr>
      <w:r>
        <w:rPr>
          <w:rFonts w:ascii="Times New Roman"/>
          <w:b/>
          <w:i w:val="false"/>
          <w:color w:val="000000"/>
        </w:rPr>
        <w:t xml:space="preserve"> Әрбір әкімшілік іс-әрекеттің</w:t>
      </w:r>
      <w:r>
        <w:br/>
      </w:r>
      <w:r>
        <w:rPr>
          <w:rFonts w:ascii="Times New Roman"/>
          <w:b/>
          <w:i w:val="false"/>
          <w:color w:val="000000"/>
        </w:rPr>
        <w:t>
(үдерістің) орындалу мерзімін</w:t>
      </w:r>
      <w:r>
        <w:br/>
      </w:r>
      <w:r>
        <w:rPr>
          <w:rFonts w:ascii="Times New Roman"/>
          <w:b/>
          <w:i w:val="false"/>
          <w:color w:val="000000"/>
        </w:rPr>
        <w:t>
көрсете отырып, әрбір ҚФБ-нің</w:t>
      </w:r>
      <w:r>
        <w:br/>
      </w:r>
      <w:r>
        <w:rPr>
          <w:rFonts w:ascii="Times New Roman"/>
          <w:b/>
          <w:i w:val="false"/>
          <w:color w:val="000000"/>
        </w:rPr>
        <w:t>
әкімшілік іс-әрекеттері (үдерістері)</w:t>
      </w:r>
      <w:r>
        <w:br/>
      </w:r>
      <w:r>
        <w:rPr>
          <w:rFonts w:ascii="Times New Roman"/>
          <w:b/>
          <w:i w:val="false"/>
          <w:color w:val="000000"/>
        </w:rPr>
        <w:t>
реттілігінің және өзара әрекеттестігінің</w:t>
      </w:r>
      <w:r>
        <w:br/>
      </w:r>
      <w:r>
        <w:rPr>
          <w:rFonts w:ascii="Times New Roman"/>
          <w:b/>
          <w:i w:val="false"/>
          <w:color w:val="000000"/>
        </w:rPr>
        <w:t>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4493"/>
        <w:gridCol w:w="29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бастығы</w:t>
            </w:r>
          </w:p>
        </w:tc>
      </w:tr>
      <w:tr>
        <w:trPr>
          <w:trHeight w:val="1095"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Арызды қабылдайды, құжаттарды тексереді, тіркейді және қолхат береді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Арызды қабылдайды, құжаттарды тексереді, тіркейді және қолхат береді</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Қарау және мемлекеттік қызмет көрсету нәтижесін уәкілетті органның қызметкеріне жіберу</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Құжаттарды уәкілетті органға жібереді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Анықтаманы немесе мемлекеттік қызметті тағайындаудан бас тартқаны туралы дәлелді қағаз жеткізгіштегі жауапты уәкілетті органның басшысына жіберу және дайындау</w:t>
            </w:r>
          </w:p>
        </w:tc>
        <w:tc>
          <w:tcPr>
            <w:tcW w:w="0" w:type="auto"/>
            <w:vMerge/>
            <w:tcBorders>
              <w:top w:val="nil"/>
              <w:left w:val="single" w:color="cfcfcf" w:sz="5"/>
              <w:bottom w:val="single" w:color="cfcfcf" w:sz="5"/>
              <w:right w:val="single" w:color="cfcfcf" w:sz="5"/>
            </w:tcBorders>
          </w:tcPr>
          <w:p/>
        </w:tc>
      </w:tr>
      <w:tr>
        <w:trPr>
          <w:trHeight w:val="1695"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Мемлекеттік қызмет алушыға уәкілетті органнан алынған анықтаманы немесе мемлекеттік қызметті тағайындаудан бас тартқаны туралы дәлелді қағаз жеткізгіштегі жауапты береді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Орталыққа немесе мемлекеттік қызмет алушыға анықтаманы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уәкiлеттi органда мемлекеттік қызмет өтініш берілген сәттен бастап 2 (екі) жұмыс күні ішінде көрсетіледі;</w:t>
            </w:r>
            <w:r>
              <w:br/>
            </w:r>
            <w:r>
              <w:rPr>
                <w:rFonts w:ascii="Times New Roman"/>
                <w:b w:val="false"/>
                <w:i w:val="false"/>
                <w:color w:val="000000"/>
                <w:sz w:val="20"/>
              </w:rPr>
              <w:t>
орталықта - 2 (екі) жұмыс күнінен аспайды.</w:t>
            </w:r>
          </w:p>
        </w:tc>
      </w:tr>
    </w:tbl>
    <w:bookmarkStart w:name="z15" w:id="8"/>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8"/>
    <w:p>
      <w:pPr>
        <w:spacing w:after="0"/>
        <w:ind w:left="0"/>
        <w:jc w:val="left"/>
      </w:pPr>
      <w:r>
        <w:rPr>
          <w:rFonts w:ascii="Times New Roman"/>
          <w:b/>
          <w:i w:val="false"/>
          <w:color w:val="000000"/>
        </w:rPr>
        <w:t xml:space="preserve"> Мемлекеттік қызметті көрсету</w:t>
      </w:r>
      <w:r>
        <w:br/>
      </w:r>
      <w:r>
        <w:rPr>
          <w:rFonts w:ascii="Times New Roman"/>
          <w:b/>
          <w:i w:val="false"/>
          <w:color w:val="000000"/>
        </w:rPr>
        <w:t>
үдерісіндегі әкімшілік іс-әрекеттің</w:t>
      </w:r>
      <w:r>
        <w:br/>
      </w:r>
      <w:r>
        <w:rPr>
          <w:rFonts w:ascii="Times New Roman"/>
          <w:b/>
          <w:i w:val="false"/>
          <w:color w:val="000000"/>
        </w:rPr>
        <w:t>
қисынды кезектілігі мен ҚФБ арасындағы</w:t>
      </w:r>
      <w:r>
        <w:br/>
      </w:r>
      <w:r>
        <w:rPr>
          <w:rFonts w:ascii="Times New Roman"/>
          <w:b/>
          <w:i w:val="false"/>
          <w:color w:val="000000"/>
        </w:rPr>
        <w:t>
өзара байланысты бейнелейтін сызба</w:t>
      </w:r>
    </w:p>
    <w:p>
      <w:pPr>
        <w:spacing w:after="0"/>
        <w:ind w:left="0"/>
        <w:jc w:val="both"/>
      </w:pPr>
      <w:r>
        <w:drawing>
          <wp:inline distT="0" distB="0" distL="0" distR="0">
            <wp:extent cx="65659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65900" cy="6261100"/>
                    </a:xfrm>
                    <a:prstGeom prst="rect">
                      <a:avLst/>
                    </a:prstGeom>
                  </pic:spPr>
                </pic:pic>
              </a:graphicData>
            </a:graphic>
          </wp:inline>
        </w:drawing>
      </w:r>
    </w:p>
    <w:bookmarkStart w:name="z16" w:id="9"/>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11 наурыздағы</w:t>
      </w:r>
      <w:r>
        <w:br/>
      </w:r>
      <w:r>
        <w:rPr>
          <w:rFonts w:ascii="Times New Roman"/>
          <w:b w:val="false"/>
          <w:i w:val="false"/>
          <w:color w:val="000000"/>
          <w:sz w:val="28"/>
        </w:rPr>
        <w:t>
№ 39 қаулысымен бекітілген</w:t>
      </w:r>
    </w:p>
    <w:bookmarkEnd w:id="9"/>
    <w:p>
      <w:pPr>
        <w:spacing w:after="0"/>
        <w:ind w:left="0"/>
        <w:jc w:val="left"/>
      </w:pPr>
      <w:r>
        <w:rPr>
          <w:rFonts w:ascii="Times New Roman"/>
          <w:b/>
          <w:i w:val="false"/>
          <w:color w:val="000000"/>
        </w:rPr>
        <w:t xml:space="preserve"> "Ветеринариялық анықтама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17" w:id="10"/>
    <w:p>
      <w:pPr>
        <w:spacing w:after="0"/>
        <w:ind w:left="0"/>
        <w:jc w:val="left"/>
      </w:pPr>
      <w:r>
        <w:rPr>
          <w:rFonts w:ascii="Times New Roman"/>
          <w:b/>
          <w:i w:val="false"/>
          <w:color w:val="000000"/>
        </w:rPr>
        <w:t xml:space="preserve"> 
1. Жалпы ережелер</w:t>
      </w:r>
    </w:p>
    <w:bookmarkEnd w:id="10"/>
    <w:p>
      <w:pPr>
        <w:spacing w:after="0"/>
        <w:ind w:left="0"/>
        <w:jc w:val="both"/>
      </w:pPr>
      <w:r>
        <w:rPr>
          <w:rFonts w:ascii="Times New Roman"/>
          <w:b w:val="false"/>
          <w:i w:val="false"/>
          <w:color w:val="000000"/>
          <w:sz w:val="28"/>
        </w:rPr>
        <w:t>      1. Осы "Ветеринариялық анықтама беру" мемлекеттiк қызмет регламентi (бұдан әрi – Регламент)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"Ветеринариялық анықтама беру" мемлекеттік қызметін Батыс Қазақстан облысы Сырым ауданының ауылдық округтерінің жергiлiктi атқарушы органы бөлiмшесiнiң (бұдан әрi – уәкiлеттi орган) ветеринариялық дәрiгерімен (бұдан әрi – ветдәрігер)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2002 жылғы 10 шілдедегі "Ветеринария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2011 жылғы 29 сәуірдегі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 464 </w:t>
      </w:r>
      <w:r>
        <w:rPr>
          <w:rFonts w:ascii="Times New Roman"/>
          <w:b w:val="false"/>
          <w:i w:val="false"/>
          <w:color w:val="000000"/>
          <w:sz w:val="28"/>
        </w:rPr>
        <w:t>қаулысының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5. Көрсетілетін мемлекеттік қызметтің нәтижесі ветеринариялық анықтама (қағаз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6. Мемлекеттік қызмет жеке және заңды тұлғаларға (бұдан әрі – тұтынушы) көрсетіледі.</w:t>
      </w:r>
    </w:p>
    <w:bookmarkStart w:name="z18" w:id="11"/>
    <w:p>
      <w:pPr>
        <w:spacing w:after="0"/>
        <w:ind w:left="0"/>
        <w:jc w:val="left"/>
      </w:pPr>
      <w:r>
        <w:rPr>
          <w:rFonts w:ascii="Times New Roman"/>
          <w:b/>
          <w:i w:val="false"/>
          <w:color w:val="000000"/>
        </w:rPr>
        <w:t xml:space="preserve"> 
2. Мемлекеттік қызмет көрсету тәртібі</w:t>
      </w:r>
    </w:p>
    <w:bookmarkEnd w:id="11"/>
    <w:p>
      <w:pPr>
        <w:spacing w:after="0"/>
        <w:ind w:left="0"/>
        <w:jc w:val="both"/>
      </w:pPr>
      <w:r>
        <w:rPr>
          <w:rFonts w:ascii="Times New Roman"/>
          <w:b w:val="false"/>
          <w:i w:val="false"/>
          <w:color w:val="000000"/>
          <w:sz w:val="28"/>
        </w:rPr>
        <w:t>      7. Мемлекеттiк қызметтi ұсыну туралы ақпарат мемлекеттiк қызмет көрсетiлетiн орындарда орналасқан стендiлерде орналастырылған.</w:t>
      </w:r>
      <w:r>
        <w:br/>
      </w:r>
      <w:r>
        <w:rPr>
          <w:rFonts w:ascii="Times New Roman"/>
          <w:b w:val="false"/>
          <w:i w:val="false"/>
          <w:color w:val="000000"/>
          <w:sz w:val="28"/>
        </w:rPr>
        <w:t>
      Уәкілетті органның ветдәрiгерлерінің жұмыс кестесі дүйсенбіден жұманы қоса алғанда, демалыс және мереке күндерін қоспағанда, 9.00-ден 18.30-ге дейін, түскі үзіліс 13.00-ден 14.30-ге дейін.</w:t>
      </w:r>
      <w:r>
        <w:br/>
      </w:r>
      <w:r>
        <w:rPr>
          <w:rFonts w:ascii="Times New Roman"/>
          <w:b w:val="false"/>
          <w:i w:val="false"/>
          <w:color w:val="000000"/>
          <w:sz w:val="28"/>
        </w:rPr>
        <w:t>
      Уәкілетті органдардың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8. Мемлекеттiк қызмет мынадай мерзiмдерде ұсынылады:</w:t>
      </w:r>
      <w:r>
        <w:br/>
      </w:r>
      <w:r>
        <w:rPr>
          <w:rFonts w:ascii="Times New Roman"/>
          <w:b w:val="false"/>
          <w:i w:val="false"/>
          <w:color w:val="000000"/>
          <w:sz w:val="28"/>
        </w:rPr>
        <w:t>
      1) мемлекеттік қызмет жүгінген күннің ішінде көрсетіледі;</w:t>
      </w:r>
      <w:r>
        <w:br/>
      </w:r>
      <w:r>
        <w:rPr>
          <w:rFonts w:ascii="Times New Roman"/>
          <w:b w:val="false"/>
          <w:i w:val="false"/>
          <w:color w:val="000000"/>
          <w:sz w:val="28"/>
        </w:rPr>
        <w:t>
      2) мемлекеттік қызметті алуға дейінгі ең жоғары рұқсат етілетін күту уақыты - 30 (отыз) минуттан аспайды;</w:t>
      </w:r>
      <w:r>
        <w:br/>
      </w:r>
      <w:r>
        <w:rPr>
          <w:rFonts w:ascii="Times New Roman"/>
          <w:b w:val="false"/>
          <w:i w:val="false"/>
          <w:color w:val="000000"/>
          <w:sz w:val="28"/>
        </w:rPr>
        <w:t>
      3) тұтынушыға ұсынудың ең жоғары рұқсат етілетін уақыты - 30 (отыз) минуттан аспайды.</w:t>
      </w:r>
      <w:r>
        <w:br/>
      </w:r>
      <w:r>
        <w:rPr>
          <w:rFonts w:ascii="Times New Roman"/>
          <w:b w:val="false"/>
          <w:i w:val="false"/>
          <w:color w:val="000000"/>
          <w:sz w:val="28"/>
        </w:rPr>
        <w:t>
      9. Мемлекеттік қызметті алуға қажетті құжаттар және оларға қойылатын талаптар тізбесі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w:t>
      </w:r>
      <w:r>
        <w:br/>
      </w:r>
      <w:r>
        <w:rPr>
          <w:rFonts w:ascii="Times New Roman"/>
          <w:b w:val="false"/>
          <w:i w:val="false"/>
          <w:color w:val="000000"/>
          <w:sz w:val="28"/>
        </w:rPr>
        <w:t>
      10. Мемлекеттік қызмет мемлекеттік қызметті тұтынушы не оның өкілі тікелей жүгінген күні көрсетіледі.</w:t>
      </w:r>
      <w:r>
        <w:br/>
      </w:r>
      <w:r>
        <w:rPr>
          <w:rFonts w:ascii="Times New Roman"/>
          <w:b w:val="false"/>
          <w:i w:val="false"/>
          <w:color w:val="000000"/>
          <w:sz w:val="28"/>
        </w:rPr>
        <w:t>
      11. Мемлекеттік қызмет алу үшін мемлекеттік қызметті тұтынушы уәкілетті органның ветдәрігеріне орналасқан жері бойынша ветеринариялық паспортты, бланкі құнын төлеуін растайтын құжат ұсынады.</w:t>
      </w:r>
      <w:r>
        <w:br/>
      </w:r>
      <w:r>
        <w:rPr>
          <w:rFonts w:ascii="Times New Roman"/>
          <w:b w:val="false"/>
          <w:i w:val="false"/>
          <w:color w:val="000000"/>
          <w:sz w:val="28"/>
        </w:rPr>
        <w:t>
      12. Мемлекеттік қызметті тұтынушысының өтініші жеке және заңды тұлғалардың өтініштерін тіркеу журналында, мемлекеттік қызметті тұтынушының мемлекеттік қызметті алатын уақыты көрсетіліп уәкілетті органның ветдәрігерімен тіркеледі.</w:t>
      </w:r>
      <w:r>
        <w:br/>
      </w:r>
      <w:r>
        <w:rPr>
          <w:rFonts w:ascii="Times New Roman"/>
          <w:b w:val="false"/>
          <w:i w:val="false"/>
          <w:color w:val="000000"/>
          <w:sz w:val="28"/>
        </w:rPr>
        <w:t>
      13. Ветеринариялық анықтама мемлекеттік қызметті тұтынушыға не оның өкіліне жеке өзі келген кезде беріледі.</w:t>
      </w:r>
      <w:r>
        <w:br/>
      </w:r>
      <w:r>
        <w:rPr>
          <w:rFonts w:ascii="Times New Roman"/>
          <w:b w:val="false"/>
          <w:i w:val="false"/>
          <w:color w:val="000000"/>
          <w:sz w:val="28"/>
        </w:rPr>
        <w:t>
      14. Мемлекеттік қызметті көрсетуден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бас тартылады.</w:t>
      </w:r>
    </w:p>
    <w:bookmarkStart w:name="z19" w:id="12"/>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процесіндегі іс-қимылдар (өзара</w:t>
      </w:r>
      <w:r>
        <w:br/>
      </w:r>
      <w:r>
        <w:rPr>
          <w:rFonts w:ascii="Times New Roman"/>
          <w:b/>
          <w:i w:val="false"/>
          <w:color w:val="000000"/>
        </w:rPr>
        <w:t>
іс-қимыл) тәртібінің сипаттамасы</w:t>
      </w:r>
    </w:p>
    <w:bookmarkEnd w:id="12"/>
    <w:p>
      <w:pPr>
        <w:spacing w:after="0"/>
        <w:ind w:left="0"/>
        <w:jc w:val="both"/>
      </w:pPr>
      <w:r>
        <w:rPr>
          <w:rFonts w:ascii="Times New Roman"/>
          <w:b w:val="false"/>
          <w:i w:val="false"/>
          <w:color w:val="000000"/>
          <w:sz w:val="28"/>
        </w:rPr>
        <w:t>      15. Анықтама алу үшiн мемлекеттік қызметті тұтынушы осы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көрсетiлген мекен-жай бойынша уәкілетті органның ветдәрiгерге хабарласады.</w:t>
      </w:r>
      <w:r>
        <w:br/>
      </w:r>
      <w:r>
        <w:rPr>
          <w:rFonts w:ascii="Times New Roman"/>
          <w:b w:val="false"/>
          <w:i w:val="false"/>
          <w:color w:val="000000"/>
          <w:sz w:val="28"/>
        </w:rPr>
        <w:t>
      16. Мемлекеттік қызметті тұтынушының өтінішін ветдәрігер жеке және заңды тұлғалардың өтінішін тіркеу журналында тіркейді, онда мемлекеттік қызметті тұтынушының мемлекеттік қызметті алу күні көрсетіледі.</w:t>
      </w:r>
      <w:r>
        <w:br/>
      </w:r>
      <w:r>
        <w:rPr>
          <w:rFonts w:ascii="Times New Roman"/>
          <w:b w:val="false"/>
          <w:i w:val="false"/>
          <w:color w:val="000000"/>
          <w:sz w:val="28"/>
        </w:rPr>
        <w:t>
      17. Мемлекеттiк қызметтi көрсету үдерiсiне келесi құрылымдық-функционалдық бiрлiк (бұдан әрi – ҚФБ) қатыстырылады: ветеринариялық дәрiгер.</w:t>
      </w:r>
      <w:r>
        <w:br/>
      </w:r>
      <w:r>
        <w:rPr>
          <w:rFonts w:ascii="Times New Roman"/>
          <w:b w:val="false"/>
          <w:i w:val="false"/>
          <w:color w:val="000000"/>
          <w:sz w:val="28"/>
        </w:rPr>
        <w:t>
      18. Әрбір әкімшілік іс-әрекеттерді (рәсімдерді) орындаудың мерзімін көрсетумен әрбір құрылымдық-функционалдық бірлік (бұдан әрі - ҚФБ) бойынша әкімшілік іс-әрекеттердің (рәсімдердің) кезектілігі мен өзара іс-әрекеттердің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19. Мемлекеттік қызметті көрсету үдерісіндегі әкімшілік іс-әрекеттердің логикалық кезектілігі және ҚФБ арасындағы өзара байланысты көрсететін схема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Start w:name="z20" w:id="13"/>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13"/>
    <w:p>
      <w:pPr>
        <w:spacing w:after="0"/>
        <w:ind w:left="0"/>
        <w:jc w:val="both"/>
      </w:pPr>
      <w:r>
        <w:rPr>
          <w:rFonts w:ascii="Times New Roman"/>
          <w:b w:val="false"/>
          <w:i w:val="false"/>
          <w:color w:val="000000"/>
          <w:sz w:val="28"/>
        </w:rPr>
        <w:t>      20. Мемлекеттік қызметті көрсетуге жауапты тұлға уәкілетті органның ветдәрігері болып табылады.</w:t>
      </w:r>
      <w:r>
        <w:br/>
      </w:r>
      <w:r>
        <w:rPr>
          <w:rFonts w:ascii="Times New Roman"/>
          <w:b w:val="false"/>
          <w:i w:val="false"/>
          <w:color w:val="000000"/>
          <w:sz w:val="28"/>
        </w:rPr>
        <w:t>
      Уәкілетті органның ветдәрігер Қазақстан Республикасының заңнамалық актілеріне сәйкес белгіленген мерзімдерде мемлекеттік қызмет көрсетуді іске асыруға жауапты болады.</w:t>
      </w:r>
    </w:p>
    <w:bookmarkStart w:name="z21" w:id="14"/>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14"/>
    <w:p>
      <w:pPr>
        <w:spacing w:after="0"/>
        <w:ind w:left="0"/>
        <w:jc w:val="left"/>
      </w:pPr>
      <w:r>
        <w:rPr>
          <w:rFonts w:ascii="Times New Roman"/>
          <w:b/>
          <w:i w:val="false"/>
          <w:color w:val="000000"/>
        </w:rPr>
        <w:t xml:space="preserve"> Уәкілетті органдардың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3814"/>
        <w:gridCol w:w="4654"/>
        <w:gridCol w:w="2807"/>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ауданындағы ауылдық округ әкімі аппараттарының атаулары</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090900, Батыс Қазақстан облысы, Сырым ауданы, Жымпиты ауылы, Қазақстан көшесі, 12</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871134-31-218</w:t>
            </w:r>
          </w:p>
          <w:p>
            <w:pPr>
              <w:spacing w:after="20"/>
              <w:ind w:left="20"/>
              <w:jc w:val="both"/>
            </w:pPr>
            <w:r>
              <w:rPr>
                <w:rFonts w:ascii="Times New Roman"/>
                <w:b w:val="false"/>
                <w:i w:val="false"/>
                <w:color w:val="000000"/>
                <w:sz w:val="20"/>
              </w:rPr>
              <w:t>871134-31-308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090903, Батыс Қазақстан облысы, Сырым ауданы, Бұлан ауылы, Школьная көшесі,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871134-31-221</w:t>
            </w:r>
          </w:p>
          <w:p>
            <w:pPr>
              <w:spacing w:after="20"/>
              <w:ind w:left="20"/>
              <w:jc w:val="both"/>
            </w:pPr>
            <w:r>
              <w:rPr>
                <w:rFonts w:ascii="Times New Roman"/>
                <w:b w:val="false"/>
                <w:i w:val="false"/>
                <w:color w:val="000000"/>
                <w:sz w:val="20"/>
              </w:rPr>
              <w:t>871134-21-997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090901, Батыс Қазақстан облысы, Сырым ауданы, Алғабас ауылы Советская көшесі, 19</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871134-99-127</w:t>
            </w:r>
          </w:p>
          <w:p>
            <w:pPr>
              <w:spacing w:after="20"/>
              <w:ind w:left="20"/>
              <w:jc w:val="both"/>
            </w:pPr>
            <w:r>
              <w:rPr>
                <w:rFonts w:ascii="Times New Roman"/>
                <w:b w:val="false"/>
                <w:i w:val="false"/>
                <w:color w:val="000000"/>
                <w:sz w:val="20"/>
              </w:rPr>
              <w:t>871134-99-135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"Шолақаңқаты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090912, Батыс Қазақстан облысы, Сырым ауданы, Тоғанас ауылы, Коммунистическая көшесі,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871134-97-236</w:t>
            </w:r>
          </w:p>
          <w:p>
            <w:pPr>
              <w:spacing w:after="20"/>
              <w:ind w:left="20"/>
              <w:jc w:val="both"/>
            </w:pPr>
            <w:r>
              <w:rPr>
                <w:rFonts w:ascii="Times New Roman"/>
                <w:b w:val="false"/>
                <w:i w:val="false"/>
                <w:color w:val="000000"/>
                <w:sz w:val="20"/>
              </w:rPr>
              <w:t>871134-97-221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"Аралтөбе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090902, Батыс Қазақстан облысы, Сырым ауданы, Аралтөбе ауылы, Абай көшесі,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871134-31-215</w:t>
            </w:r>
          </w:p>
          <w:p>
            <w:pPr>
              <w:spacing w:after="20"/>
              <w:ind w:left="20"/>
              <w:jc w:val="both"/>
            </w:pPr>
            <w:r>
              <w:rPr>
                <w:rFonts w:ascii="Times New Roman"/>
                <w:b w:val="false"/>
                <w:i w:val="false"/>
                <w:color w:val="000000"/>
                <w:sz w:val="20"/>
              </w:rPr>
              <w:t>871134-95-148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"Талдыбұлақ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090910, Батыс Қазақстан облысы, Сырым ауданы, Талдыбұлақ ауылы, Коктобе көшесі, 5</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871134-52-157</w:t>
            </w:r>
          </w:p>
          <w:p>
            <w:pPr>
              <w:spacing w:after="20"/>
              <w:ind w:left="20"/>
              <w:jc w:val="both"/>
            </w:pPr>
            <w:r>
              <w:rPr>
                <w:rFonts w:ascii="Times New Roman"/>
                <w:b w:val="false"/>
                <w:i w:val="false"/>
                <w:color w:val="000000"/>
                <w:sz w:val="20"/>
              </w:rPr>
              <w:t>871134-52-158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090911, Батыс Қазақстан облысы, Сырым ауданы, Тасқұдық ауылы, Сырым Датұлы көшесі,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871134-52-236</w:t>
            </w:r>
          </w:p>
          <w:p>
            <w:pPr>
              <w:spacing w:after="20"/>
              <w:ind w:left="20"/>
              <w:jc w:val="both"/>
            </w:pPr>
            <w:r>
              <w:rPr>
                <w:rFonts w:ascii="Times New Roman"/>
                <w:b w:val="false"/>
                <w:i w:val="false"/>
                <w:color w:val="000000"/>
                <w:sz w:val="20"/>
              </w:rPr>
              <w:t>871134-52-237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"Қособа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090907, Батыс Қазақстан облысы, Сырым ауданы, Қособа ауылы, Қособа көшесі 279</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871134-31-220</w:t>
            </w:r>
          </w:p>
          <w:p>
            <w:pPr>
              <w:spacing w:after="20"/>
              <w:ind w:left="20"/>
              <w:jc w:val="both"/>
            </w:pPr>
            <w:r>
              <w:rPr>
                <w:rFonts w:ascii="Times New Roman"/>
                <w:b w:val="false"/>
                <w:i w:val="false"/>
                <w:color w:val="000000"/>
                <w:sz w:val="20"/>
              </w:rPr>
              <w:t>871134-93-337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090908, Батыс Қазақстан облысы, Сырым ауданы, Шағырлой ауылы, Советская көшесі, 5</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871134-92-178</w:t>
            </w:r>
          </w:p>
          <w:p>
            <w:pPr>
              <w:spacing w:after="20"/>
              <w:ind w:left="20"/>
              <w:jc w:val="both"/>
            </w:pPr>
            <w:r>
              <w:rPr>
                <w:rFonts w:ascii="Times New Roman"/>
                <w:b w:val="false"/>
                <w:i w:val="false"/>
                <w:color w:val="000000"/>
                <w:sz w:val="20"/>
              </w:rPr>
              <w:t>871134-92-123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090909, Батыс Қазақстан облысы, Сырым ауданы, Қоңыр ауылы, Жумагалиева көшесі,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871134-91-117</w:t>
            </w:r>
          </w:p>
          <w:p>
            <w:pPr>
              <w:spacing w:after="20"/>
              <w:ind w:left="20"/>
              <w:jc w:val="both"/>
            </w:pPr>
            <w:r>
              <w:rPr>
                <w:rFonts w:ascii="Times New Roman"/>
                <w:b w:val="false"/>
                <w:i w:val="false"/>
                <w:color w:val="000000"/>
                <w:sz w:val="20"/>
              </w:rPr>
              <w:t>871134-91-112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090906, Батыс Қазақстан облысы, Сырым ауданы, Қосарал ауылы, Комсомольская көшесі,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871134-90-413</w:t>
            </w:r>
          </w:p>
          <w:p>
            <w:pPr>
              <w:spacing w:after="20"/>
              <w:ind w:left="20"/>
              <w:jc w:val="both"/>
            </w:pPr>
            <w:r>
              <w:rPr>
                <w:rFonts w:ascii="Times New Roman"/>
                <w:b w:val="false"/>
                <w:i w:val="false"/>
                <w:color w:val="000000"/>
                <w:sz w:val="20"/>
              </w:rPr>
              <w:t>871134-90-465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090904, Батыс Қазақстан облысы, Сырым ауданы, Бұлдырты ауылы, Маметов көшесі,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871134-92-329</w:t>
            </w:r>
          </w:p>
          <w:p>
            <w:pPr>
              <w:spacing w:after="20"/>
              <w:ind w:left="20"/>
              <w:jc w:val="both"/>
            </w:pPr>
            <w:r>
              <w:rPr>
                <w:rFonts w:ascii="Times New Roman"/>
                <w:b w:val="false"/>
                <w:i w:val="false"/>
                <w:color w:val="000000"/>
                <w:sz w:val="20"/>
              </w:rPr>
              <w:t>871134-92-350</w:t>
            </w:r>
          </w:p>
        </w:tc>
      </w:tr>
    </w:tbl>
    <w:bookmarkStart w:name="z22" w:id="15"/>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15"/>
    <w:p>
      <w:pPr>
        <w:spacing w:after="0"/>
        <w:ind w:left="0"/>
        <w:jc w:val="left"/>
      </w:pPr>
      <w:r>
        <w:rPr>
          <w:rFonts w:ascii="Times New Roman"/>
          <w:b/>
          <w:i w:val="false"/>
          <w:color w:val="000000"/>
        </w:rPr>
        <w:t xml:space="preserve"> Әрбір әкімшілік іс-әрекеттерді</w:t>
      </w:r>
      <w:r>
        <w:br/>
      </w:r>
      <w:r>
        <w:rPr>
          <w:rFonts w:ascii="Times New Roman"/>
          <w:b/>
          <w:i w:val="false"/>
          <w:color w:val="000000"/>
        </w:rPr>
        <w:t>
(рәсімдерді) орындаудың мерзімін</w:t>
      </w:r>
      <w:r>
        <w:br/>
      </w:r>
      <w:r>
        <w:rPr>
          <w:rFonts w:ascii="Times New Roman"/>
          <w:b/>
          <w:i w:val="false"/>
          <w:color w:val="000000"/>
        </w:rPr>
        <w:t>
көрсетумен әрбір ҚФБ бойынша</w:t>
      </w:r>
      <w:r>
        <w:br/>
      </w:r>
      <w:r>
        <w:rPr>
          <w:rFonts w:ascii="Times New Roman"/>
          <w:b/>
          <w:i w:val="false"/>
          <w:color w:val="000000"/>
        </w:rPr>
        <w:t>
әкімшілік іс-әрекеттердің (рәсімдердің)</w:t>
      </w:r>
      <w:r>
        <w:br/>
      </w:r>
      <w:r>
        <w:rPr>
          <w:rFonts w:ascii="Times New Roman"/>
          <w:b/>
          <w:i w:val="false"/>
          <w:color w:val="000000"/>
        </w:rPr>
        <w:t>
кезектілігі мен өзара іс-әрекеттердің</w:t>
      </w:r>
      <w:r>
        <w:br/>
      </w:r>
      <w:r>
        <w:rPr>
          <w:rFonts w:ascii="Times New Roman"/>
          <w:b/>
          <w:i w:val="false"/>
          <w:color w:val="000000"/>
        </w:rPr>
        <w:t>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4283"/>
        <w:gridCol w:w="7090"/>
      </w:tblGrid>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барысының, ағынының) іс-әрекеті</w:t>
            </w:r>
          </w:p>
        </w:tc>
      </w:tr>
      <w:tr>
        <w:trPr>
          <w:trHeight w:val="6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дәрiгер</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(үдерiстiң, рәсiмдеудiң, операцияның) атауы және олардың сипаттамасы</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тiркеу.</w:t>
            </w:r>
            <w:r>
              <w:br/>
            </w:r>
            <w:r>
              <w:rPr>
                <w:rFonts w:ascii="Times New Roman"/>
                <w:b w:val="false"/>
                <w:i w:val="false"/>
                <w:color w:val="000000"/>
                <w:sz w:val="20"/>
              </w:rPr>
              <w:t>
Құжаттарды қарау, ветеринариялық анықтаманы (қағаз тасымалдағышта) не жазбаша түрдегі мемлекеттік қызмет көрсетуден бас тарту туралы дәлелді жауапты беруді рәсімдеу.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ұйымдастыру-басшылық ету шешiмi)</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мемлекеттiк қызмет көрсетудiң нәтижесiн беру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қызмет жүгінген күннің ішінде көрсетіледі;</w:t>
            </w:r>
            <w:r>
              <w:br/>
            </w:r>
            <w:r>
              <w:rPr>
                <w:rFonts w:ascii="Times New Roman"/>
                <w:b w:val="false"/>
                <w:i w:val="false"/>
                <w:color w:val="000000"/>
                <w:sz w:val="20"/>
              </w:rPr>
              <w:t>
2) мемлекеттік қызметті алуға дейінгі ең жоғары рұқсат етілетін күту уақыты - 30 (отыз) минуттан аспайды;</w:t>
            </w:r>
            <w:r>
              <w:br/>
            </w:r>
            <w:r>
              <w:rPr>
                <w:rFonts w:ascii="Times New Roman"/>
                <w:b w:val="false"/>
                <w:i w:val="false"/>
                <w:color w:val="000000"/>
                <w:sz w:val="20"/>
              </w:rPr>
              <w:t>
3) тұтынушыға ұсынудың ең жоғары рұқсат етілетін уақыты - 30 (отыз) минуттан аспайды.</w:t>
            </w:r>
          </w:p>
        </w:tc>
      </w:tr>
    </w:tbl>
    <w:bookmarkStart w:name="z23" w:id="16"/>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16"/>
    <w:p>
      <w:pPr>
        <w:spacing w:after="0"/>
        <w:ind w:left="0"/>
        <w:jc w:val="left"/>
      </w:pPr>
      <w:r>
        <w:rPr>
          <w:rFonts w:ascii="Times New Roman"/>
          <w:b/>
          <w:i w:val="false"/>
          <w:color w:val="000000"/>
        </w:rPr>
        <w:t xml:space="preserve"> Мемлекеттік қызметті көрсету</w:t>
      </w:r>
      <w:r>
        <w:br/>
      </w:r>
      <w:r>
        <w:rPr>
          <w:rFonts w:ascii="Times New Roman"/>
          <w:b/>
          <w:i w:val="false"/>
          <w:color w:val="000000"/>
        </w:rPr>
        <w:t>
үдерісіндегі әкімшілік іс-әрекеттердің</w:t>
      </w:r>
      <w:r>
        <w:br/>
      </w:r>
      <w:r>
        <w:rPr>
          <w:rFonts w:ascii="Times New Roman"/>
          <w:b/>
          <w:i w:val="false"/>
          <w:color w:val="000000"/>
        </w:rPr>
        <w:t>
логикалық кезектілігі және ҚФБ арасындағы</w:t>
      </w:r>
      <w:r>
        <w:br/>
      </w:r>
      <w:r>
        <w:rPr>
          <w:rFonts w:ascii="Times New Roman"/>
          <w:b/>
          <w:i w:val="false"/>
          <w:color w:val="000000"/>
        </w:rPr>
        <w:t>
өзара байланысты көрсететін схема</w:t>
      </w:r>
    </w:p>
    <w:p>
      <w:pPr>
        <w:spacing w:after="0"/>
        <w:ind w:left="0"/>
        <w:jc w:val="both"/>
      </w:pPr>
      <w:r>
        <w:drawing>
          <wp:inline distT="0" distB="0" distL="0" distR="0">
            <wp:extent cx="5435600" cy="487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35600" cy="4876800"/>
                    </a:xfrm>
                    <a:prstGeom prst="rect">
                      <a:avLst/>
                    </a:prstGeom>
                  </pic:spPr>
                </pic:pic>
              </a:graphicData>
            </a:graphic>
          </wp:inline>
        </w:drawing>
      </w:r>
    </w:p>
    <w:bookmarkStart w:name="z24" w:id="17"/>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11 наурыздағы</w:t>
      </w:r>
      <w:r>
        <w:br/>
      </w:r>
      <w:r>
        <w:rPr>
          <w:rFonts w:ascii="Times New Roman"/>
          <w:b w:val="false"/>
          <w:i w:val="false"/>
          <w:color w:val="000000"/>
          <w:sz w:val="28"/>
        </w:rPr>
        <w:t>
№ 39 қаулысымен бекітілген</w:t>
      </w:r>
    </w:p>
    <w:bookmarkEnd w:id="17"/>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25" w:id="18"/>
    <w:p>
      <w:pPr>
        <w:spacing w:after="0"/>
        <w:ind w:left="0"/>
        <w:jc w:val="left"/>
      </w:pPr>
      <w:r>
        <w:rPr>
          <w:rFonts w:ascii="Times New Roman"/>
          <w:b/>
          <w:i w:val="false"/>
          <w:color w:val="000000"/>
        </w:rPr>
        <w:t xml:space="preserve"> 
1. Жалпы ережелер</w:t>
      </w:r>
    </w:p>
    <w:bookmarkEnd w:id="18"/>
    <w:p>
      <w:pPr>
        <w:spacing w:after="0"/>
        <w:ind w:left="0"/>
        <w:jc w:val="both"/>
      </w:pPr>
      <w:r>
        <w:rPr>
          <w:rFonts w:ascii="Times New Roman"/>
          <w:b w:val="false"/>
          <w:i w:val="false"/>
          <w:color w:val="000000"/>
          <w:sz w:val="28"/>
        </w:rPr>
        <w:t>      1. Осы "Жануарға ветеринариялық паспорт беру" мемлекеттiк қызмет регламентi (бұдан әрi – Регламент) Қазақстан Республикасының 2000 жылғы 27 қарашадағы "Әкiмшiлiк рәсiмдер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"Жануарға ветеринариялық паспорт беру" мемлекеттік қызметі (бұдан әрі – мемлекеттік қызмет) Батыс Қазақстан облысы Сырым ауданының ауылдық округтерінің жергiлiктi атқарушы органы бөлiмшесiнiң (бұдан әрi – уәкiлеттi орган) ветеринариялық дәрiгерiмен (бұдан әрi – ветдәрiгері) көрсетiледi.</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2002 жылғы 10 шілдедегі "Ветеринария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2011 жылғы 29 сәуірдегі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 464 </w:t>
      </w:r>
      <w:r>
        <w:rPr>
          <w:rFonts w:ascii="Times New Roman"/>
          <w:b w:val="false"/>
          <w:i w:val="false"/>
          <w:color w:val="000000"/>
          <w:sz w:val="28"/>
        </w:rPr>
        <w:t>қаулысының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5. Көрсетілетін мемлекеттік қызметтің нәтижесі жануарға ветеринариялық паспортты (ветеринариялық паспорттың телнұсқасын, жануарға ветеринариялық паспорттың үзіндісін) (қағаздағы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6. Мемлекеттік қызмет жеке және заңды тұлғаларға (бұдан әрі – тұтынушы) көрсетіледі.</w:t>
      </w:r>
    </w:p>
    <w:bookmarkStart w:name="z26" w:id="19"/>
    <w:p>
      <w:pPr>
        <w:spacing w:after="0"/>
        <w:ind w:left="0"/>
        <w:jc w:val="left"/>
      </w:pPr>
      <w:r>
        <w:rPr>
          <w:rFonts w:ascii="Times New Roman"/>
          <w:b/>
          <w:i w:val="false"/>
          <w:color w:val="000000"/>
        </w:rPr>
        <w:t xml:space="preserve"> 
2. Мемлекеттік қызмет көрсету тәртібі</w:t>
      </w:r>
    </w:p>
    <w:bookmarkEnd w:id="19"/>
    <w:p>
      <w:pPr>
        <w:spacing w:after="0"/>
        <w:ind w:left="0"/>
        <w:jc w:val="both"/>
      </w:pPr>
      <w:r>
        <w:rPr>
          <w:rFonts w:ascii="Times New Roman"/>
          <w:b w:val="false"/>
          <w:i w:val="false"/>
          <w:color w:val="000000"/>
          <w:sz w:val="28"/>
        </w:rPr>
        <w:t>      7. Мемлекеттiк қызметтi ұсыну туралы ақпарат мемлекеттiк қызмет көрсетiлетiн орындарда орналасқан стендiлерде орналастырылған.</w:t>
      </w:r>
      <w:r>
        <w:br/>
      </w:r>
      <w:r>
        <w:rPr>
          <w:rFonts w:ascii="Times New Roman"/>
          <w:b w:val="false"/>
          <w:i w:val="false"/>
          <w:color w:val="000000"/>
          <w:sz w:val="28"/>
        </w:rPr>
        <w:t>
      Уәкілетті органның ветдәрiгерлерінің жұмыс кестесі дүйсенбіден жұманы қоса алғанда, демалыс және мереке күндерін қоспағанда, 9.00-ден 18.30-ге дейін, түскі үзіліс 13.00-ден 14.30-ге дейін.</w:t>
      </w:r>
      <w:r>
        <w:br/>
      </w:r>
      <w:r>
        <w:rPr>
          <w:rFonts w:ascii="Times New Roman"/>
          <w:b w:val="false"/>
          <w:i w:val="false"/>
          <w:color w:val="000000"/>
          <w:sz w:val="28"/>
        </w:rPr>
        <w:t>
      Уәкілетті органдардың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8. Мемлекеттік қызмет мынадай мерзімдерде ұсынылады:</w:t>
      </w:r>
      <w:r>
        <w:br/>
      </w:r>
      <w:r>
        <w:rPr>
          <w:rFonts w:ascii="Times New Roman"/>
          <w:b w:val="false"/>
          <w:i w:val="false"/>
          <w:color w:val="000000"/>
          <w:sz w:val="28"/>
        </w:rPr>
        <w:t>
      1) жануарға ветеринариялық паспорты,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8"/>
        </w:rPr>
        <w:t>
      2)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(он) жұмыс күн ішінде;</w:t>
      </w:r>
      <w:r>
        <w:br/>
      </w:r>
      <w:r>
        <w:rPr>
          <w:rFonts w:ascii="Times New Roman"/>
          <w:b w:val="false"/>
          <w:i w:val="false"/>
          <w:color w:val="000000"/>
          <w:sz w:val="28"/>
        </w:rPr>
        <w:t>
      3) мемлекеттік қызметті ұсынудың ең жоғары рұқсат етілетін уақыты - 30 (отыз) минуттан аспайды;</w:t>
      </w:r>
      <w:r>
        <w:br/>
      </w:r>
      <w:r>
        <w:rPr>
          <w:rFonts w:ascii="Times New Roman"/>
          <w:b w:val="false"/>
          <w:i w:val="false"/>
          <w:color w:val="000000"/>
          <w:sz w:val="28"/>
        </w:rPr>
        <w:t>
      4) тұтынушыға ең жоғары рұқсат етілетін қызмет көрсету уақыты - 40 (қырық) минуттан аспайды.</w:t>
      </w:r>
      <w:r>
        <w:br/>
      </w:r>
      <w:r>
        <w:rPr>
          <w:rFonts w:ascii="Times New Roman"/>
          <w:b w:val="false"/>
          <w:i w:val="false"/>
          <w:color w:val="000000"/>
          <w:sz w:val="28"/>
        </w:rPr>
        <w:t>
      9. Жануарға ветеринариялық паспортты алу үшiн мемлекеттiк қызметті тұтынушы жануарға берілетін ветеринариялық паспорт бланкiсiнiң құнын төлегенiн растайтын құжатты ұсынады. Бұдан басқа, жануарда-жануарға берiлген бірдейлендіру нөмiрi болуы қажет.</w:t>
      </w:r>
      <w:r>
        <w:br/>
      </w:r>
      <w:r>
        <w:rPr>
          <w:rFonts w:ascii="Times New Roman"/>
          <w:b w:val="false"/>
          <w:i w:val="false"/>
          <w:color w:val="000000"/>
          <w:sz w:val="28"/>
        </w:rPr>
        <w:t>
      Ветеринариялық паспорттың телнұсқасын (жануарға ветеринариялық паспорттан үзінді) алу үшін мемлекеттік қызметті тұтынушы Стандарттың </w:t>
      </w:r>
      <w:r>
        <w:rPr>
          <w:rFonts w:ascii="Times New Roman"/>
          <w:b w:val="false"/>
          <w:i w:val="false"/>
          <w:color w:val="000000"/>
          <w:sz w:val="28"/>
        </w:rPr>
        <w:t>11 тармағымен</w:t>
      </w:r>
      <w:r>
        <w:rPr>
          <w:rFonts w:ascii="Times New Roman"/>
          <w:b w:val="false"/>
          <w:i w:val="false"/>
          <w:color w:val="000000"/>
          <w:sz w:val="28"/>
        </w:rPr>
        <w:t xml:space="preserve"> белгіленген қажетті құжаттарды ұсынады.</w:t>
      </w:r>
      <w:r>
        <w:br/>
      </w:r>
      <w:r>
        <w:rPr>
          <w:rFonts w:ascii="Times New Roman"/>
          <w:b w:val="false"/>
          <w:i w:val="false"/>
          <w:color w:val="000000"/>
          <w:sz w:val="28"/>
        </w:rPr>
        <w:t>
      10. Жануарға ветеринариялық паспорт алу кезiнде, мемлекеттік қызметті тұтынушыға қажеттi құжаттар өткiзгенiн растайтын құжат қажет емес.</w:t>
      </w:r>
      <w:r>
        <w:br/>
      </w:r>
      <w:r>
        <w:rPr>
          <w:rFonts w:ascii="Times New Roman"/>
          <w:b w:val="false"/>
          <w:i w:val="false"/>
          <w:color w:val="000000"/>
          <w:sz w:val="28"/>
        </w:rPr>
        <w:t>
      Жануарға берілген ветеринариялық паспорттың телнұсқасын (жануарға берілген ветеринариялық паспорттан үзiндi) алу үшiн жүгiнген кезде, мемлекеттік қызметті тұтынушының өтiнiшi тiркеу журналына тiркеледі және мемлекеттік қызметті тұтынушыға мемлекеттiк қызметтi алу күнi мен уақыты, мерзiмi және орны көрсетiлген талон берiледi.</w:t>
      </w:r>
      <w:r>
        <w:br/>
      </w:r>
      <w:r>
        <w:rPr>
          <w:rFonts w:ascii="Times New Roman"/>
          <w:b w:val="false"/>
          <w:i w:val="false"/>
          <w:color w:val="000000"/>
          <w:sz w:val="28"/>
        </w:rPr>
        <w:t>
      11. Жануарға ветеринариялық паспорт (жануарға ветеринариялық паспорттың телнұсқасы және жануарға ветеринариялық паспорттан үзінді) жануар иесінің жеке өзі не оның өкілі келген кезде беріледі.</w:t>
      </w:r>
      <w:r>
        <w:br/>
      </w:r>
      <w:r>
        <w:rPr>
          <w:rFonts w:ascii="Times New Roman"/>
          <w:b w:val="false"/>
          <w:i w:val="false"/>
          <w:color w:val="000000"/>
          <w:sz w:val="28"/>
        </w:rPr>
        <w:t>
      12. Мемлекеттік қызметті көрсетуден бас тартуға, жануардың берілген бірдейлендіру нөмірі болмауы негіз болып табылады.</w:t>
      </w:r>
    </w:p>
    <w:bookmarkStart w:name="z27" w:id="20"/>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процесіндегі іс-қимылдар (өзара</w:t>
      </w:r>
      <w:r>
        <w:br/>
      </w:r>
      <w:r>
        <w:rPr>
          <w:rFonts w:ascii="Times New Roman"/>
          <w:b/>
          <w:i w:val="false"/>
          <w:color w:val="000000"/>
        </w:rPr>
        <w:t>
іс-қимыл) тәртібінің сипаттамасы</w:t>
      </w:r>
    </w:p>
    <w:bookmarkEnd w:id="20"/>
    <w:p>
      <w:pPr>
        <w:spacing w:after="0"/>
        <w:ind w:left="0"/>
        <w:jc w:val="both"/>
      </w:pPr>
      <w:r>
        <w:rPr>
          <w:rFonts w:ascii="Times New Roman"/>
          <w:b w:val="false"/>
          <w:i w:val="false"/>
          <w:color w:val="000000"/>
          <w:sz w:val="28"/>
        </w:rPr>
        <w:t>      13. Мемлекеттiк қызметтi көрсету үдерiсiне келесi құрылымдық-функционалдық бiрлiк (бұдан әрi – ҚФБ) қатыстырылады: ветеринариялық дәрiгер.</w:t>
      </w:r>
      <w:r>
        <w:br/>
      </w:r>
      <w:r>
        <w:rPr>
          <w:rFonts w:ascii="Times New Roman"/>
          <w:b w:val="false"/>
          <w:i w:val="false"/>
          <w:color w:val="000000"/>
          <w:sz w:val="28"/>
        </w:rPr>
        <w:t>
      14. Әрбір әкімшілік іс-әрекеттерді (рәсімдерді) орындаудың мерзімін көрсетумен әрбір құрылымдық-функционалдық бірлік (бұдан әрі - ҚФБ) бойынша әкімшілік іс-әрекеттердің (рәсімдердің) кезектілігі мен өзара іс-әрекеттердің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15. Мемлекеттік қызметті көрсету үдерісіндегі әкімшілік іс-әрекеттердің логикалық кезектілігі және ҚФБ арасындағы өзара байланысты көрсететін схема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Start w:name="z28" w:id="21"/>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1"/>
    <w:p>
      <w:pPr>
        <w:spacing w:after="0"/>
        <w:ind w:left="0"/>
        <w:jc w:val="both"/>
      </w:pPr>
      <w:r>
        <w:rPr>
          <w:rFonts w:ascii="Times New Roman"/>
          <w:b w:val="false"/>
          <w:i w:val="false"/>
          <w:color w:val="000000"/>
          <w:sz w:val="28"/>
        </w:rPr>
        <w:t>      16. Мемлекеттік қызметті көрсетуге жауапты тұлға уәкілетті органның ветдәрігері болып табылады.</w:t>
      </w:r>
      <w:r>
        <w:br/>
      </w:r>
      <w:r>
        <w:rPr>
          <w:rFonts w:ascii="Times New Roman"/>
          <w:b w:val="false"/>
          <w:i w:val="false"/>
          <w:color w:val="000000"/>
          <w:sz w:val="28"/>
        </w:rPr>
        <w:t>
      Уәкілетті органның ветдәрігер Қазақстан Республикасының заңнамалық актілеріне сәйкес белгіленген мерзімдерде мемлекеттік қызмет көрсетуді іске асыруға жауапты болады.</w:t>
      </w:r>
    </w:p>
    <w:bookmarkStart w:name="z29" w:id="22"/>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22"/>
    <w:p>
      <w:pPr>
        <w:spacing w:after="0"/>
        <w:ind w:left="0"/>
        <w:jc w:val="left"/>
      </w:pPr>
      <w:r>
        <w:rPr>
          <w:rFonts w:ascii="Times New Roman"/>
          <w:b/>
          <w:i w:val="false"/>
          <w:color w:val="000000"/>
        </w:rPr>
        <w:t xml:space="preserve"> Уәкілетті органдардың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3814"/>
        <w:gridCol w:w="4654"/>
        <w:gridCol w:w="2807"/>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ауданындағы ауылдық округ әкімі аппараттарының атаулары</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090900, Батыс Қазақстан облысы, Сырым ауданы, Жымпиты ауылы, Қазақстан көшесі, 12</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871134-31-218</w:t>
            </w:r>
          </w:p>
          <w:p>
            <w:pPr>
              <w:spacing w:after="20"/>
              <w:ind w:left="20"/>
              <w:jc w:val="both"/>
            </w:pPr>
            <w:r>
              <w:rPr>
                <w:rFonts w:ascii="Times New Roman"/>
                <w:b w:val="false"/>
                <w:i w:val="false"/>
                <w:color w:val="000000"/>
                <w:sz w:val="20"/>
              </w:rPr>
              <w:t>871134-31-308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090903, Батыс Қазақстан облысы, Сырым ауданы, Бұлан ауылы, Школьная көшесі,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871134-31-221</w:t>
            </w:r>
          </w:p>
          <w:p>
            <w:pPr>
              <w:spacing w:after="20"/>
              <w:ind w:left="20"/>
              <w:jc w:val="both"/>
            </w:pPr>
            <w:r>
              <w:rPr>
                <w:rFonts w:ascii="Times New Roman"/>
                <w:b w:val="false"/>
                <w:i w:val="false"/>
                <w:color w:val="000000"/>
                <w:sz w:val="20"/>
              </w:rPr>
              <w:t>871134-21-997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090901, Батыс Қазақстан облысы, Сырым ауданы, Алғабас ауылы Советская көшесі, 19</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871134-99-127</w:t>
            </w:r>
          </w:p>
          <w:p>
            <w:pPr>
              <w:spacing w:after="20"/>
              <w:ind w:left="20"/>
              <w:jc w:val="both"/>
            </w:pPr>
            <w:r>
              <w:rPr>
                <w:rFonts w:ascii="Times New Roman"/>
                <w:b w:val="false"/>
                <w:i w:val="false"/>
                <w:color w:val="000000"/>
                <w:sz w:val="20"/>
              </w:rPr>
              <w:t>871134-99-135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"Шолақаңқаты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090912, Батыс Қазақстан облысы, Сырым ауданы, Тоғанас ауылы, Коммунистическая көшесі,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871134-97-236</w:t>
            </w:r>
          </w:p>
          <w:p>
            <w:pPr>
              <w:spacing w:after="20"/>
              <w:ind w:left="20"/>
              <w:jc w:val="both"/>
            </w:pPr>
            <w:r>
              <w:rPr>
                <w:rFonts w:ascii="Times New Roman"/>
                <w:b w:val="false"/>
                <w:i w:val="false"/>
                <w:color w:val="000000"/>
                <w:sz w:val="20"/>
              </w:rPr>
              <w:t>871134-97-221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"Аралтөбе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090902, Батыс Қазақстан облысы, Сырым ауданы, Аралтөбе ауылы, Абай көшесі,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871134-31-215</w:t>
            </w:r>
          </w:p>
          <w:p>
            <w:pPr>
              <w:spacing w:after="20"/>
              <w:ind w:left="20"/>
              <w:jc w:val="both"/>
            </w:pPr>
            <w:r>
              <w:rPr>
                <w:rFonts w:ascii="Times New Roman"/>
                <w:b w:val="false"/>
                <w:i w:val="false"/>
                <w:color w:val="000000"/>
                <w:sz w:val="20"/>
              </w:rPr>
              <w:t>871134-95-148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"Талдыбұлақ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090910, Батыс Қазақстан облысы, Сырым ауданы, Талдыбұлақ ауылы, Коктобе көшесі, 5</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871134-52-157</w:t>
            </w:r>
          </w:p>
          <w:p>
            <w:pPr>
              <w:spacing w:after="20"/>
              <w:ind w:left="20"/>
              <w:jc w:val="both"/>
            </w:pPr>
            <w:r>
              <w:rPr>
                <w:rFonts w:ascii="Times New Roman"/>
                <w:b w:val="false"/>
                <w:i w:val="false"/>
                <w:color w:val="000000"/>
                <w:sz w:val="20"/>
              </w:rPr>
              <w:t>871134-52-158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090911, Батыс Қазақстан облысы, Сырым ауданы, Тасқұдық ауылы, Сырым Датұлы көшесі,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871134-52-236</w:t>
            </w:r>
          </w:p>
          <w:p>
            <w:pPr>
              <w:spacing w:after="20"/>
              <w:ind w:left="20"/>
              <w:jc w:val="both"/>
            </w:pPr>
            <w:r>
              <w:rPr>
                <w:rFonts w:ascii="Times New Roman"/>
                <w:b w:val="false"/>
                <w:i w:val="false"/>
                <w:color w:val="000000"/>
                <w:sz w:val="20"/>
              </w:rPr>
              <w:t>871134-52-237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"Қособа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090907, Батыс Қазақстан облысы, Сырым ауданы, Қособа ауылы, Қособа көшесі 279</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871134-31-220</w:t>
            </w:r>
          </w:p>
          <w:p>
            <w:pPr>
              <w:spacing w:after="20"/>
              <w:ind w:left="20"/>
              <w:jc w:val="both"/>
            </w:pPr>
            <w:r>
              <w:rPr>
                <w:rFonts w:ascii="Times New Roman"/>
                <w:b w:val="false"/>
                <w:i w:val="false"/>
                <w:color w:val="000000"/>
                <w:sz w:val="20"/>
              </w:rPr>
              <w:t>871134-93-337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090908, Батыс Қазақстан облысы, Сырым ауданы, Шағырлой ауылы, Советская көшесі, 5</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871134-92-178</w:t>
            </w:r>
          </w:p>
          <w:p>
            <w:pPr>
              <w:spacing w:after="20"/>
              <w:ind w:left="20"/>
              <w:jc w:val="both"/>
            </w:pPr>
            <w:r>
              <w:rPr>
                <w:rFonts w:ascii="Times New Roman"/>
                <w:b w:val="false"/>
                <w:i w:val="false"/>
                <w:color w:val="000000"/>
                <w:sz w:val="20"/>
              </w:rPr>
              <w:t>871134-92-123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090909, Батыс Қазақстан облысы, Сырым ауданы, Қоңыр ауылы, Жумагалиева көшесі,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871134-91-117</w:t>
            </w:r>
          </w:p>
          <w:p>
            <w:pPr>
              <w:spacing w:after="20"/>
              <w:ind w:left="20"/>
              <w:jc w:val="both"/>
            </w:pPr>
            <w:r>
              <w:rPr>
                <w:rFonts w:ascii="Times New Roman"/>
                <w:b w:val="false"/>
                <w:i w:val="false"/>
                <w:color w:val="000000"/>
                <w:sz w:val="20"/>
              </w:rPr>
              <w:t>871134-91-112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090906, Батыс Қазақстан облысы, Сырым ауданы, Қосарал ауылы, Комсомольская көшесі,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871134-90-413</w:t>
            </w:r>
          </w:p>
          <w:p>
            <w:pPr>
              <w:spacing w:after="20"/>
              <w:ind w:left="20"/>
              <w:jc w:val="both"/>
            </w:pPr>
            <w:r>
              <w:rPr>
                <w:rFonts w:ascii="Times New Roman"/>
                <w:b w:val="false"/>
                <w:i w:val="false"/>
                <w:color w:val="000000"/>
                <w:sz w:val="20"/>
              </w:rPr>
              <w:t>871134-90-465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090904, Батыс Қазақстан облысы, Сырым ауданы, Бұлдырты ауылы, Маметов көшесі,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871134-92-329</w:t>
            </w:r>
          </w:p>
          <w:p>
            <w:pPr>
              <w:spacing w:after="20"/>
              <w:ind w:left="20"/>
              <w:jc w:val="both"/>
            </w:pPr>
            <w:r>
              <w:rPr>
                <w:rFonts w:ascii="Times New Roman"/>
                <w:b w:val="false"/>
                <w:i w:val="false"/>
                <w:color w:val="000000"/>
                <w:sz w:val="20"/>
              </w:rPr>
              <w:t>871134-92-350</w:t>
            </w:r>
          </w:p>
        </w:tc>
      </w:tr>
    </w:tbl>
    <w:bookmarkStart w:name="z30" w:id="23"/>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23"/>
    <w:p>
      <w:pPr>
        <w:spacing w:after="0"/>
        <w:ind w:left="0"/>
        <w:jc w:val="left"/>
      </w:pPr>
      <w:r>
        <w:rPr>
          <w:rFonts w:ascii="Times New Roman"/>
          <w:b/>
          <w:i w:val="false"/>
          <w:color w:val="000000"/>
        </w:rPr>
        <w:t xml:space="preserve"> Әрбір әкімшілік іс-әрекеттерді</w:t>
      </w:r>
      <w:r>
        <w:br/>
      </w:r>
      <w:r>
        <w:rPr>
          <w:rFonts w:ascii="Times New Roman"/>
          <w:b/>
          <w:i w:val="false"/>
          <w:color w:val="000000"/>
        </w:rPr>
        <w:t>
(рәсімдерді) орындаудың мерзімін</w:t>
      </w:r>
      <w:r>
        <w:br/>
      </w:r>
      <w:r>
        <w:rPr>
          <w:rFonts w:ascii="Times New Roman"/>
          <w:b/>
          <w:i w:val="false"/>
          <w:color w:val="000000"/>
        </w:rPr>
        <w:t>
көрсетумен әрбір ҚФБ бойынша</w:t>
      </w:r>
      <w:r>
        <w:br/>
      </w:r>
      <w:r>
        <w:rPr>
          <w:rFonts w:ascii="Times New Roman"/>
          <w:b/>
          <w:i w:val="false"/>
          <w:color w:val="000000"/>
        </w:rPr>
        <w:t>
әкімшілік іс-әрекеттердің (рәсімдердің)</w:t>
      </w:r>
      <w:r>
        <w:br/>
      </w:r>
      <w:r>
        <w:rPr>
          <w:rFonts w:ascii="Times New Roman"/>
          <w:b/>
          <w:i w:val="false"/>
          <w:color w:val="000000"/>
        </w:rPr>
        <w:t>
кезектілігі мен өзара іс-әрекеттердің</w:t>
      </w:r>
      <w:r>
        <w:br/>
      </w:r>
      <w:r>
        <w:rPr>
          <w:rFonts w:ascii="Times New Roman"/>
          <w:b/>
          <w:i w:val="false"/>
          <w:color w:val="000000"/>
        </w:rPr>
        <w:t>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4253"/>
        <w:gridCol w:w="8003"/>
      </w:tblGrid>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барысының, ағынының) іс-әрекеті</w:t>
            </w:r>
          </w:p>
        </w:tc>
      </w:tr>
      <w:tr>
        <w:trPr>
          <w:trHeight w:val="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дәрiгер</w:t>
            </w:r>
          </w:p>
        </w:tc>
      </w:tr>
      <w:tr>
        <w:trPr>
          <w:trHeight w:val="19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(үдерiстiң, рәсiмдеудiң, операцияның) атауы және олардың сипаттамасы</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r>
              <w:br/>
            </w:r>
            <w:r>
              <w:rPr>
                <w:rFonts w:ascii="Times New Roman"/>
                <w:b w:val="false"/>
                <w:i w:val="false"/>
                <w:color w:val="000000"/>
                <w:sz w:val="20"/>
              </w:rPr>
              <w:t>
Жануарға ветеринариялық паспорттың телнұсқасын (жануарға ветеринариялық паспорттан үзінді) алу үшін жүгінген кезде, тұтынушының өтініші тіркеу журналына тіркеліп, талон беріледі.</w:t>
            </w:r>
            <w:r>
              <w:br/>
            </w:r>
            <w:r>
              <w:rPr>
                <w:rFonts w:ascii="Times New Roman"/>
                <w:b w:val="false"/>
                <w:i w:val="false"/>
                <w:color w:val="000000"/>
                <w:sz w:val="20"/>
              </w:rPr>
              <w:t>
Құжаттарды қарау, жануарға ветеринариялық паспортты (ветеринариялық паспорттың телнұсқасын, жануарға ветеринариялық паспорттың үзіндісін) (қағаздағы тасымалдағышта) беру не жазбаша түрдегі мемлекеттік қызмет көрсетуден бас тарту туралы дәлелді жауап беруді рәсімдеу.</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ұйымдастыру-басшылық ету шешiмi)</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мемлекеттiк қызмет көрсетудiң нәтижесiн беру</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жануарға ветеринариялық паспорты,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0"/>
              </w:rPr>
              <w:t>
2)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(он) жұмыс күн ішінде;</w:t>
            </w:r>
            <w:r>
              <w:br/>
            </w:r>
            <w:r>
              <w:rPr>
                <w:rFonts w:ascii="Times New Roman"/>
                <w:b w:val="false"/>
                <w:i w:val="false"/>
                <w:color w:val="000000"/>
                <w:sz w:val="20"/>
              </w:rPr>
              <w:t>
3) мемлекеттік қызметті ұсынудың ең жоғары рұқсат етілетін уақыты - 30 (отыз) минуттан аспайды;</w:t>
            </w:r>
            <w:r>
              <w:br/>
            </w:r>
            <w:r>
              <w:rPr>
                <w:rFonts w:ascii="Times New Roman"/>
                <w:b w:val="false"/>
                <w:i w:val="false"/>
                <w:color w:val="000000"/>
                <w:sz w:val="20"/>
              </w:rPr>
              <w:t>
4) тұтынушыға ең жоғары рұқсат етілетін қызмет көрсету уақыты - 40 (қырық) минуттан аспайды.</w:t>
            </w:r>
          </w:p>
        </w:tc>
      </w:tr>
    </w:tbl>
    <w:bookmarkStart w:name="z31" w:id="24"/>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24"/>
    <w:p>
      <w:pPr>
        <w:spacing w:after="0"/>
        <w:ind w:left="0"/>
        <w:jc w:val="left"/>
      </w:pPr>
      <w:r>
        <w:rPr>
          <w:rFonts w:ascii="Times New Roman"/>
          <w:b/>
          <w:i w:val="false"/>
          <w:color w:val="000000"/>
        </w:rPr>
        <w:t xml:space="preserve"> Мемлекеттік қызметті көрсету</w:t>
      </w:r>
      <w:r>
        <w:br/>
      </w:r>
      <w:r>
        <w:rPr>
          <w:rFonts w:ascii="Times New Roman"/>
          <w:b/>
          <w:i w:val="false"/>
          <w:color w:val="000000"/>
        </w:rPr>
        <w:t>
үдерісіндегі әкімшілік іс-әрекеттердің</w:t>
      </w:r>
      <w:r>
        <w:br/>
      </w:r>
      <w:r>
        <w:rPr>
          <w:rFonts w:ascii="Times New Roman"/>
          <w:b/>
          <w:i w:val="false"/>
          <w:color w:val="000000"/>
        </w:rPr>
        <w:t>
логикалық кезектілігі және ҚФБ арасындағы</w:t>
      </w:r>
      <w:r>
        <w:br/>
      </w:r>
      <w:r>
        <w:rPr>
          <w:rFonts w:ascii="Times New Roman"/>
          <w:b/>
          <w:i w:val="false"/>
          <w:color w:val="000000"/>
        </w:rPr>
        <w:t>
өзара байланысты көрсететін схема</w:t>
      </w:r>
    </w:p>
    <w:p>
      <w:pPr>
        <w:spacing w:after="0"/>
        <w:ind w:left="0"/>
        <w:jc w:val="both"/>
      </w:pPr>
      <w:r>
        <w:drawing>
          <wp:inline distT="0" distB="0" distL="0" distR="0">
            <wp:extent cx="5245100" cy="488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245100" cy="4889500"/>
                    </a:xfrm>
                    <a:prstGeom prst="rect">
                      <a:avLst/>
                    </a:prstGeom>
                  </pic:spPr>
                </pic:pic>
              </a:graphicData>
            </a:graphic>
          </wp:inline>
        </w:drawing>
      </w:r>
    </w:p>
    <w:bookmarkStart w:name="z32" w:id="25"/>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11 наурыздағы</w:t>
      </w:r>
      <w:r>
        <w:br/>
      </w:r>
      <w:r>
        <w:rPr>
          <w:rFonts w:ascii="Times New Roman"/>
          <w:b w:val="false"/>
          <w:i w:val="false"/>
          <w:color w:val="000000"/>
          <w:sz w:val="28"/>
        </w:rPr>
        <w:t>
№ 39 қаулысымен бекітілген</w:t>
      </w:r>
    </w:p>
    <w:bookmarkEnd w:id="25"/>
    <w:p>
      <w:pPr>
        <w:spacing w:after="0"/>
        <w:ind w:left="0"/>
        <w:jc w:val="left"/>
      </w:pPr>
      <w:r>
        <w:rPr>
          <w:rFonts w:ascii="Times New Roman"/>
          <w:b/>
          <w:i w:val="false"/>
          <w:color w:val="000000"/>
        </w:rPr>
        <w:t xml:space="preserve"> "Шалғайдағы ауылдық елді мекендерде</w:t>
      </w:r>
      <w:r>
        <w:br/>
      </w:r>
      <w:r>
        <w:rPr>
          <w:rFonts w:ascii="Times New Roman"/>
          <w:b/>
          <w:i w:val="false"/>
          <w:color w:val="000000"/>
        </w:rPr>
        <w:t>
тұратын балаларды жалпы білім беру</w:t>
      </w:r>
      <w:r>
        <w:br/>
      </w:r>
      <w:r>
        <w:rPr>
          <w:rFonts w:ascii="Times New Roman"/>
          <w:b/>
          <w:i w:val="false"/>
          <w:color w:val="000000"/>
        </w:rPr>
        <w:t>
ұйымдарына және үйлеріне кері тегін</w:t>
      </w:r>
      <w:r>
        <w:br/>
      </w:r>
      <w:r>
        <w:rPr>
          <w:rFonts w:ascii="Times New Roman"/>
          <w:b/>
          <w:i w:val="false"/>
          <w:color w:val="000000"/>
        </w:rPr>
        <w:t>
тасымалдауды ұсыну үшін құжаттар қабылдау"</w:t>
      </w:r>
      <w:r>
        <w:br/>
      </w:r>
      <w:r>
        <w:rPr>
          <w:rFonts w:ascii="Times New Roman"/>
          <w:b/>
          <w:i w:val="false"/>
          <w:color w:val="000000"/>
        </w:rPr>
        <w:t>
мемлекеттік қызмет</w:t>
      </w:r>
      <w:r>
        <w:br/>
      </w:r>
      <w:r>
        <w:rPr>
          <w:rFonts w:ascii="Times New Roman"/>
          <w:b/>
          <w:i w:val="false"/>
          <w:color w:val="000000"/>
        </w:rPr>
        <w:t>
регламенті</w:t>
      </w:r>
    </w:p>
    <w:bookmarkStart w:name="z33" w:id="26"/>
    <w:p>
      <w:pPr>
        <w:spacing w:after="0"/>
        <w:ind w:left="0"/>
        <w:jc w:val="left"/>
      </w:pPr>
      <w:r>
        <w:rPr>
          <w:rFonts w:ascii="Times New Roman"/>
          <w:b/>
          <w:i w:val="false"/>
          <w:color w:val="000000"/>
        </w:rPr>
        <w:t xml:space="preserve"> 
1. Жалпы ережелер</w:t>
      </w:r>
    </w:p>
    <w:bookmarkEnd w:id="26"/>
    <w:p>
      <w:pPr>
        <w:spacing w:after="0"/>
        <w:ind w:left="0"/>
        <w:jc w:val="both"/>
      </w:pPr>
      <w:r>
        <w:rPr>
          <w:rFonts w:ascii="Times New Roman"/>
          <w:b w:val="false"/>
          <w:i w:val="false"/>
          <w:color w:val="000000"/>
          <w:sz w:val="28"/>
        </w:rPr>
        <w:t>      1. Осы "Шалғайдағы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мемлекеттiк қызмет регламентi (бұдан әрi - Регламент) Қазақстан Республикасы 2000 жылғы 27 қарашадағы "Әкiмшiлiк рәсiмдер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мемлекеттiк қызметi (бұдан әрi – мемлекеттiк қызмет) Батыс Қазақстан облысы Сырым ауданы ауылдық округтің әкімі аппаратымен көрсетiледi (бұдан әрi – уәкiлеттi орган).</w:t>
      </w:r>
      <w:r>
        <w:br/>
      </w:r>
      <w:r>
        <w:rPr>
          <w:rFonts w:ascii="Times New Roman"/>
          <w:b w:val="false"/>
          <w:i w:val="false"/>
          <w:color w:val="000000"/>
          <w:sz w:val="28"/>
        </w:rPr>
        <w:t>
      3. Көрсетiлетiн мемлекеттiк қызметтiң нысаны: автоматтандырылмаған.</w:t>
      </w:r>
      <w:r>
        <w:br/>
      </w:r>
      <w:r>
        <w:rPr>
          <w:rFonts w:ascii="Times New Roman"/>
          <w:b w:val="false"/>
          <w:i w:val="false"/>
          <w:color w:val="000000"/>
          <w:sz w:val="28"/>
        </w:rPr>
        <w:t>
      4. Мемлекеттiк қызмет Қазақстан Республикасының 2007 жылғы 27 шілдедегі "Білім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2012 жылғы 31 тамыздағы "Қазақстан Республикасы Бiлiм және ғылым министрлiгi, жергiлiктi атқарушы органдар көрсететiн бiлiм және ғылым саласындағы мемлекеттiк қызмет стандарттарын бекiту туралы" № 1119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 (бұдан әрi - Стандарт).</w:t>
      </w:r>
      <w:r>
        <w:br/>
      </w:r>
      <w:r>
        <w:rPr>
          <w:rFonts w:ascii="Times New Roman"/>
          <w:b w:val="false"/>
          <w:i w:val="false"/>
          <w:color w:val="000000"/>
          <w:sz w:val="28"/>
        </w:rPr>
        <w:t>
      5. Мемлекеттiк қызмет тәртiбi туралы толық ақпарат Қазақстан Республикасы Білім және ғылым министрлігінің www.edu.gov.kz сайтында және уәкiлеттi органның стендiлерiнде орналастырылады.</w:t>
      </w:r>
      <w:r>
        <w:br/>
      </w:r>
      <w:r>
        <w:rPr>
          <w:rFonts w:ascii="Times New Roman"/>
          <w:b w:val="false"/>
          <w:i w:val="false"/>
          <w:color w:val="000000"/>
          <w:sz w:val="28"/>
        </w:rPr>
        <w:t>
      6. Көрсетілетін мемлекеттік қызметті аяқтау нәтижесі ретінде білім алушылар мен тәрбиеленушілерді жалпы білім беретін білім беру ұйымдарына және үйлеріне тегін тасымалдауды қамтамасыз ету туралы анықтама қағаз жеткiзгiште беру (бұдан әрi – анықтама) немесе қызметті көрсетуді ұсынудан бас тарту туралы дәлелді жауап болып табылады.</w:t>
      </w:r>
      <w:r>
        <w:br/>
      </w:r>
      <w:r>
        <w:rPr>
          <w:rFonts w:ascii="Times New Roman"/>
          <w:b w:val="false"/>
          <w:i w:val="false"/>
          <w:color w:val="000000"/>
          <w:sz w:val="28"/>
        </w:rPr>
        <w:t>
      7. Мемлекеттiк қызмет жеке тұлғаларға (бұдан әрi – мемлекеттік қызметті алушы) көрсетiледi.</w:t>
      </w:r>
    </w:p>
    <w:bookmarkStart w:name="z34" w:id="27"/>
    <w:p>
      <w:pPr>
        <w:spacing w:after="0"/>
        <w:ind w:left="0"/>
        <w:jc w:val="left"/>
      </w:pPr>
      <w:r>
        <w:rPr>
          <w:rFonts w:ascii="Times New Roman"/>
          <w:b/>
          <w:i w:val="false"/>
          <w:color w:val="000000"/>
        </w:rPr>
        <w:t xml:space="preserve"> 
2. Мемлекеттік қызмет көрсету тәртібі</w:t>
      </w:r>
    </w:p>
    <w:bookmarkEnd w:id="27"/>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қызметті алу үшін жүгіну 5 жұмыс күнін құрайды;</w:t>
      </w:r>
      <w:r>
        <w:br/>
      </w:r>
      <w:r>
        <w:rPr>
          <w:rFonts w:ascii="Times New Roman"/>
          <w:b w:val="false"/>
          <w:i w:val="false"/>
          <w:color w:val="000000"/>
          <w:sz w:val="28"/>
        </w:rPr>
        <w:t>
      2) мемлекеттік қызметті алушы жүгінген күні сол жерде көрсетілетін мемлекеттік қызметті алуға дейін күтудің рұқсат берілген ең көп уақыты (тіркеу кезінде) – 30 минуттан аспайды;</w:t>
      </w:r>
      <w:r>
        <w:br/>
      </w:r>
      <w:r>
        <w:rPr>
          <w:rFonts w:ascii="Times New Roman"/>
          <w:b w:val="false"/>
          <w:i w:val="false"/>
          <w:color w:val="000000"/>
          <w:sz w:val="28"/>
        </w:rPr>
        <w:t>
      3) мемлекеттік қызметті алушы жүгінген күні сол жерде көрсетілетін мемлекеттік қызметті алушыға қызмет көрсетудің рұқсат берілген ең көп уақыты 30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белгіленген жұмыс кестесіне сәйкес демалыс және мереке күндерін қоспағанда, сағат 13.00-ден 14.30-ге дейін түскі үзіліспен сағат 9.00-ден 18.30-ге дейін, мемлекеттік қызмет оқу жылы бойы көрсетіледі.</w:t>
      </w:r>
      <w:r>
        <w:br/>
      </w:r>
      <w:r>
        <w:rPr>
          <w:rFonts w:ascii="Times New Roman"/>
          <w:b w:val="false"/>
          <w:i w:val="false"/>
          <w:color w:val="000000"/>
          <w:sz w:val="28"/>
        </w:rPr>
        <w:t>
      Уәкілетті органның мекен-жайлары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көрсетілген.</w:t>
      </w:r>
      <w:r>
        <w:br/>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11. Мемлекеттік қызмет мемлекеттік қызметті алушыларға, оның ішінде дене мүмкіндіктері шектеулі адамдарға қызмет көрсету үшін жағдай қарастырылған уәкілетті органдардың ғимараттарында көрсетіледі. Күту залдары толтырылған бланктердің үлгілері бар ақпараттық стенділермен жарақталған.</w:t>
      </w:r>
    </w:p>
    <w:bookmarkStart w:name="z35" w:id="28"/>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28"/>
    <w:p>
      <w:pPr>
        <w:spacing w:after="0"/>
        <w:ind w:left="0"/>
        <w:jc w:val="both"/>
      </w:pPr>
      <w:r>
        <w:rPr>
          <w:rFonts w:ascii="Times New Roman"/>
          <w:b w:val="false"/>
          <w:i w:val="false"/>
          <w:color w:val="000000"/>
          <w:sz w:val="28"/>
        </w:rPr>
        <w:t>      12. Мемлекеттік қызметті алу үшін мемлекеттік қызметті алушылар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Мемлекеттік қызметті алу үшін барлық қажетті құжаттарды тапсыру кезінде мемлекеттік қызметті алушыға өтінішті алу мерзімі мен нөмірі, құжаттарды қабылдап алған уәкілетті органның қызметкерінің тегі, аты, әкесінің аты, қызметті алу мерзімі көрсетіліп қолхат беріледі.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қызметкері;</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3 қосымшасында</w:t>
      </w:r>
      <w:r>
        <w:rPr>
          <w:rFonts w:ascii="Times New Roman"/>
          <w:b w:val="false"/>
          <w:i w:val="false"/>
          <w:color w:val="000000"/>
          <w:sz w:val="28"/>
        </w:rPr>
        <w:t xml:space="preserve"> берілген.</w:t>
      </w:r>
    </w:p>
    <w:bookmarkStart w:name="z36" w:id="2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9"/>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37" w:id="30"/>
    <w:p>
      <w:pPr>
        <w:spacing w:after="0"/>
        <w:ind w:left="0"/>
        <w:jc w:val="both"/>
      </w:pPr>
      <w:r>
        <w:rPr>
          <w:rFonts w:ascii="Times New Roman"/>
          <w:b w:val="false"/>
          <w:i w:val="false"/>
          <w:color w:val="000000"/>
          <w:sz w:val="28"/>
        </w:rPr>
        <w:t>
"Шалғайдағы ауылдық елді</w:t>
      </w:r>
      <w:r>
        <w:br/>
      </w:r>
      <w:r>
        <w:rPr>
          <w:rFonts w:ascii="Times New Roman"/>
          <w:b w:val="false"/>
          <w:i w:val="false"/>
          <w:color w:val="000000"/>
          <w:sz w:val="28"/>
        </w:rPr>
        <w:t>
мекендерде тұратын балаларды</w:t>
      </w:r>
      <w:r>
        <w:br/>
      </w:r>
      <w:r>
        <w:rPr>
          <w:rFonts w:ascii="Times New Roman"/>
          <w:b w:val="false"/>
          <w:i w:val="false"/>
          <w:color w:val="000000"/>
          <w:sz w:val="28"/>
        </w:rPr>
        <w:t>
жалпы білім беру ұйымдарына</w:t>
      </w:r>
      <w:r>
        <w:br/>
      </w:r>
      <w:r>
        <w:rPr>
          <w:rFonts w:ascii="Times New Roman"/>
          <w:b w:val="false"/>
          <w:i w:val="false"/>
          <w:color w:val="000000"/>
          <w:sz w:val="28"/>
        </w:rPr>
        <w:t>
және үйлеріне тегін тасымалдауды</w:t>
      </w:r>
      <w:r>
        <w:br/>
      </w:r>
      <w:r>
        <w:rPr>
          <w:rFonts w:ascii="Times New Roman"/>
          <w:b w:val="false"/>
          <w:i w:val="false"/>
          <w:color w:val="000000"/>
          <w:sz w:val="28"/>
        </w:rPr>
        <w:t>
ұсыну үшін құжаттар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30"/>
    <w:p>
      <w:pPr>
        <w:spacing w:after="0"/>
        <w:ind w:left="0"/>
        <w:jc w:val="left"/>
      </w:pPr>
      <w:r>
        <w:rPr>
          <w:rFonts w:ascii="Times New Roman"/>
          <w:b/>
          <w:i w:val="false"/>
          <w:color w:val="000000"/>
        </w:rPr>
        <w:t xml:space="preserve"> Уәкілетті органдардың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3814"/>
        <w:gridCol w:w="4654"/>
        <w:gridCol w:w="2807"/>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ауданындағы ауылдық округ әкімі аппараттарының атаулары</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090900, Батыс Қазақстан облысы, Сырым ауданы, Жымпиты ауылы, Қазақстан көшесі, 12</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871134-31-218</w:t>
            </w:r>
          </w:p>
          <w:p>
            <w:pPr>
              <w:spacing w:after="20"/>
              <w:ind w:left="20"/>
              <w:jc w:val="both"/>
            </w:pPr>
            <w:r>
              <w:rPr>
                <w:rFonts w:ascii="Times New Roman"/>
                <w:b w:val="false"/>
                <w:i w:val="false"/>
                <w:color w:val="000000"/>
                <w:sz w:val="20"/>
              </w:rPr>
              <w:t>871134-31-308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090903, Батыс Қазақстан облысы, Сырым ауданы, Бұлан ауылы, Школьная көшесі,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871134-31-221</w:t>
            </w:r>
          </w:p>
          <w:p>
            <w:pPr>
              <w:spacing w:after="20"/>
              <w:ind w:left="20"/>
              <w:jc w:val="both"/>
            </w:pPr>
            <w:r>
              <w:rPr>
                <w:rFonts w:ascii="Times New Roman"/>
                <w:b w:val="false"/>
                <w:i w:val="false"/>
                <w:color w:val="000000"/>
                <w:sz w:val="20"/>
              </w:rPr>
              <w:t>871134-21-997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090901, Батыс Қазақстан облысы, Сырым ауданы, Алғабас ауылы Советская көшесі, 19</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871134-99-127</w:t>
            </w:r>
          </w:p>
          <w:p>
            <w:pPr>
              <w:spacing w:after="20"/>
              <w:ind w:left="20"/>
              <w:jc w:val="both"/>
            </w:pPr>
            <w:r>
              <w:rPr>
                <w:rFonts w:ascii="Times New Roman"/>
                <w:b w:val="false"/>
                <w:i w:val="false"/>
                <w:color w:val="000000"/>
                <w:sz w:val="20"/>
              </w:rPr>
              <w:t>871134-99-135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"Шолақаңқаты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090912, Батыс Қазақстан облысы, Сырым ауданы, Тоғанас ауылы, Коммунистическая көшесі,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871134-97-236</w:t>
            </w:r>
          </w:p>
          <w:p>
            <w:pPr>
              <w:spacing w:after="20"/>
              <w:ind w:left="20"/>
              <w:jc w:val="both"/>
            </w:pPr>
            <w:r>
              <w:rPr>
                <w:rFonts w:ascii="Times New Roman"/>
                <w:b w:val="false"/>
                <w:i w:val="false"/>
                <w:color w:val="000000"/>
                <w:sz w:val="20"/>
              </w:rPr>
              <w:t>871134-97-221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"Аралтөбе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090902, Батыс Қазақстан облысы, Сырым ауданы, Аралтөбе ауылы, Абай көшесі,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871134-31-215</w:t>
            </w:r>
          </w:p>
          <w:p>
            <w:pPr>
              <w:spacing w:after="20"/>
              <w:ind w:left="20"/>
              <w:jc w:val="both"/>
            </w:pPr>
            <w:r>
              <w:rPr>
                <w:rFonts w:ascii="Times New Roman"/>
                <w:b w:val="false"/>
                <w:i w:val="false"/>
                <w:color w:val="000000"/>
                <w:sz w:val="20"/>
              </w:rPr>
              <w:t>871134-95-148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"Талдыбұлақ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090910, Батыс Қазақстан облысы, Сырым ауданы, Талдыбұлақ ауылы, Коктобе көшесі, 5</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871134-52-157</w:t>
            </w:r>
          </w:p>
          <w:p>
            <w:pPr>
              <w:spacing w:after="20"/>
              <w:ind w:left="20"/>
              <w:jc w:val="both"/>
            </w:pPr>
            <w:r>
              <w:rPr>
                <w:rFonts w:ascii="Times New Roman"/>
                <w:b w:val="false"/>
                <w:i w:val="false"/>
                <w:color w:val="000000"/>
                <w:sz w:val="20"/>
              </w:rPr>
              <w:t>871134-52-158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090911, Батыс Қазақстан облысы, Сырым ауданы, Тасқұдық ауылы, Сырым Датұлы көшесі,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871134-52-236</w:t>
            </w:r>
          </w:p>
          <w:p>
            <w:pPr>
              <w:spacing w:after="20"/>
              <w:ind w:left="20"/>
              <w:jc w:val="both"/>
            </w:pPr>
            <w:r>
              <w:rPr>
                <w:rFonts w:ascii="Times New Roman"/>
                <w:b w:val="false"/>
                <w:i w:val="false"/>
                <w:color w:val="000000"/>
                <w:sz w:val="20"/>
              </w:rPr>
              <w:t>871134-52-237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"Қособа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090907, Батыс Қазақстан облысы, Сырым ауданы, Қособа ауылы, Қособа көшесі 279</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871134-31-220</w:t>
            </w:r>
          </w:p>
          <w:p>
            <w:pPr>
              <w:spacing w:after="20"/>
              <w:ind w:left="20"/>
              <w:jc w:val="both"/>
            </w:pPr>
            <w:r>
              <w:rPr>
                <w:rFonts w:ascii="Times New Roman"/>
                <w:b w:val="false"/>
                <w:i w:val="false"/>
                <w:color w:val="000000"/>
                <w:sz w:val="20"/>
              </w:rPr>
              <w:t>871134-93-337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090908, Батыс Қазақстан облысы, Сырым ауданы, Шағырлой ауылы, Советская көшесі, 5</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871134-92-178</w:t>
            </w:r>
          </w:p>
          <w:p>
            <w:pPr>
              <w:spacing w:after="20"/>
              <w:ind w:left="20"/>
              <w:jc w:val="both"/>
            </w:pPr>
            <w:r>
              <w:rPr>
                <w:rFonts w:ascii="Times New Roman"/>
                <w:b w:val="false"/>
                <w:i w:val="false"/>
                <w:color w:val="000000"/>
                <w:sz w:val="20"/>
              </w:rPr>
              <w:t>871134-92-123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090909, Батыс Қазақстан облысы, Сырым ауданы, Қоңыр ауылы, Жумагалиева көшесі,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871134-91-117</w:t>
            </w:r>
          </w:p>
          <w:p>
            <w:pPr>
              <w:spacing w:after="20"/>
              <w:ind w:left="20"/>
              <w:jc w:val="both"/>
            </w:pPr>
            <w:r>
              <w:rPr>
                <w:rFonts w:ascii="Times New Roman"/>
                <w:b w:val="false"/>
                <w:i w:val="false"/>
                <w:color w:val="000000"/>
                <w:sz w:val="20"/>
              </w:rPr>
              <w:t>871134-91-112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090906, Батыс Қазақстан облысы, Сырым ауданы, Қосарал ауылы, Комсомольская көшесі,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871134-90-413</w:t>
            </w:r>
          </w:p>
          <w:p>
            <w:pPr>
              <w:spacing w:after="20"/>
              <w:ind w:left="20"/>
              <w:jc w:val="both"/>
            </w:pPr>
            <w:r>
              <w:rPr>
                <w:rFonts w:ascii="Times New Roman"/>
                <w:b w:val="false"/>
                <w:i w:val="false"/>
                <w:color w:val="000000"/>
                <w:sz w:val="20"/>
              </w:rPr>
              <w:t>871134-90-465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 ауылдық округі әкімі аппараты" мемлекеттік мекемесі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090904, Батыс Қазақстан облысы, Сырым ауданы, Бұлдырты ауылы, Маметов көшесі,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871134-92-329</w:t>
            </w:r>
          </w:p>
          <w:p>
            <w:pPr>
              <w:spacing w:after="20"/>
              <w:ind w:left="20"/>
              <w:jc w:val="both"/>
            </w:pPr>
            <w:r>
              <w:rPr>
                <w:rFonts w:ascii="Times New Roman"/>
                <w:b w:val="false"/>
                <w:i w:val="false"/>
                <w:color w:val="000000"/>
                <w:sz w:val="20"/>
              </w:rPr>
              <w:t>871134-92-350</w:t>
            </w:r>
          </w:p>
        </w:tc>
      </w:tr>
    </w:tbl>
    <w:bookmarkStart w:name="z38" w:id="31"/>
    <w:p>
      <w:pPr>
        <w:spacing w:after="0"/>
        <w:ind w:left="0"/>
        <w:jc w:val="both"/>
      </w:pPr>
      <w:r>
        <w:rPr>
          <w:rFonts w:ascii="Times New Roman"/>
          <w:b w:val="false"/>
          <w:i w:val="false"/>
          <w:color w:val="000000"/>
          <w:sz w:val="28"/>
        </w:rPr>
        <w:t>
"Шалғайдағы ауылдық елді</w:t>
      </w:r>
      <w:r>
        <w:br/>
      </w:r>
      <w:r>
        <w:rPr>
          <w:rFonts w:ascii="Times New Roman"/>
          <w:b w:val="false"/>
          <w:i w:val="false"/>
          <w:color w:val="000000"/>
          <w:sz w:val="28"/>
        </w:rPr>
        <w:t>
мекендерде тұратын балаларды</w:t>
      </w:r>
      <w:r>
        <w:br/>
      </w:r>
      <w:r>
        <w:rPr>
          <w:rFonts w:ascii="Times New Roman"/>
          <w:b w:val="false"/>
          <w:i w:val="false"/>
          <w:color w:val="000000"/>
          <w:sz w:val="28"/>
        </w:rPr>
        <w:t>
жалпы білім беру ұйымдарына</w:t>
      </w:r>
      <w:r>
        <w:br/>
      </w:r>
      <w:r>
        <w:rPr>
          <w:rFonts w:ascii="Times New Roman"/>
          <w:b w:val="false"/>
          <w:i w:val="false"/>
          <w:color w:val="000000"/>
          <w:sz w:val="28"/>
        </w:rPr>
        <w:t>
және үйлеріне тегін тасымалдауды</w:t>
      </w:r>
      <w:r>
        <w:br/>
      </w:r>
      <w:r>
        <w:rPr>
          <w:rFonts w:ascii="Times New Roman"/>
          <w:b w:val="false"/>
          <w:i w:val="false"/>
          <w:color w:val="000000"/>
          <w:sz w:val="28"/>
        </w:rPr>
        <w:t>
ұсыну үшін құжаттар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31"/>
    <w:p>
      <w:pPr>
        <w:spacing w:after="0"/>
        <w:ind w:left="0"/>
        <w:jc w:val="left"/>
      </w:pPr>
      <w:r>
        <w:rPr>
          <w:rFonts w:ascii="Times New Roman"/>
          <w:b/>
          <w:i w:val="false"/>
          <w:color w:val="000000"/>
        </w:rPr>
        <w:t xml:space="preserve"> Әрбір әкімшілік іс-әрекеттерді</w:t>
      </w:r>
      <w:r>
        <w:br/>
      </w:r>
      <w:r>
        <w:rPr>
          <w:rFonts w:ascii="Times New Roman"/>
          <w:b/>
          <w:i w:val="false"/>
          <w:color w:val="000000"/>
        </w:rPr>
        <w:t>
(рәсімдерді) орындаудың мерзімін</w:t>
      </w:r>
      <w:r>
        <w:br/>
      </w:r>
      <w:r>
        <w:rPr>
          <w:rFonts w:ascii="Times New Roman"/>
          <w:b/>
          <w:i w:val="false"/>
          <w:color w:val="000000"/>
        </w:rPr>
        <w:t>
көрсетумен әрбір ҚФБ бойынша</w:t>
      </w:r>
      <w:r>
        <w:br/>
      </w:r>
      <w:r>
        <w:rPr>
          <w:rFonts w:ascii="Times New Roman"/>
          <w:b/>
          <w:i w:val="false"/>
          <w:color w:val="000000"/>
        </w:rPr>
        <w:t>
әкімшілік іс-әрекеттердің (рәсімдердің)</w:t>
      </w:r>
      <w:r>
        <w:br/>
      </w:r>
      <w:r>
        <w:rPr>
          <w:rFonts w:ascii="Times New Roman"/>
          <w:b/>
          <w:i w:val="false"/>
          <w:color w:val="000000"/>
        </w:rPr>
        <w:t>
кезектілігі мен өзара іс-әрекеттердің</w:t>
      </w:r>
      <w:r>
        <w:br/>
      </w:r>
      <w:r>
        <w:rPr>
          <w:rFonts w:ascii="Times New Roman"/>
          <w:b/>
          <w:i w:val="false"/>
          <w:color w:val="000000"/>
        </w:rPr>
        <w:t>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3"/>
        <w:gridCol w:w="29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-әрекет (барысы, жұмыс ағыны)</w:t>
            </w:r>
          </w:p>
        </w:tc>
      </w:tr>
      <w:tr>
        <w:trPr>
          <w:trHeight w:val="30" w:hRule="atLeast"/>
        </w:trPr>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қызметкері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басшысы</w:t>
            </w:r>
          </w:p>
        </w:tc>
      </w:tr>
      <w:tr>
        <w:trPr>
          <w:trHeight w:val="30" w:hRule="atLeast"/>
        </w:trPr>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Арызды қабылдайды, құжаттарды тексереді, тіркейді және қолхат береді</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Мемлекеттік қызмет көрсету қорытындыларын қарайды және уәкілетті органның қызметкеріне жіберу</w:t>
            </w:r>
          </w:p>
        </w:tc>
      </w:tr>
      <w:tr>
        <w:trPr>
          <w:trHeight w:val="1605" w:hRule="atLeast"/>
        </w:trPr>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Анықтаманы немесе мемлекеттік қызметті тағайындаудан бас тартқаны туралы дәлелді қағаз жеткізгіштегі жауапты уәкілетті органның басшысына жіберу және дайындау</w:t>
            </w:r>
          </w:p>
        </w:tc>
        <w:tc>
          <w:tcPr>
            <w:tcW w:w="0" w:type="auto"/>
            <w:vMerge/>
            <w:tcBorders>
              <w:top w:val="nil"/>
              <w:left w:val="single" w:color="cfcfcf" w:sz="5"/>
              <w:bottom w:val="single" w:color="cfcfcf" w:sz="5"/>
              <w:right w:val="single" w:color="cfcfcf" w:sz="5"/>
            </w:tcBorders>
          </w:tcPr>
          <w:p/>
        </w:tc>
      </w:tr>
      <w:tr>
        <w:trPr>
          <w:trHeight w:val="360" w:hRule="atLeast"/>
        </w:trPr>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Анықтаманы немесе мемлекеттік қызметті тағайындаудан бас тартқаны туралы дәлелді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мерзімдері:</w:t>
            </w:r>
            <w:r>
              <w:br/>
            </w:r>
            <w:r>
              <w:rPr>
                <w:rFonts w:ascii="Times New Roman"/>
                <w:b w:val="false"/>
                <w:i w:val="false"/>
                <w:color w:val="000000"/>
                <w:sz w:val="20"/>
              </w:rPr>
              <w:t>
1) мемлекеттік қызметті алу үшін жүгіну 5 жұмыс күнін құрайды;</w:t>
            </w:r>
            <w:r>
              <w:br/>
            </w:r>
            <w:r>
              <w:rPr>
                <w:rFonts w:ascii="Times New Roman"/>
                <w:b w:val="false"/>
                <w:i w:val="false"/>
                <w:color w:val="000000"/>
                <w:sz w:val="20"/>
              </w:rPr>
              <w:t>
2) мемлекеттік қызметті алушы жүгінген күні сол жерде көрсетілетін мемлекеттік қызметті алуға дейін күтудің рұқсат берілген ең көп уақыты (тіркеу кезінде) – 30 минуттан аспайды;</w:t>
            </w:r>
            <w:r>
              <w:br/>
            </w:r>
            <w:r>
              <w:rPr>
                <w:rFonts w:ascii="Times New Roman"/>
                <w:b w:val="false"/>
                <w:i w:val="false"/>
                <w:color w:val="000000"/>
                <w:sz w:val="20"/>
              </w:rPr>
              <w:t>
3) мемлекеттік қызметті алушы жүгінген күні сол жерде көрсетілетін мемлекеттік қызметті алушыға қызмет көрсетудің рұқсат берілген ең көп уақыты 30 минуттан аспайды.</w:t>
            </w:r>
          </w:p>
        </w:tc>
      </w:tr>
    </w:tbl>
    <w:bookmarkStart w:name="z39" w:id="32"/>
    <w:p>
      <w:pPr>
        <w:spacing w:after="0"/>
        <w:ind w:left="0"/>
        <w:jc w:val="both"/>
      </w:pPr>
      <w:r>
        <w:rPr>
          <w:rFonts w:ascii="Times New Roman"/>
          <w:b w:val="false"/>
          <w:i w:val="false"/>
          <w:color w:val="000000"/>
          <w:sz w:val="28"/>
        </w:rPr>
        <w:t>
"Шалғайдағы ауылдық елді</w:t>
      </w:r>
      <w:r>
        <w:br/>
      </w:r>
      <w:r>
        <w:rPr>
          <w:rFonts w:ascii="Times New Roman"/>
          <w:b w:val="false"/>
          <w:i w:val="false"/>
          <w:color w:val="000000"/>
          <w:sz w:val="28"/>
        </w:rPr>
        <w:t>
мекендерде тұратын балаларды</w:t>
      </w:r>
      <w:r>
        <w:br/>
      </w:r>
      <w:r>
        <w:rPr>
          <w:rFonts w:ascii="Times New Roman"/>
          <w:b w:val="false"/>
          <w:i w:val="false"/>
          <w:color w:val="000000"/>
          <w:sz w:val="28"/>
        </w:rPr>
        <w:t>
жалпы білім беру ұйымдарына</w:t>
      </w:r>
      <w:r>
        <w:br/>
      </w:r>
      <w:r>
        <w:rPr>
          <w:rFonts w:ascii="Times New Roman"/>
          <w:b w:val="false"/>
          <w:i w:val="false"/>
          <w:color w:val="000000"/>
          <w:sz w:val="28"/>
        </w:rPr>
        <w:t>
және үйлеріне тегін тасымалдауды</w:t>
      </w:r>
      <w:r>
        <w:br/>
      </w:r>
      <w:r>
        <w:rPr>
          <w:rFonts w:ascii="Times New Roman"/>
          <w:b w:val="false"/>
          <w:i w:val="false"/>
          <w:color w:val="000000"/>
          <w:sz w:val="28"/>
        </w:rPr>
        <w:t>
ұсыну үшін құжаттар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32"/>
    <w:p>
      <w:pPr>
        <w:spacing w:after="0"/>
        <w:ind w:left="0"/>
        <w:jc w:val="left"/>
      </w:pPr>
      <w:r>
        <w:rPr>
          <w:rFonts w:ascii="Times New Roman"/>
          <w:b/>
          <w:i w:val="false"/>
          <w:color w:val="000000"/>
        </w:rPr>
        <w:t xml:space="preserve"> Мемлекеттік қызметті көрсету</w:t>
      </w:r>
      <w:r>
        <w:br/>
      </w:r>
      <w:r>
        <w:rPr>
          <w:rFonts w:ascii="Times New Roman"/>
          <w:b/>
          <w:i w:val="false"/>
          <w:color w:val="000000"/>
        </w:rPr>
        <w:t>
үдерісіндегі әкімшілік әрекеттердің</w:t>
      </w:r>
      <w:r>
        <w:br/>
      </w:r>
      <w:r>
        <w:rPr>
          <w:rFonts w:ascii="Times New Roman"/>
          <w:b/>
          <w:i w:val="false"/>
          <w:color w:val="000000"/>
        </w:rPr>
        <w:t>
логикалық реттілігі және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48133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13300" cy="5473700"/>
                    </a:xfrm>
                    <a:prstGeom prst="rect">
                      <a:avLst/>
                    </a:prstGeom>
                  </pic:spPr>
                </pic:pic>
              </a:graphicData>
            </a:graphic>
          </wp:inline>
        </w:drawing>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