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0a06" w14:textId="01b0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Сарой ауылдық округі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Сарой ауылдық округі әкімінің 2013 жылғы 19 ақпаңдағы № 4 шешімі. Батыс Қазақстан облысы Әділет департаментінде 2013 жылғы 28 ақпанда № 3189 болып тіркелді. Күші жойылды - Батыс Қазақстан облысы Сырым ауданы Сарой ауылдық округі әкімінің 2017 жылғы 10 қаңтардығы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Сырым ауданы Сарой ауылдық округі әкімінің 10.01.2017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 Ветеринариялық бақылау және қадағалау комитетінің Сырым аудандық аумақтық инспекциясының бас мемлекеттік ветеринариялық-санитарлық инспекторының 2012 жылғы 12 желтоқсандағы № 266 ұсынысы негізінде, жануарлардың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Сырым ауданы Сарой ауылдық округінің аумағында ұсақ мал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- Батыс Қазақстан облысы Сырым ауданы Сарой ауылдық округі әкімінің 22.05.2014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комитетінің Сырым аудандық аумақтық инспекциясы" мемлекеттік мекемесіне (келісім бойынша), 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"Сырым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Сарой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Бақтығалиев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68"/>
        <w:gridCol w:w="632"/>
      </w:tblGrid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Б. Бисенғали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19.02.2013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бойынша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Қ. Ғинаятұлы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19.02.2013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