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e45d4" w14:textId="43e4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қызметінің есебінде тұрған адамдар үшін, сондай-ақ бас бостандығынан айыру орындарынан босатылған адамдар үшiн және интернаттық ұйымдарды бiтiрушi кәмелетке толмағандар үшiн жұмыс орындарына квота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2013 жылғы 7 наурыздағы № 67 қаулысы. Батыс Қазақстан облысы Әділет департаментінде 2013 жылғы 12 сәуірде № 3247 болып тіркелді. Күші жойылды - Батыс Қазақстан облысы Тасқала ауданы әкімдігінің 2014 жылғы 29 қаңтардағы № 27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Тасқала ауданы әкімдігінің 29.01.2014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 қолданысқа енгізіледі)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"Халықты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жұмысқа орналасуда қиындық көріп жүрген бас бостандығынан айыру орындарынан босатылған адамдарды және интернаттық ұйымдарды бітіруші кәмелетке толмағандарды әлеуметтік қорғау және жұмыспен қамту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Қылмыстық-атқару инспекциясы пробация қызметінің есебінде тұрған адамдар үшін, сондай-ақ бас бостандығынан айыру орындарынан босатылған адамдар үшiн және интернаттық ұйымдарды бiтiрушi кәмелетке толмағандар үшiн жұмыс орындарының жалпы санының үш пайызы мөлшерінде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"Тасқала аудандық жұмыспен қамту және әлеуметтік бағдарламалар бөлімі" мемлекеттік мекемесі қолданыстағы заңнамаларға сәйкес осы қаулыдан туындайтын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 әкімдігінің "Қылмыстық-атқару инспекциясы пробация қызметiнiң есебiнде тұрған адамдар үшiн, сондай-ақ бас бостандығынан айыру орындарынан босатылған адамдар үшiн және интернаттық ұйымдарды бiтiрушi кәмелетке толмағандар үшiн жұмыс орындарына квота белгiлеу туралы" 2012 жылғы 31 мамырдағы № 121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7-11-168 нөмірімен тіркелген, 2012 жылғы 28 маусымда "Екпін" газетінің № 27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әкiмiнiң орынбасары Л. Жұбанышқалиеваға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Қ. Мусин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