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bad8c" w14:textId="4cbad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2013 жылғы 3 желтоқсандағы № 18-1 шешімі. Батыс Қазақстан облысының Әділет департаментінде 2013 жылғы 27 желтоқсанда № 3386 болып тіркелді. Күші жойылды - Батыс Қазақстан облысы Тасқала аудандық мәслихатының 2020 жылғы 21 ақпандағы № 44-7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Тасқала аудандық мәслихатының 21.02.2020 </w:t>
      </w:r>
      <w:r>
        <w:rPr>
          <w:rFonts w:ascii="Times New Roman"/>
          <w:b w:val="false"/>
          <w:i w:val="false"/>
          <w:color w:val="000000"/>
          <w:sz w:val="28"/>
        </w:rPr>
        <w:t>№ 44-7</w:t>
      </w:r>
      <w:r>
        <w:rPr>
          <w:rFonts w:ascii="Times New Roman"/>
          <w:b w:val="false"/>
          <w:i w:val="false"/>
          <w:color w:val="ff0000"/>
          <w:sz w:val="28"/>
        </w:rPr>
        <w:t xml:space="preserve"> шешімімен (алғашқы ресми жарияланған күнінен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Қазақстан Республикасы Президентінің 1993 жылғы 15 маусымдағы № 1224 "Қазақстан Республикасында Мүгедектер күнін белгілеу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бөлімі жаңа редакцияда - Батыс Қазақстан облысы Тасқала аудандық мәслихатының 17.05.2017 </w:t>
      </w:r>
      <w:r>
        <w:rPr>
          <w:rFonts w:ascii="Times New Roman"/>
          <w:b w:val="false"/>
          <w:i w:val="false"/>
          <w:color w:val="00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Тасқала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Алушылардың жекелеген санаттары үшін атаулы күндер мен мереке күндеріне әлеуметтік көмектің мөлшері облыстық жергілікті атқарушы органының келісімі бойынша бірыңғай мөлшерде белгіленсін.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Шынбаев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КЕЛIСIЛДІ</w:t>
      </w:r>
      <w:r>
        <w:br/>
      </w:r>
      <w:r>
        <w:rPr>
          <w:rFonts w:ascii="Times New Roman"/>
          <w:b w:val="false"/>
          <w:i w:val="false"/>
          <w:color w:val="000000"/>
          <w:sz w:val="28"/>
        </w:rPr>
        <w:t>Батыс Қазақстан</w:t>
      </w:r>
      <w:r>
        <w:br/>
      </w:r>
      <w:r>
        <w:rPr>
          <w:rFonts w:ascii="Times New Roman"/>
          <w:b w:val="false"/>
          <w:i w:val="false"/>
          <w:color w:val="000000"/>
          <w:sz w:val="28"/>
        </w:rPr>
        <w:t>облысының әкімі</w:t>
      </w:r>
      <w:r>
        <w:br/>
      </w:r>
      <w:r>
        <w:rPr>
          <w:rFonts w:ascii="Times New Roman"/>
          <w:b w:val="false"/>
          <w:i w:val="false"/>
          <w:color w:val="000000"/>
          <w:sz w:val="28"/>
        </w:rPr>
        <w:t>_______________Н. Ноғаев</w:t>
      </w:r>
      <w:r>
        <w:br/>
      </w:r>
      <w:r>
        <w:rPr>
          <w:rFonts w:ascii="Times New Roman"/>
          <w:b w:val="false"/>
          <w:i w:val="false"/>
          <w:color w:val="000000"/>
          <w:sz w:val="28"/>
        </w:rPr>
        <w:t>05.12.2013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 мәслихатының</w:t>
            </w:r>
            <w:r>
              <w:br/>
            </w:r>
            <w:r>
              <w:rPr>
                <w:rFonts w:ascii="Times New Roman"/>
                <w:b w:val="false"/>
                <w:i w:val="false"/>
                <w:color w:val="000000"/>
                <w:sz w:val="20"/>
              </w:rPr>
              <w:t>2013 жылғы 3 желтоқсандағы № 18-1</w:t>
            </w:r>
            <w:r>
              <w:br/>
            </w:r>
            <w:r>
              <w:rPr>
                <w:rFonts w:ascii="Times New Roman"/>
                <w:b w:val="false"/>
                <w:i w:val="false"/>
                <w:color w:val="000000"/>
                <w:sz w:val="20"/>
              </w:rPr>
              <w:t>шешімімен бекітілді</w:t>
            </w:r>
          </w:p>
        </w:tc>
      </w:tr>
    </w:tbl>
    <w:bookmarkStart w:name="z10" w:id="1"/>
    <w:p>
      <w:pPr>
        <w:spacing w:after="0"/>
        <w:ind w:left="0"/>
        <w:jc w:val="left"/>
      </w:pPr>
      <w:r>
        <w:rPr>
          <w:rFonts w:ascii="Times New Roman"/>
          <w:b/>
          <w:i w:val="false"/>
          <w:color w:val="000000"/>
        </w:rPr>
        <w:t xml:space="preserve"> Тасқала ауданының әлеуметтік көмек көрсету,</w:t>
      </w:r>
      <w:r>
        <w:br/>
      </w:r>
      <w:r>
        <w:rPr>
          <w:rFonts w:ascii="Times New Roman"/>
          <w:b/>
          <w:i w:val="false"/>
          <w:color w:val="000000"/>
        </w:rPr>
        <w:t>оның мөлшерлерін белгілеу және мұқтаж</w:t>
      </w:r>
      <w:r>
        <w:br/>
      </w:r>
      <w:r>
        <w:rPr>
          <w:rFonts w:ascii="Times New Roman"/>
          <w:b/>
          <w:i w:val="false"/>
          <w:color w:val="000000"/>
        </w:rPr>
        <w:t>азаматтардың жекелеген санаттарының</w:t>
      </w:r>
      <w:r>
        <w:br/>
      </w:r>
      <w:r>
        <w:rPr>
          <w:rFonts w:ascii="Times New Roman"/>
          <w:b/>
          <w:i w:val="false"/>
          <w:color w:val="000000"/>
        </w:rPr>
        <w:t>тізбесін айқындау</w:t>
      </w:r>
      <w:r>
        <w:br/>
      </w:r>
      <w:r>
        <w:rPr>
          <w:rFonts w:ascii="Times New Roman"/>
          <w:b/>
          <w:i w:val="false"/>
          <w:color w:val="000000"/>
        </w:rPr>
        <w:t>қағидасы</w:t>
      </w:r>
    </w:p>
    <w:bookmarkEnd w:id="1"/>
    <w:bookmarkStart w:name="z11" w:id="2"/>
    <w:p>
      <w:pPr>
        <w:spacing w:after="0"/>
        <w:ind w:left="0"/>
        <w:jc w:val="both"/>
      </w:pPr>
      <w:r>
        <w:rPr>
          <w:rFonts w:ascii="Times New Roman"/>
          <w:b w:val="false"/>
          <w:i w:val="false"/>
          <w:color w:val="000000"/>
          <w:sz w:val="28"/>
        </w:rPr>
        <w:t xml:space="preserve">
      1. Осы Тасқала ауданының әлеуметтік көмек көрсету, оның мөлшерлерін белгілеу және мұқтаж азаматтардың жекелеген санаттарының тізбесін айқындау қағидасы (бұдан әрі – Қағида)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Қазақстан Республикасы Президентінің 1993 жылғы 15 маусымдағы № 1224 "Қазақстан Республикасында Мүгедектер күнін белгілеу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Тасқала аудандық мәслихатының 17.05.2017 </w:t>
      </w:r>
      <w:r>
        <w:rPr>
          <w:rFonts w:ascii="Times New Roman"/>
          <w:b w:val="false"/>
          <w:i w:val="false"/>
          <w:color w:val="00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2. Осы Қағидада пайдаланылатын негізгі терминдер мен ұғымдар:</w:t>
      </w:r>
      <w:r>
        <w:br/>
      </w:r>
      <w:r>
        <w:rPr>
          <w:rFonts w:ascii="Times New Roman"/>
          <w:b w:val="false"/>
          <w:i w:val="false"/>
          <w:color w:val="000000"/>
          <w:sz w:val="28"/>
        </w:rPr>
        <w:t xml:space="preserve">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w:t>
      </w:r>
      <w:r>
        <w:rPr>
          <w:rFonts w:ascii="Times New Roman"/>
          <w:b w:val="false"/>
          <w:i w:val="false"/>
          <w:color w:val="000000"/>
          <w:sz w:val="28"/>
        </w:rPr>
        <w:t>1-1) "Азаматтарға арналған үкімет" мемлекеттік корпорациясы" коммерциялық емес акционерлік қоғамының Батыс Қазақстан облысы бойынша филиалы – "Әлеуметтік төлемдерді ведомствоаралық есептеу орталығы" департаментінің Тасқала аудандық бөлімшесі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r>
        <w:br/>
      </w:r>
      <w:r>
        <w:rPr>
          <w:rFonts w:ascii="Times New Roman"/>
          <w:b w:val="false"/>
          <w:i w:val="false"/>
          <w:color w:val="000000"/>
          <w:sz w:val="28"/>
        </w:rPr>
        <w:t xml:space="preserve">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3)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xml:space="preserve">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xml:space="preserve">
      </w:t>
      </w:r>
      <w:r>
        <w:rPr>
          <w:rFonts w:ascii="Times New Roman"/>
          <w:b w:val="false"/>
          <w:i w:val="false"/>
          <w:color w:val="000000"/>
          <w:sz w:val="28"/>
        </w:rPr>
        <w:t>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w:t>
      </w:r>
      <w:r>
        <w:rPr>
          <w:rFonts w:ascii="Times New Roman"/>
          <w:b w:val="false"/>
          <w:i w:val="false"/>
          <w:color w:val="000000"/>
          <w:sz w:val="28"/>
        </w:rPr>
        <w:t>7) уәкілетті орган – жергілікті бюджет есебінен қаржыландырылатын, әлеуметтік көмек көрсетуді жүзеге асыратын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Батыс Қазақстан облысы Тасқала аудандық мәслихатының 18.07.2016 </w:t>
      </w:r>
      <w:r>
        <w:rPr>
          <w:rFonts w:ascii="Times New Roman"/>
          <w:b w:val="false"/>
          <w:i w:val="false"/>
          <w:color w:val="000000"/>
          <w:sz w:val="28"/>
        </w:rPr>
        <w:t>№ 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алынып тасталды - Батыс Қазақстан облысы Тасқала аудандық мәслихатының 17.05.2017 </w:t>
      </w:r>
      <w:r>
        <w:rPr>
          <w:rFonts w:ascii="Times New Roman"/>
          <w:b w:val="false"/>
          <w:i w:val="false"/>
          <w:color w:val="00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алынып тасталды - Батыс Қазақстан облысы Тасқала аудандық мәслихатының 17.05.2017 </w:t>
      </w:r>
      <w:r>
        <w:rPr>
          <w:rFonts w:ascii="Times New Roman"/>
          <w:b w:val="false"/>
          <w:i w:val="false"/>
          <w:color w:val="00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алынып тасталды - Батыс Қазақстан облысы Тасқала аудандық мәслихатының 17.05.2017 </w:t>
      </w:r>
      <w:r>
        <w:rPr>
          <w:rFonts w:ascii="Times New Roman"/>
          <w:b w:val="false"/>
          <w:i w:val="false"/>
          <w:color w:val="00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алынып тасталды - Батыс Қазақстан облысы Тасқала аудандық мәслихатының 17.05.2017 </w:t>
      </w:r>
      <w:r>
        <w:rPr>
          <w:rFonts w:ascii="Times New Roman"/>
          <w:b w:val="false"/>
          <w:i w:val="false"/>
          <w:color w:val="00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алынып тасталды - Батыс Қазақстан облысы Тасқала аудандық мәслихатының 17.05.2017 </w:t>
      </w:r>
      <w:r>
        <w:rPr>
          <w:rFonts w:ascii="Times New Roman"/>
          <w:b w:val="false"/>
          <w:i w:val="false"/>
          <w:color w:val="00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Батыс Қазақстан облысы Тасқала аудандық мәслихатының 22.12.2015 </w:t>
      </w:r>
      <w:r>
        <w:rPr>
          <w:rFonts w:ascii="Times New Roman"/>
          <w:b w:val="false"/>
          <w:i w:val="false"/>
          <w:color w:val="000000"/>
          <w:sz w:val="28"/>
        </w:rPr>
        <w:t>№ 36-7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18.07.2016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17.05.2017 </w:t>
      </w:r>
      <w:r>
        <w:rPr>
          <w:rFonts w:ascii="Times New Roman"/>
          <w:b w:val="false"/>
          <w:i w:val="false"/>
          <w:color w:val="00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3. Осы Қағиданың мақсаттары үшін әлеуметтік көмек ретінде жергілікті атқарушы орган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 бабында</w:t>
      </w:r>
      <w:r>
        <w:rPr>
          <w:rFonts w:ascii="Times New Roman"/>
          <w:b w:val="false"/>
          <w:i w:val="false"/>
          <w:color w:val="000000"/>
          <w:sz w:val="28"/>
        </w:rPr>
        <w:t xml:space="preserve"> көрсетілген адамдарға әлеуметтік көмек осы қағидасымен көзделген тәртіппен көрсетіледі.</w:t>
      </w:r>
      <w:r>
        <w:br/>
      </w:r>
      <w:r>
        <w:rPr>
          <w:rFonts w:ascii="Times New Roman"/>
          <w:b w:val="false"/>
          <w:i w:val="false"/>
          <w:color w:val="000000"/>
          <w:sz w:val="28"/>
        </w:rPr>
        <w:t xml:space="preserve">
      </w:t>
      </w:r>
      <w:r>
        <w:rPr>
          <w:rFonts w:ascii="Times New Roman"/>
          <w:b w:val="false"/>
          <w:i w:val="false"/>
          <w:color w:val="000000"/>
          <w:sz w:val="28"/>
        </w:rPr>
        <w:t>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6. Әлеуметтік көмек көрсету үшін атаулы күндер мен мереке күндерінің тізбелерін, сондай-ақ әлеуметтік көмек көрсетудің еселігін ЖАО ұсынымы бойынша осы Қағиданың </w:t>
      </w:r>
      <w:r>
        <w:rPr>
          <w:rFonts w:ascii="Times New Roman"/>
          <w:b w:val="false"/>
          <w:i w:val="false"/>
          <w:color w:val="000000"/>
          <w:sz w:val="28"/>
        </w:rPr>
        <w:t>1 қосымшасына</w:t>
      </w:r>
      <w:r>
        <w:rPr>
          <w:rFonts w:ascii="Times New Roman"/>
          <w:b w:val="false"/>
          <w:i w:val="false"/>
          <w:color w:val="000000"/>
          <w:sz w:val="28"/>
        </w:rPr>
        <w:t xml:space="preserve"> сәйкес белгіленді.</w:t>
      </w:r>
      <w:r>
        <w:br/>
      </w:r>
      <w:r>
        <w:rPr>
          <w:rFonts w:ascii="Times New Roman"/>
          <w:b w:val="false"/>
          <w:i w:val="false"/>
          <w:color w:val="000000"/>
          <w:sz w:val="28"/>
        </w:rPr>
        <w:t xml:space="preserve">
      </w:t>
      </w:r>
      <w:r>
        <w:rPr>
          <w:rFonts w:ascii="Times New Roman"/>
          <w:b w:val="false"/>
          <w:i w:val="false"/>
          <w:color w:val="000000"/>
          <w:sz w:val="28"/>
        </w:rPr>
        <w:t>7. Учаскелік және арнайы комиссиялар өз қызметін облыстың ЖАО бекітетін ережелердің негізінде жүзеге асырады.</w:t>
      </w:r>
    </w:p>
    <w:bookmarkEnd w:id="4"/>
    <w:bookmarkStart w:name="z35" w:id="5"/>
    <w:p>
      <w:pPr>
        <w:spacing w:after="0"/>
        <w:ind w:left="0"/>
        <w:jc w:val="left"/>
      </w:pPr>
      <w:r>
        <w:rPr>
          <w:rFonts w:ascii="Times New Roman"/>
          <w:b/>
          <w:i w:val="false"/>
          <w:color w:val="000000"/>
        </w:rPr>
        <w:t xml:space="preserve"> 2. Әлеуметтік көмек алушылар санаттарының тізбесі және</w:t>
      </w:r>
      <w:r>
        <w:br/>
      </w:r>
      <w:r>
        <w:rPr>
          <w:rFonts w:ascii="Times New Roman"/>
          <w:b/>
          <w:i w:val="false"/>
          <w:color w:val="000000"/>
        </w:rPr>
        <w:t>әлеуметтік көмектің мөлшерлері</w:t>
      </w:r>
    </w:p>
    <w:bookmarkEnd w:id="5"/>
    <w:bookmarkStart w:name="z36" w:id="6"/>
    <w:p>
      <w:pPr>
        <w:spacing w:after="0"/>
        <w:ind w:left="0"/>
        <w:jc w:val="both"/>
      </w:pPr>
      <w:r>
        <w:rPr>
          <w:rFonts w:ascii="Times New Roman"/>
          <w:b w:val="false"/>
          <w:i w:val="false"/>
          <w:color w:val="000000"/>
          <w:sz w:val="28"/>
        </w:rPr>
        <w:t>
      8. Ай сайынғы әлеуметтік көмек табыстарын есепке алмай:</w:t>
      </w:r>
      <w:r>
        <w:br/>
      </w:r>
      <w:r>
        <w:rPr>
          <w:rFonts w:ascii="Times New Roman"/>
          <w:b w:val="false"/>
          <w:i w:val="false"/>
          <w:color w:val="000000"/>
          <w:sz w:val="28"/>
        </w:rPr>
        <w:t xml:space="preserve">
      </w:t>
      </w:r>
      <w:r>
        <w:rPr>
          <w:rFonts w:ascii="Times New Roman"/>
          <w:b w:val="false"/>
          <w:i w:val="false"/>
          <w:color w:val="000000"/>
          <w:sz w:val="28"/>
        </w:rPr>
        <w:t>1) Ұлы Отан соғысының қатысушылары мен мүгедектеріне коммуналдық шығындарына 5 айлық есептік көрсеткіш (бұдан әрі – АЕК) мөлшерінде және жеңілдіктер мен кепілдіктер жағынан Ұлы Отан соғысына қатысушылары мен мүгедектеріне теңестірілген адамдарға 3000 теңге мөлшерінде, соның ішіндегі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5 АЕК мөлшерінде;</w:t>
      </w:r>
      <w:r>
        <w:br/>
      </w:r>
      <w:r>
        <w:rPr>
          <w:rFonts w:ascii="Times New Roman"/>
          <w:b w:val="false"/>
          <w:i w:val="false"/>
          <w:color w:val="000000"/>
          <w:sz w:val="28"/>
        </w:rPr>
        <w:t xml:space="preserve">
      </w:t>
      </w:r>
      <w:r>
        <w:rPr>
          <w:rFonts w:ascii="Times New Roman"/>
          <w:b w:val="false"/>
          <w:i w:val="false"/>
          <w:color w:val="000000"/>
          <w:sz w:val="28"/>
        </w:rPr>
        <w:t>2) емделудің сүйемелдеу кезеңіндегі туберкулезбен ауыратын ауруларға, аурулығын дәлелдейтін анықтама негізінде 3 АЕК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Батыс Қазақстан облысы Тасқала аудандық мәслихатының 18.07.2016 </w:t>
      </w:r>
      <w:r>
        <w:rPr>
          <w:rFonts w:ascii="Times New Roman"/>
          <w:b w:val="false"/>
          <w:i w:val="false"/>
          <w:color w:val="000000"/>
          <w:sz w:val="28"/>
        </w:rPr>
        <w:t>№ 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Батыс Қазақстан облысы Тасқала аудандық мәслихатының 03.04.2018 </w:t>
      </w:r>
      <w:r>
        <w:rPr>
          <w:rFonts w:ascii="Times New Roman"/>
          <w:b w:val="false"/>
          <w:i w:val="false"/>
          <w:color w:val="000000"/>
          <w:sz w:val="28"/>
        </w:rPr>
        <w:t>№ 22-6</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9. Біржолғы әлеуметтік көмек:</w:t>
      </w:r>
      <w:r>
        <w:br/>
      </w:r>
      <w:r>
        <w:rPr>
          <w:rFonts w:ascii="Times New Roman"/>
          <w:b w:val="false"/>
          <w:i w:val="false"/>
          <w:color w:val="000000"/>
          <w:sz w:val="28"/>
        </w:rPr>
        <w:t xml:space="preserve">
      </w:t>
      </w:r>
      <w:r>
        <w:rPr>
          <w:rFonts w:ascii="Times New Roman"/>
          <w:b w:val="false"/>
          <w:i w:val="false"/>
          <w:color w:val="000000"/>
          <w:sz w:val="28"/>
        </w:rPr>
        <w:t>1) қатерлі ісік ауруларға дәрігерлік-консультациялық комиссияның қорытындысы негізінде табысын есепке алмай 15 АЕК мөлшерінде;</w:t>
      </w:r>
      <w:r>
        <w:br/>
      </w:r>
      <w:r>
        <w:rPr>
          <w:rFonts w:ascii="Times New Roman"/>
          <w:b w:val="false"/>
          <w:i w:val="false"/>
          <w:color w:val="000000"/>
          <w:sz w:val="28"/>
        </w:rPr>
        <w:t xml:space="preserve">
      </w:t>
      </w:r>
      <w:r>
        <w:rPr>
          <w:rFonts w:ascii="Times New Roman"/>
          <w:b w:val="false"/>
          <w:i w:val="false"/>
          <w:color w:val="000000"/>
          <w:sz w:val="28"/>
        </w:rPr>
        <w:t>2) аз қамтамасыз етілген азаматтарды (отбасыларды) және жалғыз басты азаматтарды, жерлеу рәсімдеріне 15 АЕК мөлшерінде;</w:t>
      </w:r>
      <w:r>
        <w:br/>
      </w:r>
      <w:r>
        <w:rPr>
          <w:rFonts w:ascii="Times New Roman"/>
          <w:b w:val="false"/>
          <w:i w:val="false"/>
          <w:color w:val="000000"/>
          <w:sz w:val="28"/>
        </w:rPr>
        <w:t xml:space="preserve">
      </w:t>
      </w:r>
      <w:r>
        <w:rPr>
          <w:rFonts w:ascii="Times New Roman"/>
          <w:b w:val="false"/>
          <w:i w:val="false"/>
          <w:color w:val="000000"/>
          <w:sz w:val="28"/>
        </w:rPr>
        <w:t>3) жалғыз басты зейнеткерлерге,жалғыз басты мүгедектерге және аз қамтылған азаматтарға, дәрігерлік-кеңестік комиссия қорытындысының бойынша ауданнан тысқары жерлерде емделуге баруына байланысты шығындарын өтеу үшін, табыстарын есепке алмай, 15 АЕК мөлшерінде;</w:t>
      </w:r>
      <w:r>
        <w:br/>
      </w:r>
      <w:r>
        <w:rPr>
          <w:rFonts w:ascii="Times New Roman"/>
          <w:b w:val="false"/>
          <w:i w:val="false"/>
          <w:color w:val="000000"/>
          <w:sz w:val="28"/>
        </w:rPr>
        <w:t xml:space="preserve">
      </w:t>
      </w:r>
      <w:r>
        <w:rPr>
          <w:rFonts w:ascii="Times New Roman"/>
          <w:b w:val="false"/>
          <w:i w:val="false"/>
          <w:color w:val="000000"/>
          <w:sz w:val="28"/>
        </w:rPr>
        <w:t>4) гемодиализдегі 1 топ мүгедектеріне, табыстарын есепке алмай 50 АЕК мөлшерінде;</w:t>
      </w:r>
      <w:r>
        <w:br/>
      </w:r>
      <w:r>
        <w:rPr>
          <w:rFonts w:ascii="Times New Roman"/>
          <w:b w:val="false"/>
          <w:i w:val="false"/>
          <w:color w:val="000000"/>
          <w:sz w:val="28"/>
        </w:rPr>
        <w:t xml:space="preserve">
      </w:t>
      </w:r>
      <w:r>
        <w:rPr>
          <w:rFonts w:ascii="Times New Roman"/>
          <w:b w:val="false"/>
          <w:i w:val="false"/>
          <w:color w:val="000000"/>
          <w:sz w:val="28"/>
        </w:rPr>
        <w:t>5) 95 жасқа толған және асқан адамдарға табыстарын есепке алмай 15 АЕК мөлшерінде;</w:t>
      </w:r>
      <w:r>
        <w:br/>
      </w:r>
      <w:r>
        <w:rPr>
          <w:rFonts w:ascii="Times New Roman"/>
          <w:b w:val="false"/>
          <w:i w:val="false"/>
          <w:color w:val="000000"/>
          <w:sz w:val="28"/>
        </w:rPr>
        <w:t xml:space="preserve">
      </w:t>
      </w:r>
      <w:r>
        <w:rPr>
          <w:rFonts w:ascii="Times New Roman"/>
          <w:b w:val="false"/>
          <w:i w:val="false"/>
          <w:color w:val="000000"/>
          <w:sz w:val="28"/>
        </w:rPr>
        <w:t>6) соғысқа қатысушылар мен соғыс мүгедектеріне және оларға теңестірілген адамдарға, олардың жесірлеріне, қаза тапқан әскери қызметшілердің отбасыларына, тылда еңбек етіп, әскери қызмет өткерген азаматтарға санаторлық-курорттық емделуді алуға - сауықтыру емделудің 10 күндік курсының ең төменгі төлемақысы мөлшерінде;</w:t>
      </w:r>
      <w:r>
        <w:br/>
      </w:r>
      <w:r>
        <w:rPr>
          <w:rFonts w:ascii="Times New Roman"/>
          <w:b w:val="false"/>
          <w:i w:val="false"/>
          <w:color w:val="000000"/>
          <w:sz w:val="28"/>
        </w:rPr>
        <w:t>
      6-1) жеке оңалту бағдарламасына сәйкес, санаторлық-курорттық емделуге жолданған мүгедектерге және мүгедек балаларға жол жүру құжаттарын (билеттер) ұсынған кезде, шығу пунктінен межелі орынға дейін және кейін қайтуға дейін, плацкарттық вагон орны бағасы мөлшерінде төлем жүргізіледі;</w:t>
      </w:r>
      <w:r>
        <w:br/>
      </w:r>
      <w:r>
        <w:rPr>
          <w:rFonts w:ascii="Times New Roman"/>
          <w:b w:val="false"/>
          <w:i w:val="false"/>
          <w:color w:val="000000"/>
          <w:sz w:val="28"/>
        </w:rPr>
        <w:t xml:space="preserve">
      </w:t>
      </w:r>
      <w:r>
        <w:rPr>
          <w:rFonts w:ascii="Times New Roman"/>
          <w:b w:val="false"/>
          <w:i w:val="false"/>
          <w:color w:val="000000"/>
          <w:sz w:val="28"/>
        </w:rPr>
        <w:t>7) жеке меншік тұрғын үйлерде тұратын, жан басына шаққанда орташа табыстары ең төменгі күнкөріс деңгейінен төмен қамтамасыз етілген азаматтарға (отбасыларға) қатты отын сатып алуға 12 АЕК мөлшерінде көрсетіледі;</w:t>
      </w:r>
      <w:r>
        <w:br/>
      </w:r>
      <w:r>
        <w:rPr>
          <w:rFonts w:ascii="Times New Roman"/>
          <w:b w:val="false"/>
          <w:i w:val="false"/>
          <w:color w:val="000000"/>
          <w:sz w:val="28"/>
        </w:rPr>
        <w:t xml:space="preserve">
      </w:t>
      </w:r>
      <w:r>
        <w:rPr>
          <w:rFonts w:ascii="Times New Roman"/>
          <w:b w:val="false"/>
          <w:i w:val="false"/>
          <w:color w:val="000000"/>
          <w:sz w:val="28"/>
        </w:rPr>
        <w:t>8) соғысқа қатысушылар мен соғыс мүгедектеріне және оларға теңестірілген адамдарға тіс протезін салу (металл керамзиттен және құнды металдардан тіс протезін қоспағанда) – ағымдағы жылға жергілікті бюджет есебінен бөлінген қаржы көлемінде көрсетіледі;</w:t>
      </w:r>
      <w:r>
        <w:br/>
      </w:r>
      <w:r>
        <w:rPr>
          <w:rFonts w:ascii="Times New Roman"/>
          <w:b w:val="false"/>
          <w:i w:val="false"/>
          <w:color w:val="000000"/>
          <w:sz w:val="28"/>
        </w:rPr>
        <w:t xml:space="preserve">
      </w:t>
      </w:r>
      <w:r>
        <w:rPr>
          <w:rFonts w:ascii="Times New Roman"/>
          <w:b w:val="false"/>
          <w:i w:val="false"/>
          <w:color w:val="000000"/>
          <w:sz w:val="28"/>
        </w:rPr>
        <w:t>9) бас бостандығынан айыру орындарынан босатылған адамдарға бейімделу үшін табыстарын есепке алмай 10 АЕК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Батыс Қазақстан облысы Тасқала аудандық мәслихатының 18.11.2014 </w:t>
      </w:r>
      <w:r>
        <w:rPr>
          <w:rFonts w:ascii="Times New Roman"/>
          <w:b w:val="false"/>
          <w:i w:val="false"/>
          <w:color w:val="000000"/>
          <w:sz w:val="28"/>
        </w:rPr>
        <w:t>№ 28-2</w:t>
      </w:r>
      <w:r>
        <w:rPr>
          <w:rFonts w:ascii="Times New Roman"/>
          <w:b w:val="false"/>
          <w:i w:val="false"/>
          <w:color w:val="ff0000"/>
          <w:sz w:val="28"/>
        </w:rPr>
        <w:t xml:space="preserve"> (алғашқы ресми жарияланған күнінен бастап қолданысқа енгізіледі); 24.11.2015 </w:t>
      </w:r>
      <w:r>
        <w:rPr>
          <w:rFonts w:ascii="Times New Roman"/>
          <w:b w:val="false"/>
          <w:i w:val="false"/>
          <w:color w:val="000000"/>
          <w:sz w:val="28"/>
        </w:rPr>
        <w:t>№ 35-2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18.07.2016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17.05.2017 </w:t>
      </w:r>
      <w:r>
        <w:rPr>
          <w:rFonts w:ascii="Times New Roman"/>
          <w:b w:val="false"/>
          <w:i w:val="false"/>
          <w:color w:val="00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27.07.2017 </w:t>
      </w:r>
      <w:r>
        <w:rPr>
          <w:rFonts w:ascii="Times New Roman"/>
          <w:b w:val="false"/>
          <w:i w:val="false"/>
          <w:color w:val="000000"/>
          <w:sz w:val="28"/>
        </w:rPr>
        <w:t>№ 14-4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 03.04.2018 </w:t>
      </w:r>
      <w:r>
        <w:rPr>
          <w:rFonts w:ascii="Times New Roman"/>
          <w:b w:val="false"/>
          <w:i w:val="false"/>
          <w:color w:val="000000"/>
          <w:sz w:val="28"/>
        </w:rPr>
        <w:t>№ 22-6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xml:space="preserve">
      10. Осы Қағиданың </w:t>
      </w:r>
      <w:r>
        <w:rPr>
          <w:rFonts w:ascii="Times New Roman"/>
          <w:b w:val="false"/>
          <w:i w:val="false"/>
          <w:color w:val="000000"/>
          <w:sz w:val="28"/>
        </w:rPr>
        <w:t>2 қосымшасына</w:t>
      </w:r>
      <w:r>
        <w:rPr>
          <w:rFonts w:ascii="Times New Roman"/>
          <w:b w:val="false"/>
          <w:i w:val="false"/>
          <w:color w:val="000000"/>
          <w:sz w:val="28"/>
        </w:rPr>
        <w:t xml:space="preserve"> сәйкес,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ЖАО белгіленген.</w:t>
      </w:r>
      <w:r>
        <w:br/>
      </w:r>
      <w:r>
        <w:rPr>
          <w:rFonts w:ascii="Times New Roman"/>
          <w:b w:val="false"/>
          <w:i w:val="false"/>
          <w:color w:val="000000"/>
          <w:sz w:val="28"/>
        </w:rPr>
        <w:t xml:space="preserve">
      </w:t>
      </w:r>
      <w:r>
        <w:rPr>
          <w:rFonts w:ascii="Times New Roman"/>
          <w:b w:val="false"/>
          <w:i w:val="false"/>
          <w:color w:val="000000"/>
          <w:sz w:val="28"/>
        </w:rPr>
        <w:t>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 мыналар:</w:t>
      </w:r>
      <w:r>
        <w:br/>
      </w:r>
      <w:r>
        <w:rPr>
          <w:rFonts w:ascii="Times New Roman"/>
          <w:b w:val="false"/>
          <w:i w:val="false"/>
          <w:color w:val="000000"/>
          <w:sz w:val="28"/>
        </w:rPr>
        <w:t xml:space="preserve">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xml:space="preserve">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xml:space="preserve">
      </w:t>
      </w:r>
      <w:r>
        <w:rPr>
          <w:rFonts w:ascii="Times New Roman"/>
          <w:b w:val="false"/>
          <w:i w:val="false"/>
          <w:color w:val="000000"/>
          <w:sz w:val="28"/>
        </w:rPr>
        <w:t>3) біржолғы ең төмен күнкөріс деңгейі көлемінде жан басына шаққандағы орташа табысынан аспайтын шектен бар болуы.</w:t>
      </w:r>
      <w:r>
        <w:br/>
      </w:r>
      <w:r>
        <w:rPr>
          <w:rFonts w:ascii="Times New Roman"/>
          <w:b w:val="false"/>
          <w:i w:val="false"/>
          <w:color w:val="000000"/>
          <w:sz w:val="28"/>
        </w:rPr>
        <w:t xml:space="preserve">
      </w:t>
      </w:r>
      <w:r>
        <w:rPr>
          <w:rFonts w:ascii="Times New Roman"/>
          <w:b w:val="false"/>
          <w:i w:val="false"/>
          <w:color w:val="000000"/>
          <w:sz w:val="28"/>
        </w:rPr>
        <w:t>4) ең төменгі күнкөріс деңгейінен 60 пайыздан аспайтын жан басына шаққандағы орташа табыстың болуы.</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Батыс Қазақстан облысы Тасқала аудандық мәслихатының 22.12.2015 </w:t>
      </w:r>
      <w:r>
        <w:rPr>
          <w:rFonts w:ascii="Times New Roman"/>
          <w:b w:val="false"/>
          <w:i w:val="false"/>
          <w:color w:val="000000"/>
          <w:sz w:val="28"/>
        </w:rPr>
        <w:t>№ 36-7</w:t>
      </w:r>
      <w:r>
        <w:rPr>
          <w:rFonts w:ascii="Times New Roman"/>
          <w:b w:val="false"/>
          <w:i w:val="false"/>
          <w:color w:val="ff0000"/>
          <w:sz w:val="28"/>
        </w:rPr>
        <w:t xml:space="preserve"> шешімімен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Арнайы комиссиялар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r>
        <w:br/>
      </w:r>
      <w:r>
        <w:rPr>
          <w:rFonts w:ascii="Times New Roman"/>
          <w:b w:val="false"/>
          <w:i w:val="false"/>
          <w:color w:val="000000"/>
          <w:sz w:val="28"/>
        </w:rPr>
        <w:t xml:space="preserve">
      </w:t>
      </w:r>
      <w:r>
        <w:rPr>
          <w:rFonts w:ascii="Times New Roman"/>
          <w:b w:val="false"/>
          <w:i w:val="false"/>
          <w:color w:val="000000"/>
          <w:sz w:val="28"/>
        </w:rPr>
        <w:t xml:space="preserve">11. Алушылардың жекелеген санаттары үшін атаулы күндер мен мереке күндеріне әлеуметтік көмектің мөлшері бірыңғай мөлшерде облыстың ЖАО келісімі бойынша осы Қағиданың </w:t>
      </w:r>
      <w:r>
        <w:rPr>
          <w:rFonts w:ascii="Times New Roman"/>
          <w:b w:val="false"/>
          <w:i w:val="false"/>
          <w:color w:val="000000"/>
          <w:sz w:val="28"/>
        </w:rPr>
        <w:t>3 қосымшасына</w:t>
      </w:r>
      <w:r>
        <w:rPr>
          <w:rFonts w:ascii="Times New Roman"/>
          <w:b w:val="false"/>
          <w:i w:val="false"/>
          <w:color w:val="000000"/>
          <w:sz w:val="28"/>
        </w:rPr>
        <w:t xml:space="preserve"> сәйкес белгіленген.</w:t>
      </w:r>
      <w:r>
        <w:br/>
      </w:r>
      <w:r>
        <w:rPr>
          <w:rFonts w:ascii="Times New Roman"/>
          <w:b w:val="false"/>
          <w:i w:val="false"/>
          <w:color w:val="000000"/>
          <w:sz w:val="28"/>
        </w:rPr>
        <w:t xml:space="preserve">
      </w:t>
      </w:r>
      <w:r>
        <w:rPr>
          <w:rFonts w:ascii="Times New Roman"/>
          <w:b w:val="false"/>
          <w:i w:val="false"/>
          <w:color w:val="000000"/>
          <w:sz w:val="28"/>
        </w:rPr>
        <w:t>12.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12-1. Алынып тасталды - Батыс Қазақстан облысы Тасқала аудандық мәслихатының 17.05.2017 </w:t>
      </w:r>
      <w:r>
        <w:rPr>
          <w:rFonts w:ascii="Times New Roman"/>
          <w:b w:val="false"/>
          <w:i w:val="false"/>
          <w:color w:val="00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6"/>
    <w:bookmarkStart w:name="z59" w:id="7"/>
    <w:p>
      <w:pPr>
        <w:spacing w:after="0"/>
        <w:ind w:left="0"/>
        <w:jc w:val="left"/>
      </w:pPr>
      <w:r>
        <w:rPr>
          <w:rFonts w:ascii="Times New Roman"/>
          <w:b/>
          <w:i w:val="false"/>
          <w:color w:val="000000"/>
        </w:rPr>
        <w:t xml:space="preserve"> 3. Әлеуметтік көмек көрсету тәртібі</w:t>
      </w:r>
    </w:p>
    <w:bookmarkEnd w:id="7"/>
    <w:bookmarkStart w:name="z60" w:id="8"/>
    <w:p>
      <w:pPr>
        <w:spacing w:after="0"/>
        <w:ind w:left="0"/>
        <w:jc w:val="both"/>
      </w:pPr>
      <w:r>
        <w:rPr>
          <w:rFonts w:ascii="Times New Roman"/>
          <w:b w:val="false"/>
          <w:i w:val="false"/>
          <w:color w:val="000000"/>
          <w:sz w:val="28"/>
        </w:rPr>
        <w:t>
      13. Атаулы күндер мен мереке күндеріне әлеуметтік көмек алушылардан өтініштер талап етілмей мемлекеттік корпорацияның не өзге де ұйымдардың ұсынымы бойынша ауданның ЖАО бекітетін тізім бойынша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Батыс Қазақстан облысы Тасқала аудандық мәслихатының 18.07.2016 </w:t>
      </w:r>
      <w:r>
        <w:rPr>
          <w:rFonts w:ascii="Times New Roman"/>
          <w:b w:val="false"/>
          <w:i w:val="false"/>
          <w:color w:val="000000"/>
          <w:sz w:val="28"/>
        </w:rPr>
        <w:t>№ 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14. Өмірлік қиын жағдай туындаған кезде әлеуметтік көмек алу үшін өтініш беруші өзінің немесе отбасының атынан уәкілетті органға немесе ауылдық округтың әкіміне өтінішке қоса мынадай құжаттарды:</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xml:space="preserve">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xml:space="preserve">
      </w:t>
      </w:r>
      <w:r>
        <w:rPr>
          <w:rFonts w:ascii="Times New Roman"/>
          <w:b w:val="false"/>
          <w:i w:val="false"/>
          <w:color w:val="000000"/>
          <w:sz w:val="28"/>
        </w:rPr>
        <w:t xml:space="preserve">3) Үлгілік қағиданың </w:t>
      </w:r>
      <w:r>
        <w:rPr>
          <w:rFonts w:ascii="Times New Roman"/>
          <w:b w:val="false"/>
          <w:i w:val="false"/>
          <w:color w:val="000000"/>
          <w:sz w:val="28"/>
        </w:rPr>
        <w:t>1 қосымшасына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xml:space="preserve">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xml:space="preserve">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Алынып тасталды - Батыс Қазақстан облысы Тасқала аудандық мәслихатының 17.05.2017 </w:t>
      </w:r>
      <w:r>
        <w:rPr>
          <w:rFonts w:ascii="Times New Roman"/>
          <w:b w:val="false"/>
          <w:i w:val="false"/>
          <w:color w:val="00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14-2. Алынып тасталды - Батыс Қазақстан облысы Тасқала аудандық мәслихатының 17.05.2017 </w:t>
      </w:r>
      <w:r>
        <w:rPr>
          <w:rFonts w:ascii="Times New Roman"/>
          <w:b w:val="false"/>
          <w:i w:val="false"/>
          <w:color w:val="00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14-3. Алынып тасталды - Батыс Қазақстан облысы Тасқала аудандық мәслихатының 17.05.2017 </w:t>
      </w:r>
      <w:r>
        <w:rPr>
          <w:rFonts w:ascii="Times New Roman"/>
          <w:b w:val="false"/>
          <w:i w:val="false"/>
          <w:color w:val="00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14-4. Алынып тасталды - Батыс Қазақстан облысы Тасқала аудандық мәслихатының 17.05.2017 </w:t>
      </w:r>
      <w:r>
        <w:rPr>
          <w:rFonts w:ascii="Times New Roman"/>
          <w:b w:val="false"/>
          <w:i w:val="false"/>
          <w:color w:val="00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14-5. Алынып тасталды - Батыс Қазақстан облысы Тасқала аудандық мәслихатының 17.05.2017 </w:t>
      </w:r>
      <w:r>
        <w:rPr>
          <w:rFonts w:ascii="Times New Roman"/>
          <w:b w:val="false"/>
          <w:i w:val="false"/>
          <w:color w:val="00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14-6. Алынып тасталды - Батыс Қазақстан облысы Тасқала аудандық мәслихатының 17.05.2017 </w:t>
      </w:r>
      <w:r>
        <w:rPr>
          <w:rFonts w:ascii="Times New Roman"/>
          <w:b w:val="false"/>
          <w:i w:val="false"/>
          <w:color w:val="00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15.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16.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xml:space="preserve">
      </w:t>
      </w:r>
      <w:r>
        <w:rPr>
          <w:rFonts w:ascii="Times New Roman"/>
          <w:b w:val="false"/>
          <w:i w:val="false"/>
          <w:color w:val="000000"/>
          <w:sz w:val="28"/>
        </w:rPr>
        <w:t xml:space="preserve">17. Учаскелік комиссия құжаттарды алған күннен бастап екі жұмыс күні ішінде өтініш берушіге тексеру жүргізеді, оның нәтижелері бойынша Үлгілік қағиданың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xml:space="preserve">
      </w:t>
      </w:r>
      <w:r>
        <w:rPr>
          <w:rFonts w:ascii="Times New Roman"/>
          <w:b w:val="false"/>
          <w:i w:val="false"/>
          <w:color w:val="000000"/>
          <w:sz w:val="28"/>
        </w:rPr>
        <w:t>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xml:space="preserve">
      </w:t>
      </w:r>
      <w:r>
        <w:rPr>
          <w:rFonts w:ascii="Times New Roman"/>
          <w:b w:val="false"/>
          <w:i w:val="false"/>
          <w:color w:val="000000"/>
          <w:sz w:val="28"/>
        </w:rPr>
        <w:t>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xml:space="preserve">
      </w:t>
      </w:r>
      <w:r>
        <w:rPr>
          <w:rFonts w:ascii="Times New Roman"/>
          <w:b w:val="false"/>
          <w:i w:val="false"/>
          <w:color w:val="000000"/>
          <w:sz w:val="28"/>
        </w:rPr>
        <w:t>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20.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xml:space="preserve">
      </w:t>
      </w:r>
      <w:r>
        <w:rPr>
          <w:rFonts w:ascii="Times New Roman"/>
          <w:b w:val="false"/>
          <w:i w:val="false"/>
          <w:color w:val="000000"/>
          <w:sz w:val="28"/>
        </w:rPr>
        <w:t>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xml:space="preserve">
      </w:t>
      </w:r>
      <w:r>
        <w:rPr>
          <w:rFonts w:ascii="Times New Roman"/>
          <w:b w:val="false"/>
          <w:i w:val="false"/>
          <w:color w:val="000000"/>
          <w:sz w:val="28"/>
        </w:rPr>
        <w:t>22.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 xml:space="preserve">Осы Қағиданың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Батыс Қазақстан облысы Тасқала аудандық мәслихатының 18.07.2016 </w:t>
      </w:r>
      <w:r>
        <w:rPr>
          <w:rFonts w:ascii="Times New Roman"/>
          <w:b w:val="false"/>
          <w:i w:val="false"/>
          <w:color w:val="000000"/>
          <w:sz w:val="28"/>
        </w:rPr>
        <w:t>№ 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 Алынып тасталды - Батыс Қазақстан облысы Тасқала аудандық мәслихатының 17.05.2017 </w:t>
      </w:r>
      <w:r>
        <w:rPr>
          <w:rFonts w:ascii="Times New Roman"/>
          <w:b w:val="false"/>
          <w:i w:val="false"/>
          <w:color w:val="00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25. Әлеуметтік көмек көрсетуден бас тарту:</w:t>
      </w:r>
      <w:r>
        <w:br/>
      </w:r>
      <w:r>
        <w:rPr>
          <w:rFonts w:ascii="Times New Roman"/>
          <w:b w:val="false"/>
          <w:i w:val="false"/>
          <w:color w:val="000000"/>
          <w:sz w:val="28"/>
        </w:rPr>
        <w:t xml:space="preserve">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xml:space="preserve">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w:t>
      </w:r>
      <w:r>
        <w:rPr>
          <w:rFonts w:ascii="Times New Roman"/>
          <w:b w:val="false"/>
          <w:i w:val="false"/>
          <w:color w:val="000000"/>
          <w:sz w:val="28"/>
        </w:rPr>
        <w:t xml:space="preserve">3) адамның (отбасының) жан басына шаққандағы орташа табысы әлеуметтік көмек көрсету үшін осы Қағиданың 10 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белгіленген шектен артқан жағдайларда жүзеге асырылады.</w:t>
      </w:r>
      <w:r>
        <w:br/>
      </w:r>
      <w:r>
        <w:rPr>
          <w:rFonts w:ascii="Times New Roman"/>
          <w:b w:val="false"/>
          <w:i w:val="false"/>
          <w:color w:val="000000"/>
          <w:sz w:val="28"/>
        </w:rPr>
        <w:t xml:space="preserve">
      </w:t>
      </w:r>
      <w:r>
        <w:rPr>
          <w:rFonts w:ascii="Times New Roman"/>
          <w:b w:val="false"/>
          <w:i w:val="false"/>
          <w:color w:val="000000"/>
          <w:sz w:val="28"/>
        </w:rPr>
        <w:t>26.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8"/>
    <w:bookmarkStart w:name="z118" w:id="9"/>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9"/>
    <w:bookmarkStart w:name="z119" w:id="10"/>
    <w:p>
      <w:pPr>
        <w:spacing w:after="0"/>
        <w:ind w:left="0"/>
        <w:jc w:val="both"/>
      </w:pPr>
      <w:r>
        <w:rPr>
          <w:rFonts w:ascii="Times New Roman"/>
          <w:b w:val="false"/>
          <w:i w:val="false"/>
          <w:color w:val="000000"/>
          <w:sz w:val="28"/>
        </w:rPr>
        <w:t>
      27. Әлеуметтік көмек:</w:t>
      </w:r>
      <w:r>
        <w:br/>
      </w:r>
      <w:r>
        <w:rPr>
          <w:rFonts w:ascii="Times New Roman"/>
          <w:b w:val="false"/>
          <w:i w:val="false"/>
          <w:color w:val="000000"/>
          <w:sz w:val="28"/>
        </w:rPr>
        <w:t xml:space="preserve">
      </w:t>
      </w:r>
      <w:r>
        <w:rPr>
          <w:rFonts w:ascii="Times New Roman"/>
          <w:b w:val="false"/>
          <w:i w:val="false"/>
          <w:color w:val="000000"/>
          <w:sz w:val="28"/>
        </w:rPr>
        <w:t>1) алушы қайтыс болған;</w:t>
      </w:r>
      <w:r>
        <w:br/>
      </w:r>
      <w:r>
        <w:rPr>
          <w:rFonts w:ascii="Times New Roman"/>
          <w:b w:val="false"/>
          <w:i w:val="false"/>
          <w:color w:val="000000"/>
          <w:sz w:val="28"/>
        </w:rPr>
        <w:t xml:space="preserve">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xml:space="preserve">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xml:space="preserve">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xml:space="preserve">
      </w:t>
      </w:r>
      <w:r>
        <w:rPr>
          <w:rFonts w:ascii="Times New Roman"/>
          <w:b w:val="false"/>
          <w:i w:val="false"/>
          <w:color w:val="000000"/>
          <w:sz w:val="28"/>
        </w:rPr>
        <w:t>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27-1. Алынып тасталды - Батыс Қазақстан облысы Тасқала аудандық мәслихатының 17.05.2017 </w:t>
      </w:r>
      <w:r>
        <w:rPr>
          <w:rFonts w:ascii="Times New Roman"/>
          <w:b w:val="false"/>
          <w:i w:val="false"/>
          <w:color w:val="00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28. Артық төленген сомалар ерікті немесе Қазақстан Республикасының заңнамасында белгіленген өзгеше тәртіппен қайтаруға жатады.</w:t>
      </w:r>
    </w:p>
    <w:bookmarkEnd w:id="10"/>
    <w:bookmarkStart w:name="z135" w:id="11"/>
    <w:p>
      <w:pPr>
        <w:spacing w:after="0"/>
        <w:ind w:left="0"/>
        <w:jc w:val="left"/>
      </w:pPr>
      <w:r>
        <w:rPr>
          <w:rFonts w:ascii="Times New Roman"/>
          <w:b/>
          <w:i w:val="false"/>
          <w:color w:val="000000"/>
        </w:rPr>
        <w:t xml:space="preserve"> 5. Қорытынды ереже</w:t>
      </w:r>
    </w:p>
    <w:bookmarkEnd w:id="11"/>
    <w:bookmarkStart w:name="z136" w:id="12"/>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ауданының бойынша</w:t>
            </w:r>
            <w:r>
              <w:br/>
            </w:r>
            <w:r>
              <w:rPr>
                <w:rFonts w:ascii="Times New Roman"/>
                <w:b w:val="false"/>
                <w:i w:val="false"/>
                <w:color w:val="000000"/>
                <w:sz w:val="20"/>
              </w:rPr>
              <w:t>әлеуметтік көмек көрсету,</w:t>
            </w:r>
            <w:r>
              <w:br/>
            </w:r>
            <w:r>
              <w:rPr>
                <w:rFonts w:ascii="Times New Roman"/>
                <w:b w:val="false"/>
                <w:i w:val="false"/>
                <w:color w:val="000000"/>
                <w:sz w:val="20"/>
              </w:rPr>
              <w:t>оның мөлшерлерін белгілеу</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w:t>
            </w:r>
            <w:r>
              <w:br/>
            </w:r>
            <w:r>
              <w:rPr>
                <w:rFonts w:ascii="Times New Roman"/>
                <w:b w:val="false"/>
                <w:i w:val="false"/>
                <w:color w:val="000000"/>
                <w:sz w:val="20"/>
              </w:rPr>
              <w:t>қағидасына</w:t>
            </w:r>
            <w:r>
              <w:br/>
            </w:r>
            <w:r>
              <w:rPr>
                <w:rFonts w:ascii="Times New Roman"/>
                <w:b w:val="false"/>
                <w:i w:val="false"/>
                <w:color w:val="000000"/>
                <w:sz w:val="20"/>
              </w:rPr>
              <w:t>1 қосымша</w:t>
            </w:r>
          </w:p>
        </w:tc>
      </w:tr>
    </w:tbl>
    <w:bookmarkStart w:name="z138" w:id="13"/>
    <w:p>
      <w:pPr>
        <w:spacing w:after="0"/>
        <w:ind w:left="0"/>
        <w:jc w:val="left"/>
      </w:pPr>
      <w:r>
        <w:rPr>
          <w:rFonts w:ascii="Times New Roman"/>
          <w:b/>
          <w:i w:val="false"/>
          <w:color w:val="000000"/>
        </w:rPr>
        <w:t xml:space="preserve"> Әлеуметтік көмек көрсету үшін атаулы күндер мен мереке күндерінің</w:t>
      </w:r>
      <w:r>
        <w:br/>
      </w:r>
      <w:r>
        <w:rPr>
          <w:rFonts w:ascii="Times New Roman"/>
          <w:b/>
          <w:i w:val="false"/>
          <w:color w:val="000000"/>
        </w:rPr>
        <w:t>тізбелері, сондай-ақ әлеуметтік көмек көрсетудің еселігі</w:t>
      </w:r>
    </w:p>
    <w:bookmarkEnd w:id="13"/>
    <w:p>
      <w:pPr>
        <w:spacing w:after="0"/>
        <w:ind w:left="0"/>
        <w:jc w:val="both"/>
      </w:pPr>
      <w:r>
        <w:rPr>
          <w:rFonts w:ascii="Times New Roman"/>
          <w:b w:val="false"/>
          <w:i w:val="false"/>
          <w:color w:val="ff0000"/>
          <w:sz w:val="28"/>
        </w:rPr>
        <w:t xml:space="preserve">
      Ескерту. 1-қосымшаға өзгеріс енгізілді - Батыс Қазақстан облысы Тасқала аудандық мәслихатының 17.05.2017 </w:t>
      </w:r>
      <w:r>
        <w:rPr>
          <w:rFonts w:ascii="Times New Roman"/>
          <w:b w:val="false"/>
          <w:i w:val="false"/>
          <w:color w:val="ff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8439"/>
        <w:gridCol w:w="2167"/>
      </w:tblGrid>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үшін атаулы күндер мен мереке күндерінің тізбелері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 - 9 мамыр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әскерлерінің Ауғанстан жерінен шығарылған күні - 15 ақпан</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 апатының құрбандарын еске алу күні - 26 сәуір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ядролық-сынақтарға қарсы іс-қимыл күні - 29 тамыз</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Мүгедектер күні – қазан айының екінші жексенбісі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ауданының бойынша</w:t>
            </w:r>
            <w:r>
              <w:br/>
            </w:r>
            <w:r>
              <w:rPr>
                <w:rFonts w:ascii="Times New Roman"/>
                <w:b w:val="false"/>
                <w:i w:val="false"/>
                <w:color w:val="000000"/>
                <w:sz w:val="20"/>
              </w:rPr>
              <w:t>әлеуметтік көмек көрсету,</w:t>
            </w:r>
            <w:r>
              <w:br/>
            </w:r>
            <w:r>
              <w:rPr>
                <w:rFonts w:ascii="Times New Roman"/>
                <w:b w:val="false"/>
                <w:i w:val="false"/>
                <w:color w:val="000000"/>
                <w:sz w:val="20"/>
              </w:rPr>
              <w:t>оның мөлшерлерін белгілеу</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w:t>
            </w:r>
            <w:r>
              <w:br/>
            </w:r>
            <w:r>
              <w:rPr>
                <w:rFonts w:ascii="Times New Roman"/>
                <w:b w:val="false"/>
                <w:i w:val="false"/>
                <w:color w:val="000000"/>
                <w:sz w:val="20"/>
              </w:rPr>
              <w:t>қағидасына</w:t>
            </w:r>
            <w:r>
              <w:br/>
            </w:r>
            <w:r>
              <w:rPr>
                <w:rFonts w:ascii="Times New Roman"/>
                <w:b w:val="false"/>
                <w:i w:val="false"/>
                <w:color w:val="000000"/>
                <w:sz w:val="20"/>
              </w:rPr>
              <w:t>2 қосымша</w:t>
            </w:r>
          </w:p>
        </w:tc>
      </w:tr>
    </w:tbl>
    <w:bookmarkStart w:name="z140" w:id="14"/>
    <w:p>
      <w:pPr>
        <w:spacing w:after="0"/>
        <w:ind w:left="0"/>
        <w:jc w:val="left"/>
      </w:pPr>
      <w:r>
        <w:rPr>
          <w:rFonts w:ascii="Times New Roman"/>
          <w:b/>
          <w:i w:val="false"/>
          <w:color w:val="000000"/>
        </w:rPr>
        <w:t xml:space="preserve"> Алушылар санатының тізбесі, әлеуметтік көмектің шекті мөлшерлері,</w:t>
      </w:r>
      <w:r>
        <w:br/>
      </w:r>
      <w:r>
        <w:rPr>
          <w:rFonts w:ascii="Times New Roman"/>
          <w:b/>
          <w:i w:val="false"/>
          <w:color w:val="000000"/>
        </w:rPr>
        <w:t>табиғи зілзаланың немесе өрттің салдарынан өмірлік қиын жағдай</w:t>
      </w:r>
      <w:r>
        <w:br/>
      </w:r>
      <w:r>
        <w:rPr>
          <w:rFonts w:ascii="Times New Roman"/>
          <w:b/>
          <w:i w:val="false"/>
          <w:color w:val="000000"/>
        </w:rPr>
        <w:t>туындаған кезде әлеуметтік көмекке өтініш білдіру мерзімдері</w:t>
      </w:r>
    </w:p>
    <w:bookmarkEnd w:id="14"/>
    <w:p>
      <w:pPr>
        <w:spacing w:after="0"/>
        <w:ind w:left="0"/>
        <w:jc w:val="both"/>
      </w:pPr>
      <w:r>
        <w:rPr>
          <w:rFonts w:ascii="Times New Roman"/>
          <w:b w:val="false"/>
          <w:i w:val="false"/>
          <w:color w:val="ff0000"/>
          <w:sz w:val="28"/>
        </w:rPr>
        <w:t xml:space="preserve">
      Ескерту. 2-қосымшаға өзгеріс енгізілді - Батыс Қазақстан облысы Тасқала аудандық мәслихатының 17.05.2017 </w:t>
      </w:r>
      <w:r>
        <w:rPr>
          <w:rFonts w:ascii="Times New Roman"/>
          <w:b w:val="false"/>
          <w:i w:val="false"/>
          <w:color w:val="ff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4074"/>
        <w:gridCol w:w="2739"/>
        <w:gridCol w:w="4459"/>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санатының тізбесі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мөлшерлері</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 туындаған кезде әлеуметтік көмекке өтініш білдіру мерзімдері</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жағдайда қалған азамат (отбасы)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табысын есепке алмай 50 АЕК</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мерзімде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ауданының бойынша</w:t>
            </w:r>
            <w:r>
              <w:br/>
            </w:r>
            <w:r>
              <w:rPr>
                <w:rFonts w:ascii="Times New Roman"/>
                <w:b w:val="false"/>
                <w:i w:val="false"/>
                <w:color w:val="000000"/>
                <w:sz w:val="20"/>
              </w:rPr>
              <w:t>әлеуметтік көмек көрсету,</w:t>
            </w:r>
            <w:r>
              <w:br/>
            </w:r>
            <w:r>
              <w:rPr>
                <w:rFonts w:ascii="Times New Roman"/>
                <w:b w:val="false"/>
                <w:i w:val="false"/>
                <w:color w:val="000000"/>
                <w:sz w:val="20"/>
              </w:rPr>
              <w:t>оның мөлшерлерін белгілеу</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w:t>
            </w:r>
            <w:r>
              <w:br/>
            </w:r>
            <w:r>
              <w:rPr>
                <w:rFonts w:ascii="Times New Roman"/>
                <w:b w:val="false"/>
                <w:i w:val="false"/>
                <w:color w:val="000000"/>
                <w:sz w:val="20"/>
              </w:rPr>
              <w:t>қағидасына</w:t>
            </w:r>
            <w:r>
              <w:br/>
            </w:r>
            <w:r>
              <w:rPr>
                <w:rFonts w:ascii="Times New Roman"/>
                <w:b w:val="false"/>
                <w:i w:val="false"/>
                <w:color w:val="000000"/>
                <w:sz w:val="20"/>
              </w:rPr>
              <w:t>3 қосымша</w:t>
            </w:r>
          </w:p>
        </w:tc>
      </w:tr>
    </w:tbl>
    <w:bookmarkStart w:name="z142" w:id="15"/>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w:t>
      </w:r>
      <w:r>
        <w:br/>
      </w:r>
      <w:r>
        <w:rPr>
          <w:rFonts w:ascii="Times New Roman"/>
          <w:b/>
          <w:i w:val="false"/>
          <w:color w:val="000000"/>
        </w:rPr>
        <w:t>әлеуметтік көмектің бірыңғай мөлшерлері</w:t>
      </w:r>
    </w:p>
    <w:bookmarkEnd w:id="15"/>
    <w:p>
      <w:pPr>
        <w:spacing w:after="0"/>
        <w:ind w:left="0"/>
        <w:jc w:val="both"/>
      </w:pPr>
      <w:r>
        <w:rPr>
          <w:rFonts w:ascii="Times New Roman"/>
          <w:b w:val="false"/>
          <w:i w:val="false"/>
          <w:color w:val="ff0000"/>
          <w:sz w:val="28"/>
        </w:rPr>
        <w:t xml:space="preserve">
      Ескерту. 3-қосымша жаңа редакцияда - Батыс Қазақстан облысы Тасқала аудандық мәслихатының 24.12.2015 </w:t>
      </w:r>
      <w:r>
        <w:rPr>
          <w:rFonts w:ascii="Times New Roman"/>
          <w:b w:val="false"/>
          <w:i w:val="false"/>
          <w:color w:val="ff0000"/>
          <w:sz w:val="28"/>
        </w:rPr>
        <w:t>№ 35-2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Батыс Қазақстан облысы Тасқала аудандық мәслихатының 15.05.2018 </w:t>
      </w:r>
      <w:r>
        <w:rPr>
          <w:rFonts w:ascii="Times New Roman"/>
          <w:b w:val="false"/>
          <w:i w:val="false"/>
          <w:color w:val="ff0000"/>
          <w:sz w:val="28"/>
        </w:rPr>
        <w:t>№ 24-4</w:t>
      </w:r>
      <w:r>
        <w:rPr>
          <w:rFonts w:ascii="Times New Roman"/>
          <w:b w:val="false"/>
          <w:i w:val="false"/>
          <w:color w:val="ff0000"/>
          <w:sz w:val="28"/>
        </w:rPr>
        <w:t xml:space="preserve"> шешімімен (алғашқы ресми жарияланған күнінен бастап қолданысқа енгізілді).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10727"/>
        <w:gridCol w:w="1196"/>
      </w:tblGrid>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жекелеген санаттарының тізбесі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бірыңғай мөлшерлері (теңге)</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жағынан Ұлы Отан соғысына қатысушыларға теңестірілген адамдар</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КСР Одағы Балық өнеркәсібі халық комиссариатының, Теңіз және өзен флотының, Солтүстік теңіз және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 сондай-ақ Ұлы Отан соғысының бас кезінде басқа мемлекеттердің порттарында тұтқындалған көлік флоты кемелері экипаждарының мүшелері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Ұлы отан соғысында қаза болған жауынгерлердің қайта тұрмыс құрмаған жесірлері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бұрынғы КСР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 мен қызметшілер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жағынан Ұлы Отан соғысының мүгедектеріне теңестірілген адамдар</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жөнінен соғысқа қатысушыларға теңестірілген адамдардың басқа да санаттары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бейбіт уақытта әскери қызметін өткеру кезінде қаза тапқан (қайтыс болған) әскери қызметшілердің отбасы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Чернобыль АЭС-індегі апаттың зардаптарын жою кезінде қаза тапқан адамдардың отбасы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(күйеулері)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1988-1989 жылдардағы Чернобыль АЭС-індегі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құрсағындағы балаларды қоса алғанда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 1945 жылғы 9 мамырды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наградталмаған адамдар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апаттар мен авариялардың, ядролық қаруды сынаудың салдарынан мүгедек болған адамдар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 салдарынан зардап шеккен азаматтар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жасқа дейінгі мүгедек балалар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Ескерту: аббревиатураларды түсіндіру:</w:t>
      </w:r>
      <w:r>
        <w:br/>
      </w:r>
      <w:r>
        <w:rPr>
          <w:rFonts w:ascii="Times New Roman"/>
          <w:b w:val="false"/>
          <w:i w:val="false"/>
          <w:color w:val="000000"/>
          <w:sz w:val="28"/>
        </w:rPr>
        <w:t xml:space="preserve">
      </w:t>
      </w:r>
      <w:r>
        <w:rPr>
          <w:rFonts w:ascii="Times New Roman"/>
          <w:b w:val="false"/>
          <w:i w:val="false"/>
          <w:color w:val="000000"/>
          <w:sz w:val="28"/>
        </w:rPr>
        <w:t>КСР Одағы – Кеңестік Социалистік Республикалар Одағы;</w:t>
      </w:r>
      <w:r>
        <w:br/>
      </w:r>
      <w:r>
        <w:rPr>
          <w:rFonts w:ascii="Times New Roman"/>
          <w:b w:val="false"/>
          <w:i w:val="false"/>
          <w:color w:val="000000"/>
          <w:sz w:val="28"/>
        </w:rPr>
        <w:t xml:space="preserve">
      </w:t>
      </w:r>
      <w:r>
        <w:rPr>
          <w:rFonts w:ascii="Times New Roman"/>
          <w:b w:val="false"/>
          <w:i w:val="false"/>
          <w:color w:val="000000"/>
          <w:sz w:val="28"/>
        </w:rPr>
        <w:t>Чернобыль АЭС – Чернобыль атом электр станциясы.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