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dcff" w14:textId="230d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2013 жылғы 19 наурыздағы № 54 қаулысы. Батыс Қазақстан облысы әділет департаментінде 2013 жылғы 24 сәуірде № 3272 болып тіркелді. Күші жойылды - Батыс Қазақстан облысы Шыңғырлау ауданы әкімдігінің 2013 жылғы 24 маусымдағы № 104 қаулысымен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ауданы әкімдігінің 24.06.2013 № 104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саласындағы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Айтмұхамбетовке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Халелов</w:t>
      </w:r>
    </w:p>
    <w:bookmarkStart w:name="z7" w:id="1"/>
    <w:p>
      <w:pPr>
        <w:spacing w:after="0"/>
        <w:ind w:left="0"/>
        <w:jc w:val="both"/>
      </w:pPr>
      <w:r>
        <w:rPr>
          <w:rFonts w:ascii="Times New Roman"/>
          <w:b w:val="false"/>
          <w:i w:val="false"/>
          <w:color w:val="000000"/>
          <w:sz w:val="28"/>
        </w:rPr>
        <w:t>
2013 жылғы 19 наурыздағы № 54</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"Жеке қосалқы шаруашылықтың</w:t>
      </w:r>
      <w:r>
        <w:br/>
      </w:r>
      <w:r>
        <w:rPr>
          <w:rFonts w:ascii="Times New Roman"/>
          <w:b/>
          <w:i w:val="false"/>
          <w:color w:val="000000"/>
        </w:rPr>
        <w:t>
болуы туралы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8"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"Жеке қосалқы шаруашылықтың болуы туралы анықтама беру" мемлекеттік қызметті (бұдан әрі – мемлекеттік қызмет) Батыс Қазақстан облысы Шыңғырлау ауданының селолық округ әкімдері аппараттарымен (бұдан әрі – уәкілетті орган), сонымен қатар,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Шыңғырлау аудандық бөлімі (бұдан әрі – орталық) арқылы ұсынылады.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2001 жылғы 17 шілдедегі "Мемлекеттік арнаулы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2009 жылғы 31 желтоқсандағы № 2318 "Жеке қосалқы шаруашылықтың болуы туралы анықтама беру" мемлекеттік қызмет көрсету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5. Көрсетілетін мемлекеттiк қызмет көрсетудiң нәтижесi жеке қосалқы шаруашылықтың болуы туралы анықтама (бұдан әрі – анықтама) (қағаз жеткiзгiште), не мемлекеттiк қызметті көрсетуден бас тарту туралы дәлелдi жауап болып табылады.</w:t>
      </w:r>
      <w:r>
        <w:br/>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7. Мемлекеттік қызмет жеке тұлғаларға (бұдан әрі – мемлекеттік қызметті алушы) көрсетіледі.</w:t>
      </w:r>
    </w:p>
    <w:bookmarkStart w:name="z9"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Мемлекеттiк қызметтi ұсыну туралы ақпарат мемлекеттiк қызмет көрсетiлетiн орындарда орналасқан стендiлерде орналастырылған.</w:t>
      </w:r>
      <w:r>
        <w:br/>
      </w:r>
      <w:r>
        <w:rPr>
          <w:rFonts w:ascii="Times New Roman"/>
          <w:b w:val="false"/>
          <w:i w:val="false"/>
          <w:color w:val="000000"/>
          <w:sz w:val="28"/>
        </w:rPr>
        <w:t>
      Уәкілетті органның және орталықтардың мекен-жайлары мен жұмыс кестесі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көрсетілген.</w:t>
      </w:r>
      <w:r>
        <w:br/>
      </w:r>
      <w:r>
        <w:rPr>
          <w:rFonts w:ascii="Times New Roman"/>
          <w:b w:val="false"/>
          <w:i w:val="false"/>
          <w:color w:val="000000"/>
          <w:sz w:val="28"/>
        </w:rPr>
        <w:t>
      Уәкілетті органның жұмыс кестесі дүйсенбіден жұманы қоса алғанда, демалыс және мереке күндерін қоспағанда, 9.00-ден 18.30-ге дейін, түскі үзіліс 13.00-ден 14.30-ге дейін.</w:t>
      </w:r>
      <w:r>
        <w:br/>
      </w:r>
      <w:r>
        <w:rPr>
          <w:rFonts w:ascii="Times New Roman"/>
          <w:b w:val="false"/>
          <w:i w:val="false"/>
          <w:color w:val="000000"/>
          <w:sz w:val="28"/>
        </w:rPr>
        <w:t>
      Орталықтың мекен-жайы: индекс 091200, Батыс Қазақстан облысы, Шыңғырлау ауданы, Шыңғырлау ауылы, Тайманов көшесі, 95, телефоны: 8(71137)33311.</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алушы уәкілетті органға өтiнiш берген кезде:</w:t>
      </w:r>
      <w:r>
        <w:br/>
      </w:r>
      <w:r>
        <w:rPr>
          <w:rFonts w:ascii="Times New Roman"/>
          <w:b w:val="false"/>
          <w:i w:val="false"/>
          <w:color w:val="000000"/>
          <w:sz w:val="28"/>
        </w:rPr>
        <w:t>
      мемлекеттік қызмет өтініш берілген сәттен бастап 2 (екі) жұмыс күні ішінде көрсетіледі;</w:t>
      </w:r>
      <w:r>
        <w:br/>
      </w:r>
      <w:r>
        <w:rPr>
          <w:rFonts w:ascii="Times New Roman"/>
          <w:b w:val="false"/>
          <w:i w:val="false"/>
          <w:color w:val="000000"/>
          <w:sz w:val="28"/>
        </w:rPr>
        <w:t>
      мемлекеттік қызмет алушы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2) мемлекеттік қызмет алушы орталыққа өтiнiш берген кезде:</w:t>
      </w:r>
      <w:r>
        <w:br/>
      </w:r>
      <w:r>
        <w:rPr>
          <w:rFonts w:ascii="Times New Roman"/>
          <w:b w:val="false"/>
          <w:i w:val="false"/>
          <w:color w:val="000000"/>
          <w:sz w:val="28"/>
        </w:rPr>
        <w:t>
      мемлекеттiк қызметтi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10.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11. Мемлекеттік қызметті алушыға мемлекеттік қызметті көрсетуге мынадай жағдайларда:</w:t>
      </w:r>
      <w:r>
        <w:br/>
      </w:r>
      <w:r>
        <w:rPr>
          <w:rFonts w:ascii="Times New Roman"/>
          <w:b w:val="false"/>
          <w:i w:val="false"/>
          <w:color w:val="000000"/>
          <w:sz w:val="28"/>
        </w:rPr>
        <w:t>
      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Қазақстан Республикасының 2007 жылғы 11 қаңтардағы "Ақпараттандыру туралы" Заңының </w:t>
      </w:r>
      <w:r>
        <w:rPr>
          <w:rFonts w:ascii="Times New Roman"/>
          <w:b w:val="false"/>
          <w:i w:val="false"/>
          <w:color w:val="000000"/>
          <w:sz w:val="28"/>
        </w:rPr>
        <w:t>40 бабында</w:t>
      </w:r>
      <w:r>
        <w:rPr>
          <w:rFonts w:ascii="Times New Roman"/>
          <w:b w:val="false"/>
          <w:i w:val="false"/>
          <w:color w:val="000000"/>
          <w:sz w:val="28"/>
        </w:rPr>
        <w:t xml:space="preserve"> көзделген негіздемелер бойынша бас тартылады.</w:t>
      </w:r>
    </w:p>
    <w:bookmarkStart w:name="z10" w:id="4"/>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процесінде iс-әрекеттердің (өзара</w:t>
      </w:r>
      <w:r>
        <w:br/>
      </w:r>
      <w:r>
        <w:rPr>
          <w:rFonts w:ascii="Times New Roman"/>
          <w:b/>
          <w:i w:val="false"/>
          <w:color w:val="000000"/>
        </w:rPr>
        <w:t>
іс-әрекеттердің) тәртібін сипаттау</w:t>
      </w:r>
    </w:p>
    <w:bookmarkEnd w:id="4"/>
    <w:p>
      <w:pPr>
        <w:spacing w:after="0"/>
        <w:ind w:left="0"/>
        <w:jc w:val="both"/>
      </w:pPr>
      <w:r>
        <w:rPr>
          <w:rFonts w:ascii="Times New Roman"/>
          <w:b w:val="false"/>
          <w:i w:val="false"/>
          <w:color w:val="000000"/>
          <w:sz w:val="28"/>
        </w:rPr>
        <w:t>      12. Мемлекеттік қызметті көрсету үрдісіне келесі құрылымдық – функционалдық бірліктер (бұдан әрі – ҚФБ) тартылады:</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13.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1" w:id="5"/>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15. Мемлекеттік қызмет көрсету тәртібі бұзылған жағдайда лауазымды тұлғалар Қазақстан Республикасының заңнамалық актілеріне сәйкес жауапкершілік алады.</w:t>
      </w:r>
    </w:p>
    <w:bookmarkStart w:name="z12" w:id="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Уәкілетті органның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3708"/>
        <w:gridCol w:w="4695"/>
        <w:gridCol w:w="2786"/>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ауданындағы селолық округ әкімі аппараттарының атаулары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091200, Батыс Қазақстан облысы, Шыңғырлау ауданы, Шыңғырлау селосы, Тайманов көшесі, 90а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091205, Батыс Қазақстан облысы, Шыңғырлау ауданы, Белогор ауылы, Садовая көшесі, 102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"Полтава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091208, Батыс Қазақстан облысы, Шыңғырлау ауданы, Полтава селосы, Жастар көшесі, 12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8(71137)25340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091202, Батыс Қазақстан облысы, Шыңғырлау ауданы, Алмаз ауылы, Рахимова көшесі, 69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8(71137)51475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"Лубен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091206, Батыс Қазақстан облысы, Шыңғырлау ауданы, Лубен ауылы, Мұхамбетов көшесі, 52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8(71137)23233</w:t>
            </w:r>
          </w:p>
        </w:tc>
      </w:tr>
      <w:tr>
        <w:trPr>
          <w:trHeight w:val="5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091207, Батыс Қазақстан облысы, Шыңғырлау ауданы, Ново-Петровка ауылы, Абай көшесі, 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8(71137)51574</w:t>
            </w:r>
          </w:p>
        </w:tc>
      </w:tr>
      <w:tr>
        <w:trPr>
          <w:trHeight w:val="5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091210, Батыс Қазақстан облысы, Шыңғырлау ауданы, Тасмола ауылы, Сагирбаев көшесі, 230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"Қызылкөл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091200, Батыс Қазақстан облысы, Шыңғырлау ауданы, Шыңғырлау селосы, Клышев көшесі, 87а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091204, Батыс Қазақстан облысы, Шыңғырлау ауданы, Ащысай ауылы, Бейбітшілік көшесі, 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8(71137)25544</w:t>
            </w:r>
          </w:p>
        </w:tc>
      </w:tr>
    </w:tbl>
    <w:bookmarkStart w:name="z13" w:id="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Әрбір әкімшілік іс-әрекеттің</w:t>
      </w:r>
      <w:r>
        <w:br/>
      </w:r>
      <w:r>
        <w:rPr>
          <w:rFonts w:ascii="Times New Roman"/>
          <w:b/>
          <w:i w:val="false"/>
          <w:color w:val="000000"/>
        </w:rPr>
        <w:t>
(үдерістің) орындалу мерзімін</w:t>
      </w:r>
      <w:r>
        <w:br/>
      </w:r>
      <w:r>
        <w:rPr>
          <w:rFonts w:ascii="Times New Roman"/>
          <w:b/>
          <w:i w:val="false"/>
          <w:color w:val="000000"/>
        </w:rPr>
        <w:t>
көрсете отырып, әрбір ҚФБ-нің</w:t>
      </w:r>
      <w:r>
        <w:br/>
      </w:r>
      <w:r>
        <w:rPr>
          <w:rFonts w:ascii="Times New Roman"/>
          <w:b/>
          <w:i w:val="false"/>
          <w:color w:val="000000"/>
        </w:rPr>
        <w:t>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4493"/>
        <w:gridCol w:w="29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109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Мемлекеттік қызмет көрсету  қорытындыларын қарайды және уәкілетті органның қызметкеріне жіберу</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Құжаттарды уәкілетті органға жібереді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Анықтаманы немесе мемлекеттік қызметті тағайындаудан бас тартқаны туралы дәлелді қағаз жеткізгіштегі жауапты уәкілетті органның басшысына жіберу және дайындау</w:t>
            </w:r>
          </w:p>
        </w:tc>
        <w:tc>
          <w:tcPr>
            <w:tcW w:w="0" w:type="auto"/>
            <w:vMerge/>
            <w:tcBorders>
              <w:top w:val="nil"/>
              <w:left w:val="single" w:color="cfcfcf" w:sz="5"/>
              <w:bottom w:val="single" w:color="cfcfcf" w:sz="5"/>
              <w:right w:val="single" w:color="cfcfcf" w:sz="5"/>
            </w:tcBorders>
          </w:tcPr>
          <w:p/>
        </w:tc>
      </w:tr>
      <w:tr>
        <w:trPr>
          <w:trHeight w:val="169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алушыға уәкілетті органнан алынған анықтаманы немесе мемлекеттік қызметті тағайындаудан бас тартқаны туралы дәлелді қағаз жеткізгіштегі жауапты береді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Орталыққа немесе мемлекеттік қызмет алушыға анықтаманы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органда мемлекеттік қызмет өтініш берілген сәттен бастап 2 (екі) жұмыс күні ішінде көрсетіледі;</w:t>
            </w:r>
            <w:r>
              <w:br/>
            </w:r>
            <w:r>
              <w:rPr>
                <w:rFonts w:ascii="Times New Roman"/>
                <w:b w:val="false"/>
                <w:i w:val="false"/>
                <w:color w:val="000000"/>
                <w:sz w:val="20"/>
              </w:rPr>
              <w:t>
орталықта - 2 (екі) жұмыс күнінен аспайды.</w:t>
            </w:r>
          </w:p>
        </w:tc>
      </w:tr>
    </w:tbl>
    <w:bookmarkStart w:name="z14" w:id="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8"/>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қисынды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73279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27900" cy="7912100"/>
                    </a:xfrm>
                    <a:prstGeom prst="rect">
                      <a:avLst/>
                    </a:prstGeom>
                  </pic:spPr>
                </pic:pic>
              </a:graphicData>
            </a:graphic>
          </wp:inline>
        </w:drawing>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2013 жылғы 19 наурыздағы № 54</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9"/>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6" w:id="10"/>
    <w:p>
      <w:pPr>
        <w:spacing w:after="0"/>
        <w:ind w:left="0"/>
        <w:jc w:val="left"/>
      </w:pPr>
      <w:r>
        <w:rPr>
          <w:rFonts w:ascii="Times New Roman"/>
          <w:b/>
          <w:i w:val="false"/>
          <w:color w:val="000000"/>
        </w:rPr>
        <w:t xml:space="preserve"> 
1. Жалпы ережелер</w:t>
      </w:r>
    </w:p>
    <w:bookmarkEnd w:id="10"/>
    <w:p>
      <w:pPr>
        <w:spacing w:after="0"/>
        <w:ind w:left="0"/>
        <w:jc w:val="both"/>
      </w:pPr>
      <w:r>
        <w:rPr>
          <w:rFonts w:ascii="Times New Roman"/>
          <w:b w:val="false"/>
          <w:i w:val="false"/>
          <w:color w:val="000000"/>
          <w:sz w:val="28"/>
        </w:rPr>
        <w:t>      1. Осы "Ветеринариялық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"Ветеринариялық анықтама беру" мемлекеттік қызметін Батыс Қазақстан облысы Шыңғырлау ауданының селолық округтерінің жергiлiктi атқарушы органы бөлiмшесiнiң (бұдан әрi – уәкiлеттi орган) ветеринариялық дәрiгерімен (бұдан әрi – ветдәрігер)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6. Мемлекеттік қызмет жеке және заңды тұлғаларға (бұдан әрі – тұтынушы) көрсетіледі.</w:t>
      </w:r>
    </w:p>
    <w:bookmarkStart w:name="z17" w:id="11"/>
    <w:p>
      <w:pPr>
        <w:spacing w:after="0"/>
        <w:ind w:left="0"/>
        <w:jc w:val="left"/>
      </w:pPr>
      <w:r>
        <w:rPr>
          <w:rFonts w:ascii="Times New Roman"/>
          <w:b/>
          <w:i w:val="false"/>
          <w:color w:val="000000"/>
        </w:rPr>
        <w:t xml:space="preserve"> 
2. Мемлекеттік қызмет көрсету тәртібі</w:t>
      </w:r>
    </w:p>
    <w:bookmarkEnd w:id="11"/>
    <w:p>
      <w:pPr>
        <w:spacing w:after="0"/>
        <w:ind w:left="0"/>
        <w:jc w:val="both"/>
      </w:pPr>
      <w:r>
        <w:rPr>
          <w:rFonts w:ascii="Times New Roman"/>
          <w:b w:val="false"/>
          <w:i w:val="false"/>
          <w:color w:val="000000"/>
          <w:sz w:val="28"/>
        </w:rPr>
        <w:t>      7. Мемлекеттiк қызметтi ұсыну туралы ақпарат мемлекеттiк қызмет көрсетiлетiн орындарда орналасқан стендiлерде орналастырылған.</w:t>
      </w:r>
      <w:r>
        <w:br/>
      </w:r>
      <w:r>
        <w:rPr>
          <w:rFonts w:ascii="Times New Roman"/>
          <w:b w:val="false"/>
          <w:i w:val="false"/>
          <w:color w:val="000000"/>
          <w:sz w:val="28"/>
        </w:rPr>
        <w:t>
      Уәкілетті органның ветдәрiгерлерінің жұмыс кестесі дүйсенбіден жұманы қоса алғанда, демалыс және мереке күндерін қоспағанда, 9.00-ден 18.30-ге дейін, түскі үзіліс 13.00-ден 14.30-ге дейін.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Мемлекеттiк қызмет мынадай мерзiмдерде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3) тұтынушыға ұсынудың ең жоғары рұқсат етілетін уақыты - 30 (отыз) минуттан аспайды.</w:t>
      </w:r>
      <w:r>
        <w:br/>
      </w:r>
      <w:r>
        <w:rPr>
          <w:rFonts w:ascii="Times New Roman"/>
          <w:b w:val="false"/>
          <w:i w:val="false"/>
          <w:color w:val="000000"/>
          <w:sz w:val="28"/>
        </w:rPr>
        <w:t>
      9. Мемлекеттік қызметті алуға қажетті құжаттар және оларға қойылатын талаптар тізбесі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10. Мемлекеттік қызмет мемлекеттік қызметті тұтынушы не оның өкілі тікелей жүгінген күні көрсетіледі.</w:t>
      </w:r>
      <w:r>
        <w:br/>
      </w:r>
      <w:r>
        <w:rPr>
          <w:rFonts w:ascii="Times New Roman"/>
          <w:b w:val="false"/>
          <w:i w:val="false"/>
          <w:color w:val="000000"/>
          <w:sz w:val="28"/>
        </w:rPr>
        <w:t>
      11. Мемлекеттік қызмет алу үшін мемлекеттік қызметті тұтынушы уәкілетті органның ветдәрігеріне орналасқан жері бойынша ветеринариялық паспортты, бланкі құнын төлеуін растайтын құжат ұсынады.</w:t>
      </w:r>
      <w:r>
        <w:br/>
      </w:r>
      <w:r>
        <w:rPr>
          <w:rFonts w:ascii="Times New Roman"/>
          <w:b w:val="false"/>
          <w:i w:val="false"/>
          <w:color w:val="000000"/>
          <w:sz w:val="28"/>
        </w:rPr>
        <w:t>
      12. Мемлекеттік қызметті тұтынушысының өтініші жеке және заңды тұлғалардың өтініштерін тіркеу журналында, мемлекеттік қызметті тұтынушының мемлекеттік қызметті алатын уақыты көрсетіліп уәкілетті органның ветдәрігерімен тіркеледі.</w:t>
      </w:r>
      <w:r>
        <w:br/>
      </w:r>
      <w:r>
        <w:rPr>
          <w:rFonts w:ascii="Times New Roman"/>
          <w:b w:val="false"/>
          <w:i w:val="false"/>
          <w:color w:val="000000"/>
          <w:sz w:val="28"/>
        </w:rPr>
        <w:t>
      13. Ветеринариялық анықтама мемлекеттік қызметті тұтынушыға не оның өкіліне жеке өзі келген кезде беріледі.</w:t>
      </w:r>
      <w:r>
        <w:br/>
      </w:r>
      <w:r>
        <w:rPr>
          <w:rFonts w:ascii="Times New Roman"/>
          <w:b w:val="false"/>
          <w:i w:val="false"/>
          <w:color w:val="000000"/>
          <w:sz w:val="28"/>
        </w:rPr>
        <w:t>
      14.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бас тартылады.</w:t>
      </w:r>
    </w:p>
    <w:bookmarkStart w:name="z18" w:id="1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тәртібінің сипаттамасы</w:t>
      </w:r>
    </w:p>
    <w:bookmarkEnd w:id="12"/>
    <w:p>
      <w:pPr>
        <w:spacing w:after="0"/>
        <w:ind w:left="0"/>
        <w:jc w:val="both"/>
      </w:pPr>
      <w:r>
        <w:rPr>
          <w:rFonts w:ascii="Times New Roman"/>
          <w:b w:val="false"/>
          <w:i w:val="false"/>
          <w:color w:val="000000"/>
          <w:sz w:val="28"/>
        </w:rPr>
        <w:t>      15. Анықтама алу үшiн мемлекеттік қызметті тұтынушы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 мекен-жай бойынша уәкілетті органның ветдәрiгерге хабарласады.</w:t>
      </w:r>
      <w:r>
        <w:br/>
      </w:r>
      <w:r>
        <w:rPr>
          <w:rFonts w:ascii="Times New Roman"/>
          <w:b w:val="false"/>
          <w:i w:val="false"/>
          <w:color w:val="000000"/>
          <w:sz w:val="28"/>
        </w:rPr>
        <w:t>
      16. Мемлекеттік қызметті тұтынушының өтінішін ветдәрігер жеке және заңды тұлғалардың өтінішін тіркеу журналында тіркейді, онда мемлекеттік қызметті тұтынушының мемлекеттік қызметті алу күні көрсетіледі.</w:t>
      </w:r>
      <w:r>
        <w:br/>
      </w:r>
      <w:r>
        <w:rPr>
          <w:rFonts w:ascii="Times New Roman"/>
          <w:b w:val="false"/>
          <w:i w:val="false"/>
          <w:color w:val="000000"/>
          <w:sz w:val="28"/>
        </w:rPr>
        <w:t>
      17.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18.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19.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9" w:id="1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3"/>
    <w:p>
      <w:pPr>
        <w:spacing w:after="0"/>
        <w:ind w:left="0"/>
        <w:jc w:val="both"/>
      </w:pPr>
      <w:r>
        <w:rPr>
          <w:rFonts w:ascii="Times New Roman"/>
          <w:b w:val="false"/>
          <w:i w:val="false"/>
          <w:color w:val="000000"/>
          <w:sz w:val="28"/>
        </w:rPr>
        <w:t>      20. Мемлекеттік қызметті көрсетуге жауапты тұлға уәкілетті органның ветдәрігері болып табылады.</w:t>
      </w:r>
      <w:r>
        <w:br/>
      </w:r>
      <w:r>
        <w:rPr>
          <w:rFonts w:ascii="Times New Roman"/>
          <w:b w:val="false"/>
          <w:i w:val="false"/>
          <w:color w:val="000000"/>
          <w:sz w:val="28"/>
        </w:rPr>
        <w:t>
      Уәкілетті органның ветдәрігер Қазақстан Республикасының заңнамалық актілеріне сәйкес белгіленген мерзімдерде мемлекеттік қызмет көрсетуді іске асыруға жауапты болады.</w:t>
      </w:r>
    </w:p>
    <w:bookmarkStart w:name="z20" w:id="14"/>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4"/>
    <w:p>
      <w:pPr>
        <w:spacing w:after="0"/>
        <w:ind w:left="0"/>
        <w:jc w:val="left"/>
      </w:pPr>
      <w:r>
        <w:rPr>
          <w:rFonts w:ascii="Times New Roman"/>
          <w:b/>
          <w:i w:val="false"/>
          <w:color w:val="000000"/>
        </w:rPr>
        <w:t xml:space="preserve"> Уәкілетті органның</w:t>
      </w:r>
      <w:r>
        <w:br/>
      </w:r>
      <w:r>
        <w:rPr>
          <w:rFonts w:ascii="Times New Roman"/>
          <w:b/>
          <w:i w:val="false"/>
          <w:color w:val="000000"/>
        </w:rPr>
        <w:t>
ветдәрігерлерінің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3708"/>
        <w:gridCol w:w="4695"/>
        <w:gridCol w:w="2786"/>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ауданындағы селолық округ әкімі аппараттарының атаулары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091200, Батыс Қазақстан облысы, Шыңғырлау ауданы, Шыңғырлау селосы, Тайманов көшесі, 90а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091205, Батыс Қазақстан облысы, Шыңғырлау ауданы, Белогор ауылы, Садовая көшесі, 102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"Полтава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091208, Батыс Қазақстан облысы, Шыңғырлау ауданы, Полтава селосы, Жастар көшесі, 12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8(71137)25340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091202, Батыс Қазақстан облысы, Шыңғырлау ауданы, Алмаз ауылы, Рахимова көшесі, 69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8(71137)51475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"Лубен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091206, Батыс Қазақстан облысы, Шыңғырлау ауданы, Лубен ауылы, Мұхамбетов көшесі, 52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8(71137)23233</w:t>
            </w:r>
          </w:p>
        </w:tc>
      </w:tr>
      <w:tr>
        <w:trPr>
          <w:trHeight w:val="5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091207, Батыс Қазақстан облысы, Шыңғырлау ауданы, Ново-Петровка ауылы, Абай көшесі, 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8(71137)51574</w:t>
            </w:r>
          </w:p>
        </w:tc>
      </w:tr>
      <w:tr>
        <w:trPr>
          <w:trHeight w:val="5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091210, Батыс Қазақстан облысы, Шыңғырлау ауданы, Тасмола ауылы, Сагирбаев көшесі, 230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"Қызылкөл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091200, Батыс Қазақстан облысы, Шыңғырлау ауданы, Шыңғырлау селосы, Клышев көшесі, 87а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091204, Батыс Қазақстан облысы, Шыңғырлау ауданы, Ащысай ауылы, Бейбітшілік көшесі, 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8(71137)25544</w:t>
            </w:r>
          </w:p>
        </w:tc>
      </w:tr>
    </w:tbl>
    <w:bookmarkStart w:name="z21" w:id="1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5"/>
    <w:p>
      <w:pPr>
        <w:spacing w:after="0"/>
        <w:ind w:left="0"/>
        <w:jc w:val="left"/>
      </w:pPr>
      <w:r>
        <w:rPr>
          <w:rFonts w:ascii="Times New Roman"/>
          <w:b/>
          <w:i w:val="false"/>
          <w:color w:val="000000"/>
        </w:rPr>
        <w:t xml:space="preserve"> Әрбір әкімшілік іс-әрекеттерді</w:t>
      </w:r>
      <w:r>
        <w:br/>
      </w:r>
      <w:r>
        <w:rPr>
          <w:rFonts w:ascii="Times New Roman"/>
          <w:b/>
          <w:i w:val="false"/>
          <w:color w:val="000000"/>
        </w:rPr>
        <w:t>
(рәсімдерді) орындаудың мерзімін</w:t>
      </w:r>
      <w:r>
        <w:br/>
      </w:r>
      <w:r>
        <w:rPr>
          <w:rFonts w:ascii="Times New Roman"/>
          <w:b/>
          <w:i w:val="false"/>
          <w:color w:val="000000"/>
        </w:rPr>
        <w:t>
көрсетумен әрбір ҚФБ бойынша</w:t>
      </w:r>
      <w:r>
        <w:br/>
      </w:r>
      <w:r>
        <w:rPr>
          <w:rFonts w:ascii="Times New Roman"/>
          <w:b/>
          <w:i w:val="false"/>
          <w:color w:val="000000"/>
        </w:rPr>
        <w:t>
әкімшілік іс-әрекеттердің (рәсімдердің)</w:t>
      </w:r>
      <w:r>
        <w:br/>
      </w:r>
      <w:r>
        <w:rPr>
          <w:rFonts w:ascii="Times New Roman"/>
          <w:b/>
          <w:i w:val="false"/>
          <w:color w:val="000000"/>
        </w:rPr>
        <w:t>
кезектілігі мен өзара іс-әрекеттердің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283"/>
        <w:gridCol w:w="7090"/>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ветдәрiгер</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тiркеу.</w:t>
            </w:r>
            <w:r>
              <w:br/>
            </w:r>
            <w:r>
              <w:rPr>
                <w:rFonts w:ascii="Times New Roman"/>
                <w:b w:val="false"/>
                <w:i w:val="false"/>
                <w:color w:val="000000"/>
                <w:sz w:val="20"/>
              </w:rPr>
              <w:t>
Құжаттарды қарау, ветеринариялық   анықтама (қағаздағы тасымалдағышта) беруді рәсімдеу, не мемлекеттік қызмет көрсетудің дәлелді жазбаша бас тарту жауабы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тұтынушыға мемлекеттiк қызмет көрсетудiң нәтижесiн беру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жүгінген күннің ішінде көрсетіледі.</w:t>
            </w:r>
            <w:r>
              <w:br/>
            </w:r>
            <w:r>
              <w:rPr>
                <w:rFonts w:ascii="Times New Roman"/>
                <w:b w:val="false"/>
                <w:i w:val="false"/>
                <w:color w:val="000000"/>
                <w:sz w:val="20"/>
              </w:rPr>
              <w:t>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0"/>
              </w:rPr>
              <w:t>
Мемлекеттік қызметті тұтынушыға ұсынудың ең жоғары рұқсат етілетін уақыты - 30 (отыз) минуттан аспайды.</w:t>
            </w:r>
          </w:p>
        </w:tc>
      </w:tr>
    </w:tbl>
    <w:bookmarkStart w:name="z22" w:id="16"/>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6"/>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кезектілігі және ҚФБ арасындағы</w:t>
      </w:r>
      <w:r>
        <w:br/>
      </w:r>
      <w:r>
        <w:rPr>
          <w:rFonts w:ascii="Times New Roman"/>
          <w:b/>
          <w:i w:val="false"/>
          <w:color w:val="000000"/>
        </w:rPr>
        <w:t>
өзара байланысты көрсететін схема</w:t>
      </w:r>
    </w:p>
    <w:p>
      <w:pPr>
        <w:spacing w:after="0"/>
        <w:ind w:left="0"/>
        <w:jc w:val="both"/>
      </w:pPr>
      <w:r>
        <w:drawing>
          <wp:inline distT="0" distB="0" distL="0" distR="0">
            <wp:extent cx="67564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56400" cy="6477000"/>
                    </a:xfrm>
                    <a:prstGeom prst="rect">
                      <a:avLst/>
                    </a:prstGeom>
                  </pic:spPr>
                </pic:pic>
              </a:graphicData>
            </a:graphic>
          </wp:inline>
        </w:drawing>
      </w:r>
    </w:p>
    <w:bookmarkStart w:name="z23" w:id="17"/>
    <w:p>
      <w:pPr>
        <w:spacing w:after="0"/>
        <w:ind w:left="0"/>
        <w:jc w:val="both"/>
      </w:pPr>
      <w:r>
        <w:rPr>
          <w:rFonts w:ascii="Times New Roman"/>
          <w:b w:val="false"/>
          <w:i w:val="false"/>
          <w:color w:val="000000"/>
          <w:sz w:val="28"/>
        </w:rPr>
        <w:t>
2013 жылғы 19 наурыздағы № 54</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7"/>
    <w:p>
      <w:pPr>
        <w:spacing w:after="0"/>
        <w:ind w:left="0"/>
        <w:jc w:val="left"/>
      </w:pPr>
      <w:r>
        <w:rPr>
          <w:rFonts w:ascii="Times New Roman"/>
          <w:b/>
          <w:i w:val="false"/>
          <w:color w:val="000000"/>
        </w:rPr>
        <w:t xml:space="preserve"> "Жануарға ветеринариялық</w:t>
      </w:r>
      <w:r>
        <w:br/>
      </w:r>
      <w:r>
        <w:rPr>
          <w:rFonts w:ascii="Times New Roman"/>
          <w:b/>
          <w:i w:val="false"/>
          <w:color w:val="000000"/>
        </w:rPr>
        <w:t>
паспорт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4" w:id="18"/>
    <w:p>
      <w:pPr>
        <w:spacing w:after="0"/>
        <w:ind w:left="0"/>
        <w:jc w:val="left"/>
      </w:pPr>
      <w:r>
        <w:rPr>
          <w:rFonts w:ascii="Times New Roman"/>
          <w:b/>
          <w:i w:val="false"/>
          <w:color w:val="000000"/>
        </w:rPr>
        <w:t xml:space="preserve"> 
1. Жалпы ережелер</w:t>
      </w:r>
    </w:p>
    <w:bookmarkEnd w:id="18"/>
    <w:p>
      <w:pPr>
        <w:spacing w:after="0"/>
        <w:ind w:left="0"/>
        <w:jc w:val="both"/>
      </w:pPr>
      <w:r>
        <w:rPr>
          <w:rFonts w:ascii="Times New Roman"/>
          <w:b w:val="false"/>
          <w:i w:val="false"/>
          <w:color w:val="000000"/>
          <w:sz w:val="28"/>
        </w:rPr>
        <w:t>      1. Осы "Жануарға ветеринариялық паспорт беру" мемлекеттiк қызмет регламентi (бұдан әрi – Регламент) Қазақстан Республикасының 2000 жылғы 27 қарашадағы "Әкiмшiлiк рәсiмдер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"Жануарға ветеринариялық паспорт беру" мемлекеттік қызметі (бұдан әрі – мемлекеттік қызмет) Батыс Қазақстан облысы Шыңғырлау ауданының селолық округтерінің жергiлiктi атқарушы органы бөлiмшесiнiң (бұдан әрi – уәкiлеттi орган) ветеринариялық дәрiгерiмен (бұдан әрi – ветдәрiгері)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6. Мемлекеттік қызмет жеке және заңды тұлғаларға (бұдан әрі – тұтынушы) көрсетіледі.</w:t>
      </w:r>
    </w:p>
    <w:bookmarkStart w:name="z25" w:id="19"/>
    <w:p>
      <w:pPr>
        <w:spacing w:after="0"/>
        <w:ind w:left="0"/>
        <w:jc w:val="left"/>
      </w:pPr>
      <w:r>
        <w:rPr>
          <w:rFonts w:ascii="Times New Roman"/>
          <w:b/>
          <w:i w:val="false"/>
          <w:color w:val="000000"/>
        </w:rPr>
        <w:t xml:space="preserve"> 
2. Мемлекеттік қызмет көрсету тәртібі</w:t>
      </w:r>
    </w:p>
    <w:bookmarkEnd w:id="19"/>
    <w:p>
      <w:pPr>
        <w:spacing w:after="0"/>
        <w:ind w:left="0"/>
        <w:jc w:val="both"/>
      </w:pPr>
      <w:r>
        <w:rPr>
          <w:rFonts w:ascii="Times New Roman"/>
          <w:b w:val="false"/>
          <w:i w:val="false"/>
          <w:color w:val="000000"/>
          <w:sz w:val="28"/>
        </w:rPr>
        <w:t>      7. Мемлекеттiк қызметтi ұсыну туралы ақпарат мемлекеттiк қызмет көрсетiлетiн орындарда орналасқан стендiлерде орналастырылған.</w:t>
      </w:r>
      <w:r>
        <w:br/>
      </w:r>
      <w:r>
        <w:rPr>
          <w:rFonts w:ascii="Times New Roman"/>
          <w:b w:val="false"/>
          <w:i w:val="false"/>
          <w:color w:val="000000"/>
          <w:sz w:val="28"/>
        </w:rPr>
        <w:t>
      Уәкілетті органның ветдәрiгерлерінің жұмыс кестесі дүйсенбіден жұманы қоса алғанда, демалыс және мереке күндерін қоспағанда, 9.00-ден 18.30-ге дейін, түскі үзіліс 13.00-ден 14.30-ге дейін.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8"/>
        </w:rPr>
        <w:t>
      4) тұтынушыға ең жоғары рұқсат етілетін қызмет көрсету уақыты - 40 (қырық) минуттан аспайды.</w:t>
      </w:r>
      <w:r>
        <w:br/>
      </w:r>
      <w:r>
        <w:rPr>
          <w:rFonts w:ascii="Times New Roman"/>
          <w:b w:val="false"/>
          <w:i w:val="false"/>
          <w:color w:val="000000"/>
          <w:sz w:val="28"/>
        </w:rPr>
        <w:t>
      9. Жануарға ветеринариялық паспортты алу үшiн мемлекеттiк қызметті тұтынушы жануарға берілетін ветеринариялық паспорт бланкiсiнiң құнын төлегенiн растайтын құжатты ұсынады. Бұдан басқа, жануарда-жануарға берiлген бірдейлендіру нөмiрi болуы қажет.</w:t>
      </w:r>
      <w:r>
        <w:br/>
      </w:r>
      <w:r>
        <w:rPr>
          <w:rFonts w:ascii="Times New Roman"/>
          <w:b w:val="false"/>
          <w:i w:val="false"/>
          <w:color w:val="000000"/>
          <w:sz w:val="28"/>
        </w:rPr>
        <w:t>
      Ветеринариялық паспорттың телнұсқасын (жануарға ветеринариялық паспорттан үзінді) алу үшін мемлекеттік қызметті тұтынушы Стандарттың </w:t>
      </w:r>
      <w:r>
        <w:rPr>
          <w:rFonts w:ascii="Times New Roman"/>
          <w:b w:val="false"/>
          <w:i w:val="false"/>
          <w:color w:val="000000"/>
          <w:sz w:val="28"/>
        </w:rPr>
        <w:t>11 тармағымен</w:t>
      </w:r>
      <w:r>
        <w:rPr>
          <w:rFonts w:ascii="Times New Roman"/>
          <w:b w:val="false"/>
          <w:i w:val="false"/>
          <w:color w:val="000000"/>
          <w:sz w:val="28"/>
        </w:rPr>
        <w:t xml:space="preserve"> белгіленген қажетті құжаттарды ұсынады.</w:t>
      </w:r>
      <w:r>
        <w:br/>
      </w:r>
      <w:r>
        <w:rPr>
          <w:rFonts w:ascii="Times New Roman"/>
          <w:b w:val="false"/>
          <w:i w:val="false"/>
          <w:color w:val="000000"/>
          <w:sz w:val="28"/>
        </w:rPr>
        <w:t>
      10. Жануарға ветеринариялық паспорт алу кезiнде, мемлекеттік қызметті тұтынушыға қажеттi құжаттар өткiзгенiн растайтын құжат қажет емес.</w:t>
      </w:r>
      <w:r>
        <w:br/>
      </w:r>
      <w:r>
        <w:rPr>
          <w:rFonts w:ascii="Times New Roman"/>
          <w:b w:val="false"/>
          <w:i w:val="false"/>
          <w:color w:val="000000"/>
          <w:sz w:val="28"/>
        </w:rPr>
        <w:t>
      Жануарға берілген ветеринариялық паспорттың телнұсқасын (жануарға берілген ветеринариялық паспорттан үзiндi) алу үшiн жүгiнген кезде, мемлекеттік қызметті тұтынушының өтiнiшi тiркеу журналына тiркеледі және мемлекеттік қызметті тұтынушыға мемлекеттiк қызметтi алу күнi мен уақыты, мерзiмi және орны көрсетiлген талон берiледi.</w:t>
      </w:r>
      <w:r>
        <w:br/>
      </w:r>
      <w:r>
        <w:rPr>
          <w:rFonts w:ascii="Times New Roman"/>
          <w:b w:val="false"/>
          <w:i w:val="false"/>
          <w:color w:val="000000"/>
          <w:sz w:val="28"/>
        </w:rPr>
        <w:t>
      11. Жануарға ветеринариялық паспорт (жануарға ветеринариялық паспорттың телнұсқасы және жануарға ветеринариялық паспорттан үзінді) жануар иесінің жеке өзі не оның өкілі келген кезде беріледі.</w:t>
      </w:r>
      <w:r>
        <w:br/>
      </w:r>
      <w:r>
        <w:rPr>
          <w:rFonts w:ascii="Times New Roman"/>
          <w:b w:val="false"/>
          <w:i w:val="false"/>
          <w:color w:val="000000"/>
          <w:sz w:val="28"/>
        </w:rPr>
        <w:t>
      12. Мемлекеттік қызметті көрсетуден бас тартуға, жануардың берілген бірдейлендіру нөмірі болмауы негіз болып табылады.</w:t>
      </w:r>
    </w:p>
    <w:bookmarkStart w:name="z26" w:id="20"/>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тәртібінің сипаттамасы</w:t>
      </w:r>
    </w:p>
    <w:bookmarkEnd w:id="20"/>
    <w:p>
      <w:pPr>
        <w:spacing w:after="0"/>
        <w:ind w:left="0"/>
        <w:jc w:val="both"/>
      </w:pPr>
      <w:r>
        <w:rPr>
          <w:rFonts w:ascii="Times New Roman"/>
          <w:b w:val="false"/>
          <w:i w:val="false"/>
          <w:color w:val="000000"/>
          <w:sz w:val="28"/>
        </w:rPr>
        <w:t>      13.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14.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15.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27" w:id="2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1"/>
    <w:p>
      <w:pPr>
        <w:spacing w:after="0"/>
        <w:ind w:left="0"/>
        <w:jc w:val="both"/>
      </w:pPr>
      <w:r>
        <w:rPr>
          <w:rFonts w:ascii="Times New Roman"/>
          <w:b w:val="false"/>
          <w:i w:val="false"/>
          <w:color w:val="000000"/>
          <w:sz w:val="28"/>
        </w:rPr>
        <w:t>      16. Мемлекеттік қызметті көрсетуге жауапты тұлға уәкілетті органның ветдәрігері болып табылады.</w:t>
      </w:r>
      <w:r>
        <w:br/>
      </w:r>
      <w:r>
        <w:rPr>
          <w:rFonts w:ascii="Times New Roman"/>
          <w:b w:val="false"/>
          <w:i w:val="false"/>
          <w:color w:val="000000"/>
          <w:sz w:val="28"/>
        </w:rPr>
        <w:t>
      Уәкілетті органның ветдәрігер Қазақстан Республикасының заңнамалық актілеріне сәйкес белгіленген мерзімдерде мемлекеттік қызмет көрсетуді іске асыруға жауапты болады.</w:t>
      </w:r>
    </w:p>
    <w:bookmarkStart w:name="z28" w:id="22"/>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2"/>
    <w:p>
      <w:pPr>
        <w:spacing w:after="0"/>
        <w:ind w:left="0"/>
        <w:jc w:val="left"/>
      </w:pPr>
      <w:r>
        <w:rPr>
          <w:rFonts w:ascii="Times New Roman"/>
          <w:b/>
          <w:i w:val="false"/>
          <w:color w:val="000000"/>
        </w:rPr>
        <w:t xml:space="preserve"> Уәкілетті органның</w:t>
      </w:r>
      <w:r>
        <w:br/>
      </w:r>
      <w:r>
        <w:rPr>
          <w:rFonts w:ascii="Times New Roman"/>
          <w:b/>
          <w:i w:val="false"/>
          <w:color w:val="000000"/>
        </w:rPr>
        <w:t>
ветдәрігерлерінің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3708"/>
        <w:gridCol w:w="4695"/>
        <w:gridCol w:w="2786"/>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ауданындағы селолық округ әкімі аппараттарының атаулары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091200, Батыс Қазақстан облысы, Шыңғырлау ауданы, Шыңғырлау селосы, Тайманов көшесі, 90а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091205, Батыс Қазақстан облысы, Шыңғырлау ауданы, Белогор ауылы, Садовая көшесі, 102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"Полтава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091208, Батыс Қазақстан облысы, Шыңғырлау ауданы, Полтава селосы, Жастар көшесі, 12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8(71137)25340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091202, Батыс Қазақстан облысы, Шыңғырлау ауданы, Алмаз ауылы, Рахимова көшесі, 69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8(71137)51475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"Лубен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091206, Батыс Қазақстан облысы, Шыңғырлау ауданы, Лубен ауылы, Мұхамбетов көшесі, 52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8(71137)23233</w:t>
            </w:r>
          </w:p>
        </w:tc>
      </w:tr>
      <w:tr>
        <w:trPr>
          <w:trHeight w:val="5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091207, Батыс Қазақстан облысы, Шыңғырлау ауданы, Ново-Петровка ауылы, Абай көшесі, 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8(71137)51574</w:t>
            </w:r>
          </w:p>
        </w:tc>
      </w:tr>
      <w:tr>
        <w:trPr>
          <w:trHeight w:val="5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091210, Батыс Қазақстан облысы, Шыңғырлау ауданы, Тасмола ауылы, Сагирбаев көшесі, 230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"Қызылкөл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091200, Батыс Қазақстан облысы, Шыңғырлау ауданы, Шыңғырлау селосы, Клышев көшесі, 87а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8(71137)33766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селолық округі әкімінің аппараты" мемлекеттік мекемесі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091204, Батыс Қазақстан облысы, Шыңғырлау ауданы, Ащысай ауылы, Бейбітшілік көшесі, 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8(71137)25544</w:t>
            </w:r>
          </w:p>
        </w:tc>
      </w:tr>
    </w:tbl>
    <w:bookmarkStart w:name="z29" w:id="23"/>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3"/>
    <w:p>
      <w:pPr>
        <w:spacing w:after="0"/>
        <w:ind w:left="0"/>
        <w:jc w:val="left"/>
      </w:pPr>
      <w:r>
        <w:rPr>
          <w:rFonts w:ascii="Times New Roman"/>
          <w:b/>
          <w:i w:val="false"/>
          <w:color w:val="000000"/>
        </w:rPr>
        <w:t xml:space="preserve"> Әрбір әкімшілік іс-әрекеттерді</w:t>
      </w:r>
      <w:r>
        <w:br/>
      </w:r>
      <w:r>
        <w:rPr>
          <w:rFonts w:ascii="Times New Roman"/>
          <w:b/>
          <w:i w:val="false"/>
          <w:color w:val="000000"/>
        </w:rPr>
        <w:t>
(рәсімдерді) орындаудың мерзімін</w:t>
      </w:r>
      <w:r>
        <w:br/>
      </w:r>
      <w:r>
        <w:rPr>
          <w:rFonts w:ascii="Times New Roman"/>
          <w:b/>
          <w:i w:val="false"/>
          <w:color w:val="000000"/>
        </w:rPr>
        <w:t>
көрсетумен әрбір ҚФБ бойынша</w:t>
      </w:r>
      <w:r>
        <w:br/>
      </w:r>
      <w:r>
        <w:rPr>
          <w:rFonts w:ascii="Times New Roman"/>
          <w:b/>
          <w:i w:val="false"/>
          <w:color w:val="000000"/>
        </w:rPr>
        <w:t>
әкімшілік іс-әрекеттердің (рәсімдердің)</w:t>
      </w:r>
      <w:r>
        <w:br/>
      </w:r>
      <w:r>
        <w:rPr>
          <w:rFonts w:ascii="Times New Roman"/>
          <w:b/>
          <w:i w:val="false"/>
          <w:color w:val="000000"/>
        </w:rPr>
        <w:t>
кезектілігі мен өзара іс-әрекеттердің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253"/>
        <w:gridCol w:w="8003"/>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19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r>
              <w:br/>
            </w:r>
            <w:r>
              <w:rPr>
                <w:rFonts w:ascii="Times New Roman"/>
                <w:b w:val="false"/>
                <w:i w:val="false"/>
                <w:color w:val="000000"/>
                <w:sz w:val="20"/>
              </w:rPr>
              <w:t>
Құжаттарды қарау,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беруді рәсімдеу, не мемлекеттік қызмет көрсетудің дәлелді жазбаша бас тарту жауабы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тұтынушыға мемлекеттiк қызмет көрсетудiң нәтижесiн беру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0"/>
              </w:rPr>
              <w:t>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0"/>
              </w:rPr>
              <w:t>
Мемлекеттік қызметті ұсынудың ең жоғары рұқсат етілетін уақыты - 30 (отыз) минуттан аспайды.</w:t>
            </w:r>
            <w:r>
              <w:br/>
            </w:r>
            <w:r>
              <w:rPr>
                <w:rFonts w:ascii="Times New Roman"/>
                <w:b w:val="false"/>
                <w:i w:val="false"/>
                <w:color w:val="000000"/>
                <w:sz w:val="20"/>
              </w:rPr>
              <w:t>
Мемлекеттік қызметті тұтынушыға ең жоғары рұқсат етілетін қызмет көрсету уақыты - 40 (қырық) минуттан аспайды.</w:t>
            </w:r>
          </w:p>
        </w:tc>
      </w:tr>
    </w:tbl>
    <w:bookmarkStart w:name="z30" w:id="24"/>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24"/>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кезектілігі және ҚФБ арасындағы</w:t>
      </w:r>
      <w:r>
        <w:br/>
      </w:r>
      <w:r>
        <w:rPr>
          <w:rFonts w:ascii="Times New Roman"/>
          <w:b/>
          <w:i w:val="false"/>
          <w:color w:val="000000"/>
        </w:rPr>
        <w:t>
өзара байланысты көрсететін схема</w:t>
      </w:r>
    </w:p>
    <w:p>
      <w:pPr>
        <w:spacing w:after="0"/>
        <w:ind w:left="0"/>
        <w:jc w:val="both"/>
      </w:pPr>
      <w:r>
        <w:drawing>
          <wp:inline distT="0" distB="0" distL="0" distR="0">
            <wp:extent cx="67310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31000" cy="6515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