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d3a8" w14:textId="354d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 Экологиялық реттеу және бақылау комитеті" мемлекеттік мекемесінің және оның аумақтық органдарының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2014 жылғы 20 қаңтардағы № 11-ө бұйрығы. Қазақстан Республикасының Әділет министрлігінде 2014 жылы 23 қаңтарда № 9079 тіркелді. Күші жойылды - Қазақстан Республикасы Энергетика министрінің 2015 жылғы 13 қазандағы № 597 бұйрығымен</w:t>
      </w:r>
    </w:p>
    <w:p>
      <w:pPr>
        <w:spacing w:after="0"/>
        <w:ind w:left="0"/>
        <w:jc w:val="both"/>
      </w:pPr>
      <w:r>
        <w:rPr>
          <w:rFonts w:ascii="Times New Roman"/>
          <w:b w:val="false"/>
          <w:i w:val="false"/>
          <w:color w:val="ff0000"/>
          <w:sz w:val="28"/>
        </w:rPr>
        <w:t xml:space="preserve">      Ескерту. Бұйрықтың күші жойылды - КР Энергетика министрінің 13.10.2015 </w:t>
      </w:r>
      <w:r>
        <w:rPr>
          <w:rFonts w:ascii="Times New Roman"/>
          <w:b w:val="false"/>
          <w:i w:val="false"/>
          <w:color w:val="ff0000"/>
          <w:sz w:val="28"/>
        </w:rPr>
        <w:t>№ 597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2013 жылғы 29 қазандағы № 677 </w:t>
      </w:r>
      <w:r>
        <w:rPr>
          <w:rFonts w:ascii="Times New Roman"/>
          <w:b w:val="false"/>
          <w:i w:val="false"/>
          <w:color w:val="000000"/>
          <w:sz w:val="28"/>
        </w:rPr>
        <w:t>жарлығына</w:t>
      </w:r>
      <w:r>
        <w:rPr>
          <w:rFonts w:ascii="Times New Roman"/>
          <w:b w:val="false"/>
          <w:i w:val="false"/>
          <w:color w:val="000000"/>
          <w:sz w:val="28"/>
        </w:rPr>
        <w:t>, «Нормативтiк құқықтық актiлер туралы» 1998 жылғы 24 наурыздағы № 213-I Қазақстан Республикасы Заңының 29-бабының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 және су ресурстары министрлігі Экологиялық реттеу және бақылау комитеті» мемлекеттік мекемесінің ережесі,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 және су ресурстары министрлігі Экологиялық реттеу және бақылау комитетінің тиісті облыстағы, Астана және Алматы қалаларындағы аумақтық органы – Экология департаменті туралы ереже,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 және су ресурстары министрлігі Экологиялық реттеу және бақылау комитетінің республикалық мемлекеттік мекемелері - аумақтық органдарының тізімі,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 және су ресурстары министрлігі Экологиялық реттеу және бақылау комитетіне осы бұйрықты Қазақстан Республикасы Әділет министрлігінде мемлекеттік тіркеуді қамтамасыз етуді және заңнамада көзделген тәртіппен оны ресми түрде бұқаралық ақпараттық құралдарда жариялауды.</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 және су ресурстары министрлігі Экологиялық реттеу және бақылау комитеті, тиісті облыстардағы, Астана және Алматы қалаларындағы аумақтық органы – Экология департаментері осы бұйрықтың жүзеге асырылуы бойынша барлық қажетті шараларды қабылдасын.</w:t>
      </w:r>
      <w:r>
        <w:br/>
      </w:r>
      <w:r>
        <w:rPr>
          <w:rFonts w:ascii="Times New Roman"/>
          <w:b w:val="false"/>
          <w:i w:val="false"/>
          <w:color w:val="000000"/>
          <w:sz w:val="28"/>
        </w:rPr>
        <w:t>
</w:t>
      </w:r>
      <w:r>
        <w:rPr>
          <w:rFonts w:ascii="Times New Roman"/>
          <w:b w:val="false"/>
          <w:i w:val="false"/>
          <w:color w:val="000000"/>
          <w:sz w:val="28"/>
        </w:rPr>
        <w:t>
      6. Осы бұйрық алғаш рет ресми жарияланған күнiнен бастап қолданысқа енгiзiледi.</w:t>
      </w:r>
    </w:p>
    <w:bookmarkEnd w:id="0"/>
    <w:p>
      <w:pPr>
        <w:spacing w:after="0"/>
        <w:ind w:left="0"/>
        <w:jc w:val="both"/>
      </w:pPr>
      <w:r>
        <w:rPr>
          <w:rFonts w:ascii="Times New Roman"/>
          <w:b w:val="false"/>
          <w:i/>
          <w:color w:val="000000"/>
          <w:sz w:val="28"/>
        </w:rPr>
        <w:t>      Министр                                    Н. Қаппаров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xml:space="preserve">
ресурстары министрінің </w:t>
      </w:r>
      <w:r>
        <w:br/>
      </w:r>
      <w:r>
        <w:rPr>
          <w:rFonts w:ascii="Times New Roman"/>
          <w:b w:val="false"/>
          <w:i w:val="false"/>
          <w:color w:val="000000"/>
          <w:sz w:val="28"/>
        </w:rPr>
        <w:t>
2014 жылғы «20» қаңтардағы</w:t>
      </w:r>
      <w:r>
        <w:br/>
      </w:r>
      <w:r>
        <w:rPr>
          <w:rFonts w:ascii="Times New Roman"/>
          <w:b w:val="false"/>
          <w:i w:val="false"/>
          <w:color w:val="000000"/>
          <w:sz w:val="28"/>
        </w:rPr>
        <w:t xml:space="preserve">
№ 11-ө бұйрығына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«Қазақстан Республикасы Қоршаған орта және су ресурстары</w:t>
      </w:r>
      <w:r>
        <w:br/>
      </w:r>
      <w:r>
        <w:rPr>
          <w:rFonts w:ascii="Times New Roman"/>
          <w:b/>
          <w:i w:val="false"/>
          <w:color w:val="000000"/>
        </w:rPr>
        <w:t>
министрлігі Экологиялық реттеу және бақылау комитеті»</w:t>
      </w:r>
      <w:r>
        <w:br/>
      </w:r>
      <w:r>
        <w:rPr>
          <w:rFonts w:ascii="Times New Roman"/>
          <w:b/>
          <w:i w:val="false"/>
          <w:color w:val="000000"/>
        </w:rPr>
        <w:t>
мемлекеттік мекемесінің ережесі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министрлігінің Экологиялық реттеу және бақылау комитеті» мемлекеттік мекемесі (бұдан әрі – Комитет) Қазақстан Республикасы Қоршаған орта және су ресурстары министрлігінің (бұдан әрі – Министрлік) қоршаған ортаны және табиғат ресурстары қорғау саласындағы реттеу функцияларын және мемлекеттік экологиялық бақылауды жүзеге асыратын ведомствосы болып табылады.</w:t>
      </w:r>
      <w:r>
        <w:br/>
      </w:r>
      <w:r>
        <w:rPr>
          <w:rFonts w:ascii="Times New Roman"/>
          <w:b w:val="false"/>
          <w:i w:val="false"/>
          <w:color w:val="000000"/>
          <w:sz w:val="28"/>
        </w:rPr>
        <w:t>
      Комитет Комитетке тікелей бағынысты және есеп беретін тиісті облыстардағы, Астана және Алматы қалаларындағы аумақтық органы – Экология департаменттеріне ие.</w:t>
      </w:r>
      <w:r>
        <w:br/>
      </w: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Комитет мемлекеттік мекеме ұйымдастырушылық-құқықтық нысанындағы заңды тұлға болып табылады, мемлекеттік тілдегі өзінің атауы бар мөрлер мен мөр таңбаларға, белгіленген үгілердегі бланктарға ие.</w:t>
      </w:r>
      <w:r>
        <w:br/>
      </w:r>
      <w:r>
        <w:rPr>
          <w:rFonts w:ascii="Times New Roman"/>
          <w:b w:val="false"/>
          <w:i w:val="false"/>
          <w:color w:val="000000"/>
          <w:sz w:val="28"/>
        </w:rPr>
        <w:t>
</w:t>
      </w:r>
      <w:r>
        <w:rPr>
          <w:rFonts w:ascii="Times New Roman"/>
          <w:b w:val="false"/>
          <w:i w:val="false"/>
          <w:color w:val="000000"/>
          <w:sz w:val="28"/>
        </w:rPr>
        <w:t>
      4. Комитет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Комитеттің құрылымы және штат санының лимиті Қазақстан Республикасы Қоршаған орта және су ресурстары министрімен келісе отырып Министрліктің Жауапты хатшысымен бекітіледі.</w:t>
      </w:r>
      <w:r>
        <w:br/>
      </w:r>
      <w:r>
        <w:rPr>
          <w:rFonts w:ascii="Times New Roman"/>
          <w:b w:val="false"/>
          <w:i w:val="false"/>
          <w:color w:val="000000"/>
          <w:sz w:val="28"/>
        </w:rPr>
        <w:t>
</w:t>
      </w:r>
      <w:r>
        <w:rPr>
          <w:rFonts w:ascii="Times New Roman"/>
          <w:b w:val="false"/>
          <w:i w:val="false"/>
          <w:color w:val="000000"/>
          <w:sz w:val="28"/>
        </w:rPr>
        <w:t>
      6. Комитеттің заңды мекен жайы: Қазақстан Республикасы, 010000, Астана қаласы, «Есіл» ауданы, Орынбор көшесі, 8-үй.</w:t>
      </w:r>
      <w:r>
        <w:br/>
      </w:r>
      <w:r>
        <w:rPr>
          <w:rFonts w:ascii="Times New Roman"/>
          <w:b w:val="false"/>
          <w:i w:val="false"/>
          <w:color w:val="000000"/>
          <w:sz w:val="28"/>
        </w:rPr>
        <w:t>
</w:t>
      </w:r>
      <w:r>
        <w:rPr>
          <w:rFonts w:ascii="Times New Roman"/>
          <w:b w:val="false"/>
          <w:i w:val="false"/>
          <w:color w:val="000000"/>
          <w:sz w:val="28"/>
        </w:rPr>
        <w:t>
      7. Комитеттің толық атауы:</w:t>
      </w:r>
      <w:r>
        <w:br/>
      </w:r>
      <w:r>
        <w:rPr>
          <w:rFonts w:ascii="Times New Roman"/>
          <w:b w:val="false"/>
          <w:i w:val="false"/>
          <w:color w:val="000000"/>
          <w:sz w:val="28"/>
        </w:rPr>
        <w:t>
      мемлекеттік тілде – «Қазақстан Республикасы Қоршаған орта және су ресурстары министрлігінің Экологиялық реттеу және бақылау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орыс тілінде - Государственное учреждение «Комитет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8"/>
        </w:rPr>
        <w:t>
</w:t>
      </w:r>
      <w:r>
        <w:rPr>
          <w:rFonts w:ascii="Times New Roman"/>
          <w:b w:val="false"/>
          <w:i w:val="false"/>
          <w:color w:val="000000"/>
          <w:sz w:val="28"/>
        </w:rPr>
        <w:t>
      8.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9. Комитеттің қызметін қаржыландыру республикалық бюджет қаражаттары есебінен жүзеге асырылады.</w:t>
      </w:r>
      <w:r>
        <w:br/>
      </w:r>
      <w:r>
        <w:rPr>
          <w:rFonts w:ascii="Times New Roman"/>
          <w:b w:val="false"/>
          <w:i w:val="false"/>
          <w:color w:val="000000"/>
          <w:sz w:val="28"/>
        </w:rPr>
        <w:t>
</w:t>
      </w:r>
      <w:r>
        <w:rPr>
          <w:rFonts w:ascii="Times New Roman"/>
          <w:b w:val="false"/>
          <w:i w:val="false"/>
          <w:color w:val="000000"/>
          <w:sz w:val="28"/>
        </w:rPr>
        <w:t>
      10. Комитеттің функциялары болып табылатын міндеттемелерді орындау мәні бойынша Комитетке кәсіпкерлік субъектілерімен шарттық қатынастарға түсуге тыйым салынады.</w:t>
      </w:r>
      <w:r>
        <w:br/>
      </w:r>
      <w:r>
        <w:rPr>
          <w:rFonts w:ascii="Times New Roman"/>
          <w:b w:val="false"/>
          <w:i w:val="false"/>
          <w:color w:val="000000"/>
          <w:sz w:val="28"/>
        </w:rPr>
        <w:t>
      Егер Комитетке заңнамалық актілермен табыс әкелетін қызметті жүзеге асыру құқығы ұсынылса, онда осындай қызметтен алынған табыс республикалық бюджеттің табысына бағытталады.</w:t>
      </w:r>
      <w:r>
        <w:br/>
      </w:r>
      <w:r>
        <w:rPr>
          <w:rFonts w:ascii="Times New Roman"/>
          <w:b w:val="false"/>
          <w:i w:val="false"/>
          <w:color w:val="000000"/>
          <w:sz w:val="28"/>
        </w:rPr>
        <w:t>
</w:t>
      </w:r>
      <w:r>
        <w:rPr>
          <w:rFonts w:ascii="Times New Roman"/>
          <w:b w:val="false"/>
          <w:i w:val="false"/>
          <w:color w:val="000000"/>
          <w:sz w:val="28"/>
        </w:rPr>
        <w:t>
      11. Комитет келесі басқармалардан тұрады:</w:t>
      </w:r>
      <w:r>
        <w:br/>
      </w:r>
      <w:r>
        <w:rPr>
          <w:rFonts w:ascii="Times New Roman"/>
          <w:b w:val="false"/>
          <w:i w:val="false"/>
          <w:color w:val="000000"/>
          <w:sz w:val="28"/>
        </w:rPr>
        <w:t>
      Әкімшілік-кадрлық жұмыс басқармасы;</w:t>
      </w:r>
      <w:r>
        <w:br/>
      </w:r>
      <w:r>
        <w:rPr>
          <w:rFonts w:ascii="Times New Roman"/>
          <w:b w:val="false"/>
          <w:i w:val="false"/>
          <w:color w:val="000000"/>
          <w:sz w:val="28"/>
        </w:rPr>
        <w:t>
      Құқықтық қамтамасыз ету басқармасы;</w:t>
      </w:r>
      <w:r>
        <w:br/>
      </w:r>
      <w:r>
        <w:rPr>
          <w:rFonts w:ascii="Times New Roman"/>
          <w:b w:val="false"/>
          <w:i w:val="false"/>
          <w:color w:val="000000"/>
          <w:sz w:val="28"/>
        </w:rPr>
        <w:t>
      Мемлекеттік экологиялық бақылау басқармасы;</w:t>
      </w:r>
      <w:r>
        <w:br/>
      </w:r>
      <w:r>
        <w:rPr>
          <w:rFonts w:ascii="Times New Roman"/>
          <w:b w:val="false"/>
          <w:i w:val="false"/>
          <w:color w:val="000000"/>
          <w:sz w:val="28"/>
        </w:rPr>
        <w:t>
      Лицензиялау басқармасы;</w:t>
      </w:r>
      <w:r>
        <w:br/>
      </w:r>
      <w:r>
        <w:rPr>
          <w:rFonts w:ascii="Times New Roman"/>
          <w:b w:val="false"/>
          <w:i w:val="false"/>
          <w:color w:val="000000"/>
          <w:sz w:val="28"/>
        </w:rPr>
        <w:t>
      Экологиялық сараптама және рұқсаттар басқармасы;</w:t>
      </w:r>
      <w:r>
        <w:br/>
      </w:r>
      <w:r>
        <w:rPr>
          <w:rFonts w:ascii="Times New Roman"/>
          <w:b w:val="false"/>
          <w:i w:val="false"/>
          <w:color w:val="000000"/>
          <w:sz w:val="28"/>
        </w:rPr>
        <w:t>
      Мемлекеттік метрологиялық-талдамалы бақылау басқармасы.</w:t>
      </w:r>
    </w:p>
    <w:bookmarkEnd w:id="4"/>
    <w:bookmarkStart w:name="z23" w:id="5"/>
    <w:p>
      <w:pPr>
        <w:spacing w:after="0"/>
        <w:ind w:left="0"/>
        <w:jc w:val="left"/>
      </w:pPr>
      <w:r>
        <w:rPr>
          <w:rFonts w:ascii="Times New Roman"/>
          <w:b/>
          <w:i w:val="false"/>
          <w:color w:val="000000"/>
        </w:rPr>
        <w:t xml:space="preserve"> 
2. Комитеттің негізгі міндеттері</w:t>
      </w:r>
    </w:p>
    <w:bookmarkEnd w:id="5"/>
    <w:bookmarkStart w:name="z24" w:id="6"/>
    <w:p>
      <w:pPr>
        <w:spacing w:after="0"/>
        <w:ind w:left="0"/>
        <w:jc w:val="both"/>
      </w:pPr>
      <w:r>
        <w:rPr>
          <w:rFonts w:ascii="Times New Roman"/>
          <w:b w:val="false"/>
          <w:i w:val="false"/>
          <w:color w:val="000000"/>
          <w:sz w:val="28"/>
        </w:rPr>
        <w:t>
      12. Комитеттің негізгі міндеттері болып мыналар табылады:</w:t>
      </w:r>
      <w:r>
        <w:br/>
      </w:r>
      <w:r>
        <w:rPr>
          <w:rFonts w:ascii="Times New Roman"/>
          <w:b w:val="false"/>
          <w:i w:val="false"/>
          <w:color w:val="000000"/>
          <w:sz w:val="28"/>
        </w:rPr>
        <w:t>
</w:t>
      </w:r>
      <w:r>
        <w:rPr>
          <w:rFonts w:ascii="Times New Roman"/>
          <w:b w:val="false"/>
          <w:i w:val="false"/>
          <w:color w:val="000000"/>
          <w:sz w:val="28"/>
        </w:rPr>
        <w:t>
      1) қоршаған ортаның сапасын жақсарту, экологиялық қауіпсіздікті қамтамасыз ету, табиғи ресурстарды сақтау және қоғамның экологиялық орнықты дамуының қолайлы деңгейіне қол жеткізу;</w:t>
      </w:r>
      <w:r>
        <w:br/>
      </w:r>
      <w:r>
        <w:rPr>
          <w:rFonts w:ascii="Times New Roman"/>
          <w:b w:val="false"/>
          <w:i w:val="false"/>
          <w:color w:val="000000"/>
          <w:sz w:val="28"/>
        </w:rPr>
        <w:t>
</w:t>
      </w:r>
      <w:r>
        <w:rPr>
          <w:rFonts w:ascii="Times New Roman"/>
          <w:b w:val="false"/>
          <w:i w:val="false"/>
          <w:color w:val="000000"/>
          <w:sz w:val="28"/>
        </w:rPr>
        <w:t>
      2) қоршаған ортаны қорғау және мемлекеттік экологиялық бақылау саласындағы мемлекеттік реттеу жүйесін өз құзыреті шегінде жетілдіру;</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қолданыстағы заңнамасының талаптарына сәйкес мемлекеттік экологиялық сараптаманы ұйымдастыру және өткізу;</w:t>
      </w:r>
      <w:r>
        <w:br/>
      </w:r>
      <w:r>
        <w:rPr>
          <w:rFonts w:ascii="Times New Roman"/>
          <w:b w:val="false"/>
          <w:i w:val="false"/>
          <w:color w:val="000000"/>
          <w:sz w:val="28"/>
        </w:rPr>
        <w:t>
</w:t>
      </w:r>
      <w:r>
        <w:rPr>
          <w:rFonts w:ascii="Times New Roman"/>
          <w:b w:val="false"/>
          <w:i w:val="false"/>
          <w:color w:val="000000"/>
          <w:sz w:val="28"/>
        </w:rPr>
        <w:t>
      4) қоршаған ортаны қорғау саласындағы лицензиялау қызметін ұйымдастыру, жетілдіру, жүзеге асыру мен үйлестіру;</w:t>
      </w:r>
      <w:r>
        <w:br/>
      </w:r>
      <w:r>
        <w:rPr>
          <w:rFonts w:ascii="Times New Roman"/>
          <w:b w:val="false"/>
          <w:i w:val="false"/>
          <w:color w:val="000000"/>
          <w:sz w:val="28"/>
        </w:rPr>
        <w:t>
</w:t>
      </w:r>
      <w:r>
        <w:rPr>
          <w:rFonts w:ascii="Times New Roman"/>
          <w:b w:val="false"/>
          <w:i w:val="false"/>
          <w:color w:val="000000"/>
          <w:sz w:val="28"/>
        </w:rPr>
        <w:t>
      5) эмиссияларды ұйымдастыру, үйлестіру, нормалау және экологиялық рұқсаттарды беруді жүзеге асыру;</w:t>
      </w:r>
      <w:r>
        <w:br/>
      </w:r>
      <w:r>
        <w:rPr>
          <w:rFonts w:ascii="Times New Roman"/>
          <w:b w:val="false"/>
          <w:i w:val="false"/>
          <w:color w:val="000000"/>
          <w:sz w:val="28"/>
        </w:rPr>
        <w:t>
</w:t>
      </w:r>
      <w:r>
        <w:rPr>
          <w:rFonts w:ascii="Times New Roman"/>
          <w:b w:val="false"/>
          <w:i w:val="false"/>
          <w:color w:val="000000"/>
          <w:sz w:val="28"/>
        </w:rPr>
        <w:t>
      6) мемлекеттік экологиялық бақылауды жүзеге асыру.</w:t>
      </w:r>
    </w:p>
    <w:bookmarkEnd w:id="6"/>
    <w:bookmarkStart w:name="z31" w:id="7"/>
    <w:p>
      <w:pPr>
        <w:spacing w:after="0"/>
        <w:ind w:left="0"/>
        <w:jc w:val="left"/>
      </w:pPr>
      <w:r>
        <w:rPr>
          <w:rFonts w:ascii="Times New Roman"/>
          <w:b/>
          <w:i w:val="false"/>
          <w:color w:val="000000"/>
        </w:rPr>
        <w:t xml:space="preserve"> 
3. Комитеттің негізгі функциялары</w:t>
      </w:r>
    </w:p>
    <w:bookmarkEnd w:id="7"/>
    <w:bookmarkStart w:name="z32" w:id="8"/>
    <w:p>
      <w:pPr>
        <w:spacing w:after="0"/>
        <w:ind w:left="0"/>
        <w:jc w:val="both"/>
      </w:pPr>
      <w:r>
        <w:rPr>
          <w:rFonts w:ascii="Times New Roman"/>
          <w:b w:val="false"/>
          <w:i w:val="false"/>
          <w:color w:val="000000"/>
          <w:sz w:val="28"/>
        </w:rPr>
        <w:t>
      13. Комитеттің негізгі функциялары болып мемлекеттік экологиялық саясатты іске асыруды қамтамасыз ететін аумақтық органдармен бірлесіп экологиялық реттеу және мемлекеттік экологиялық бақылауды жүзеге асыру табылады.</w:t>
      </w:r>
      <w:r>
        <w:br/>
      </w:r>
      <w:r>
        <w:rPr>
          <w:rFonts w:ascii="Times New Roman"/>
          <w:b w:val="false"/>
          <w:i w:val="false"/>
          <w:color w:val="000000"/>
          <w:sz w:val="28"/>
        </w:rPr>
        <w:t>
</w:t>
      </w:r>
      <w:r>
        <w:rPr>
          <w:rFonts w:ascii="Times New Roman"/>
          <w:b w:val="false"/>
          <w:i w:val="false"/>
          <w:color w:val="000000"/>
          <w:sz w:val="28"/>
        </w:rPr>
        <w:t>
      14. Қоршаған ортаны қорғау саласындағы экологиялық реттеу функциялары:</w:t>
      </w:r>
      <w:r>
        <w:br/>
      </w:r>
      <w:r>
        <w:rPr>
          <w:rFonts w:ascii="Times New Roman"/>
          <w:b w:val="false"/>
          <w:i w:val="false"/>
          <w:color w:val="000000"/>
          <w:sz w:val="28"/>
        </w:rPr>
        <w:t>
</w:t>
      </w:r>
      <w:r>
        <w:rPr>
          <w:rFonts w:ascii="Times New Roman"/>
          <w:b w:val="false"/>
          <w:i w:val="false"/>
          <w:color w:val="000000"/>
          <w:sz w:val="28"/>
        </w:rPr>
        <w:t>
      1) мемлекеттік экологиялық сараптаманы құзыреті шегінде жүргізу, сондай-ақ Қазақстан Республикасында экологиялық сараптаманы жүзеге асыру қызметін үйлестіру;</w:t>
      </w:r>
      <w:r>
        <w:br/>
      </w:r>
      <w:r>
        <w:rPr>
          <w:rFonts w:ascii="Times New Roman"/>
          <w:b w:val="false"/>
          <w:i w:val="false"/>
          <w:color w:val="000000"/>
          <w:sz w:val="28"/>
        </w:rPr>
        <w:t>
</w:t>
      </w:r>
      <w:r>
        <w:rPr>
          <w:rFonts w:ascii="Times New Roman"/>
          <w:b w:val="false"/>
          <w:i w:val="false"/>
          <w:color w:val="000000"/>
          <w:sz w:val="28"/>
        </w:rPr>
        <w:t>
      2) парниктік газдар шығарындыларына сертификат беру және қайта ресімдеу;</w:t>
      </w:r>
      <w:r>
        <w:br/>
      </w:r>
      <w:r>
        <w:rPr>
          <w:rFonts w:ascii="Times New Roman"/>
          <w:b w:val="false"/>
          <w:i w:val="false"/>
          <w:color w:val="000000"/>
          <w:sz w:val="28"/>
        </w:rPr>
        <w:t>
</w:t>
      </w:r>
      <w:r>
        <w:rPr>
          <w:rFonts w:ascii="Times New Roman"/>
          <w:b w:val="false"/>
          <w:i w:val="false"/>
          <w:color w:val="000000"/>
          <w:sz w:val="28"/>
        </w:rPr>
        <w:t>
      3) құзыреті шегінде қоршаған орта объектілеріне эмиссияға рұқсаттар беру және оларда қоршаған ортаға эмиссияға арналған лимиттерді белгілеу;</w:t>
      </w:r>
      <w:r>
        <w:br/>
      </w:r>
      <w:r>
        <w:rPr>
          <w:rFonts w:ascii="Times New Roman"/>
          <w:b w:val="false"/>
          <w:i w:val="false"/>
          <w:color w:val="000000"/>
          <w:sz w:val="28"/>
        </w:rPr>
        <w:t>
</w:t>
      </w:r>
      <w:r>
        <w:rPr>
          <w:rFonts w:ascii="Times New Roman"/>
          <w:b w:val="false"/>
          <w:i w:val="false"/>
          <w:color w:val="000000"/>
          <w:sz w:val="28"/>
        </w:rPr>
        <w:t>
      4) кешенді экологиялық рұқсаттар беру;</w:t>
      </w:r>
      <w:r>
        <w:br/>
      </w:r>
      <w:r>
        <w:rPr>
          <w:rFonts w:ascii="Times New Roman"/>
          <w:b w:val="false"/>
          <w:i w:val="false"/>
          <w:color w:val="000000"/>
          <w:sz w:val="28"/>
        </w:rPr>
        <w:t>
</w:t>
      </w:r>
      <w:r>
        <w:rPr>
          <w:rFonts w:ascii="Times New Roman"/>
          <w:b w:val="false"/>
          <w:i w:val="false"/>
          <w:color w:val="000000"/>
          <w:sz w:val="28"/>
        </w:rPr>
        <w:t>
      5) өз құзыреті шегінде табиғи ресурстарды пайдалану саласында лицензиялар, рұқсаттар, шарттар (келісімшарттар) беруді келісу;</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 жұмыстарды орындауға және қызметтерді көрсетуге арналған лицензияларды беруді жүзеге асыру (қызметтің кіші түрлері: табиғатты қорғауды жобалау, шаруашылық және басқа да қызметтердің I санаты үшін нормалау; шаруашылық және басқа да қызметтердің I санаты үшін экологиялық аудит);</w:t>
      </w:r>
      <w:r>
        <w:br/>
      </w:r>
      <w:r>
        <w:rPr>
          <w:rFonts w:ascii="Times New Roman"/>
          <w:b w:val="false"/>
          <w:i w:val="false"/>
          <w:color w:val="000000"/>
          <w:sz w:val="28"/>
        </w:rPr>
        <w:t>
</w:t>
      </w:r>
      <w:r>
        <w:rPr>
          <w:rFonts w:ascii="Times New Roman"/>
          <w:b w:val="false"/>
          <w:i w:val="false"/>
          <w:color w:val="000000"/>
          <w:sz w:val="28"/>
        </w:rPr>
        <w:t>
      7) озонды бұзатын заттарды және оларды қамтитын өнімдерді Қазақстан Республикасының аумағына Кеден одағына кірмейтін елдерден кіргізуге және ол елдерге Қазақстан Республикасының аумағынан шығаруға лицензиялауды жүзеге асыру;</w:t>
      </w:r>
      <w:r>
        <w:br/>
      </w:r>
      <w:r>
        <w:rPr>
          <w:rFonts w:ascii="Times New Roman"/>
          <w:b w:val="false"/>
          <w:i w:val="false"/>
          <w:color w:val="000000"/>
          <w:sz w:val="28"/>
        </w:rPr>
        <w:t>
</w:t>
      </w:r>
      <w:r>
        <w:rPr>
          <w:rFonts w:ascii="Times New Roman"/>
          <w:b w:val="false"/>
          <w:i w:val="false"/>
          <w:color w:val="000000"/>
          <w:sz w:val="28"/>
        </w:rPr>
        <w:t>
      8) озонды бұзатын заттарды пайдалана отырып жұмыс жүргізуге, озонды бұзатын заттарды қамтитын жабдықты жөндеуге, монтаждауға, оған қызмет көрсетуге рұқсаттар беру;</w:t>
      </w:r>
      <w:r>
        <w:br/>
      </w:r>
      <w:r>
        <w:rPr>
          <w:rFonts w:ascii="Times New Roman"/>
          <w:b w:val="false"/>
          <w:i w:val="false"/>
          <w:color w:val="000000"/>
          <w:sz w:val="28"/>
        </w:rPr>
        <w:t>
</w:t>
      </w:r>
      <w:r>
        <w:rPr>
          <w:rFonts w:ascii="Times New Roman"/>
          <w:b w:val="false"/>
          <w:i w:val="false"/>
          <w:color w:val="000000"/>
          <w:sz w:val="28"/>
        </w:rPr>
        <w:t>
      9) өз құзыретінің шегінде қоршаған ортаны қорғау, мемлекеттік экологиялық сараптама, рұқсат беру, лицензиялық және экологиялық-сараптамалық қызмет, нормалау және стандарттар саласындағы мемлекеттік басқару жүйесін, сондай-ақ табиғатты ұтымды пайдалануды және қоршаған ортаны қорғауды ынталандырудың экономикалық әдістері мен тетіктерінің жүйесін ұйымдастыру және жетілдіру;</w:t>
      </w:r>
      <w:r>
        <w:br/>
      </w:r>
      <w:r>
        <w:rPr>
          <w:rFonts w:ascii="Times New Roman"/>
          <w:b w:val="false"/>
          <w:i w:val="false"/>
          <w:color w:val="000000"/>
          <w:sz w:val="28"/>
        </w:rPr>
        <w:t>
</w:t>
      </w:r>
      <w:r>
        <w:rPr>
          <w:rFonts w:ascii="Times New Roman"/>
          <w:b w:val="false"/>
          <w:i w:val="false"/>
          <w:color w:val="000000"/>
          <w:sz w:val="28"/>
        </w:rPr>
        <w:t>
      10) өз құзыреті шегінде экологиялық ақпаратқа заңнамада белгіленген тәртіппен қолжетімділікті қамтамасыз ету;</w:t>
      </w:r>
      <w:r>
        <w:br/>
      </w:r>
      <w:r>
        <w:rPr>
          <w:rFonts w:ascii="Times New Roman"/>
          <w:b w:val="false"/>
          <w:i w:val="false"/>
          <w:color w:val="000000"/>
          <w:sz w:val="28"/>
        </w:rPr>
        <w:t>
</w:t>
      </w:r>
      <w:r>
        <w:rPr>
          <w:rFonts w:ascii="Times New Roman"/>
          <w:b w:val="false"/>
          <w:i w:val="false"/>
          <w:color w:val="000000"/>
          <w:sz w:val="28"/>
        </w:rPr>
        <w:t>
      11) озық қолжетімді технологиялар тізілімін жүргізуді ұйымдастыру;</w:t>
      </w:r>
      <w:r>
        <w:br/>
      </w:r>
      <w:r>
        <w:rPr>
          <w:rFonts w:ascii="Times New Roman"/>
          <w:b w:val="false"/>
          <w:i w:val="false"/>
          <w:color w:val="000000"/>
          <w:sz w:val="28"/>
        </w:rPr>
        <w:t>
</w:t>
      </w:r>
      <w:r>
        <w:rPr>
          <w:rFonts w:ascii="Times New Roman"/>
          <w:b w:val="false"/>
          <w:i w:val="false"/>
          <w:color w:val="000000"/>
          <w:sz w:val="28"/>
        </w:rPr>
        <w:t>
      12) табиғат пайдаланушылардың және қоршаған ортаны ластау көздерінің мемлекеттік тізілімін жүргізу;</w:t>
      </w:r>
      <w:r>
        <w:br/>
      </w:r>
      <w:r>
        <w:rPr>
          <w:rFonts w:ascii="Times New Roman"/>
          <w:b w:val="false"/>
          <w:i w:val="false"/>
          <w:color w:val="000000"/>
          <w:sz w:val="28"/>
        </w:rPr>
        <w:t>
</w:t>
      </w:r>
      <w:r>
        <w:rPr>
          <w:rFonts w:ascii="Times New Roman"/>
          <w:b w:val="false"/>
          <w:i w:val="false"/>
          <w:color w:val="000000"/>
          <w:sz w:val="28"/>
        </w:rPr>
        <w:t>
      13) мемлекеттік экологиялық сараптамадан өткен нормативтік құқықтық актілер жобаларының тізілімін жүргізу;</w:t>
      </w:r>
      <w:r>
        <w:br/>
      </w:r>
      <w:r>
        <w:rPr>
          <w:rFonts w:ascii="Times New Roman"/>
          <w:b w:val="false"/>
          <w:i w:val="false"/>
          <w:color w:val="000000"/>
          <w:sz w:val="28"/>
        </w:rPr>
        <w:t>
</w:t>
      </w:r>
      <w:r>
        <w:rPr>
          <w:rFonts w:ascii="Times New Roman"/>
          <w:b w:val="false"/>
          <w:i w:val="false"/>
          <w:color w:val="000000"/>
          <w:sz w:val="28"/>
        </w:rPr>
        <w:t>
      14) экологиялық қауіпті технологиялар, техникалар мен жабдықтардың тізілімін жүргізу;</w:t>
      </w:r>
      <w:r>
        <w:br/>
      </w:r>
      <w:r>
        <w:rPr>
          <w:rFonts w:ascii="Times New Roman"/>
          <w:b w:val="false"/>
          <w:i w:val="false"/>
          <w:color w:val="000000"/>
          <w:sz w:val="28"/>
        </w:rPr>
        <w:t>
</w:t>
      </w:r>
      <w:r>
        <w:rPr>
          <w:rFonts w:ascii="Times New Roman"/>
          <w:b w:val="false"/>
          <w:i w:val="false"/>
          <w:color w:val="000000"/>
          <w:sz w:val="28"/>
        </w:rPr>
        <w:t>
      15) өз құзыреті шегінде Қалдықтарды басқару бағдарламасын келісу;</w:t>
      </w:r>
      <w:r>
        <w:br/>
      </w:r>
      <w:r>
        <w:rPr>
          <w:rFonts w:ascii="Times New Roman"/>
          <w:b w:val="false"/>
          <w:i w:val="false"/>
          <w:color w:val="000000"/>
          <w:sz w:val="28"/>
        </w:rPr>
        <w:t>
</w:t>
      </w:r>
      <w:r>
        <w:rPr>
          <w:rFonts w:ascii="Times New Roman"/>
          <w:b w:val="false"/>
          <w:i w:val="false"/>
          <w:color w:val="000000"/>
          <w:sz w:val="28"/>
        </w:rPr>
        <w:t>
      16) қоғамдық тыңдауларға қатысу;</w:t>
      </w:r>
      <w:r>
        <w:br/>
      </w:r>
      <w:r>
        <w:rPr>
          <w:rFonts w:ascii="Times New Roman"/>
          <w:b w:val="false"/>
          <w:i w:val="false"/>
          <w:color w:val="000000"/>
          <w:sz w:val="28"/>
        </w:rPr>
        <w:t>
</w:t>
      </w:r>
      <w:r>
        <w:rPr>
          <w:rFonts w:ascii="Times New Roman"/>
          <w:b w:val="false"/>
          <w:i w:val="false"/>
          <w:color w:val="000000"/>
          <w:sz w:val="28"/>
        </w:rPr>
        <w:t>
      17) сараптамалық кеңестер туралы ережені дайындау;</w:t>
      </w:r>
      <w:r>
        <w:br/>
      </w:r>
      <w:r>
        <w:rPr>
          <w:rFonts w:ascii="Times New Roman"/>
          <w:b w:val="false"/>
          <w:i w:val="false"/>
          <w:color w:val="000000"/>
          <w:sz w:val="28"/>
        </w:rPr>
        <w:t>
</w:t>
      </w:r>
      <w:r>
        <w:rPr>
          <w:rFonts w:ascii="Times New Roman"/>
          <w:b w:val="false"/>
          <w:i w:val="false"/>
          <w:color w:val="000000"/>
          <w:sz w:val="28"/>
        </w:rPr>
        <w:t>
      18) қоршаған ортаға әсерін бағалау процедурасын орындау кезінде Қазақстан Республикасы экологиялық заңнамасы талаптарының сақталуына бақылауды жүзеге асыру;</w:t>
      </w:r>
      <w:r>
        <w:br/>
      </w:r>
      <w:r>
        <w:rPr>
          <w:rFonts w:ascii="Times New Roman"/>
          <w:b w:val="false"/>
          <w:i w:val="false"/>
          <w:color w:val="000000"/>
          <w:sz w:val="28"/>
        </w:rPr>
        <w:t>
</w:t>
      </w:r>
      <w:r>
        <w:rPr>
          <w:rFonts w:ascii="Times New Roman"/>
          <w:b w:val="false"/>
          <w:i w:val="false"/>
          <w:color w:val="000000"/>
          <w:sz w:val="28"/>
        </w:rPr>
        <w:t>
      19) өз құзыреті шегінде қоршаған ортаны қорғау және табиғат пайдалану саласындағы бағдарламалық құжаттардың орындалуын ұйымдастыру, сондай-ақ қоршаған ортаны қорғау және табиғат пайдалануды басқару функцияларын жүзеге асыратын орталық және жергілікті атқарушы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
      15. Мемлекеттік экологиялық бақылаудың функциялары:</w:t>
      </w:r>
      <w:r>
        <w:br/>
      </w:r>
      <w:r>
        <w:rPr>
          <w:rFonts w:ascii="Times New Roman"/>
          <w:b w:val="false"/>
          <w:i w:val="false"/>
          <w:color w:val="000000"/>
          <w:sz w:val="28"/>
        </w:rPr>
        <w:t>
</w:t>
      </w:r>
      <w:r>
        <w:rPr>
          <w:rFonts w:ascii="Times New Roman"/>
          <w:b w:val="false"/>
          <w:i w:val="false"/>
          <w:color w:val="000000"/>
          <w:sz w:val="28"/>
        </w:rPr>
        <w:t>
      1) келесілерге мемлекеттік экологиялық бақылауды жүзеге асырады:</w:t>
      </w:r>
      <w:r>
        <w:br/>
      </w:r>
      <w:r>
        <w:rPr>
          <w:rFonts w:ascii="Times New Roman"/>
          <w:b w:val="false"/>
          <w:i w:val="false"/>
          <w:color w:val="000000"/>
          <w:sz w:val="28"/>
        </w:rPr>
        <w:t>
      Қазақстан Республикасының экологиялық заңнамасының сақталуына;</w:t>
      </w:r>
      <w:r>
        <w:br/>
      </w:r>
      <w:r>
        <w:rPr>
          <w:rFonts w:ascii="Times New Roman"/>
          <w:b w:val="false"/>
          <w:i w:val="false"/>
          <w:color w:val="000000"/>
          <w:sz w:val="28"/>
        </w:rPr>
        <w:t>
      қоршаған ортаның ластануының салдарын жою жөніндегі шаралардың жүргізілуіне;</w:t>
      </w:r>
      <w:r>
        <w:br/>
      </w:r>
      <w:r>
        <w:rPr>
          <w:rFonts w:ascii="Times New Roman"/>
          <w:b w:val="false"/>
          <w:i w:val="false"/>
          <w:color w:val="000000"/>
          <w:sz w:val="28"/>
        </w:rPr>
        <w:t>
      жерді жақсарту, жердің тозуын туғызатын процестер салдарының алдын алу және жою, топырақ құнарлығын қайта жаңғырту және сақтау жөніндегі іс-шаралар кешенінің өткізілуіне;</w:t>
      </w:r>
      <w:r>
        <w:br/>
      </w:r>
      <w:r>
        <w:rPr>
          <w:rFonts w:ascii="Times New Roman"/>
          <w:b w:val="false"/>
          <w:i w:val="false"/>
          <w:color w:val="000000"/>
          <w:sz w:val="28"/>
        </w:rPr>
        <w:t>
      жерді қайта құнарландыру жөніндегі шараларды қабылдауды қамтамасыз ететін кәсіпорындар, құрылыстар және өзге де объектілерді салу және қайта құру кезінде экологиялық талаптардың сақталуына;</w:t>
      </w:r>
      <w:r>
        <w:br/>
      </w:r>
      <w:r>
        <w:rPr>
          <w:rFonts w:ascii="Times New Roman"/>
          <w:b w:val="false"/>
          <w:i w:val="false"/>
          <w:color w:val="000000"/>
          <w:sz w:val="28"/>
        </w:rPr>
        <w:t>
      жерді қайта құнарландыру жөніндегі жобаланған жұмыстарды орындау бөлігінде кәсіпорындар, құрылыстар және өзге объектілерді іске қосу және пайдалану кезінде экологиялық талаптардың сақталуына;</w:t>
      </w:r>
      <w:r>
        <w:br/>
      </w:r>
      <w:r>
        <w:rPr>
          <w:rFonts w:ascii="Times New Roman"/>
          <w:b w:val="false"/>
          <w:i w:val="false"/>
          <w:color w:val="000000"/>
          <w:sz w:val="28"/>
        </w:rPr>
        <w:t>
      жердің бұзылуына байланысты жұмыстарды жүргізу кезінде топырақтың құнарлы қабатының алынуына, сақталуына және пайдаланылуына;</w:t>
      </w:r>
      <w:r>
        <w:br/>
      </w:r>
      <w:r>
        <w:rPr>
          <w:rFonts w:ascii="Times New Roman"/>
          <w:b w:val="false"/>
          <w:i w:val="false"/>
          <w:color w:val="000000"/>
          <w:sz w:val="28"/>
        </w:rPr>
        <w:t>
      пайдалы қазбалардың қорын өнеркәсіптік өндіруден немесе өзге де бұзушы процесстер мен жұмыстардан босаған жерлерді олардың нысаналы мақсатына сәйкес бұдан әрі пайдалануға жарамды жағдайға келтірілуіне;</w:t>
      </w:r>
      <w:r>
        <w:br/>
      </w:r>
      <w:r>
        <w:rPr>
          <w:rFonts w:ascii="Times New Roman"/>
          <w:b w:val="false"/>
          <w:i w:val="false"/>
          <w:color w:val="000000"/>
          <w:sz w:val="28"/>
        </w:rPr>
        <w:t>
      қоршаған ортаны қорғауға қатысты лицензиялық-келісімшарттық шарттардың сақталуына;</w:t>
      </w:r>
      <w:r>
        <w:br/>
      </w:r>
      <w:r>
        <w:rPr>
          <w:rFonts w:ascii="Times New Roman"/>
          <w:b w:val="false"/>
          <w:i w:val="false"/>
          <w:color w:val="000000"/>
          <w:sz w:val="28"/>
        </w:rPr>
        <w:t>
      кен орындарын және өзге де қоршаған орта объектілерін бұзушылыққа әкеліп соғатын ластанудан, су басудан және техногендік процестерден жер қойнауының сақталуына;</w:t>
      </w:r>
      <w:r>
        <w:br/>
      </w:r>
      <w:r>
        <w:rPr>
          <w:rFonts w:ascii="Times New Roman"/>
          <w:b w:val="false"/>
          <w:i w:val="false"/>
          <w:color w:val="000000"/>
          <w:sz w:val="28"/>
        </w:rPr>
        <w:t>
      жер қойнауын пайдалану объектілерінің консервациялануына және жойылуына;</w:t>
      </w:r>
      <w:r>
        <w:br/>
      </w:r>
      <w:r>
        <w:rPr>
          <w:rFonts w:ascii="Times New Roman"/>
          <w:b w:val="false"/>
          <w:i w:val="false"/>
          <w:color w:val="000000"/>
          <w:sz w:val="28"/>
        </w:rPr>
        <w:t>
      жер қойнауын пайдалану және минералды шикізатты қайта өңдеу кезінде экологиялық нормалар мен ережелердің сақталуына;</w:t>
      </w:r>
      <w:r>
        <w:br/>
      </w:r>
      <w:r>
        <w:rPr>
          <w:rFonts w:ascii="Times New Roman"/>
          <w:b w:val="false"/>
          <w:i w:val="false"/>
          <w:color w:val="000000"/>
          <w:sz w:val="28"/>
        </w:rPr>
        <w:t>
      минералды шикізатты өндіру және қайта өңдеу кезінде қоршаған ортаны қорғау мәселелері бойынша жобалық шешімдердің сақталуына;</w:t>
      </w:r>
      <w:r>
        <w:br/>
      </w:r>
      <w:r>
        <w:rPr>
          <w:rFonts w:ascii="Times New Roman"/>
          <w:b w:val="false"/>
          <w:i w:val="false"/>
          <w:color w:val="000000"/>
          <w:sz w:val="28"/>
        </w:rPr>
        <w:t>
      жер қойнауын пайдалану жөніндегі операцияларды жүргізу кезінде авариялық немесе өзге де қауіпті жағдайлардың алдын алу жөніндегі іс-шаралардың орындалуына;</w:t>
      </w:r>
      <w:r>
        <w:br/>
      </w:r>
      <w:r>
        <w:rPr>
          <w:rFonts w:ascii="Times New Roman"/>
          <w:b w:val="false"/>
          <w:i w:val="false"/>
          <w:color w:val="000000"/>
          <w:sz w:val="28"/>
        </w:rPr>
        <w:t>
      зиянды заттардың, радиоактивті қалдықтардың көмілуіне және сарқынды сулардың жер қойнауына төгілуіне;</w:t>
      </w:r>
      <w:r>
        <w:br/>
      </w:r>
      <w:r>
        <w:rPr>
          <w:rFonts w:ascii="Times New Roman"/>
          <w:b w:val="false"/>
          <w:i w:val="false"/>
          <w:color w:val="000000"/>
          <w:sz w:val="28"/>
        </w:rPr>
        <w:t>
      Қазақстан Республикасының континентальдық қайраңында қалдықтарды және басқа да материалдарды көму, ұңғымалар мен жабдықтарды консервациялау мен бөлшектеу ережелерінің сақталуына;</w:t>
      </w:r>
      <w:r>
        <w:br/>
      </w:r>
      <w:r>
        <w:rPr>
          <w:rFonts w:ascii="Times New Roman"/>
          <w:b w:val="false"/>
          <w:i w:val="false"/>
          <w:color w:val="000000"/>
          <w:sz w:val="28"/>
        </w:rPr>
        <w:t>
      су сапасы нормативтерінің сақталуына;</w:t>
      </w:r>
      <w:r>
        <w:br/>
      </w:r>
      <w:r>
        <w:rPr>
          <w:rFonts w:ascii="Times New Roman"/>
          <w:b w:val="false"/>
          <w:i w:val="false"/>
          <w:color w:val="000000"/>
          <w:sz w:val="28"/>
        </w:rPr>
        <w:t>
      атмосфералық ауаны қорғау, сондай-ақ климат пен жердің озон қабатын қорғау мәселелері жөніндегі, оның ішінде көлік және өзге қозғалмалы құралдарды пайдалануға шығарған және пайдаланған кезде техникалық регламенттердің, нормативтердің, ережелердің және өзге талаптарының сақталуына;</w:t>
      </w:r>
      <w:r>
        <w:br/>
      </w:r>
      <w:r>
        <w:rPr>
          <w:rFonts w:ascii="Times New Roman"/>
          <w:b w:val="false"/>
          <w:i w:val="false"/>
          <w:color w:val="000000"/>
          <w:sz w:val="28"/>
        </w:rPr>
        <w:t>
      кәсіпорындарды пайдалануға қосу, қалдықтарды қоймалау және жағу кезінде атмосфералық ауаны қорғау жөніндегі талаптардың сақталуына;</w:t>
      </w:r>
      <w:r>
        <w:br/>
      </w:r>
      <w:r>
        <w:rPr>
          <w:rFonts w:ascii="Times New Roman"/>
          <w:b w:val="false"/>
          <w:i w:val="false"/>
          <w:color w:val="000000"/>
          <w:sz w:val="28"/>
        </w:rPr>
        <w:t>
      парниктік газдар шығарындыларын жүзеге асыру кезінде талаптардың сақталуына;</w:t>
      </w:r>
      <w:r>
        <w:br/>
      </w:r>
      <w:r>
        <w:rPr>
          <w:rFonts w:ascii="Times New Roman"/>
          <w:b w:val="false"/>
          <w:i w:val="false"/>
          <w:color w:val="000000"/>
          <w:sz w:val="28"/>
        </w:rPr>
        <w:t>
      кәсіпорындарды, құрылыстарды және өзге объектілерді салу, қайта жаңғырту, пайдалануға қосу және пайдалану кезінде экологиялық талаптардың сақталуына;</w:t>
      </w:r>
      <w:r>
        <w:br/>
      </w:r>
      <w:r>
        <w:rPr>
          <w:rFonts w:ascii="Times New Roman"/>
          <w:b w:val="false"/>
          <w:i w:val="false"/>
          <w:color w:val="000000"/>
          <w:sz w:val="28"/>
        </w:rPr>
        <w:t>
      радиоактивті және өзге экологиялық қауіпті заттарды пайдалану, сақтау, тасымалдау, көму, кәдеге жарату немесе өзге жұмыс істеу ережелерін қоршаған орта ластануының алдын алу жөніндегі экологиялық талаптар бөлігінде сақталуына;</w:t>
      </w:r>
      <w:r>
        <w:br/>
      </w:r>
      <w:r>
        <w:rPr>
          <w:rFonts w:ascii="Times New Roman"/>
          <w:b w:val="false"/>
          <w:i w:val="false"/>
          <w:color w:val="000000"/>
          <w:sz w:val="28"/>
        </w:rPr>
        <w:t>
      химиялық және биологиялық заттарды қолдану, сақтау, тасымалдау бойынша белгіленген нормалар мен ережелердің сақталуына;</w:t>
      </w:r>
      <w:r>
        <w:br/>
      </w:r>
      <w:r>
        <w:rPr>
          <w:rFonts w:ascii="Times New Roman"/>
          <w:b w:val="false"/>
          <w:i w:val="false"/>
          <w:color w:val="000000"/>
          <w:sz w:val="28"/>
        </w:rPr>
        <w:t>
      экологиялық рұқсаттармен белгіленген табиғатты пайдалану шарттарының орындалуына;</w:t>
      </w:r>
      <w:r>
        <w:br/>
      </w:r>
      <w:r>
        <w:rPr>
          <w:rFonts w:ascii="Times New Roman"/>
          <w:b w:val="false"/>
          <w:i w:val="false"/>
          <w:color w:val="000000"/>
          <w:sz w:val="28"/>
        </w:rPr>
        <w:t>
      өндіріс және тұтыну қалдықтарын есептеу, кәдеге жарату мен залалсыздандырудың белгіленген нормалары мен ережелерінің сақталуына;</w:t>
      </w:r>
      <w:r>
        <w:br/>
      </w:r>
      <w:r>
        <w:rPr>
          <w:rFonts w:ascii="Times New Roman"/>
          <w:b w:val="false"/>
          <w:i w:val="false"/>
          <w:color w:val="000000"/>
          <w:sz w:val="28"/>
        </w:rPr>
        <w:t>
      ластаушы заттар шығарындылары мен төгінділерінің стационарлық көздері бар және өндіріс пен тұтыну қалдықтарын орналастыратын объектілердің санитарлық қорғау аймақтарына экологиялық талаптардың сақталуына;</w:t>
      </w:r>
      <w:r>
        <w:br/>
      </w:r>
      <w:r>
        <w:rPr>
          <w:rFonts w:ascii="Times New Roman"/>
          <w:b w:val="false"/>
          <w:i w:val="false"/>
          <w:color w:val="000000"/>
          <w:sz w:val="28"/>
        </w:rPr>
        <w:t>
      Қазақстан Республикасының аумағындағы радиациялық жағдайға, қоршаған орта объектілерінің радиоактивті заттармен ластануының алдын алу жөніндегі жобалық шешімдердің орындалуына;</w:t>
      </w:r>
      <w:r>
        <w:br/>
      </w:r>
      <w:r>
        <w:rPr>
          <w:rFonts w:ascii="Times New Roman"/>
          <w:b w:val="false"/>
          <w:i w:val="false"/>
          <w:color w:val="000000"/>
          <w:sz w:val="28"/>
        </w:rPr>
        <w:t>
      тазарту құрылыстары жұмысының технологиялық регламенттерінің сақталуына;</w:t>
      </w:r>
      <w:r>
        <w:br/>
      </w:r>
      <w:r>
        <w:rPr>
          <w:rFonts w:ascii="Times New Roman"/>
          <w:b w:val="false"/>
          <w:i w:val="false"/>
          <w:color w:val="000000"/>
          <w:sz w:val="28"/>
        </w:rPr>
        <w:t>
      өндірістік экологиялық бақылаудың нормалары мен ережелерінің сақталуына;</w:t>
      </w:r>
      <w:r>
        <w:br/>
      </w:r>
      <w:r>
        <w:rPr>
          <w:rFonts w:ascii="Times New Roman"/>
          <w:b w:val="false"/>
          <w:i w:val="false"/>
          <w:color w:val="000000"/>
          <w:sz w:val="28"/>
        </w:rPr>
        <w:t>
      Қазақстан Республикасының міндетті экологиялық сақтандыру туралы заңнамасының сақталуына;</w:t>
      </w:r>
      <w:r>
        <w:br/>
      </w:r>
      <w:r>
        <w:rPr>
          <w:rFonts w:ascii="Times New Roman"/>
          <w:b w:val="false"/>
          <w:i w:val="false"/>
          <w:color w:val="000000"/>
          <w:sz w:val="28"/>
        </w:rPr>
        <w:t>
      қоршаған ортаны қорғау саласындағы қызметтің лицензияланатын түрін жүзеге асыруға қойылатын біліктілік талаптары мен ережелерінің сақталуына;</w:t>
      </w:r>
      <w:r>
        <w:br/>
      </w:r>
      <w:r>
        <w:rPr>
          <w:rFonts w:ascii="Times New Roman"/>
          <w:b w:val="false"/>
          <w:i w:val="false"/>
          <w:color w:val="000000"/>
          <w:sz w:val="28"/>
        </w:rPr>
        <w:t>
      мемлекеттік экологиялық сараптаманы өткізудің міндеттілігі туралы және оның шарттарын орындау туралы талаптардың сақталуына;</w:t>
      </w:r>
      <w:r>
        <w:br/>
      </w:r>
      <w:r>
        <w:rPr>
          <w:rFonts w:ascii="Times New Roman"/>
          <w:b w:val="false"/>
          <w:i w:val="false"/>
          <w:color w:val="000000"/>
          <w:sz w:val="28"/>
        </w:rPr>
        <w:t>
      міндетті экологиялық аудитті өткізу және қоршаған ортаны қорғау мәселелері жөніндегі шынайы ақпаратты ұсыну туралы талаптардың сақталуына;</w:t>
      </w:r>
      <w:r>
        <w:br/>
      </w:r>
      <w:r>
        <w:rPr>
          <w:rFonts w:ascii="Times New Roman"/>
          <w:b w:val="false"/>
          <w:i w:val="false"/>
          <w:color w:val="000000"/>
          <w:sz w:val="28"/>
        </w:rPr>
        <w:t>
      Қазақстан Республикасының континентальдық қайраңында теңіздік ғылыми зерттеулерді өткізген кезде экологиялық талаптардың сақталуына;</w:t>
      </w:r>
      <w:r>
        <w:br/>
      </w:r>
      <w:r>
        <w:rPr>
          <w:rFonts w:ascii="Times New Roman"/>
          <w:b w:val="false"/>
          <w:i w:val="false"/>
          <w:color w:val="000000"/>
          <w:sz w:val="28"/>
        </w:rPr>
        <w:t>
      қауіпті қалдықтарды трансшекаралық тасымалдау қағидаларының сақталуына;</w:t>
      </w:r>
      <w:r>
        <w:br/>
      </w:r>
      <w:r>
        <w:rPr>
          <w:rFonts w:ascii="Times New Roman"/>
          <w:b w:val="false"/>
          <w:i w:val="false"/>
          <w:color w:val="000000"/>
          <w:sz w:val="28"/>
        </w:rPr>
        <w:t>
      технологияларға, техника мен жабдыққа қойылатын экологиялық талаптардың сақталуына;</w:t>
      </w:r>
      <w:r>
        <w:br/>
      </w:r>
      <w:r>
        <w:rPr>
          <w:rFonts w:ascii="Times New Roman"/>
          <w:b w:val="false"/>
          <w:i w:val="false"/>
          <w:color w:val="000000"/>
          <w:sz w:val="28"/>
        </w:rPr>
        <w:t>
      Ресей Федерациясының Үкіметі және Қазақстан Республикасының Үкіметі арасындағы «Байқоңыр» кешенін жалға алу шартында көрсетілген шарттардың сақталуына;</w:t>
      </w:r>
      <w:r>
        <w:br/>
      </w:r>
      <w:r>
        <w:rPr>
          <w:rFonts w:ascii="Times New Roman"/>
          <w:b w:val="false"/>
          <w:i w:val="false"/>
          <w:color w:val="000000"/>
          <w:sz w:val="28"/>
        </w:rPr>
        <w:t>
      өзінің құзыретіне сәйкес су қорын пайдалану және қорғау саласындағы мемлекеттік бақылауды жүзеге асыруына;</w:t>
      </w:r>
      <w:r>
        <w:br/>
      </w:r>
      <w:r>
        <w:rPr>
          <w:rFonts w:ascii="Times New Roman"/>
          <w:b w:val="false"/>
          <w:i w:val="false"/>
          <w:color w:val="000000"/>
          <w:sz w:val="28"/>
        </w:rPr>
        <w:t>
      өзінің құзыреті шегінде су қорғау аймақтарында және бөліктерінде шаруашылық қызметінің режиміне талаптардың сақталуына;</w:t>
      </w:r>
      <w:r>
        <w:br/>
      </w:r>
      <w:r>
        <w:rPr>
          <w:rFonts w:ascii="Times New Roman"/>
          <w:b w:val="false"/>
          <w:i w:val="false"/>
          <w:color w:val="000000"/>
          <w:sz w:val="28"/>
        </w:rPr>
        <w:t>
      жер қойнауының қорғалуына;</w:t>
      </w:r>
      <w:r>
        <w:br/>
      </w:r>
      <w:r>
        <w:rPr>
          <w:rFonts w:ascii="Times New Roman"/>
          <w:b w:val="false"/>
          <w:i w:val="false"/>
          <w:color w:val="000000"/>
          <w:sz w:val="28"/>
        </w:rPr>
        <w:t>
      жер қойнауын заңсыз пайдалануына;</w:t>
      </w:r>
      <w:r>
        <w:br/>
      </w:r>
      <w:r>
        <w:rPr>
          <w:rFonts w:ascii="Times New Roman"/>
          <w:b w:val="false"/>
          <w:i w:val="false"/>
          <w:color w:val="000000"/>
          <w:sz w:val="28"/>
        </w:rPr>
        <w:t>
      жер қойнауын зерттеу және пайдалану жөніндегі уәкілетті органмен бірлесе отырып, жер қойнауын ластау бөлігінде жер қойнауын қорғау саласындағы талаптардың бұзылуына салдарынан орын алған залалдың мөлшерін анықтау;</w:t>
      </w:r>
      <w:r>
        <w:br/>
      </w:r>
      <w:r>
        <w:rPr>
          <w:rFonts w:ascii="Times New Roman"/>
          <w:b w:val="false"/>
          <w:i w:val="false"/>
          <w:color w:val="000000"/>
          <w:sz w:val="28"/>
        </w:rPr>
        <w:t>
      мұнай өнімдерін өндіру және айналымы кезінде Қазақстан Республикасының қоршаған ортаны қорғау саласындағы заңнамасының сақталуына;</w:t>
      </w:r>
      <w:r>
        <w:br/>
      </w:r>
      <w:r>
        <w:rPr>
          <w:rFonts w:ascii="Times New Roman"/>
          <w:b w:val="false"/>
          <w:i w:val="false"/>
          <w:color w:val="000000"/>
          <w:sz w:val="28"/>
        </w:rPr>
        <w:t>
      шаруашылық және өзге де қызметтің экологиялық қауіпті түрлерін жүзеге асыратын жеке және (немесе) заңды тұлғалардың міндетті экологиялық сақтандыру шартын жасау жөніндегі міндеттерінің орындалуына;</w:t>
      </w:r>
      <w:r>
        <w:br/>
      </w:r>
      <w:r>
        <w:rPr>
          <w:rFonts w:ascii="Times New Roman"/>
          <w:b w:val="false"/>
          <w:i w:val="false"/>
          <w:color w:val="000000"/>
          <w:sz w:val="28"/>
        </w:rPr>
        <w:t>
      коммуналдық қалдықтармен жұмыс істеген кезде экологиялық талаптардың сақталуына бақылауды қамтамасыз етілуіне;</w:t>
      </w:r>
      <w:r>
        <w:br/>
      </w:r>
      <w:r>
        <w:rPr>
          <w:rFonts w:ascii="Times New Roman"/>
          <w:b w:val="false"/>
          <w:i w:val="false"/>
          <w:color w:val="000000"/>
          <w:sz w:val="28"/>
        </w:rPr>
        <w:t>
      полигондарда қалдықтарды орналастыру және полигондарды ұстау талаптарының сақталуына;</w:t>
      </w:r>
      <w:r>
        <w:br/>
      </w:r>
      <w:r>
        <w:rPr>
          <w:rFonts w:ascii="Times New Roman"/>
          <w:b w:val="false"/>
          <w:i w:val="false"/>
          <w:color w:val="000000"/>
          <w:sz w:val="28"/>
        </w:rPr>
        <w:t>
</w:t>
      </w:r>
      <w:r>
        <w:rPr>
          <w:rFonts w:ascii="Times New Roman"/>
          <w:b w:val="false"/>
          <w:i w:val="false"/>
          <w:color w:val="000000"/>
          <w:sz w:val="28"/>
        </w:rPr>
        <w:t>
      2) конкурсқа қойылуға жататын жалпы таралған пайдалы қазбаларды қамтитын жер қойнауы учаскелерінен басқа жер қойнауы учаскелері тізбелерінің жобаларын келісу;</w:t>
      </w:r>
      <w:r>
        <w:br/>
      </w:r>
      <w:r>
        <w:rPr>
          <w:rFonts w:ascii="Times New Roman"/>
          <w:b w:val="false"/>
          <w:i w:val="false"/>
          <w:color w:val="000000"/>
          <w:sz w:val="28"/>
        </w:rPr>
        <w:t>
</w:t>
      </w:r>
      <w:r>
        <w:rPr>
          <w:rFonts w:ascii="Times New Roman"/>
          <w:b w:val="false"/>
          <w:i w:val="false"/>
          <w:color w:val="000000"/>
          <w:sz w:val="28"/>
        </w:rPr>
        <w:t>
      3) мемлекеттік экологиялық бақылау органдарының жүйесіндегі зертханалық-талдамалық бақылау қызметтерінің қызметін жетілдіру;</w:t>
      </w:r>
      <w:r>
        <w:br/>
      </w:r>
      <w:r>
        <w:rPr>
          <w:rFonts w:ascii="Times New Roman"/>
          <w:b w:val="false"/>
          <w:i w:val="false"/>
          <w:color w:val="000000"/>
          <w:sz w:val="28"/>
        </w:rPr>
        <w:t>
</w:t>
      </w:r>
      <w:r>
        <w:rPr>
          <w:rFonts w:ascii="Times New Roman"/>
          <w:b w:val="false"/>
          <w:i w:val="false"/>
          <w:color w:val="000000"/>
          <w:sz w:val="28"/>
        </w:rPr>
        <w:t>
      4) жарғысында қоғамдық экологиялық бақылау функциялары көзделген қоғамдық бірлестіктердің тізбесін жасау;</w:t>
      </w:r>
      <w:r>
        <w:br/>
      </w:r>
      <w:r>
        <w:rPr>
          <w:rFonts w:ascii="Times New Roman"/>
          <w:b w:val="false"/>
          <w:i w:val="false"/>
          <w:color w:val="000000"/>
          <w:sz w:val="28"/>
        </w:rPr>
        <w:t>
</w:t>
      </w:r>
      <w:r>
        <w:rPr>
          <w:rFonts w:ascii="Times New Roman"/>
          <w:b w:val="false"/>
          <w:i w:val="false"/>
          <w:color w:val="000000"/>
          <w:sz w:val="28"/>
        </w:rPr>
        <w:t>
      5) міндетті экологиялық аудитті жүргізу туралы шешім қабылдау;</w:t>
      </w:r>
      <w:r>
        <w:br/>
      </w:r>
      <w:r>
        <w:rPr>
          <w:rFonts w:ascii="Times New Roman"/>
          <w:b w:val="false"/>
          <w:i w:val="false"/>
          <w:color w:val="000000"/>
          <w:sz w:val="28"/>
        </w:rPr>
        <w:t>
</w:t>
      </w:r>
      <w:r>
        <w:rPr>
          <w:rFonts w:ascii="Times New Roman"/>
          <w:b w:val="false"/>
          <w:i w:val="false"/>
          <w:color w:val="000000"/>
          <w:sz w:val="28"/>
        </w:rPr>
        <w:t>
      6) ілеспе газды қайта өңдеуді дамыту бағдарламаларын келісу;</w:t>
      </w:r>
      <w:r>
        <w:br/>
      </w:r>
      <w:r>
        <w:rPr>
          <w:rFonts w:ascii="Times New Roman"/>
          <w:b w:val="false"/>
          <w:i w:val="false"/>
          <w:color w:val="000000"/>
          <w:sz w:val="28"/>
        </w:rPr>
        <w:t>
</w:t>
      </w:r>
      <w:r>
        <w:rPr>
          <w:rFonts w:ascii="Times New Roman"/>
          <w:b w:val="false"/>
          <w:i w:val="false"/>
          <w:color w:val="000000"/>
          <w:sz w:val="28"/>
        </w:rPr>
        <w:t>
      7) Каспий теңізінің қазақстандық секторында мұнай операцияларын жүргізу кезінде фондық экологиялық зерттеулер бағдарламаларын келісу;</w:t>
      </w:r>
      <w:r>
        <w:br/>
      </w:r>
      <w:r>
        <w:rPr>
          <w:rFonts w:ascii="Times New Roman"/>
          <w:b w:val="false"/>
          <w:i w:val="false"/>
          <w:color w:val="000000"/>
          <w:sz w:val="28"/>
        </w:rPr>
        <w:t>
</w:t>
      </w:r>
      <w:r>
        <w:rPr>
          <w:rFonts w:ascii="Times New Roman"/>
          <w:b w:val="false"/>
          <w:i w:val="false"/>
          <w:color w:val="000000"/>
          <w:sz w:val="28"/>
        </w:rPr>
        <w:t>
      8) бюджеттік өтінімдерді әзірлеуге Комитеттің құзыреті шегінде қатысу;</w:t>
      </w:r>
      <w:r>
        <w:br/>
      </w:r>
      <w:r>
        <w:rPr>
          <w:rFonts w:ascii="Times New Roman"/>
          <w:b w:val="false"/>
          <w:i w:val="false"/>
          <w:color w:val="000000"/>
          <w:sz w:val="28"/>
        </w:rPr>
        <w:t>
</w:t>
      </w:r>
      <w:r>
        <w:rPr>
          <w:rFonts w:ascii="Times New Roman"/>
          <w:b w:val="false"/>
          <w:i w:val="false"/>
          <w:color w:val="000000"/>
          <w:sz w:val="28"/>
        </w:rPr>
        <w:t>
      9) құзыреті шегінде нормативтік құқықтық актілерді әзірлеуде жұмыс органы болып табылады.</w:t>
      </w:r>
    </w:p>
    <w:bookmarkEnd w:id="8"/>
    <w:bookmarkStart w:name="z63" w:id="9"/>
    <w:p>
      <w:pPr>
        <w:spacing w:after="0"/>
        <w:ind w:left="0"/>
        <w:jc w:val="left"/>
      </w:pPr>
      <w:r>
        <w:rPr>
          <w:rFonts w:ascii="Times New Roman"/>
          <w:b/>
          <w:i w:val="false"/>
          <w:color w:val="000000"/>
        </w:rPr>
        <w:t xml:space="preserve"> 
4. Комитеттің құқықтары мен міндеттері</w:t>
      </w:r>
    </w:p>
    <w:bookmarkEnd w:id="9"/>
    <w:bookmarkStart w:name="z64" w:id="10"/>
    <w:p>
      <w:pPr>
        <w:spacing w:after="0"/>
        <w:ind w:left="0"/>
        <w:jc w:val="both"/>
      </w:pPr>
      <w:r>
        <w:rPr>
          <w:rFonts w:ascii="Times New Roman"/>
          <w:b w:val="false"/>
          <w:i w:val="false"/>
          <w:color w:val="000000"/>
          <w:sz w:val="28"/>
        </w:rPr>
        <w:t>
      16. Комитет өз құзыреті шегінде мыналарға құқылы:</w:t>
      </w:r>
      <w:r>
        <w:br/>
      </w:r>
      <w:r>
        <w:rPr>
          <w:rFonts w:ascii="Times New Roman"/>
          <w:b w:val="false"/>
          <w:i w:val="false"/>
          <w:color w:val="000000"/>
          <w:sz w:val="28"/>
        </w:rPr>
        <w:t>
</w:t>
      </w:r>
      <w:r>
        <w:rPr>
          <w:rFonts w:ascii="Times New Roman"/>
          <w:b w:val="false"/>
          <w:i w:val="false"/>
          <w:color w:val="000000"/>
          <w:sz w:val="28"/>
        </w:rPr>
        <w:t>
      1) барлық ұйымдармен, лауазымды тұлғалармен және азаматтармен орындауға міндетті шешімдерді қабылдау;</w:t>
      </w:r>
      <w:r>
        <w:br/>
      </w:r>
      <w:r>
        <w:rPr>
          <w:rFonts w:ascii="Times New Roman"/>
          <w:b w:val="false"/>
          <w:i w:val="false"/>
          <w:color w:val="000000"/>
          <w:sz w:val="28"/>
        </w:rPr>
        <w:t>
</w:t>
      </w:r>
      <w:r>
        <w:rPr>
          <w:rFonts w:ascii="Times New Roman"/>
          <w:b w:val="false"/>
          <w:i w:val="false"/>
          <w:color w:val="000000"/>
          <w:sz w:val="28"/>
        </w:rPr>
        <w:t>
      2) экологиялық сараптаманы өткізу үшін сырттай сарапшыларды тарту;</w:t>
      </w:r>
      <w:r>
        <w:br/>
      </w:r>
      <w:r>
        <w:rPr>
          <w:rFonts w:ascii="Times New Roman"/>
          <w:b w:val="false"/>
          <w:i w:val="false"/>
          <w:color w:val="000000"/>
          <w:sz w:val="28"/>
        </w:rPr>
        <w:t>
</w:t>
      </w:r>
      <w:r>
        <w:rPr>
          <w:rFonts w:ascii="Times New Roman"/>
          <w:b w:val="false"/>
          <w:i w:val="false"/>
          <w:color w:val="000000"/>
          <w:sz w:val="28"/>
        </w:rPr>
        <w:t>
      3) кеңесу органы болып табылатын Мемлекеттік экологиялық сараптама жөніндегі Сарапшылық кеңесті құру туралы ұсыныстарды енгізу;</w:t>
      </w:r>
      <w:r>
        <w:br/>
      </w:r>
      <w:r>
        <w:rPr>
          <w:rFonts w:ascii="Times New Roman"/>
          <w:b w:val="false"/>
          <w:i w:val="false"/>
          <w:color w:val="000000"/>
          <w:sz w:val="28"/>
        </w:rPr>
        <w:t>
</w:t>
      </w:r>
      <w:r>
        <w:rPr>
          <w:rFonts w:ascii="Times New Roman"/>
          <w:b w:val="false"/>
          <w:i w:val="false"/>
          <w:color w:val="000000"/>
          <w:sz w:val="28"/>
        </w:rPr>
        <w:t>
      4) министрліктерден, ведомстволардан және өзге орталық және жергілікті атқарушы органдардан, кәсіпорындар мен ұйымдардан, сондай-ақ лауазымды тұлғалардан қажетті ақпаратты өз құзыреті шегінде алу;</w:t>
      </w:r>
      <w:r>
        <w:br/>
      </w:r>
      <w:r>
        <w:rPr>
          <w:rFonts w:ascii="Times New Roman"/>
          <w:b w:val="false"/>
          <w:i w:val="false"/>
          <w:color w:val="000000"/>
          <w:sz w:val="28"/>
        </w:rPr>
        <w:t>
</w:t>
      </w:r>
      <w:r>
        <w:rPr>
          <w:rFonts w:ascii="Times New Roman"/>
          <w:b w:val="false"/>
          <w:i w:val="false"/>
          <w:color w:val="000000"/>
          <w:sz w:val="28"/>
        </w:rPr>
        <w:t>
      5) табиғат пайдаланушылармен, жеке тұлғалармен және қоғамдық бірлестіктермен өзара әрекеттесу;</w:t>
      </w:r>
      <w:r>
        <w:br/>
      </w:r>
      <w:r>
        <w:rPr>
          <w:rFonts w:ascii="Times New Roman"/>
          <w:b w:val="false"/>
          <w:i w:val="false"/>
          <w:color w:val="000000"/>
          <w:sz w:val="28"/>
        </w:rPr>
        <w:t>
</w:t>
      </w:r>
      <w:r>
        <w:rPr>
          <w:rFonts w:ascii="Times New Roman"/>
          <w:b w:val="false"/>
          <w:i w:val="false"/>
          <w:color w:val="000000"/>
          <w:sz w:val="28"/>
        </w:rPr>
        <w:t>
      6) тексерілетін, оның ішінде әсери және қорғаныс объектілеріне Қазақстан Республикасының заңнамасымен белгіленген тәртіпте кедергісіз бару;</w:t>
      </w:r>
      <w:r>
        <w:br/>
      </w:r>
      <w:r>
        <w:rPr>
          <w:rFonts w:ascii="Times New Roman"/>
          <w:b w:val="false"/>
          <w:i w:val="false"/>
          <w:color w:val="000000"/>
          <w:sz w:val="28"/>
        </w:rPr>
        <w:t>
</w:t>
      </w:r>
      <w:r>
        <w:rPr>
          <w:rFonts w:ascii="Times New Roman"/>
          <w:b w:val="false"/>
          <w:i w:val="false"/>
          <w:color w:val="000000"/>
          <w:sz w:val="28"/>
        </w:rPr>
        <w:t>
      7) мемлекеттік экологиялық бақылауды жүзеге асыру үшін қажетті құжаттамаларды, талдау нәтижелерін және өзге материалдарды сұрастыру және алу;</w:t>
      </w:r>
      <w:r>
        <w:br/>
      </w:r>
      <w:r>
        <w:rPr>
          <w:rFonts w:ascii="Times New Roman"/>
          <w:b w:val="false"/>
          <w:i w:val="false"/>
          <w:color w:val="000000"/>
          <w:sz w:val="28"/>
        </w:rPr>
        <w:t>
</w:t>
      </w:r>
      <w:r>
        <w:rPr>
          <w:rFonts w:ascii="Times New Roman"/>
          <w:b w:val="false"/>
          <w:i w:val="false"/>
          <w:color w:val="000000"/>
          <w:sz w:val="28"/>
        </w:rPr>
        <w:t>
      8) Қазақстан Республикасы заңнамасымен белгіленген тәртіпте, табиғи ресурстарды пайдалануға және алуға лицензияларды қайтару және (немесе) шарттарды (келісім-шарттарды) бұзуды және (немесе) қоршаған ортаға эмиссияға рұқсатты және өзге де табиғатты пайдалануға рұқсатты тоқтата тұруды және жоюды бастамашылық ету;</w:t>
      </w:r>
      <w:r>
        <w:br/>
      </w:r>
      <w:r>
        <w:rPr>
          <w:rFonts w:ascii="Times New Roman"/>
          <w:b w:val="false"/>
          <w:i w:val="false"/>
          <w:color w:val="000000"/>
          <w:sz w:val="28"/>
        </w:rPr>
        <w:t>
</w:t>
      </w:r>
      <w:r>
        <w:rPr>
          <w:rFonts w:ascii="Times New Roman"/>
          <w:b w:val="false"/>
          <w:i w:val="false"/>
          <w:color w:val="000000"/>
          <w:sz w:val="28"/>
        </w:rPr>
        <w:t>
      9) жеке және заңды тұлғаларға Қазақстан Республикасының экологиялық заңнамасын бұзуларды жою туралы жазбаша ескерту шығару;</w:t>
      </w:r>
      <w:r>
        <w:br/>
      </w:r>
      <w:r>
        <w:rPr>
          <w:rFonts w:ascii="Times New Roman"/>
          <w:b w:val="false"/>
          <w:i w:val="false"/>
          <w:color w:val="000000"/>
          <w:sz w:val="28"/>
        </w:rPr>
        <w:t>
</w:t>
      </w:r>
      <w:r>
        <w:rPr>
          <w:rFonts w:ascii="Times New Roman"/>
          <w:b w:val="false"/>
          <w:i w:val="false"/>
          <w:color w:val="000000"/>
          <w:sz w:val="28"/>
        </w:rPr>
        <w:t>
      10) сотта талапкер және жауапкер бола алады;</w:t>
      </w:r>
      <w:r>
        <w:br/>
      </w:r>
      <w:r>
        <w:rPr>
          <w:rFonts w:ascii="Times New Roman"/>
          <w:b w:val="false"/>
          <w:i w:val="false"/>
          <w:color w:val="000000"/>
          <w:sz w:val="28"/>
        </w:rPr>
        <w:t>
</w:t>
      </w:r>
      <w:r>
        <w:rPr>
          <w:rFonts w:ascii="Times New Roman"/>
          <w:b w:val="false"/>
          <w:i w:val="false"/>
          <w:color w:val="000000"/>
          <w:sz w:val="28"/>
        </w:rPr>
        <w:t>
      11) қоршаған ортаны қорғау саласындағы әкімшілік құқық бұзушылықтар туралы істерді қарастыру, тиісті органдарға тұлғаларды әкімшілік немесе қылмыстық жауапкершілікке тарту туралы материалдарды жолдау;</w:t>
      </w:r>
      <w:r>
        <w:br/>
      </w:r>
      <w:r>
        <w:rPr>
          <w:rFonts w:ascii="Times New Roman"/>
          <w:b w:val="false"/>
          <w:i w:val="false"/>
          <w:color w:val="000000"/>
          <w:sz w:val="28"/>
        </w:rPr>
        <w:t>
</w:t>
      </w:r>
      <w:r>
        <w:rPr>
          <w:rFonts w:ascii="Times New Roman"/>
          <w:b w:val="false"/>
          <w:i w:val="false"/>
          <w:color w:val="000000"/>
          <w:sz w:val="28"/>
        </w:rPr>
        <w:t>
      12) Қазақстан Республикасының экологиялық заңнамасын бұзу нәтижесінде қоршаған ортаға келтірілген залалдың мөлшерін анықтау немесе анықтауға қатысу, зиянды өтеу туралы жазбаша ескертулерді шығару және сотқа талап-тілектер қою;</w:t>
      </w:r>
      <w:r>
        <w:br/>
      </w:r>
      <w:r>
        <w:rPr>
          <w:rFonts w:ascii="Times New Roman"/>
          <w:b w:val="false"/>
          <w:i w:val="false"/>
          <w:color w:val="000000"/>
          <w:sz w:val="28"/>
        </w:rPr>
        <w:t>
</w:t>
      </w:r>
      <w:r>
        <w:rPr>
          <w:rFonts w:ascii="Times New Roman"/>
          <w:b w:val="false"/>
          <w:i w:val="false"/>
          <w:color w:val="000000"/>
          <w:sz w:val="28"/>
        </w:rPr>
        <w:t>
      13) Қазақстан Республикасының экологиялық заңнамасын бұзушылардың әрекеттерінің алдын алу немесе болдырмау үшін прокуратураға және құқық қорғау органдарына ықпал етуге жүгіну;</w:t>
      </w:r>
      <w:r>
        <w:br/>
      </w:r>
      <w:r>
        <w:rPr>
          <w:rFonts w:ascii="Times New Roman"/>
          <w:b w:val="false"/>
          <w:i w:val="false"/>
          <w:color w:val="000000"/>
          <w:sz w:val="28"/>
        </w:rPr>
        <w:t>
</w:t>
      </w:r>
      <w:r>
        <w:rPr>
          <w:rFonts w:ascii="Times New Roman"/>
          <w:b w:val="false"/>
          <w:i w:val="false"/>
          <w:color w:val="000000"/>
          <w:sz w:val="28"/>
        </w:rPr>
        <w:t>
      14) барлауды, өндіруді, бірлескен барлауды және өндіруді жүргізуді немесе барлаумен және (немесе) өндірумен байланысты емес жер асты имараттарын салуды және (немесе) пайдалануды тоқтата тұру туралы шешімді қабылдауды тудырған себептерді жоюдан мердігердің бас тартуы жағдайында, немесе осы себептерді оларды жоюға жеткілікті мерзімде жоймау кезінде; жер қойнауын пайдаланушылармен Қазақстан Республикасының экологиялық заңнамасымен қарастырылған шараларды қабылдамау; жер қойнауын пайдалану жөніндегі операцияларды тоқтата тұруды тудырған себептерді жоюдың мүмкінсіздігі; мердігермен келісім-шартпен немесе жұмыстардың бағдарламасымен белгіленген міндеттерді мәнді бұзуы жағдайларында құзыретті органға жер қойнауын пайдалану жөніндегі операцияларды жүргізуге келісім-шарттың қызметін жою туралы ұсыныстарды өз құзыреті шегінде енгізу;</w:t>
      </w:r>
      <w:r>
        <w:br/>
      </w:r>
      <w:r>
        <w:rPr>
          <w:rFonts w:ascii="Times New Roman"/>
          <w:b w:val="false"/>
          <w:i w:val="false"/>
          <w:color w:val="000000"/>
          <w:sz w:val="28"/>
        </w:rPr>
        <w:t>
</w:t>
      </w:r>
      <w:r>
        <w:rPr>
          <w:rFonts w:ascii="Times New Roman"/>
          <w:b w:val="false"/>
          <w:i w:val="false"/>
          <w:color w:val="000000"/>
          <w:sz w:val="28"/>
        </w:rPr>
        <w:t>
      15) Қазақстан Республикасының қоршаған табиғи ортаны және табиғат ресурстарын қорғау мәселелері бойынша мемлекеттік бағдарламаларының және болжамдарының жобаларын іске асыру жөніндегі ұсыныстарды енгізу;</w:t>
      </w:r>
      <w:r>
        <w:br/>
      </w:r>
      <w:r>
        <w:rPr>
          <w:rFonts w:ascii="Times New Roman"/>
          <w:b w:val="false"/>
          <w:i w:val="false"/>
          <w:color w:val="000000"/>
          <w:sz w:val="28"/>
        </w:rPr>
        <w:t>
</w:t>
      </w:r>
      <w:r>
        <w:rPr>
          <w:rFonts w:ascii="Times New Roman"/>
          <w:b w:val="false"/>
          <w:i w:val="false"/>
          <w:color w:val="000000"/>
          <w:sz w:val="28"/>
        </w:rPr>
        <w:t>
      16) Қазақстан Республикасы Қоршаған орта және су ресурстары министрлігінің құрылымдық бөлімшелеріне нормативтік құқықтық актілерді әзірлеу, сондай-ақ, оларға өзгерістер мен толықтырулар енгізу қажеттілігі жөнінде ұсыныстар енгізу;</w:t>
      </w:r>
      <w:r>
        <w:br/>
      </w:r>
      <w:r>
        <w:rPr>
          <w:rFonts w:ascii="Times New Roman"/>
          <w:b w:val="false"/>
          <w:i w:val="false"/>
          <w:color w:val="000000"/>
          <w:sz w:val="28"/>
        </w:rPr>
        <w:t>
</w:t>
      </w:r>
      <w:r>
        <w:rPr>
          <w:rFonts w:ascii="Times New Roman"/>
          <w:b w:val="false"/>
          <w:i w:val="false"/>
          <w:color w:val="000000"/>
          <w:sz w:val="28"/>
        </w:rPr>
        <w:t>
      17) өз құзыреті шегінде халықаралық экологиялық ұйымдармен, шетел заңды тұлғаларымен өзара әрекеттестікті ұйымдастыру және жүзеге асыру, Қазақстан Республикасымен қабылданған келісімдер мен конвенцияларды, экологиялық бағдарламаларды және жобаларды орындау жөніндегі мемлекетаралық ынтымақтастыққа қатысу;</w:t>
      </w:r>
      <w:r>
        <w:br/>
      </w:r>
      <w:r>
        <w:rPr>
          <w:rFonts w:ascii="Times New Roman"/>
          <w:b w:val="false"/>
          <w:i w:val="false"/>
          <w:color w:val="000000"/>
          <w:sz w:val="28"/>
        </w:rPr>
        <w:t>
</w:t>
      </w:r>
      <w:r>
        <w:rPr>
          <w:rFonts w:ascii="Times New Roman"/>
          <w:b w:val="false"/>
          <w:i w:val="false"/>
          <w:color w:val="000000"/>
          <w:sz w:val="28"/>
        </w:rPr>
        <w:t>
      18) Комитеттің аумақтық органдарының қызметіне бақылауды жүзеге асыру.</w:t>
      </w:r>
      <w:r>
        <w:br/>
      </w:r>
      <w:r>
        <w:rPr>
          <w:rFonts w:ascii="Times New Roman"/>
          <w:b w:val="false"/>
          <w:i w:val="false"/>
          <w:color w:val="000000"/>
          <w:sz w:val="28"/>
        </w:rPr>
        <w:t>
</w:t>
      </w:r>
      <w:r>
        <w:rPr>
          <w:rFonts w:ascii="Times New Roman"/>
          <w:b w:val="false"/>
          <w:i w:val="false"/>
          <w:color w:val="000000"/>
          <w:sz w:val="28"/>
        </w:rPr>
        <w:t>
      17. Комитеттің міндеттері:</w:t>
      </w:r>
      <w:r>
        <w:br/>
      </w:r>
      <w:r>
        <w:rPr>
          <w:rFonts w:ascii="Times New Roman"/>
          <w:b w:val="false"/>
          <w:i w:val="false"/>
          <w:color w:val="000000"/>
          <w:sz w:val="28"/>
        </w:rPr>
        <w:t>
</w:t>
      </w:r>
      <w:r>
        <w:rPr>
          <w:rFonts w:ascii="Times New Roman"/>
          <w:b w:val="false"/>
          <w:i w:val="false"/>
          <w:color w:val="000000"/>
          <w:sz w:val="28"/>
        </w:rPr>
        <w:t>
      1) Комитеттің құзыретіне кіретін мәселелер бойынша түсініктемелер беру;</w:t>
      </w:r>
      <w:r>
        <w:br/>
      </w:r>
      <w:r>
        <w:rPr>
          <w:rFonts w:ascii="Times New Roman"/>
          <w:b w:val="false"/>
          <w:i w:val="false"/>
          <w:color w:val="000000"/>
          <w:sz w:val="28"/>
        </w:rPr>
        <w:t>
</w:t>
      </w:r>
      <w:r>
        <w:rPr>
          <w:rFonts w:ascii="Times New Roman"/>
          <w:b w:val="false"/>
          <w:i w:val="false"/>
          <w:color w:val="000000"/>
          <w:sz w:val="28"/>
        </w:rPr>
        <w:t>
      2)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ұсынуға;</w:t>
      </w:r>
      <w:r>
        <w:br/>
      </w:r>
      <w:r>
        <w:rPr>
          <w:rFonts w:ascii="Times New Roman"/>
          <w:b w:val="false"/>
          <w:i w:val="false"/>
          <w:color w:val="000000"/>
          <w:sz w:val="28"/>
        </w:rPr>
        <w:t>
</w:t>
      </w:r>
      <w:r>
        <w:rPr>
          <w:rFonts w:ascii="Times New Roman"/>
          <w:b w:val="false"/>
          <w:i w:val="false"/>
          <w:color w:val="000000"/>
          <w:sz w:val="28"/>
        </w:rPr>
        <w:t>
      3) Комитет қызметкерлерінің әкімшілік мемлекеттік қызметшілер этикасы нормаларын сақтауын қамтамасыз етуге;</w:t>
      </w:r>
      <w:r>
        <w:br/>
      </w:r>
      <w:r>
        <w:rPr>
          <w:rFonts w:ascii="Times New Roman"/>
          <w:b w:val="false"/>
          <w:i w:val="false"/>
          <w:color w:val="000000"/>
          <w:sz w:val="28"/>
        </w:rPr>
        <w:t>
</w:t>
      </w:r>
      <w:r>
        <w:rPr>
          <w:rFonts w:ascii="Times New Roman"/>
          <w:b w:val="false"/>
          <w:i w:val="false"/>
          <w:color w:val="000000"/>
          <w:sz w:val="28"/>
        </w:rPr>
        <w:t>
      4) Министрлік басшылығына немесе құқық қорғау органдарына белгілі болған сыбайлас жемқорлық құқық бұзушылық жағдайлары туралы жеткізу;</w:t>
      </w:r>
      <w:r>
        <w:br/>
      </w:r>
      <w:r>
        <w:rPr>
          <w:rFonts w:ascii="Times New Roman"/>
          <w:b w:val="false"/>
          <w:i w:val="false"/>
          <w:color w:val="000000"/>
          <w:sz w:val="28"/>
        </w:rPr>
        <w:t>
</w:t>
      </w:r>
      <w:r>
        <w:rPr>
          <w:rFonts w:ascii="Times New Roman"/>
          <w:b w:val="false"/>
          <w:i w:val="false"/>
          <w:color w:val="000000"/>
          <w:sz w:val="28"/>
        </w:rPr>
        <w:t>
      5) Комитеттің қызметкерлері қызметтік міндеттерін атқарғанда гендерлік кемсітушілікке жол бермеу.</w:t>
      </w:r>
    </w:p>
    <w:bookmarkEnd w:id="10"/>
    <w:bookmarkStart w:name="z89" w:id="11"/>
    <w:p>
      <w:pPr>
        <w:spacing w:after="0"/>
        <w:ind w:left="0"/>
        <w:jc w:val="left"/>
      </w:pPr>
      <w:r>
        <w:rPr>
          <w:rFonts w:ascii="Times New Roman"/>
          <w:b/>
          <w:i w:val="false"/>
          <w:color w:val="000000"/>
        </w:rPr>
        <w:t xml:space="preserve"> 
5. Комитеттің қызметін ұйымдастыру</w:t>
      </w:r>
    </w:p>
    <w:bookmarkEnd w:id="11"/>
    <w:bookmarkStart w:name="z90" w:id="12"/>
    <w:p>
      <w:pPr>
        <w:spacing w:after="0"/>
        <w:ind w:left="0"/>
        <w:jc w:val="both"/>
      </w:pPr>
      <w:r>
        <w:rPr>
          <w:rFonts w:ascii="Times New Roman"/>
          <w:b w:val="false"/>
          <w:i w:val="false"/>
          <w:color w:val="000000"/>
          <w:sz w:val="28"/>
        </w:rPr>
        <w:t>
      18. Комитетті Қазақстан Республикасы Қоршаған орта және су ресурстары министрі қызметке тағайындайтын және босататын Төраға басқарады.</w:t>
      </w:r>
      <w:r>
        <w:br/>
      </w:r>
      <w:r>
        <w:rPr>
          <w:rFonts w:ascii="Times New Roman"/>
          <w:b w:val="false"/>
          <w:i w:val="false"/>
          <w:color w:val="000000"/>
          <w:sz w:val="28"/>
        </w:rPr>
        <w:t>
      Комитеттің төрағасы Комитет төрағасының ұсынысы бойынша Қазақстан Республикасы Қоршаған орта және су ресурстары министрлігінің жауапты хатшысымен лауазымыға тағайындалатын және лауазымынан босатылатын орынбасарларға ие.</w:t>
      </w:r>
      <w:r>
        <w:br/>
      </w:r>
      <w:r>
        <w:rPr>
          <w:rFonts w:ascii="Times New Roman"/>
          <w:b w:val="false"/>
          <w:i w:val="false"/>
          <w:color w:val="000000"/>
          <w:sz w:val="28"/>
        </w:rPr>
        <w:t>
      Комитетпен қабылданатын шешімдер Комитет Төрағасының бұйрығымен рәсімделеді.</w:t>
      </w:r>
      <w:r>
        <w:br/>
      </w:r>
      <w:r>
        <w:rPr>
          <w:rFonts w:ascii="Times New Roman"/>
          <w:b w:val="false"/>
          <w:i w:val="false"/>
          <w:color w:val="000000"/>
          <w:sz w:val="28"/>
        </w:rPr>
        <w:t>
</w:t>
      </w:r>
      <w:r>
        <w:rPr>
          <w:rFonts w:ascii="Times New Roman"/>
          <w:b w:val="false"/>
          <w:i w:val="false"/>
          <w:color w:val="000000"/>
          <w:sz w:val="28"/>
        </w:rPr>
        <w:t>
      19. Комитеттің Төрағасы Комитеттің жұмысын басқаруды ұйымдастырады және жүзеге асырады және Комитетке жүктелген тапсырмаларды орындау және онымен өзінің функцияларын жүзеге асыру үшін жеке жауапкершілікте болады.</w:t>
      </w:r>
      <w:r>
        <w:br/>
      </w:r>
      <w:r>
        <w:rPr>
          <w:rFonts w:ascii="Times New Roman"/>
          <w:b w:val="false"/>
          <w:i w:val="false"/>
          <w:color w:val="000000"/>
          <w:sz w:val="28"/>
        </w:rPr>
        <w:t>
</w:t>
      </w:r>
      <w:r>
        <w:rPr>
          <w:rFonts w:ascii="Times New Roman"/>
          <w:b w:val="false"/>
          <w:i w:val="false"/>
          <w:color w:val="000000"/>
          <w:sz w:val="28"/>
        </w:rPr>
        <w:t>
      20. Осы мақсаттарда Комитет Төрағасы:</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тәртіпте Комитет қызметкерлерін, Төрағаның орынбасарларын қоспағанда, лауазымдарына тағайындайды және лауазымдарынан босатады;</w:t>
      </w:r>
      <w:r>
        <w:br/>
      </w:r>
      <w:r>
        <w:rPr>
          <w:rFonts w:ascii="Times New Roman"/>
          <w:b w:val="false"/>
          <w:i w:val="false"/>
          <w:color w:val="000000"/>
          <w:sz w:val="28"/>
        </w:rPr>
        <w:t>
</w:t>
      </w:r>
      <w:r>
        <w:rPr>
          <w:rFonts w:ascii="Times New Roman"/>
          <w:b w:val="false"/>
          <w:i w:val="false"/>
          <w:color w:val="000000"/>
          <w:sz w:val="28"/>
        </w:rPr>
        <w:t>
      2) заңнамамен белгіленген тәртіпте тәртіптік жазаларды қолданады;</w:t>
      </w:r>
      <w:r>
        <w:br/>
      </w:r>
      <w:r>
        <w:rPr>
          <w:rFonts w:ascii="Times New Roman"/>
          <w:b w:val="false"/>
          <w:i w:val="false"/>
          <w:color w:val="000000"/>
          <w:sz w:val="28"/>
        </w:rPr>
        <w:t>
</w:t>
      </w:r>
      <w:r>
        <w:rPr>
          <w:rFonts w:ascii="Times New Roman"/>
          <w:b w:val="false"/>
          <w:i w:val="false"/>
          <w:color w:val="000000"/>
          <w:sz w:val="28"/>
        </w:rPr>
        <w:t>
      3) өз құзыреті шегінде бұйрықтарды шығарады;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қолданыстағы заңнамасына сәйкес мемлекеттік органдарда және өзге де ұйымдарда Комитетті өз құзыреті шегінде білдіреді;</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 және су ресурстары министрлігінің жауапты хатшысына Комитеттің және оның аумақтық органдарының құрылымы мен штаттық санын өзгерту туралы ұсыныстарды енгізеді;</w:t>
      </w:r>
      <w:r>
        <w:br/>
      </w:r>
      <w:r>
        <w:rPr>
          <w:rFonts w:ascii="Times New Roman"/>
          <w:b w:val="false"/>
          <w:i w:val="false"/>
          <w:color w:val="000000"/>
          <w:sz w:val="28"/>
        </w:rPr>
        <w:t>
</w:t>
      </w:r>
      <w:r>
        <w:rPr>
          <w:rFonts w:ascii="Times New Roman"/>
          <w:b w:val="false"/>
          <w:i w:val="false"/>
          <w:color w:val="000000"/>
          <w:sz w:val="28"/>
        </w:rPr>
        <w:t>
      6) оның құзыретіне жатқызылған басқа да мәселелер бойынша шешімдерді қабылдайды;</w:t>
      </w:r>
      <w:r>
        <w:br/>
      </w:r>
      <w:r>
        <w:rPr>
          <w:rFonts w:ascii="Times New Roman"/>
          <w:b w:val="false"/>
          <w:i w:val="false"/>
          <w:color w:val="000000"/>
          <w:sz w:val="28"/>
        </w:rPr>
        <w:t>
</w:t>
      </w:r>
      <w:r>
        <w:rPr>
          <w:rFonts w:ascii="Times New Roman"/>
          <w:b w:val="false"/>
          <w:i w:val="false"/>
          <w:color w:val="000000"/>
          <w:sz w:val="28"/>
        </w:rPr>
        <w:t>
      7) сыбайлас жемқорлыққа қарсы тұру бойынша жеке жауапкершілік жүктеледі;</w:t>
      </w:r>
      <w:r>
        <w:br/>
      </w:r>
      <w:r>
        <w:rPr>
          <w:rFonts w:ascii="Times New Roman"/>
          <w:b w:val="false"/>
          <w:i w:val="false"/>
          <w:color w:val="000000"/>
          <w:sz w:val="28"/>
        </w:rPr>
        <w:t>
</w:t>
      </w:r>
      <w:r>
        <w:rPr>
          <w:rFonts w:ascii="Times New Roman"/>
          <w:b w:val="false"/>
          <w:i w:val="false"/>
          <w:color w:val="000000"/>
          <w:sz w:val="28"/>
        </w:rPr>
        <w:t>
      8) заңнамада бекітілген тәртіпте Комитет қызметкерлерін, Комитеттің аумақтық органдары - экология департаменттері басшыларының орынбасарларын іссапарға жіберу, демалыстар беру, материалдық көмек көрсету, даярлау (қайта даярлау), біліктілік арттыру, көтермелеу, үстеме ақылар төлеу және сыйлық ақы беру мәселелерін шешеді.</w:t>
      </w:r>
      <w:r>
        <w:br/>
      </w:r>
      <w:r>
        <w:rPr>
          <w:rFonts w:ascii="Times New Roman"/>
          <w:b w:val="false"/>
          <w:i w:val="false"/>
          <w:color w:val="000000"/>
          <w:sz w:val="28"/>
        </w:rPr>
        <w:t>
</w:t>
      </w:r>
      <w:r>
        <w:rPr>
          <w:rFonts w:ascii="Times New Roman"/>
          <w:b w:val="false"/>
          <w:i w:val="false"/>
          <w:color w:val="000000"/>
          <w:sz w:val="28"/>
        </w:rPr>
        <w:t>
      9) аумақтық органдар – экология департаменттері басшылары және олардың орынбасарлары қызмет орындарында уақытша болмаған кездерде олардың міндеттерін атқаруды жүктеу мәселелерін шешеді.</w:t>
      </w:r>
    </w:p>
    <w:bookmarkEnd w:id="12"/>
    <w:bookmarkStart w:name="z102" w:id="13"/>
    <w:p>
      <w:pPr>
        <w:spacing w:after="0"/>
        <w:ind w:left="0"/>
        <w:jc w:val="left"/>
      </w:pPr>
      <w:r>
        <w:rPr>
          <w:rFonts w:ascii="Times New Roman"/>
          <w:b/>
          <w:i w:val="false"/>
          <w:color w:val="000000"/>
        </w:rPr>
        <w:t xml:space="preserve"> 
6. Комитеттің мүлкі</w:t>
      </w:r>
    </w:p>
    <w:bookmarkEnd w:id="13"/>
    <w:bookmarkStart w:name="z103" w:id="14"/>
    <w:p>
      <w:pPr>
        <w:spacing w:after="0"/>
        <w:ind w:left="0"/>
        <w:jc w:val="both"/>
      </w:pPr>
      <w:r>
        <w:rPr>
          <w:rFonts w:ascii="Times New Roman"/>
          <w:b w:val="false"/>
          <w:i w:val="false"/>
          <w:color w:val="000000"/>
          <w:sz w:val="28"/>
        </w:rPr>
        <w:t>
      21. Комитеттің меншік құқығында немесе өзге де заттай құқықта оқшау мүлкі жоқ.</w:t>
      </w:r>
      <w:r>
        <w:br/>
      </w:r>
      <w:r>
        <w:rPr>
          <w:rFonts w:ascii="Times New Roman"/>
          <w:b w:val="false"/>
          <w:i w:val="false"/>
          <w:color w:val="000000"/>
          <w:sz w:val="28"/>
        </w:rPr>
        <w:t>
</w:t>
      </w:r>
      <w:r>
        <w:rPr>
          <w:rFonts w:ascii="Times New Roman"/>
          <w:b w:val="false"/>
          <w:i w:val="false"/>
          <w:color w:val="000000"/>
          <w:sz w:val="28"/>
        </w:rPr>
        <w:t>
      22. Комитеттің мүлкі оған мемлекет Министрліктің атынан берген республикалық меншікке жататын мүліктің есебінен қалыптасады.</w:t>
      </w:r>
    </w:p>
    <w:bookmarkEnd w:id="14"/>
    <w:bookmarkStart w:name="z105" w:id="15"/>
    <w:p>
      <w:pPr>
        <w:spacing w:after="0"/>
        <w:ind w:left="0"/>
        <w:jc w:val="left"/>
      </w:pPr>
      <w:r>
        <w:rPr>
          <w:rFonts w:ascii="Times New Roman"/>
          <w:b/>
          <w:i w:val="false"/>
          <w:color w:val="000000"/>
        </w:rPr>
        <w:t xml:space="preserve"> 
7. Комитетті қайта ұйымдастыру және тарату</w:t>
      </w:r>
    </w:p>
    <w:bookmarkEnd w:id="15"/>
    <w:bookmarkStart w:name="z106" w:id="16"/>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16"/>
    <w:bookmarkStart w:name="z10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xml:space="preserve">
ресурстары министрінің </w:t>
      </w:r>
      <w:r>
        <w:br/>
      </w:r>
      <w:r>
        <w:rPr>
          <w:rFonts w:ascii="Times New Roman"/>
          <w:b w:val="false"/>
          <w:i w:val="false"/>
          <w:color w:val="000000"/>
          <w:sz w:val="28"/>
        </w:rPr>
        <w:t>
2014 жылғы «20» қаңтардағы</w:t>
      </w:r>
      <w:r>
        <w:br/>
      </w:r>
      <w:r>
        <w:rPr>
          <w:rFonts w:ascii="Times New Roman"/>
          <w:b w:val="false"/>
          <w:i w:val="false"/>
          <w:color w:val="000000"/>
          <w:sz w:val="28"/>
        </w:rPr>
        <w:t xml:space="preserve">
№ 11-ө бұйрығына   </w:t>
      </w:r>
      <w:r>
        <w:br/>
      </w:r>
      <w:r>
        <w:rPr>
          <w:rFonts w:ascii="Times New Roman"/>
          <w:b w:val="false"/>
          <w:i w:val="false"/>
          <w:color w:val="000000"/>
          <w:sz w:val="28"/>
        </w:rPr>
        <w:t xml:space="preserve">
2-қосымша       </w:t>
      </w:r>
    </w:p>
    <w:bookmarkEnd w:id="17"/>
    <w:bookmarkStart w:name="z108" w:id="18"/>
    <w:p>
      <w:pPr>
        <w:spacing w:after="0"/>
        <w:ind w:left="0"/>
        <w:jc w:val="left"/>
      </w:pPr>
      <w:r>
        <w:rPr>
          <w:rFonts w:ascii="Times New Roman"/>
          <w:b/>
          <w:i w:val="false"/>
          <w:color w:val="000000"/>
        </w:rPr>
        <w:t xml:space="preserve"> 
Қазақстан Республикасы Қоршаған орта және су ресурстары</w:t>
      </w:r>
      <w:r>
        <w:br/>
      </w:r>
      <w:r>
        <w:rPr>
          <w:rFonts w:ascii="Times New Roman"/>
          <w:b/>
          <w:i w:val="false"/>
          <w:color w:val="000000"/>
        </w:rPr>
        <w:t>
министрлігі Экологиялық реттеу және бақылау комитетінің тиісті</w:t>
      </w:r>
      <w:r>
        <w:br/>
      </w:r>
      <w:r>
        <w:rPr>
          <w:rFonts w:ascii="Times New Roman"/>
          <w:b/>
          <w:i w:val="false"/>
          <w:color w:val="000000"/>
        </w:rPr>
        <w:t>
облыстағы, Астана және Алматы қалаларындағы</w:t>
      </w:r>
      <w:r>
        <w:br/>
      </w:r>
      <w:r>
        <w:rPr>
          <w:rFonts w:ascii="Times New Roman"/>
          <w:b/>
          <w:i w:val="false"/>
          <w:color w:val="000000"/>
        </w:rPr>
        <w:t>
аумақтық органы – Экология департаменті туралы ереже</w:t>
      </w:r>
    </w:p>
    <w:bookmarkEnd w:id="18"/>
    <w:bookmarkStart w:name="z109" w:id="19"/>
    <w:p>
      <w:pPr>
        <w:spacing w:after="0"/>
        <w:ind w:left="0"/>
        <w:jc w:val="left"/>
      </w:pPr>
      <w:r>
        <w:rPr>
          <w:rFonts w:ascii="Times New Roman"/>
          <w:b/>
          <w:i w:val="false"/>
          <w:color w:val="000000"/>
        </w:rPr>
        <w:t xml:space="preserve"> 
1. Жалпы ереже</w:t>
      </w:r>
    </w:p>
    <w:bookmarkEnd w:id="19"/>
    <w:bookmarkStart w:name="z110" w:id="20"/>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Экологиялық реттеу және бақылау комитетінің (бұдан әрі - Комитет) аумақтық органы болып Экология департаменті (бұдан әрі - Департамент) табылады, ол қоршаған ортаны және табиғи ресурстарды қорғау саласындағы реттеу мен мемлекеттік экологиялық бақылауды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2. Департамент өз қызметін Қазақстан Республикасының Конституциясына, заңнамалық және өзге де нормативтік құқықтық актілеріне, Комитеттің бұйрықтары мен ұйғарымдарына, сонымен қатар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Департамент мемлекеттік мекеме ұйымдық-құқықтық нысанындағы заңды тұлға болып табылады, өз атауы мемлекеттік тілде жазылған мөрі мен мөртаңбалары, тиісті үлгідегі бланкілері, сондай-ақ заңнамаға сәйкес Қазақстан Республикасы Қаржы министрлігінің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Департамент азаматтық-құқықтық қатынастарға өз атынан және егер уәкілеттік берілсе Комитеттің атынан түседі.</w:t>
      </w:r>
      <w:r>
        <w:br/>
      </w:r>
      <w:r>
        <w:rPr>
          <w:rFonts w:ascii="Times New Roman"/>
          <w:b w:val="false"/>
          <w:i w:val="false"/>
          <w:color w:val="000000"/>
          <w:sz w:val="28"/>
        </w:rPr>
        <w:t>
</w:t>
      </w:r>
      <w:r>
        <w:rPr>
          <w:rFonts w:ascii="Times New Roman"/>
          <w:b w:val="false"/>
          <w:i w:val="false"/>
          <w:color w:val="000000"/>
          <w:sz w:val="28"/>
        </w:rPr>
        <w:t>
      5. Департамент өз құзыретіндегі мәселелер бойынша заңнамада белгіленген тәртіппен бұйрықтар түріндегі актілер шығарады.</w:t>
      </w:r>
      <w:r>
        <w:br/>
      </w:r>
      <w:r>
        <w:rPr>
          <w:rFonts w:ascii="Times New Roman"/>
          <w:b w:val="false"/>
          <w:i w:val="false"/>
          <w:color w:val="000000"/>
          <w:sz w:val="28"/>
        </w:rPr>
        <w:t>
</w:t>
      </w:r>
      <w:r>
        <w:rPr>
          <w:rFonts w:ascii="Times New Roman"/>
          <w:b w:val="false"/>
          <w:i w:val="false"/>
          <w:color w:val="000000"/>
          <w:sz w:val="28"/>
        </w:rPr>
        <w:t>
      6. Аумақтық органның құрылымы мен штаттық саны Қазақстан Республикасы Қоршаған орта және су ресурстары министрлігінің Жауапты хатшысымен Қазақстан Республикасы Қоршаған орта және су ресурстары министрімен келісе отырып бекітіледі.</w:t>
      </w:r>
      <w:r>
        <w:br/>
      </w:r>
      <w:r>
        <w:rPr>
          <w:rFonts w:ascii="Times New Roman"/>
          <w:b w:val="false"/>
          <w:i w:val="false"/>
          <w:color w:val="000000"/>
          <w:sz w:val="28"/>
        </w:rPr>
        <w:t>
</w:t>
      </w:r>
      <w:r>
        <w:rPr>
          <w:rFonts w:ascii="Times New Roman"/>
          <w:b w:val="false"/>
          <w:i w:val="false"/>
          <w:color w:val="000000"/>
          <w:sz w:val="28"/>
        </w:rPr>
        <w:t>
      7. Департамент Қазақстан Республикасының заңнамасында қарастырылған тәртіпте, өзінің орналасқан жерінен тыс орналасқан және Департаменттің атынан және оның тапсырмасы бойынша олар туралы ереженің негізінде әрекет ететін заңды тұлға болып табылмайтын филиалдар құруға құқылы.</w:t>
      </w:r>
      <w:r>
        <w:br/>
      </w:r>
      <w:r>
        <w:rPr>
          <w:rFonts w:ascii="Times New Roman"/>
          <w:b w:val="false"/>
          <w:i w:val="false"/>
          <w:color w:val="000000"/>
          <w:sz w:val="28"/>
        </w:rPr>
        <w:t>
</w:t>
      </w:r>
      <w:r>
        <w:rPr>
          <w:rFonts w:ascii="Times New Roman"/>
          <w:b w:val="false"/>
          <w:i w:val="false"/>
          <w:color w:val="000000"/>
          <w:sz w:val="28"/>
        </w:rPr>
        <w:t>
      8. Аумақтық органның толық атауы:</w:t>
      </w:r>
      <w:r>
        <w:br/>
      </w:r>
      <w:r>
        <w:rPr>
          <w:rFonts w:ascii="Times New Roman"/>
          <w:b w:val="false"/>
          <w:i w:val="false"/>
          <w:color w:val="000000"/>
          <w:sz w:val="28"/>
        </w:rPr>
        <w:t>
      мемлекеттік тілде – «Қазақстан Республикасы Қоршаған орта және су ресурстары министрлігі Экологиялық реттеу және бақылау комитетінің ____________________ Экология департаменті» республикалық мемлекеттік мекемесі;</w:t>
      </w:r>
      <w:r>
        <w:br/>
      </w:r>
      <w:r>
        <w:rPr>
          <w:rFonts w:ascii="Times New Roman"/>
          <w:b w:val="false"/>
          <w:i w:val="false"/>
          <w:color w:val="000000"/>
          <w:sz w:val="28"/>
        </w:rPr>
        <w:t>
      орыс тілінде - Республиканское государственное учреждение «Департамент экологии _____________________ Комитета экологического регулирования и контроля Министерства окружающей среды и водных ресурсов Республики Казахстан».</w:t>
      </w:r>
      <w:r>
        <w:br/>
      </w:r>
      <w:r>
        <w:rPr>
          <w:rFonts w:ascii="Times New Roman"/>
          <w:b w:val="false"/>
          <w:i w:val="false"/>
          <w:color w:val="000000"/>
          <w:sz w:val="28"/>
        </w:rPr>
        <w:t>
</w:t>
      </w:r>
      <w:r>
        <w:rPr>
          <w:rFonts w:ascii="Times New Roman"/>
          <w:b w:val="false"/>
          <w:i w:val="false"/>
          <w:color w:val="000000"/>
          <w:sz w:val="28"/>
        </w:rPr>
        <w:t>
      9. Департаменттің заңды мекен-жайы: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10. Мемлекеттік мекеменің құрылтайшысы ретінде мемлекет атынан Қазақстан Республикасы Қоршаған орта және су ресурстары министрлігі Экологиялық реттеу және бақылау комитеті болып табылады. Қазақстан Республикасы Үкіметінің 2013 жылғы 25 ақпандағы № 172 қаулысымен бекітілген Қазақстан Республикасы Қоршаған орта және су ресурстары министрлігінің </w:t>
      </w:r>
      <w:r>
        <w:rPr>
          <w:rFonts w:ascii="Times New Roman"/>
          <w:b w:val="false"/>
          <w:i w:val="false"/>
          <w:color w:val="000000"/>
          <w:sz w:val="28"/>
        </w:rPr>
        <w:t>ережесі</w:t>
      </w:r>
      <w:r>
        <w:rPr>
          <w:rFonts w:ascii="Times New Roman"/>
          <w:b w:val="false"/>
          <w:i w:val="false"/>
          <w:color w:val="000000"/>
          <w:sz w:val="28"/>
        </w:rPr>
        <w:t xml:space="preserve"> және осы Ереже Департаменттің құрылтай құжаттары болып табылады.</w:t>
      </w:r>
      <w:r>
        <w:br/>
      </w:r>
      <w:r>
        <w:rPr>
          <w:rFonts w:ascii="Times New Roman"/>
          <w:b w:val="false"/>
          <w:i w:val="false"/>
          <w:color w:val="000000"/>
          <w:sz w:val="28"/>
        </w:rPr>
        <w:t>
</w:t>
      </w:r>
      <w:r>
        <w:rPr>
          <w:rFonts w:ascii="Times New Roman"/>
          <w:b w:val="false"/>
          <w:i w:val="false"/>
          <w:color w:val="000000"/>
          <w:sz w:val="28"/>
        </w:rPr>
        <w:t>
      11. Департаменттiң қызметiн қаржыландыру республикалық бюджеттің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12. Егер Департаментке заңнамалық актілермен кіріс әкелетін қызметті жүзеге асыру құқығы берілсе, онда мұндай қызметтен алынған кіріс республикалық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
      13. Департаментке кәсіпкерлiк субъектiлерiмен Департаменттің функциялары болып табылатын мiндеттердi орындау тұрғысында шарттық қатынастарға түсуге тыйым салынады.</w:t>
      </w:r>
    </w:p>
    <w:bookmarkEnd w:id="20"/>
    <w:bookmarkStart w:name="z123" w:id="21"/>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
құқықтары және міндеттері</w:t>
      </w:r>
    </w:p>
    <w:bookmarkEnd w:id="21"/>
    <w:bookmarkStart w:name="z124" w:id="22"/>
    <w:p>
      <w:pPr>
        <w:spacing w:after="0"/>
        <w:ind w:left="0"/>
        <w:jc w:val="both"/>
      </w:pPr>
      <w:r>
        <w:rPr>
          <w:rFonts w:ascii="Times New Roman"/>
          <w:b w:val="false"/>
          <w:i w:val="false"/>
          <w:color w:val="000000"/>
          <w:sz w:val="28"/>
        </w:rPr>
        <w:t>
      14. Департаменттің негізгі міндеттері болып келесілер табылады:</w:t>
      </w:r>
      <w:r>
        <w:br/>
      </w:r>
      <w:r>
        <w:rPr>
          <w:rFonts w:ascii="Times New Roman"/>
          <w:b w:val="false"/>
          <w:i w:val="false"/>
          <w:color w:val="000000"/>
          <w:sz w:val="28"/>
        </w:rPr>
        <w:t>
</w:t>
      </w:r>
      <w:r>
        <w:rPr>
          <w:rFonts w:ascii="Times New Roman"/>
          <w:b w:val="false"/>
          <w:i w:val="false"/>
          <w:color w:val="000000"/>
          <w:sz w:val="28"/>
        </w:rPr>
        <w:t>
      1) қоршаған орта сапасын жақсарту, экологиялық қауіпсіздікті қамтамасыз ету, табиғи ресурстарды сақтау және қоғамның экологиялық орнықты дамуының қолайлы деңгейіне жету;</w:t>
      </w:r>
      <w:r>
        <w:br/>
      </w:r>
      <w:r>
        <w:rPr>
          <w:rFonts w:ascii="Times New Roman"/>
          <w:b w:val="false"/>
          <w:i w:val="false"/>
          <w:color w:val="000000"/>
          <w:sz w:val="28"/>
        </w:rPr>
        <w:t>
</w:t>
      </w:r>
      <w:r>
        <w:rPr>
          <w:rFonts w:ascii="Times New Roman"/>
          <w:b w:val="false"/>
          <w:i w:val="false"/>
          <w:color w:val="000000"/>
          <w:sz w:val="28"/>
        </w:rPr>
        <w:t>
      2) қоршаған ортаны қорғау және табиғи ресурстарды пайдалану саласында мемлекеттік бақылауды, шаруашылық қызметті жүзеге асыру барысында табиғатты қорғау заңнамасының және экологиялық талаптар нормативтерінің сақталуын қамтамасыз ету;</w:t>
      </w:r>
      <w:r>
        <w:br/>
      </w:r>
      <w:r>
        <w:rPr>
          <w:rFonts w:ascii="Times New Roman"/>
          <w:b w:val="false"/>
          <w:i w:val="false"/>
          <w:color w:val="000000"/>
          <w:sz w:val="28"/>
        </w:rPr>
        <w:t>
</w:t>
      </w:r>
      <w:r>
        <w:rPr>
          <w:rFonts w:ascii="Times New Roman"/>
          <w:b w:val="false"/>
          <w:i w:val="false"/>
          <w:color w:val="000000"/>
          <w:sz w:val="28"/>
        </w:rPr>
        <w:t>
      3) қоршаған ортаны өндірістік экологиялық бақылау жүргізуді аумақтық деңгейде үйлестіру;</w:t>
      </w:r>
      <w:r>
        <w:br/>
      </w:r>
      <w:r>
        <w:rPr>
          <w:rFonts w:ascii="Times New Roman"/>
          <w:b w:val="false"/>
          <w:i w:val="false"/>
          <w:color w:val="000000"/>
          <w:sz w:val="28"/>
        </w:rPr>
        <w:t>
</w:t>
      </w:r>
      <w:r>
        <w:rPr>
          <w:rFonts w:ascii="Times New Roman"/>
          <w:b w:val="false"/>
          <w:i w:val="false"/>
          <w:color w:val="000000"/>
          <w:sz w:val="28"/>
        </w:rPr>
        <w:t>
      4) аумақтық табиғатты қорғау бағдарламаларын және әлеуметтік-экономикалық даму жоспарлары аясындағы іс-шараларды келісу және олардың жүзеге асырылуына бақылау жасау;</w:t>
      </w:r>
      <w:r>
        <w:br/>
      </w:r>
      <w:r>
        <w:rPr>
          <w:rFonts w:ascii="Times New Roman"/>
          <w:b w:val="false"/>
          <w:i w:val="false"/>
          <w:color w:val="000000"/>
          <w:sz w:val="28"/>
        </w:rPr>
        <w:t>
</w:t>
      </w:r>
      <w:r>
        <w:rPr>
          <w:rFonts w:ascii="Times New Roman"/>
          <w:b w:val="false"/>
          <w:i w:val="false"/>
          <w:color w:val="000000"/>
          <w:sz w:val="28"/>
        </w:rPr>
        <w:t>
      5) экологиялық ақпараттарды жинау және таратуды ұйымдастыру және қоршаған ортаны қорғау саласындағы ағарту жүйесін дамыту;</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саласындағы қоғамдық бірлестіктермен өзара әрекеттесу және ынтымақтастық орнату;</w:t>
      </w:r>
      <w:r>
        <w:br/>
      </w:r>
      <w:r>
        <w:rPr>
          <w:rFonts w:ascii="Times New Roman"/>
          <w:b w:val="false"/>
          <w:i w:val="false"/>
          <w:color w:val="000000"/>
          <w:sz w:val="28"/>
        </w:rPr>
        <w:t>
</w:t>
      </w:r>
      <w:r>
        <w:rPr>
          <w:rFonts w:ascii="Times New Roman"/>
          <w:b w:val="false"/>
          <w:i w:val="false"/>
          <w:color w:val="000000"/>
          <w:sz w:val="28"/>
        </w:rPr>
        <w:t>
      7) аумақтық деңгейде мемлекеттік экологиялық сараптаманы ұйымдастыруды, заңнамада белгіленген тәртіпте экологиялық рұқсаттарды беру.</w:t>
      </w:r>
      <w:r>
        <w:br/>
      </w:r>
      <w:r>
        <w:rPr>
          <w:rFonts w:ascii="Times New Roman"/>
          <w:b w:val="false"/>
          <w:i w:val="false"/>
          <w:color w:val="000000"/>
          <w:sz w:val="28"/>
        </w:rPr>
        <w:t>
</w:t>
      </w:r>
      <w:r>
        <w:rPr>
          <w:rFonts w:ascii="Times New Roman"/>
          <w:b w:val="false"/>
          <w:i w:val="false"/>
          <w:color w:val="000000"/>
          <w:sz w:val="28"/>
        </w:rPr>
        <w:t>
      15. Департамент заңнамада белгіленген тәртіпте келесі функцияларды жүзеге асырады:</w:t>
      </w:r>
      <w:r>
        <w:br/>
      </w:r>
      <w:r>
        <w:rPr>
          <w:rFonts w:ascii="Times New Roman"/>
          <w:b w:val="false"/>
          <w:i w:val="false"/>
          <w:color w:val="000000"/>
          <w:sz w:val="28"/>
        </w:rPr>
        <w:t>
</w:t>
      </w:r>
      <w:r>
        <w:rPr>
          <w:rFonts w:ascii="Times New Roman"/>
          <w:b w:val="false"/>
          <w:i w:val="false"/>
          <w:color w:val="000000"/>
          <w:sz w:val="28"/>
        </w:rPr>
        <w:t>
      1) өз құзыреті шегінде экологиялық рұқсаттарды береді, тоқтата тұрады, кері шақырып алады және жояды;</w:t>
      </w:r>
      <w:r>
        <w:br/>
      </w:r>
      <w:r>
        <w:rPr>
          <w:rFonts w:ascii="Times New Roman"/>
          <w:b w:val="false"/>
          <w:i w:val="false"/>
          <w:color w:val="000000"/>
          <w:sz w:val="28"/>
        </w:rPr>
        <w:t>
</w:t>
      </w:r>
      <w:r>
        <w:rPr>
          <w:rFonts w:ascii="Times New Roman"/>
          <w:b w:val="false"/>
          <w:i w:val="false"/>
          <w:color w:val="000000"/>
          <w:sz w:val="28"/>
        </w:rPr>
        <w:t>
      2) өндірістік мониторинг бағдарламаларын, өндірістік бақылау бағдарламаларын келіседі;</w:t>
      </w:r>
      <w:r>
        <w:br/>
      </w:r>
      <w:r>
        <w:rPr>
          <w:rFonts w:ascii="Times New Roman"/>
          <w:b w:val="false"/>
          <w:i w:val="false"/>
          <w:color w:val="000000"/>
          <w:sz w:val="28"/>
        </w:rPr>
        <w:t>
</w:t>
      </w:r>
      <w:r>
        <w:rPr>
          <w:rFonts w:ascii="Times New Roman"/>
          <w:b w:val="false"/>
          <w:i w:val="false"/>
          <w:color w:val="000000"/>
          <w:sz w:val="28"/>
        </w:rPr>
        <w:t>
      3) өз құзыреті шегінде мемлекеттік экологиялық сараптаманы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4) өз құзыреті шегінде лицензияланатын қызметтердің жекелеген түрлеріне лицензия алуға қорытындылар береді;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экологиялық заңнамасының сақталуына мемлекеттік экологиялық бақылауды жүргізеді;</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саласындағы қызметтер туралы есептік мәліметтер мен ақпараттарды әзірлейді және бекітілген тәртіпте Комитетке ұсынады;</w:t>
      </w:r>
      <w:r>
        <w:br/>
      </w:r>
      <w:r>
        <w:rPr>
          <w:rFonts w:ascii="Times New Roman"/>
          <w:b w:val="false"/>
          <w:i w:val="false"/>
          <w:color w:val="000000"/>
          <w:sz w:val="28"/>
        </w:rPr>
        <w:t>
</w:t>
      </w:r>
      <w:r>
        <w:rPr>
          <w:rFonts w:ascii="Times New Roman"/>
          <w:b w:val="false"/>
          <w:i w:val="false"/>
          <w:color w:val="000000"/>
          <w:sz w:val="28"/>
        </w:rPr>
        <w:t>
      7) қоршаған ортаны қорғау саласындағы нормативтік құқықтық актілердің жобаларын әзірлеуге қатысады;</w:t>
      </w:r>
      <w:r>
        <w:br/>
      </w:r>
      <w:r>
        <w:rPr>
          <w:rFonts w:ascii="Times New Roman"/>
          <w:b w:val="false"/>
          <w:i w:val="false"/>
          <w:color w:val="000000"/>
          <w:sz w:val="28"/>
        </w:rPr>
        <w:t>
</w:t>
      </w:r>
      <w:r>
        <w:rPr>
          <w:rFonts w:ascii="Times New Roman"/>
          <w:b w:val="false"/>
          <w:i w:val="false"/>
          <w:color w:val="000000"/>
          <w:sz w:val="28"/>
        </w:rPr>
        <w:t>
      8) қоршаған ортаны қорғау саласындағы перспективті және ағымдағы жұмыс жоспарларын әзірлейді және бекітеді, сонымен қатар мемлекеттік экологиялық бақылауды жүзеге асыру мәселелері бойынша жұмыс жоспарларын Комитетпен келіседі;</w:t>
      </w:r>
      <w:r>
        <w:br/>
      </w:r>
      <w:r>
        <w:rPr>
          <w:rFonts w:ascii="Times New Roman"/>
          <w:b w:val="false"/>
          <w:i w:val="false"/>
          <w:color w:val="000000"/>
          <w:sz w:val="28"/>
        </w:rPr>
        <w:t>
</w:t>
      </w:r>
      <w:r>
        <w:rPr>
          <w:rFonts w:ascii="Times New Roman"/>
          <w:b w:val="false"/>
          <w:i w:val="false"/>
          <w:color w:val="000000"/>
          <w:sz w:val="28"/>
        </w:rPr>
        <w:t>
      9) өз құзыреті шегінде мемлекеттік экологиялық сараптаманы ұйымдастыру және өткізу бойынша жергілікті атқарушы органдардың лауазымды тұлғаларының қызметіне бақылауды жүзеге асырады;</w:t>
      </w:r>
      <w:r>
        <w:br/>
      </w:r>
      <w:r>
        <w:rPr>
          <w:rFonts w:ascii="Times New Roman"/>
          <w:b w:val="false"/>
          <w:i w:val="false"/>
          <w:color w:val="000000"/>
          <w:sz w:val="28"/>
        </w:rPr>
        <w:t>
</w:t>
      </w:r>
      <w:r>
        <w:rPr>
          <w:rFonts w:ascii="Times New Roman"/>
          <w:b w:val="false"/>
          <w:i w:val="false"/>
          <w:color w:val="000000"/>
          <w:sz w:val="28"/>
        </w:rPr>
        <w:t>
      10) қоршаған ортаны қорғау және тұрақты даму саласындағы халықаралық конвенциялар мен келісімдерді, бағдарламалар мен жобаларды жүзеге асыруға қатысады;</w:t>
      </w:r>
      <w:r>
        <w:br/>
      </w:r>
      <w:r>
        <w:rPr>
          <w:rFonts w:ascii="Times New Roman"/>
          <w:b w:val="false"/>
          <w:i w:val="false"/>
          <w:color w:val="000000"/>
          <w:sz w:val="28"/>
        </w:rPr>
        <w:t>
</w:t>
      </w:r>
      <w:r>
        <w:rPr>
          <w:rFonts w:ascii="Times New Roman"/>
          <w:b w:val="false"/>
          <w:i w:val="false"/>
          <w:color w:val="000000"/>
          <w:sz w:val="28"/>
        </w:rPr>
        <w:t>
      11) өңірдің өзекті экологиялық проблемаларын республикалық қаражат есебінен шешу үшін қажетті іс-шараларды жүргізу бойынша негізделген ұсыныстарды дайындайды және Комитетке ұсынады;</w:t>
      </w:r>
      <w:r>
        <w:br/>
      </w:r>
      <w:r>
        <w:rPr>
          <w:rFonts w:ascii="Times New Roman"/>
          <w:b w:val="false"/>
          <w:i w:val="false"/>
          <w:color w:val="000000"/>
          <w:sz w:val="28"/>
        </w:rPr>
        <w:t>
</w:t>
      </w:r>
      <w:r>
        <w:rPr>
          <w:rFonts w:ascii="Times New Roman"/>
          <w:b w:val="false"/>
          <w:i w:val="false"/>
          <w:color w:val="000000"/>
          <w:sz w:val="28"/>
        </w:rPr>
        <w:t>
      12) құпиялық режимді, құпия іс қағаздар жүргізуді қамтамасыз етеді және өз құзыреті шегінде мемлекеттік құпияларды техникалық қорғауды ұйымдастырады;</w:t>
      </w:r>
      <w:r>
        <w:br/>
      </w:r>
      <w:r>
        <w:rPr>
          <w:rFonts w:ascii="Times New Roman"/>
          <w:b w:val="false"/>
          <w:i w:val="false"/>
          <w:color w:val="000000"/>
          <w:sz w:val="28"/>
        </w:rPr>
        <w:t>
</w:t>
      </w:r>
      <w:r>
        <w:rPr>
          <w:rFonts w:ascii="Times New Roman"/>
          <w:b w:val="false"/>
          <w:i w:val="false"/>
          <w:color w:val="000000"/>
          <w:sz w:val="28"/>
        </w:rPr>
        <w:t>
      13) объектілердің қызметін реттейтін құжаттарды, онда қолданыстағы заңнамаға сәйкес экологиялық талаптардың мүмкіндігінше толық ескерілуі бөлігінде келісуге қатысады;</w:t>
      </w:r>
      <w:r>
        <w:br/>
      </w:r>
      <w:r>
        <w:rPr>
          <w:rFonts w:ascii="Times New Roman"/>
          <w:b w:val="false"/>
          <w:i w:val="false"/>
          <w:color w:val="000000"/>
          <w:sz w:val="28"/>
        </w:rPr>
        <w:t>
</w:t>
      </w:r>
      <w:r>
        <w:rPr>
          <w:rFonts w:ascii="Times New Roman"/>
          <w:b w:val="false"/>
          <w:i w:val="false"/>
          <w:color w:val="000000"/>
          <w:sz w:val="28"/>
        </w:rPr>
        <w:t>
      14) өз құзыреті шегінде Департаменттің сараптамалық комиссияларын құрамын анықтайды;</w:t>
      </w:r>
      <w:r>
        <w:br/>
      </w:r>
      <w:r>
        <w:rPr>
          <w:rFonts w:ascii="Times New Roman"/>
          <w:b w:val="false"/>
          <w:i w:val="false"/>
          <w:color w:val="000000"/>
          <w:sz w:val="28"/>
        </w:rPr>
        <w:t>
</w:t>
      </w:r>
      <w:r>
        <w:rPr>
          <w:rFonts w:ascii="Times New Roman"/>
          <w:b w:val="false"/>
          <w:i w:val="false"/>
          <w:color w:val="000000"/>
          <w:sz w:val="28"/>
        </w:rPr>
        <w:t>
      15) мобилизациялық дайындық және мобилизациялау бойынша іс-шараларды ұйымдастыруға және өткізуге қатысады;</w:t>
      </w:r>
      <w:r>
        <w:br/>
      </w:r>
      <w:r>
        <w:rPr>
          <w:rFonts w:ascii="Times New Roman"/>
          <w:b w:val="false"/>
          <w:i w:val="false"/>
          <w:color w:val="000000"/>
          <w:sz w:val="28"/>
        </w:rPr>
        <w:t>
</w:t>
      </w:r>
      <w:r>
        <w:rPr>
          <w:rFonts w:ascii="Times New Roman"/>
          <w:b w:val="false"/>
          <w:i w:val="false"/>
          <w:color w:val="000000"/>
          <w:sz w:val="28"/>
        </w:rPr>
        <w:t>
      16) арнайы су пайдалануға рұқсаттар беруді келіседі;</w:t>
      </w:r>
      <w:r>
        <w:br/>
      </w:r>
      <w:r>
        <w:rPr>
          <w:rFonts w:ascii="Times New Roman"/>
          <w:b w:val="false"/>
          <w:i w:val="false"/>
          <w:color w:val="000000"/>
          <w:sz w:val="28"/>
        </w:rPr>
        <w:t>
</w:t>
      </w:r>
      <w:r>
        <w:rPr>
          <w:rFonts w:ascii="Times New Roman"/>
          <w:b w:val="false"/>
          <w:i w:val="false"/>
          <w:color w:val="000000"/>
          <w:sz w:val="28"/>
        </w:rPr>
        <w:t>
      17) қоршаған ортаға әсерді бағалау рәсіміне және белгіленіп отырған шаруашылық және өзге де қызмет бойынша шешімдер қабылдау процесіне қатысты экологиялық ақпаратқа қоғамның қол жетімділігін қамтамасыз етеді;</w:t>
      </w:r>
      <w:r>
        <w:br/>
      </w:r>
      <w:r>
        <w:rPr>
          <w:rFonts w:ascii="Times New Roman"/>
          <w:b w:val="false"/>
          <w:i w:val="false"/>
          <w:color w:val="000000"/>
          <w:sz w:val="28"/>
        </w:rPr>
        <w:t>
</w:t>
      </w:r>
      <w:r>
        <w:rPr>
          <w:rFonts w:ascii="Times New Roman"/>
          <w:b w:val="false"/>
          <w:i w:val="false"/>
          <w:color w:val="000000"/>
          <w:sz w:val="28"/>
        </w:rPr>
        <w:t>
      18) экологиялық рұқсаттарда (қоршаған ортаға эмиссияларға рұқсат және кешенді экологиялық рұқсат) қоршаған ортаға эмиссиялардың лимитін белгілейді;</w:t>
      </w:r>
      <w:r>
        <w:br/>
      </w:r>
      <w:r>
        <w:rPr>
          <w:rFonts w:ascii="Times New Roman"/>
          <w:b w:val="false"/>
          <w:i w:val="false"/>
          <w:color w:val="000000"/>
          <w:sz w:val="28"/>
        </w:rPr>
        <w:t>
</w:t>
      </w:r>
      <w:r>
        <w:rPr>
          <w:rFonts w:ascii="Times New Roman"/>
          <w:b w:val="false"/>
          <w:i w:val="false"/>
          <w:color w:val="000000"/>
          <w:sz w:val="28"/>
        </w:rPr>
        <w:t>
      19) өз құзыреті шегінде табиғи ресурстарды пайдалану саласындағы лицензияларды, рұқсаттарды беруді, шарттарды (келісім шарттарды) келіседі;</w:t>
      </w:r>
      <w:r>
        <w:br/>
      </w:r>
      <w:r>
        <w:rPr>
          <w:rFonts w:ascii="Times New Roman"/>
          <w:b w:val="false"/>
          <w:i w:val="false"/>
          <w:color w:val="000000"/>
          <w:sz w:val="28"/>
        </w:rPr>
        <w:t>
</w:t>
      </w:r>
      <w:r>
        <w:rPr>
          <w:rFonts w:ascii="Times New Roman"/>
          <w:b w:val="false"/>
          <w:i w:val="false"/>
          <w:color w:val="000000"/>
          <w:sz w:val="28"/>
        </w:rPr>
        <w:t>
      20) қоршаған ортаның ластанған учаскілерінің мемлекеттік есебін, сонымен қатар қоршаған ортаның ластанған учаскілерінің тізілімін жүргізуге қатысады;</w:t>
      </w:r>
      <w:r>
        <w:br/>
      </w:r>
      <w:r>
        <w:rPr>
          <w:rFonts w:ascii="Times New Roman"/>
          <w:b w:val="false"/>
          <w:i w:val="false"/>
          <w:color w:val="000000"/>
          <w:sz w:val="28"/>
        </w:rPr>
        <w:t>
</w:t>
      </w:r>
      <w:r>
        <w:rPr>
          <w:rFonts w:ascii="Times New Roman"/>
          <w:b w:val="false"/>
          <w:i w:val="false"/>
          <w:color w:val="000000"/>
          <w:sz w:val="28"/>
        </w:rPr>
        <w:t>
      21) зиянды заттарды, радиоактивті қалдықтарды көму мен сарқынды суларды жер қойнауына ағызудың мемлекеттік кадастрын жүргізуге қатысады;</w:t>
      </w:r>
      <w:r>
        <w:br/>
      </w:r>
      <w:r>
        <w:rPr>
          <w:rFonts w:ascii="Times New Roman"/>
          <w:b w:val="false"/>
          <w:i w:val="false"/>
          <w:color w:val="000000"/>
          <w:sz w:val="28"/>
        </w:rPr>
        <w:t>
</w:t>
      </w:r>
      <w:r>
        <w:rPr>
          <w:rFonts w:ascii="Times New Roman"/>
          <w:b w:val="false"/>
          <w:i w:val="false"/>
          <w:color w:val="000000"/>
          <w:sz w:val="28"/>
        </w:rPr>
        <w:t>
      22) өндіріс пен тұтыну қалдықтарының мемлекеттік кадастрын жүргізуге қатысады;</w:t>
      </w:r>
      <w:r>
        <w:br/>
      </w:r>
      <w:r>
        <w:rPr>
          <w:rFonts w:ascii="Times New Roman"/>
          <w:b w:val="false"/>
          <w:i w:val="false"/>
          <w:color w:val="000000"/>
          <w:sz w:val="28"/>
        </w:rPr>
        <w:t>
</w:t>
      </w:r>
      <w:r>
        <w:rPr>
          <w:rFonts w:ascii="Times New Roman"/>
          <w:b w:val="false"/>
          <w:i w:val="false"/>
          <w:color w:val="000000"/>
          <w:sz w:val="28"/>
        </w:rPr>
        <w:t>
      23) өз құзыреті шегінде экологиялық насихаттау бойынша жұмыстарды ұйымдастыруға қатысады;</w:t>
      </w:r>
      <w:r>
        <w:br/>
      </w:r>
      <w:r>
        <w:rPr>
          <w:rFonts w:ascii="Times New Roman"/>
          <w:b w:val="false"/>
          <w:i w:val="false"/>
          <w:color w:val="000000"/>
          <w:sz w:val="28"/>
        </w:rPr>
        <w:t>
</w:t>
      </w:r>
      <w:r>
        <w:rPr>
          <w:rFonts w:ascii="Times New Roman"/>
          <w:b w:val="false"/>
          <w:i w:val="false"/>
          <w:color w:val="000000"/>
          <w:sz w:val="28"/>
        </w:rPr>
        <w:t>
      24) су объектілерін кешенді пайдалану мен қорғаудың бассейндік схемаларын келісуге, бассейндік келісімдерді дайындауға, су объектілерін пайдалану, молықтыру және қорғау жөніндегі мемлекеттік (өңірлік және бассейндік) бағдарламалар әзірлеуге, сондай-ақ өз құзыреті шегінде су ресурстарын басқарудың бассейндік принципін іске асыруға қатысады.</w:t>
      </w:r>
      <w:r>
        <w:br/>
      </w:r>
      <w:r>
        <w:rPr>
          <w:rFonts w:ascii="Times New Roman"/>
          <w:b w:val="false"/>
          <w:i w:val="false"/>
          <w:color w:val="000000"/>
          <w:sz w:val="28"/>
        </w:rPr>
        <w:t>
</w:t>
      </w:r>
      <w:r>
        <w:rPr>
          <w:rFonts w:ascii="Times New Roman"/>
          <w:b w:val="false"/>
          <w:i w:val="false"/>
          <w:color w:val="000000"/>
          <w:sz w:val="28"/>
        </w:rPr>
        <w:t>
      16. Департамент өз құзыреті шегінде құқылы:</w:t>
      </w:r>
      <w:r>
        <w:br/>
      </w:r>
      <w:r>
        <w:rPr>
          <w:rFonts w:ascii="Times New Roman"/>
          <w:b w:val="false"/>
          <w:i w:val="false"/>
          <w:color w:val="000000"/>
          <w:sz w:val="28"/>
        </w:rPr>
        <w:t>
</w:t>
      </w:r>
      <w:r>
        <w:rPr>
          <w:rFonts w:ascii="Times New Roman"/>
          <w:b w:val="false"/>
          <w:i w:val="false"/>
          <w:color w:val="000000"/>
          <w:sz w:val="28"/>
        </w:rPr>
        <w:t>
      1) барлық ұйымдармен, лауазымды тұлғалармен және азаматтармен орындауға міндетті өз құзыреті шегінде шешімдерді қабылдауға;</w:t>
      </w:r>
      <w:r>
        <w:br/>
      </w:r>
      <w:r>
        <w:rPr>
          <w:rFonts w:ascii="Times New Roman"/>
          <w:b w:val="false"/>
          <w:i w:val="false"/>
          <w:color w:val="000000"/>
          <w:sz w:val="28"/>
        </w:rPr>
        <w:t>
</w:t>
      </w:r>
      <w:r>
        <w:rPr>
          <w:rFonts w:ascii="Times New Roman"/>
          <w:b w:val="false"/>
          <w:i w:val="false"/>
          <w:color w:val="000000"/>
          <w:sz w:val="28"/>
        </w:rPr>
        <w:t>
      2) белгіленген тәртіпте ұйымдар мен өзге де объектілерге меншік және бағыныстылық нысанына қарамастан кедергісіз кіруге (сонымен қатар әскери және қорғаныс объектілеріне);</w:t>
      </w:r>
      <w:r>
        <w:br/>
      </w:r>
      <w:r>
        <w:rPr>
          <w:rFonts w:ascii="Times New Roman"/>
          <w:b w:val="false"/>
          <w:i w:val="false"/>
          <w:color w:val="000000"/>
          <w:sz w:val="28"/>
        </w:rPr>
        <w:t>
</w:t>
      </w:r>
      <w:r>
        <w:rPr>
          <w:rFonts w:ascii="Times New Roman"/>
          <w:b w:val="false"/>
          <w:i w:val="false"/>
          <w:color w:val="000000"/>
          <w:sz w:val="28"/>
        </w:rPr>
        <w:t>
      3) өз құзыреті шегіндегі қызметті жүзеге асыру үшін қажетті ақпараттарды мемлекеттік органдардан, өзге де ұйымдар мен жеке тұлғалардан сұраттыруға, алуға;</w:t>
      </w:r>
      <w:r>
        <w:br/>
      </w:r>
      <w:r>
        <w:rPr>
          <w:rFonts w:ascii="Times New Roman"/>
          <w:b w:val="false"/>
          <w:i w:val="false"/>
          <w:color w:val="000000"/>
          <w:sz w:val="28"/>
        </w:rPr>
        <w:t>
</w:t>
      </w:r>
      <w:r>
        <w:rPr>
          <w:rFonts w:ascii="Times New Roman"/>
          <w:b w:val="false"/>
          <w:i w:val="false"/>
          <w:color w:val="000000"/>
          <w:sz w:val="28"/>
        </w:rPr>
        <w:t>
      4) Қазақстан Республикасының экологиялық заңнамасының бұзылуы анықталған жағдайларда жергілікті атқарушы органдардың табиғи ресурстар және табиғат пайдалануды реттеу департаменттерінің мемлекеттік экологиялық сараптама бөлімдері берген мемлекеттік экологиялық сараптама қорытындыларын кері шақыруға ұсыныс енгізуге;</w:t>
      </w:r>
      <w:r>
        <w:br/>
      </w:r>
      <w:r>
        <w:rPr>
          <w:rFonts w:ascii="Times New Roman"/>
          <w:b w:val="false"/>
          <w:i w:val="false"/>
          <w:color w:val="000000"/>
          <w:sz w:val="28"/>
        </w:rPr>
        <w:t>
</w:t>
      </w:r>
      <w:r>
        <w:rPr>
          <w:rFonts w:ascii="Times New Roman"/>
          <w:b w:val="false"/>
          <w:i w:val="false"/>
          <w:color w:val="000000"/>
          <w:sz w:val="28"/>
        </w:rPr>
        <w:t>
      5) қоршаған ортаны қорғау саласындағы әкімшілік құқық бұзушылықтар туралы істерді қарастыруға, тиісті органдарға тұлғаларды әкімшілік немесе қылмыстық жауапкершілікке тарту туралы материалдарды жолдауға;</w:t>
      </w:r>
      <w:r>
        <w:br/>
      </w:r>
      <w:r>
        <w:rPr>
          <w:rFonts w:ascii="Times New Roman"/>
          <w:b w:val="false"/>
          <w:i w:val="false"/>
          <w:color w:val="000000"/>
          <w:sz w:val="28"/>
        </w:rPr>
        <w:t>
</w:t>
      </w:r>
      <w:r>
        <w:rPr>
          <w:rFonts w:ascii="Times New Roman"/>
          <w:b w:val="false"/>
          <w:i w:val="false"/>
          <w:color w:val="000000"/>
          <w:sz w:val="28"/>
        </w:rPr>
        <w:t>
      6) жеке және заңды тұлғаларға Қазақстан Республикасының экологиялық заңнамасын бұзушылықтарды жою туралы нұсқамалар шығаруға;</w:t>
      </w:r>
      <w:r>
        <w:br/>
      </w:r>
      <w:r>
        <w:rPr>
          <w:rFonts w:ascii="Times New Roman"/>
          <w:b w:val="false"/>
          <w:i w:val="false"/>
          <w:color w:val="000000"/>
          <w:sz w:val="28"/>
        </w:rPr>
        <w:t>
</w:t>
      </w:r>
      <w:r>
        <w:rPr>
          <w:rFonts w:ascii="Times New Roman"/>
          <w:b w:val="false"/>
          <w:i w:val="false"/>
          <w:color w:val="000000"/>
          <w:sz w:val="28"/>
        </w:rPr>
        <w:t>
      7) соттарға Қазақстан Республикасының заңнамасын бұза отырып жүзеге асырылатын шаруашылық және өзге де қызметті шектеу, тоқтата тұру және тыйым салу туралы талап-арыздар ұсынуға;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экологиялық заңнамасын бұзу салдарынан қоршаған ортаға келтірілген залал мөлшерін айқындауға немесе анықтауға қатысуға, залалды өтеу туралы нұсқама шығаруға және сотқа талап-арыз ұсынуға;</w:t>
      </w:r>
      <w:r>
        <w:br/>
      </w:r>
      <w:r>
        <w:rPr>
          <w:rFonts w:ascii="Times New Roman"/>
          <w:b w:val="false"/>
          <w:i w:val="false"/>
          <w:color w:val="000000"/>
          <w:sz w:val="28"/>
        </w:rPr>
        <w:t>
</w:t>
      </w:r>
      <w:r>
        <w:rPr>
          <w:rFonts w:ascii="Times New Roman"/>
          <w:b w:val="false"/>
          <w:i w:val="false"/>
          <w:color w:val="000000"/>
          <w:sz w:val="28"/>
        </w:rPr>
        <w:t>
      9) банктер мен қаржы ұйымдарына мемлекеттік экологиялық сараптаманың оң қорытындысы болмаған құрылыс және шаруашылық және өзге де қызметтер жобаларын жүзеге асыруды қаржыландыруды тоқтату туралы нұсқамалар шығаруға.</w:t>
      </w:r>
      <w:r>
        <w:br/>
      </w:r>
      <w:r>
        <w:rPr>
          <w:rFonts w:ascii="Times New Roman"/>
          <w:b w:val="false"/>
          <w:i w:val="false"/>
          <w:color w:val="000000"/>
          <w:sz w:val="28"/>
        </w:rPr>
        <w:t>
</w:t>
      </w:r>
      <w:r>
        <w:rPr>
          <w:rFonts w:ascii="Times New Roman"/>
          <w:b w:val="false"/>
          <w:i w:val="false"/>
          <w:color w:val="000000"/>
          <w:sz w:val="28"/>
        </w:rPr>
        <w:t>
      17. Департаменттің міндеттемелері:</w:t>
      </w:r>
      <w:r>
        <w:br/>
      </w:r>
      <w:r>
        <w:rPr>
          <w:rFonts w:ascii="Times New Roman"/>
          <w:b w:val="false"/>
          <w:i w:val="false"/>
          <w:color w:val="000000"/>
          <w:sz w:val="28"/>
        </w:rPr>
        <w:t>
</w:t>
      </w:r>
      <w:r>
        <w:rPr>
          <w:rFonts w:ascii="Times New Roman"/>
          <w:b w:val="false"/>
          <w:i w:val="false"/>
          <w:color w:val="000000"/>
          <w:sz w:val="28"/>
        </w:rPr>
        <w:t>
      1) Департаменттің құзыретіне кіретін мәселелер бойынша түсініктемелер беру;</w:t>
      </w:r>
      <w:r>
        <w:br/>
      </w:r>
      <w:r>
        <w:rPr>
          <w:rFonts w:ascii="Times New Roman"/>
          <w:b w:val="false"/>
          <w:i w:val="false"/>
          <w:color w:val="000000"/>
          <w:sz w:val="28"/>
        </w:rPr>
        <w:t>
</w:t>
      </w:r>
      <w:r>
        <w:rPr>
          <w:rFonts w:ascii="Times New Roman"/>
          <w:b w:val="false"/>
          <w:i w:val="false"/>
          <w:color w:val="000000"/>
          <w:sz w:val="28"/>
        </w:rPr>
        <w:t xml:space="preserve">
      2) өз құзыреті шегінде және заңнама шеңберінде, бұл жөнінде Министрліктің құрылымдық бөлімшелері мен мемлекеттік органдар ресми сұрау салған ретте қажетті материалдар мен анықтамаларды ұсынуға; </w:t>
      </w:r>
      <w:r>
        <w:br/>
      </w:r>
      <w:r>
        <w:rPr>
          <w:rFonts w:ascii="Times New Roman"/>
          <w:b w:val="false"/>
          <w:i w:val="false"/>
          <w:color w:val="000000"/>
          <w:sz w:val="28"/>
        </w:rPr>
        <w:t>
</w:t>
      </w:r>
      <w:r>
        <w:rPr>
          <w:rFonts w:ascii="Times New Roman"/>
          <w:b w:val="false"/>
          <w:i w:val="false"/>
          <w:color w:val="000000"/>
          <w:sz w:val="28"/>
        </w:rPr>
        <w:t>
      3) Департмент қызметкерлерінің әкімшілік мемлекеттік қызметшілер этикасы нормаларын сақтауын қамтамасыз етуге;</w:t>
      </w:r>
      <w:r>
        <w:br/>
      </w:r>
      <w:r>
        <w:rPr>
          <w:rFonts w:ascii="Times New Roman"/>
          <w:b w:val="false"/>
          <w:i w:val="false"/>
          <w:color w:val="000000"/>
          <w:sz w:val="28"/>
        </w:rPr>
        <w:t>
</w:t>
      </w:r>
      <w:r>
        <w:rPr>
          <w:rFonts w:ascii="Times New Roman"/>
          <w:b w:val="false"/>
          <w:i w:val="false"/>
          <w:color w:val="000000"/>
          <w:sz w:val="28"/>
        </w:rPr>
        <w:t>
      4) Комитет басшылығына немесе құқық қорғау органдарына белгілі болған сыбайлас жемқорлық құқық бұзушылық жағдайлары туралы жеткізу;</w:t>
      </w:r>
      <w:r>
        <w:br/>
      </w:r>
      <w:r>
        <w:rPr>
          <w:rFonts w:ascii="Times New Roman"/>
          <w:b w:val="false"/>
          <w:i w:val="false"/>
          <w:color w:val="000000"/>
          <w:sz w:val="28"/>
        </w:rPr>
        <w:t>
</w:t>
      </w:r>
      <w:r>
        <w:rPr>
          <w:rFonts w:ascii="Times New Roman"/>
          <w:b w:val="false"/>
          <w:i w:val="false"/>
          <w:color w:val="000000"/>
          <w:sz w:val="28"/>
        </w:rPr>
        <w:t>
      5) Департаменттің қызметкерлері қызметтік міндеттерін атқарғанда гендерлік кемсітушілікке жол бермеу.</w:t>
      </w:r>
      <w:r>
        <w:br/>
      </w:r>
      <w:r>
        <w:rPr>
          <w:rFonts w:ascii="Times New Roman"/>
          <w:b w:val="false"/>
          <w:i w:val="false"/>
          <w:color w:val="000000"/>
          <w:sz w:val="28"/>
        </w:rPr>
        <w:t>
</w:t>
      </w:r>
      <w:r>
        <w:rPr>
          <w:rFonts w:ascii="Times New Roman"/>
          <w:b w:val="false"/>
          <w:i w:val="false"/>
          <w:color w:val="000000"/>
          <w:sz w:val="28"/>
        </w:rPr>
        <w:t>
      18. Департаменттің мемлекеттік экологиялық бақылауды жүзеге асыратын қызметкерлері, Қазақстан Республикасының Экологиялық кодексіне сәйкес мемлекеттік экологиялық инпектордың құқықтарын иеленеді.</w:t>
      </w:r>
    </w:p>
    <w:bookmarkEnd w:id="22"/>
    <w:bookmarkStart w:name="z174" w:id="23"/>
    <w:p>
      <w:pPr>
        <w:spacing w:after="0"/>
        <w:ind w:left="0"/>
        <w:jc w:val="left"/>
      </w:pPr>
      <w:r>
        <w:rPr>
          <w:rFonts w:ascii="Times New Roman"/>
          <w:b/>
          <w:i w:val="false"/>
          <w:color w:val="000000"/>
        </w:rPr>
        <w:t xml:space="preserve"> 
3. Департаменттің қызметін ұйымдастыру</w:t>
      </w:r>
    </w:p>
    <w:bookmarkEnd w:id="23"/>
    <w:bookmarkStart w:name="z175" w:id="24"/>
    <w:p>
      <w:pPr>
        <w:spacing w:after="0"/>
        <w:ind w:left="0"/>
        <w:jc w:val="both"/>
      </w:pPr>
      <w:r>
        <w:rPr>
          <w:rFonts w:ascii="Times New Roman"/>
          <w:b w:val="false"/>
          <w:i w:val="false"/>
          <w:color w:val="000000"/>
          <w:sz w:val="28"/>
        </w:rPr>
        <w:t>
      19. Департаментті Қазақстан Республикасының Қоршаған орта және су ресурстары министрімен келісе отырып, Төрағаның ұсынысы бойынша Қазақстан Республикасы Қоршаған орта және су ресурстары министрлігінің Жауапты хатшысымен лауазымға тағайындалатын және лауазымынан босатылатын Басшы басқарады.</w:t>
      </w:r>
      <w:r>
        <w:br/>
      </w:r>
      <w:r>
        <w:rPr>
          <w:rFonts w:ascii="Times New Roman"/>
          <w:b w:val="false"/>
          <w:i w:val="false"/>
          <w:color w:val="000000"/>
          <w:sz w:val="28"/>
        </w:rPr>
        <w:t>
      Департамент Басшысы болмаған жағдайда оның міндетін орындау, Қазақстан Республикасы Қоршаған орта және су ресурстары министрлігінің жауапты хатшысының бұйрығы негізінде Қазақстан Республикасы Қоршаған орта және су ресурстары министрінің келісе отырып, орынбасарына немесе Комитеттің және/немесе оның аумақтық бөлімшесінің басқа да қызметкеріне жүктеледі.</w:t>
      </w:r>
      <w:r>
        <w:br/>
      </w:r>
      <w:r>
        <w:rPr>
          <w:rFonts w:ascii="Times New Roman"/>
          <w:b w:val="false"/>
          <w:i w:val="false"/>
          <w:color w:val="000000"/>
          <w:sz w:val="28"/>
        </w:rPr>
        <w:t>
</w:t>
      </w:r>
      <w:r>
        <w:rPr>
          <w:rFonts w:ascii="Times New Roman"/>
          <w:b w:val="false"/>
          <w:i w:val="false"/>
          <w:color w:val="000000"/>
          <w:sz w:val="28"/>
        </w:rPr>
        <w:t>
      20. Департаменттің Басшысына демалыстар беру, материалдық көмек көрсету, даярлау (қайта даярлау), біліктілігін арттыру, көтермелеу, үстеме ақылар төлеу және сыйлық ақы беру мәселелері Комитет Төрағасының ұсынысы бойынша Қазақстан Республикасы Қоршаған орта және су ресурстары министрлігі Жауапты хатшысының бұйрығымен рәсімделеді.</w:t>
      </w:r>
      <w:r>
        <w:br/>
      </w:r>
      <w:r>
        <w:rPr>
          <w:rFonts w:ascii="Times New Roman"/>
          <w:b w:val="false"/>
          <w:i w:val="false"/>
          <w:color w:val="000000"/>
          <w:sz w:val="28"/>
        </w:rPr>
        <w:t>
</w:t>
      </w:r>
      <w:r>
        <w:rPr>
          <w:rFonts w:ascii="Times New Roman"/>
          <w:b w:val="false"/>
          <w:i w:val="false"/>
          <w:color w:val="000000"/>
          <w:sz w:val="28"/>
        </w:rPr>
        <w:t>
      21. Басшының, Комитет Төрағасының ұсынысы бойынша Қазақстан Республикасы Қоршаған орта және су ресурстары министрлігі Жауапты хатшысымен лауазымға тағайындалатын және лауазымнан босатылатын орынбасары бар.</w:t>
      </w:r>
      <w:r>
        <w:br/>
      </w:r>
      <w:r>
        <w:rPr>
          <w:rFonts w:ascii="Times New Roman"/>
          <w:b w:val="false"/>
          <w:i w:val="false"/>
          <w:color w:val="000000"/>
          <w:sz w:val="28"/>
        </w:rPr>
        <w:t>
      Тиісті облыстардың/Астана және Алматы Бас мемлекеттік экологиялық инспекторлары Департамент Басшысының орынбарлары болып табылады.</w:t>
      </w:r>
      <w:r>
        <w:br/>
      </w:r>
      <w:r>
        <w:rPr>
          <w:rFonts w:ascii="Times New Roman"/>
          <w:b w:val="false"/>
          <w:i w:val="false"/>
          <w:color w:val="000000"/>
          <w:sz w:val="28"/>
        </w:rPr>
        <w:t>
</w:t>
      </w:r>
      <w:r>
        <w:rPr>
          <w:rFonts w:ascii="Times New Roman"/>
          <w:b w:val="false"/>
          <w:i w:val="false"/>
          <w:color w:val="000000"/>
          <w:sz w:val="28"/>
        </w:rPr>
        <w:t>
      22. Департамент Басшысы Департаменттің қызметін ұйымдастырады және басшылық етеді және Департаментке жүктелген міндеттерді орындауға және өзінің функцияларын жүзеге асыруға жеке жауаптылықта болады.</w:t>
      </w:r>
      <w:r>
        <w:br/>
      </w:r>
      <w:r>
        <w:rPr>
          <w:rFonts w:ascii="Times New Roman"/>
          <w:b w:val="false"/>
          <w:i w:val="false"/>
          <w:color w:val="000000"/>
          <w:sz w:val="28"/>
        </w:rPr>
        <w:t>
</w:t>
      </w:r>
      <w:r>
        <w:rPr>
          <w:rFonts w:ascii="Times New Roman"/>
          <w:b w:val="false"/>
          <w:i w:val="false"/>
          <w:color w:val="000000"/>
          <w:sz w:val="28"/>
        </w:rPr>
        <w:t>
      23. Департамент Басшысы осы мақсаттарда:</w:t>
      </w:r>
      <w:r>
        <w:br/>
      </w:r>
      <w:r>
        <w:rPr>
          <w:rFonts w:ascii="Times New Roman"/>
          <w:b w:val="false"/>
          <w:i w:val="false"/>
          <w:color w:val="000000"/>
          <w:sz w:val="28"/>
        </w:rPr>
        <w:t>
</w:t>
      </w:r>
      <w:r>
        <w:rPr>
          <w:rFonts w:ascii="Times New Roman"/>
          <w:b w:val="false"/>
          <w:i w:val="false"/>
          <w:color w:val="000000"/>
          <w:sz w:val="28"/>
        </w:rPr>
        <w:t>
      1) өзінің орынбасарының және Департаменттің құрылымдық бөлімшелерінің міндеттері мен жауапкершіліктерін анықтайды;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тәртіпте Департамент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3) заңнамамен белгіленген тәртіпте Департамент қызметкерлерін тәртіптік жазаға тартады және мадақтау шараларын қолданады;</w:t>
      </w:r>
      <w:r>
        <w:br/>
      </w:r>
      <w:r>
        <w:rPr>
          <w:rFonts w:ascii="Times New Roman"/>
          <w:b w:val="false"/>
          <w:i w:val="false"/>
          <w:color w:val="000000"/>
          <w:sz w:val="28"/>
        </w:rPr>
        <w:t>
</w:t>
      </w:r>
      <w:r>
        <w:rPr>
          <w:rFonts w:ascii="Times New Roman"/>
          <w:b w:val="false"/>
          <w:i w:val="false"/>
          <w:color w:val="000000"/>
          <w:sz w:val="28"/>
        </w:rPr>
        <w:t>
      4) өзге де мемлекеттік органдарда және ұйымдарда Департаменттін мүддесін ұсынады;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6) Департаменттің бұйрықтарына қол қояды.</w:t>
      </w:r>
    </w:p>
    <w:bookmarkEnd w:id="24"/>
    <w:bookmarkStart w:name="z186" w:id="25"/>
    <w:p>
      <w:pPr>
        <w:spacing w:after="0"/>
        <w:ind w:left="0"/>
        <w:jc w:val="left"/>
      </w:pPr>
      <w:r>
        <w:rPr>
          <w:rFonts w:ascii="Times New Roman"/>
          <w:b/>
          <w:i w:val="false"/>
          <w:color w:val="000000"/>
        </w:rPr>
        <w:t xml:space="preserve"> 
4. Департаменттің мүлкі</w:t>
      </w:r>
    </w:p>
    <w:bookmarkEnd w:id="25"/>
    <w:bookmarkStart w:name="z187" w:id="26"/>
    <w:p>
      <w:pPr>
        <w:spacing w:after="0"/>
        <w:ind w:left="0"/>
        <w:jc w:val="both"/>
      </w:pPr>
      <w:r>
        <w:rPr>
          <w:rFonts w:ascii="Times New Roman"/>
          <w:b w:val="false"/>
          <w:i w:val="false"/>
          <w:color w:val="000000"/>
          <w:sz w:val="28"/>
        </w:rPr>
        <w:t>
      24. Департамент жедел басқару құқығында оқшауланған мүлікке ие. Департаментттің мүлкі оған мемлекет берген мүліктің, сондай-ақ олардың құны департаменттің теңгерімінде көрсетілетін негізгі қор және айналым қаражаттарынан, сондай-ақ өзге мүліктің есебінен қалыптасады.</w:t>
      </w:r>
      <w:r>
        <w:br/>
      </w:r>
      <w:r>
        <w:rPr>
          <w:rFonts w:ascii="Times New Roman"/>
          <w:b w:val="false"/>
          <w:i w:val="false"/>
          <w:color w:val="000000"/>
          <w:sz w:val="28"/>
        </w:rPr>
        <w:t>
</w:t>
      </w:r>
      <w:r>
        <w:rPr>
          <w:rFonts w:ascii="Times New Roman"/>
          <w:b w:val="false"/>
          <w:i w:val="false"/>
          <w:color w:val="000000"/>
          <w:sz w:val="28"/>
        </w:rPr>
        <w:t>
      25. Департаментке бекітіліп берілген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26. Егер Заңда өзгеше белгіленбесе, департаменттің өзіне бекітіліп берілген, оған қаржыландыру жоспары бойынша бөлінетін қаражат есебінен сатып алынатын мүлікті өз бетінше иеліктен шығаруға немесе оған өзге тәсілмен билік етуге құқығы жоқ.</w:t>
      </w:r>
    </w:p>
    <w:bookmarkEnd w:id="26"/>
    <w:bookmarkStart w:name="z190" w:id="27"/>
    <w:p>
      <w:pPr>
        <w:spacing w:after="0"/>
        <w:ind w:left="0"/>
        <w:jc w:val="left"/>
      </w:pPr>
      <w:r>
        <w:rPr>
          <w:rFonts w:ascii="Times New Roman"/>
          <w:b/>
          <w:i w:val="false"/>
          <w:color w:val="000000"/>
        </w:rPr>
        <w:t xml:space="preserve"> 
5. Департаментті қайта ұйымдастыру және тарату</w:t>
      </w:r>
    </w:p>
    <w:bookmarkEnd w:id="27"/>
    <w:bookmarkStart w:name="z191" w:id="28"/>
    <w:p>
      <w:pPr>
        <w:spacing w:after="0"/>
        <w:ind w:left="0"/>
        <w:jc w:val="both"/>
      </w:pPr>
      <w:r>
        <w:rPr>
          <w:rFonts w:ascii="Times New Roman"/>
          <w:b w:val="false"/>
          <w:i w:val="false"/>
          <w:color w:val="000000"/>
          <w:sz w:val="28"/>
        </w:rPr>
        <w:t>
      27. Департаментті қайта ұйымдастыру және тарату Қазақстан Республикасының заңнамасына сәйкес жүзеге асырылады.</w:t>
      </w:r>
    </w:p>
    <w:bookmarkEnd w:id="28"/>
    <w:bookmarkStart w:name="z192"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 және су </w:t>
      </w:r>
      <w:r>
        <w:br/>
      </w:r>
      <w:r>
        <w:rPr>
          <w:rFonts w:ascii="Times New Roman"/>
          <w:b w:val="false"/>
          <w:i w:val="false"/>
          <w:color w:val="000000"/>
          <w:sz w:val="28"/>
        </w:rPr>
        <w:t>
ресурстары министрінің</w:t>
      </w:r>
      <w:r>
        <w:br/>
      </w:r>
      <w:r>
        <w:rPr>
          <w:rFonts w:ascii="Times New Roman"/>
          <w:b w:val="false"/>
          <w:i w:val="false"/>
          <w:color w:val="000000"/>
          <w:sz w:val="28"/>
        </w:rPr>
        <w:t>
2014 жылғы «20» қаңтардағы</w:t>
      </w:r>
      <w:r>
        <w:br/>
      </w:r>
      <w:r>
        <w:rPr>
          <w:rFonts w:ascii="Times New Roman"/>
          <w:b w:val="false"/>
          <w:i w:val="false"/>
          <w:color w:val="000000"/>
          <w:sz w:val="28"/>
        </w:rPr>
        <w:t xml:space="preserve">
№ 11-ө бұйрығына   </w:t>
      </w:r>
      <w:r>
        <w:br/>
      </w:r>
      <w:r>
        <w:rPr>
          <w:rFonts w:ascii="Times New Roman"/>
          <w:b w:val="false"/>
          <w:i w:val="false"/>
          <w:color w:val="000000"/>
          <w:sz w:val="28"/>
        </w:rPr>
        <w:t xml:space="preserve">
3-қосымша      </w:t>
      </w:r>
    </w:p>
    <w:bookmarkEnd w:id="29"/>
    <w:bookmarkStart w:name="z193" w:id="30"/>
    <w:p>
      <w:pPr>
        <w:spacing w:after="0"/>
        <w:ind w:left="0"/>
        <w:jc w:val="left"/>
      </w:pPr>
      <w:r>
        <w:rPr>
          <w:rFonts w:ascii="Times New Roman"/>
          <w:b/>
          <w:i w:val="false"/>
          <w:color w:val="000000"/>
        </w:rPr>
        <w:t xml:space="preserve"> 
Қазақстан Республикасы Қоршаған орта және су ресурстары</w:t>
      </w:r>
      <w:r>
        <w:br/>
      </w:r>
      <w:r>
        <w:rPr>
          <w:rFonts w:ascii="Times New Roman"/>
          <w:b/>
          <w:i w:val="false"/>
          <w:color w:val="000000"/>
        </w:rPr>
        <w:t>
министрлігі Экологиялық реттеу және бақылау комитетінің</w:t>
      </w:r>
      <w:r>
        <w:br/>
      </w:r>
      <w:r>
        <w:rPr>
          <w:rFonts w:ascii="Times New Roman"/>
          <w:b/>
          <w:i w:val="false"/>
          <w:color w:val="000000"/>
        </w:rPr>
        <w:t>
республикалық мемлекеттік мекемелері - аумақтық органдарының</w:t>
      </w:r>
      <w:r>
        <w:br/>
      </w:r>
      <w:r>
        <w:rPr>
          <w:rFonts w:ascii="Times New Roman"/>
          <w:b/>
          <w:i w:val="false"/>
          <w:color w:val="000000"/>
        </w:rPr>
        <w:t>
тізімі</w:t>
      </w:r>
    </w:p>
    <w:bookmarkEnd w:id="30"/>
    <w:bookmarkStart w:name="z194" w:id="31"/>
    <w:p>
      <w:pPr>
        <w:spacing w:after="0"/>
        <w:ind w:left="0"/>
        <w:jc w:val="both"/>
      </w:pPr>
      <w:r>
        <w:rPr>
          <w:rFonts w:ascii="Times New Roman"/>
          <w:b w:val="false"/>
          <w:i w:val="false"/>
          <w:color w:val="000000"/>
          <w:sz w:val="28"/>
        </w:rPr>
        <w:t>
      1. «Қазақстан Республикасы Қоршаған орта және су ресурстары министрлігі Экологиялық реттеу және бақылау комитетінің Алматы қаласы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 және су ресурстары министрлігі Экологиялық реттеу және бақылау комитетінің Алматы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 және су ресурстары министрлігі Экологиялық реттеу және бақылау комитетінің Атырау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4. «Қазақстан Республикасы Қоршаған орта және су ресурстары министрлігі Экологиялық реттеу және бақылау комитетінің Маңғыстау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5. «Қазақстан Республикасы Қоршаған орта және су ресурстары министрлігі Экологиялық реттеу және бақылау комитетінің Батыс Қазақстан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6. «Қазақстан Республикасы Қоршаған орта және су ресурстары министрлігі Экологиялық реттеу және бақылау комитетінің Павлодар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7. «Қазақстан Республикасы Қоршаған орта және су ресурстары министрлігі Экологиялық реттеу және бақылау комитетінің Шығыс Қазақстан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8. «Қазақстан Республикасы Қоршаған орта және су ресурстары министрлігі Экологиялық реттеу және бақылау комитетінің Жамбыл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9. «Қазақстан Республикасы Қоршаған орта және су ресурстары министрлігі Экологиялық реттеу және бақылау комитетінің Ақмола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10. «Қазақстан Республикасы Қоршаған орта және су ресурстары министрлігі Экологиялық реттеу және бақылау комитетінің Солтүстік Қазақстан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11. «Қазақстан Республикасы Қоршаған орта және су ресурстары министрлігі Экологиялық реттеу және бақылау комитетінің Оңтүстік Қазақстан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12. «Қазақстан Республикасы Қоршаған орта және су ресурстары министрлігі Экологиялық реттеу және бақылау комитетінің Қарағанды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13. «Қазақстан Республикасы Қоршаған орта және су ресурстары министрлігі Экологиялық реттеу және бақылау комитетінің Ақтөбе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14. «Қазақстан Республикасы Қоршаған орта және су ресурстары министрлігі Экологиялық реттеу және бақылау комитетінің Қостанай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15. «Қазақстан Республикасы Қоршаған орта және су ресурстары министрлігі Экологиялық реттеу және бақылау комитетінің Қызылорда облысы бойынша экология департаменті» республикалық мемлекеттiк мекемесi;</w:t>
      </w:r>
      <w:r>
        <w:br/>
      </w:r>
      <w:r>
        <w:rPr>
          <w:rFonts w:ascii="Times New Roman"/>
          <w:b w:val="false"/>
          <w:i w:val="false"/>
          <w:color w:val="000000"/>
          <w:sz w:val="28"/>
        </w:rPr>
        <w:t>
</w:t>
      </w:r>
      <w:r>
        <w:rPr>
          <w:rFonts w:ascii="Times New Roman"/>
          <w:b w:val="false"/>
          <w:i w:val="false"/>
          <w:color w:val="000000"/>
          <w:sz w:val="28"/>
        </w:rPr>
        <w:t>
      16. «Қазақстан Республикасы Қоршаған орта және су ресурстары министрлігі Экологиялық реттеу және бақылау комитетінің Астана қаласы бойынша экология департаменті» республикалық мемлекеттiк мекемесi.</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