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3ebe7" w14:textId="4f3eb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Бірыңғай бюджеттік сыныптамасының кейбір мәселелері" туралы Қазақстан Республикасы Экономика және бюджеттік жоспарлау министрінің 2013 жылғы 13 наурыздағы № 71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2014 жылғы 21 қаңтардағы № 16 бұйрығы. Қазақстан Республикасы Әділет министрлігінде 2014 жылы 24 қаңтарда № 9085 тіркелді. Күші жойылды - Қазақстан Республикасы Қаржы министрінің 2014 жылғы 18 қыркүйектегі № 403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2014.09.18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Бірыңғай бюджеттік сыныптамасының кейбір мәселелері» туралы Қазақстан Республикасы Экономика және бюджеттік жоспарлау министрінің 2013 жылғы 13 наурыздағы № 71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8397 болып тіркелген, 2013 жылғы 18 маусымдағы № 170-171 (27444-27445) «Егемен Қазақстан»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түсiмдерiнiң </w:t>
      </w:r>
      <w:r>
        <w:rPr>
          <w:rFonts w:ascii="Times New Roman"/>
          <w:b w:val="false"/>
          <w:i w:val="false"/>
          <w:color w:val="000000"/>
          <w:sz w:val="28"/>
        </w:rPr>
        <w:t>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«Салықтық түсімдер»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05 «Тауарларға, жұмыстарға және қызметтерге салынатын ішкі салықтар»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«Кәсiпкерлiк және кәсiби қызметтi жүргiзгенi үшiн алынатын алымдар»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26 және 27 - ерекшеліктермен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«26 Азаматтық авиация саласындағы сертификаттау үшін алым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 Ғарыш объектілерін және оларға құқықтарды мемлекеттік тіркеу үшін алым»;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08 «Заңдық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«Мемлекеттік баж»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09 «Аңшы куәлігін бергенi және оны жыл сайын тіркегені үшiн мемлекеттік баж» ерекшелігі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«09 Аңшы куәлігін бергенi (қайта ресімдеу) және оны жыл сайын тіркегені үшiн алынатын мемлекеттік баж»;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 «Қаруды және оның оқтарын сақтауға немесе сақтау мен алып жүруге, тасымалдауға, Қазақстан Республикасының аумағына әкелуге және Қазақстан Республикасынан әкетуге рұқсат бергені үшін мемлекеттік баж» ерекшелігі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 Азаматтық, қызметтік қаруды және оның оқтарын сатып алуға, сақтауға немесе сақтау мен алып жүруге, тасымалдауға, рұқсат бергені үшін алынатын мемлекеттік баж»;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22, 23 және 24 - ерекшеліктермен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«22 Азаматтық, қызметтік қаруды және оның оқтарын Қазақстан Республикасының аумағына әкелуге және Қазақстан Республикасынан әкетуге қорытындылар бергені үшін алынатын мемлекеттік баж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 Азаматтық, қызметтік қаруды және оның оқтарын комиссиялық сатуға жолдама бергені үшін алынатын мемлекеттік баж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 Жүктердің халықаралық автомобиль тасымалын жүзеге асыруға рұқсат куәлігін және оның телнұсқасын бергені үшін алынатын мемлекеттік баж»;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бюджет шығыстарының функционалдық 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«Қоғамдық тәртіп, қауіпсіздік, құқықтық, сот, қылмыстық-атқару қызметі»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«Құқық қорғау қызметi»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 «Қазақстан Республикасы Iшкi iстер министрлiгi» бюджеттік бағдарлама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018 бюджеттік бағдарламамен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«018 Ақы төлеуден босатылғандарға адамдарға адвокаттар көрсететін заңгерлік көмекке ақы төлеу»;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«Білім беру»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 «Білім беру саласындағы өзге де қызметтер»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464 «Ауданның (облыстық манызы бар қаланың) білім бөлімі» бюджеттік бағдарламалар әкімшісі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015 «Жетім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төлемдері» бюджеттік бағдарламасы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 «Жетім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бюджет шығыстарының экономикалық сыныптамасында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 «Ағымдағы шығындар» санатыда: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01 «Тауарлар мен қызметтерге арналған шығындар»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 «Басқа да ағымдағы шығындар»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 «Сатып алынатын тауарлар, қызмет көрсетулер мен жұмыстар бойынша ҚҚС сомасын өнім берушіге аудару» ерекшелігі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бюджет шығыстарының экономикалық сыныптамасы ерекшеліктерінің </w:t>
      </w:r>
      <w:r>
        <w:rPr>
          <w:rFonts w:ascii="Times New Roman"/>
          <w:b w:val="false"/>
          <w:i w:val="false"/>
          <w:color w:val="000000"/>
          <w:sz w:val="28"/>
        </w:rPr>
        <w:t>құрылымында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 «Басқа да ағымдағы шығындар»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 «Сатып алынатын тауарлар, қызмет көрсетулер мен жұмыстар бойынша ҚҚС сомасын өнім берушіге аудару» ерекшелігі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жоспарлау және болжамдау департаменті (Ж.Т.Тоқабекова) осы бұйрықтың Қазақстан Республикасы Әдiлет министрлiгiнде мемлекеттiк тiркелуiн және оның «Әділет» ақпараттық-құқықтық жүйесінде және ресми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мемлекеттік тіркелген күннен бастап қолданысқа енгізіледі және ресми жариялануға жатады.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