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39b6" w14:textId="9843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Мұнай және газ министрлігі Қазақстан Республикасы Экономикалық даму және сауда министрлігінің кейбір нормативтік құқықтық актілеріне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Мұнай және газ министрінің 2014 жылғы 28 қаңтардағы № 10 және Қазақстан Республикасы Өңірлік даму министрінің 2014 жылғы 31 қаңтардағы № 22-НҚ бірлескен бұйрығы. Қазақстан Республикасының Әділет министрлігінде 2014 жылы 3 наурызда № 9184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мемлекеттік бақылау және қадағалау туралы» 2011 жылғы 6 қаңтардағы Қазақстан Республикасының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«Мұнай өнімдерінің жекелеген түрлерін өндіруді және олардың айналымын мемлекеттік реттеу туралы» 2011 жылғы 20 шілдедегі Қазақстан Республикасының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17)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«Газ және газбен жабдықтау туралы» 2012 жылғы 9 қаңтардағы Қазақстан Республикасының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Мұнай және газ министрлігі мен Қазақстан Республикасы Экономикалық даму және сауда министрлігінің кейбір нормативтік құқықтық актілеріне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Мұнай және газ министрлігінің Мұнай-газ кешенінде мемлекеттік инспекциялау комитеті (Т.А. Момышев)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бұйрықтың мемлекеттік тіркеуден өтуін;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оның мемлекеттік тіркелгеннен кейін күнтізбелік он күн ішінде осы бұйрықты бұқаралық ақпарат құралдарында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бұйрықты мемлекеттік тіркеуден кейін он күнтізбелік күннен аспайтын мерзімде «Әділет» ақпараттық құқықтық жүйеге жариялау үшін қағаз және электронды тасығыш арқылы бұйрықтың көшірмесін Қазақстан Республикасы Әділет министрлігіне жолдануын;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Мұнай және газ министрлігінің ресми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мұнай және газ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Мұнай және газ министрі                 Өңірлік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Ұ. Қарабалин                   ____________ Б. Жәмішев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 және газ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28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 және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Өңірлік даму министрі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22/НҚ бірлескен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Мұнай және газ министрлігі мен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 Экономикалық даму және сауда министрлігінің кейбір</w:t>
      </w:r>
      <w:r>
        <w:br/>
      </w:r>
      <w:r>
        <w:rPr>
          <w:rFonts w:ascii="Times New Roman"/>
          <w:b/>
          <w:i w:val="false"/>
          <w:color w:val="000000"/>
        </w:rPr>
        <w:t>
нормативтік құқықтық актілеріне өзгерістер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Энергетика министрінің 22.06.2015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экономика министрінің м.а. 30.06.2015 № 479 (алғаш ресми жарияланған күнінен кейін күнтізбелік он күн өткен соң қолданысқа енгізіледі) бірлескен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Энергетика министрінің 22.06.2015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экономика министрінің м.а. 30.06.2015 № 479 (алғаш ресми жарияланған күнінен кейін күнтізбелік он күн өткен соң қолданысқа енгізіледі) бірлескен бұйрығымен.</w:t>
      </w:r>
    </w:p>
    <w:bookmarkEnd w:id="3"/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Энергетика министрінің 26.06.2015 № 441 және ҚР Ұлттық экономика министрінің м.а. 30.06.2015 № 483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