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7061" w14:textId="4517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өртке қарсы қызмет органдарында қызмет өткерудің кейбір мәселелері" Қазақстан Республикасы Төтенше жағдайлар министрінің 2012 жылғы 1 маусымдағы № 242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31 қаңтардағы № 35 бұйрығы. Қазақстан Республикасының Әділет министрлігінде 2014 жылы 7 наурызда № 9196 тіркелді. Күші жойылды - Қазақстан Республикасы Ішкі істер министрінің 2015 жылғы 19 қарашадағы № 942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19.11.2015 </w:t>
      </w:r>
      <w:r>
        <w:rPr>
          <w:rFonts w:ascii="Times New Roman"/>
          <w:b w:val="false"/>
          <w:i w:val="false"/>
          <w:color w:val="ff0000"/>
          <w:sz w:val="28"/>
        </w:rPr>
        <w:t>№ 942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11-бабының </w:t>
      </w:r>
      <w:r>
        <w:rPr>
          <w:rFonts w:ascii="Times New Roman"/>
          <w:b w:val="false"/>
          <w:i w:val="false"/>
          <w:color w:val="000000"/>
          <w:sz w:val="28"/>
        </w:rPr>
        <w:t>2-тармағын</w:t>
      </w:r>
      <w:r>
        <w:rPr>
          <w:rFonts w:ascii="Times New Roman"/>
          <w:b w:val="false"/>
          <w:i w:val="false"/>
          <w:color w:val="000000"/>
          <w:sz w:val="28"/>
        </w:rPr>
        <w:t xml:space="preserve">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өртке қарсы қызмет органдарында қызмет өткерудің кейбір мәселелері» Қазақстан Республикасы Төтенше жағдайлар министрінің 2012 жылғы 1 маусымдағы № 242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7751 тіркелген, 2012 жылғы 5 қыркүйекте № 297-298, 299-300 «Казахстанская правда» және № 582-587, 592-596 «Егемен Қазақстан»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өртке қарсы қызмет органдары қызметкерлерінің арнайы алғашқы оқытудан өту қағидалары мен </w:t>
      </w:r>
      <w:r>
        <w:rPr>
          <w:rFonts w:ascii="Times New Roman"/>
          <w:b w:val="false"/>
          <w:i w:val="false"/>
          <w:color w:val="000000"/>
          <w:sz w:val="28"/>
        </w:rPr>
        <w:t>талаптарында</w:t>
      </w:r>
      <w:r>
        <w:rPr>
          <w:rFonts w:ascii="Times New Roman"/>
          <w:b w:val="false"/>
          <w:i w:val="false"/>
          <w:color w:val="000000"/>
          <w:sz w:val="28"/>
        </w:rPr>
        <w:t xml:space="preserve"> (бұдан әрі – Қағидалар):</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Өртке қарсы қызмет комитеті (бұдан әрі – Комитет)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құралдарында және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Төтенше жағдайлар министрлігінің интернет-ресурсінде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 өртке қарсы қызмет генерал-майоры С.Ғ. Әубәкіровке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2014 жылғы 31 қаңтардағы  </w:t>
      </w:r>
      <w:r>
        <w:br/>
      </w:r>
      <w:r>
        <w:rPr>
          <w:rFonts w:ascii="Times New Roman"/>
          <w:b w:val="false"/>
          <w:i w:val="false"/>
          <w:color w:val="000000"/>
          <w:sz w:val="28"/>
        </w:rPr>
        <w:t xml:space="preserve">
№ 35 бұйрығына қосымша  </w:t>
      </w:r>
    </w:p>
    <w:bookmarkEnd w:id="1"/>
    <w:bookmarkStart w:name="z12" w:id="2"/>
    <w:p>
      <w:pPr>
        <w:spacing w:after="0"/>
        <w:ind w:left="0"/>
        <w:jc w:val="both"/>
      </w:pP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7-қосымша         </w:t>
      </w:r>
    </w:p>
    <w:bookmarkEnd w:id="2"/>
    <w:bookmarkStart w:name="z13" w:id="3"/>
    <w:p>
      <w:pPr>
        <w:spacing w:after="0"/>
        <w:ind w:left="0"/>
        <w:jc w:val="left"/>
      </w:pPr>
      <w:r>
        <w:rPr>
          <w:rFonts w:ascii="Times New Roman"/>
          <w:b/>
          <w:i w:val="false"/>
          <w:color w:val="000000"/>
        </w:rPr>
        <w:t xml:space="preserve"> 
Өрт сөндірушілерді курстық оқыту бағдарламасы</w:t>
      </w:r>
    </w:p>
    <w:bookmarkEnd w:id="3"/>
    <w:bookmarkStart w:name="z14" w:id="4"/>
    <w:p>
      <w:pPr>
        <w:spacing w:after="0"/>
        <w:ind w:left="0"/>
        <w:jc w:val="left"/>
      </w:pPr>
      <w:r>
        <w:rPr>
          <w:rFonts w:ascii="Times New Roman"/>
          <w:b/>
          <w:i w:val="false"/>
          <w:color w:val="000000"/>
        </w:rPr>
        <w:t xml:space="preserve"> 
Оқу және тақырыптық жоспар (үлгі)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7862"/>
        <w:gridCol w:w="1458"/>
        <w:gridCol w:w="1320"/>
        <w:gridCol w:w="977"/>
        <w:gridCol w:w="702"/>
        <w:gridCol w:w="703"/>
      </w:tblGrid>
      <w:tr>
        <w:trPr>
          <w:trHeight w:val="18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дайындық.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қызметтің жұмысын ұйымдастыру. Еңбек қауіпсіздігі және күзеті.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Өрт-профилактикалық дайындық.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жұмыстарын жүргізу және өрт сөндіру тактикасы. Азаматтық қорғаныстың өртке қарсы қызметі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сөндіру-техникалық дайындық. Газ-түтіннен қорғау қызметі.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Саптық және өрт сөндіру-құтқару дайындығы.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Медициналық-психологиялық дайындық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5" w:id="5"/>
    <w:p>
      <w:pPr>
        <w:spacing w:after="0"/>
        <w:ind w:left="0"/>
        <w:jc w:val="left"/>
      </w:pPr>
      <w:r>
        <w:rPr>
          <w:rFonts w:ascii="Times New Roman"/>
          <w:b/>
          <w:i w:val="false"/>
          <w:color w:val="000000"/>
        </w:rPr>
        <w:t xml:space="preserve"> 
1. Әлеуметтік-құқықтық дайындық</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513"/>
        <w:gridCol w:w="1614"/>
        <w:gridCol w:w="2786"/>
        <w:gridCol w:w="3081"/>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 тақырыбының атауы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сағат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 сөндіру мекемелерінің құқықтық жалпыға бірдей оқыту жоспары бойынша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6"/>
    <w:p>
      <w:pPr>
        <w:spacing w:after="0"/>
        <w:ind w:left="0"/>
        <w:jc w:val="left"/>
      </w:pPr>
      <w:r>
        <w:rPr>
          <w:rFonts w:ascii="Times New Roman"/>
          <w:b/>
          <w:i w:val="false"/>
          <w:color w:val="000000"/>
        </w:rPr>
        <w:t xml:space="preserve"> 
2. Өртке қарсы қызметтің жұмысын ұйымдастыру</w:t>
      </w:r>
      <w:r>
        <w:br/>
      </w:r>
      <w:r>
        <w:rPr>
          <w:rFonts w:ascii="Times New Roman"/>
          <w:b/>
          <w:i w:val="false"/>
          <w:color w:val="000000"/>
        </w:rPr>
        <w:t>
Еңбек қауіпсіздігі және күзеті</w:t>
      </w:r>
    </w:p>
    <w:bookmarkEnd w:id="6"/>
    <w:bookmarkStart w:name="z17" w:id="7"/>
    <w:p>
      <w:pPr>
        <w:spacing w:after="0"/>
        <w:ind w:left="0"/>
        <w:jc w:val="both"/>
      </w:pPr>
      <w:r>
        <w:rPr>
          <w:rFonts w:ascii="Times New Roman"/>
          <w:b w:val="false"/>
          <w:i w:val="false"/>
          <w:color w:val="000000"/>
          <w:sz w:val="28"/>
        </w:rPr>
        <w:t>
      «Өртке қарсы қызметтің жұмысын ұйымдастыру. Еңбек қауіпсіздігі және күзеті» пәнінің мақсаты тыңдаушылардың өрт сөндіру бөлімдерінің қызметтік жұмысын зерделеуі, Қазақстан Республикасы Төтенше жағдайлар министрлігінің өртке қарсы қызмет бөлімшелерінде қызметті ұйымдастыру, Қазақстан Республикасындағы еңбек қауіпсіздігі мен күзетін ұйымдастыру мәселелерін зерделеу болып табылады.</w:t>
      </w:r>
      <w:r>
        <w:br/>
      </w:r>
      <w:r>
        <w:rPr>
          <w:rFonts w:ascii="Times New Roman"/>
          <w:b w:val="false"/>
          <w:i w:val="false"/>
          <w:color w:val="000000"/>
          <w:sz w:val="28"/>
        </w:rPr>
        <w:t>
</w:t>
      </w:r>
      <w:r>
        <w:rPr>
          <w:rFonts w:ascii="Times New Roman"/>
          <w:b w:val="false"/>
          <w:i w:val="false"/>
          <w:color w:val="000000"/>
          <w:sz w:val="28"/>
        </w:rPr>
        <w:t>
      Пәнді зерделеу нәтижесінде тыңдаушылар: МӨҚО негізгі міндеттерін, қарауыл және гарнизоны қызметінің міндеттері мен оны ұйымдастыру, қызмет жарғысының негізгі ережелері мен талаптарын. Қауіпсіздік техникасының қағидасы. МӨҚО қызмет өткеру тәртібі.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730"/>
        <w:gridCol w:w="1021"/>
        <w:gridCol w:w="1250"/>
        <w:gridCol w:w="977"/>
      </w:tblGrid>
      <w:tr>
        <w:trPr>
          <w:trHeight w:val="220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тақырыбының атауы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сағат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өртке қарсы қызметті ұйымдастыру. Өртке қарсы қызметті ұйымдастыру және оның міндеттері.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бөлімдерінің қарауыл қызметін ұйымдастыру. Өртке қарсы қызмет жарғысы.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МӨҚО қауіпсіздік техникасы (бұдан әрі – ТҚ) мен еңбекті қорғауды қамтамасыз ету жөніндегі жұмысты ұйымдастыру. МӨҚО-да қауіпсіздік және еңбекті қорғау қағидаларының жалпы талаптары.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 мен ғимараттарға қойылатын қауіпсіздік техникасының талаптары.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техникасына, өрт-техникалық жарақтарына, жабдықтарға, жауынгерлік киімге, жараққа қойылатын талаптар және қауіпсіздік шаралары.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 және өртті сөндіру кезіндегі қауіпсіздік техникасының талаптары.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өрт сөндіру сатыларымен жұмыс кезіндегі қауіпсіздік техникасы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жеңдерін салу, жинау, қызмет көрсету және жөндеу кезіндегі қауіпсіздік техникасы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конструкцияларын ашу, механикаландырылған қол аспаптарымен жұмыс кезіндегі қауіпсіздік техникасы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құтқару және өзін-өзі құтқару кезіндегі қауіпсіздік техникасы</w:t>
            </w:r>
          </w:p>
          <w:p>
            <w:pPr>
              <w:spacing w:after="20"/>
              <w:ind w:left="20"/>
              <w:jc w:val="both"/>
            </w:pPr>
            <w:r>
              <w:rPr>
                <w:rFonts w:ascii="Times New Roman"/>
                <w:b w:val="false"/>
                <w:i w:val="false"/>
                <w:color w:val="000000"/>
                <w:sz w:val="20"/>
              </w:rPr>
              <w:t>СЫНАҚ.</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9" w:id="8"/>
    <w:p>
      <w:pPr>
        <w:spacing w:after="0"/>
        <w:ind w:left="0"/>
        <w:jc w:val="both"/>
      </w:pPr>
      <w:r>
        <w:rPr>
          <w:rFonts w:ascii="Times New Roman"/>
          <w:b w:val="false"/>
          <w:i w:val="false"/>
          <w:color w:val="000000"/>
          <w:sz w:val="28"/>
        </w:rPr>
        <w:t>
      </w:t>
      </w:r>
      <w:r>
        <w:rPr>
          <w:rFonts w:ascii="Times New Roman"/>
          <w:b w:val="false"/>
          <w:i w:val="false"/>
          <w:color w:val="000000"/>
          <w:sz w:val="28"/>
        </w:rPr>
        <w:t>1-тақырып</w:t>
      </w:r>
      <w:r>
        <w:rPr>
          <w:rFonts w:ascii="Times New Roman"/>
          <w:b w:val="false"/>
          <w:i w:val="false"/>
          <w:color w:val="000000"/>
          <w:sz w:val="28"/>
        </w:rPr>
        <w:t>. Қазақстан Республикасында өртке қарсы қызметті ұйымдастыру. Өртке қарсы қызметтің даму тарихы және оның міндеттері.</w:t>
      </w:r>
      <w:r>
        <w:br/>
      </w:r>
      <w:r>
        <w:rPr>
          <w:rFonts w:ascii="Times New Roman"/>
          <w:b w:val="false"/>
          <w:i w:val="false"/>
          <w:color w:val="000000"/>
          <w:sz w:val="28"/>
        </w:rPr>
        <w:t>
</w:t>
      </w:r>
      <w:r>
        <w:rPr>
          <w:rFonts w:ascii="Times New Roman"/>
          <w:b w:val="false"/>
          <w:i w:val="false"/>
          <w:color w:val="000000"/>
          <w:sz w:val="28"/>
        </w:rPr>
        <w:t>
      Өртке қарсы қызмет мәні және міндеттері. Қазақстан Республикасында өртке қарсы қызметтің қалыптасуы және дамуы. Өртке қарсы қызметтің жауынгерлік дәстүрлері – ерлік, қайсарлық.</w:t>
      </w:r>
      <w:r>
        <w:br/>
      </w:r>
      <w:r>
        <w:rPr>
          <w:rFonts w:ascii="Times New Roman"/>
          <w:b w:val="false"/>
          <w:i w:val="false"/>
          <w:color w:val="000000"/>
          <w:sz w:val="28"/>
        </w:rPr>
        <w:t>
</w:t>
      </w:r>
      <w:r>
        <w:rPr>
          <w:rFonts w:ascii="Times New Roman"/>
          <w:b w:val="false"/>
          <w:i w:val="false"/>
          <w:color w:val="000000"/>
          <w:sz w:val="28"/>
        </w:rPr>
        <w:t>
      Қазақстан Республикасындағы өртке қарсы қызмет жұмысын регламенттейтін негізгі құжаттар. Мемлекеттік өртке қарсы қызмет органдарының қатардағы және басшы құрамының ант беруі.</w:t>
      </w:r>
      <w:r>
        <w:br/>
      </w:r>
      <w:r>
        <w:rPr>
          <w:rFonts w:ascii="Times New Roman"/>
          <w:b w:val="false"/>
          <w:i w:val="false"/>
          <w:color w:val="000000"/>
          <w:sz w:val="28"/>
        </w:rPr>
        <w:t>
</w:t>
      </w:r>
      <w:r>
        <w:rPr>
          <w:rFonts w:ascii="Times New Roman"/>
          <w:b w:val="false"/>
          <w:i w:val="false"/>
          <w:color w:val="000000"/>
          <w:sz w:val="28"/>
        </w:rPr>
        <w:t>
      Өртке қарсы қызметтің жеке құрамы сөндірген ең өнегелі өрт сөндіру. Өрттер мен авариялық-құтқару жұмыстарындағы (бұдан әрі – АҚЖ) қайсар жұмысы үшін марапаттаулар және көтермелеулер. Алматы өрт сөндірушілерінің ерлігі.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2-тақырып</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МӨҚҚО жинақтау және қызмет өткеру тәртібі. Жеке құрамның міндеттері, жеңілдіктер, заттай және ақшалай қамтамасыз ету. Қызметтік-әскери тәртіптің мәні мен МӨҚҚО қызметкерлері үшін оның маңызы. Көтермелеудің, тәртіптік жазалардың түрлері, оларды қолдану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3-тақырып</w:t>
      </w:r>
      <w:r>
        <w:rPr>
          <w:rFonts w:ascii="Times New Roman"/>
          <w:b w:val="false"/>
          <w:i w:val="false"/>
          <w:color w:val="000000"/>
          <w:sz w:val="28"/>
        </w:rPr>
        <w:t>. Өрт сөндіру бөлімдері қарауылдарының қызметін ұйымдастыру. Мемлекеттік өртке қарсы органдарының қызмет жарғысы.</w:t>
      </w:r>
      <w:r>
        <w:br/>
      </w:r>
      <w:r>
        <w:rPr>
          <w:rFonts w:ascii="Times New Roman"/>
          <w:b w:val="false"/>
          <w:i w:val="false"/>
          <w:color w:val="000000"/>
          <w:sz w:val="28"/>
        </w:rPr>
        <w:t>
</w:t>
      </w:r>
      <w:r>
        <w:rPr>
          <w:rFonts w:ascii="Times New Roman"/>
          <w:b w:val="false"/>
          <w:i w:val="false"/>
          <w:color w:val="000000"/>
          <w:sz w:val="28"/>
        </w:rPr>
        <w:t>
      Өрт сөндіру бөлімдеріндегі қарауыл қызметінің мақсаты мен міндеттері. Қарауылдың лауазымды тұлғалары. Құжаттама. Кезекші қарауылдардың қызмет өткеруін бақылау. Өртке қарсы қызметтің гарнизон қызметі туралы түсінік. Гарнизон қызметін ұйымдастыру және оның міндеті. Өрттер мен АҚЖ күштер мен құралдарды жұмылдыру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4-тақырып</w:t>
      </w:r>
      <w:r>
        <w:rPr>
          <w:rFonts w:ascii="Times New Roman"/>
          <w:b w:val="false"/>
          <w:i w:val="false"/>
          <w:color w:val="000000"/>
          <w:sz w:val="28"/>
        </w:rPr>
        <w:t>. МӨҚҚ бөлімшелерінде қауіпсіздік техникасын және еңбек күзетін қамтамасыз ету жұмысын ұйымдастыру.</w:t>
      </w:r>
      <w:r>
        <w:br/>
      </w:r>
      <w:r>
        <w:rPr>
          <w:rFonts w:ascii="Times New Roman"/>
          <w:b w:val="false"/>
          <w:i w:val="false"/>
          <w:color w:val="000000"/>
          <w:sz w:val="28"/>
        </w:rPr>
        <w:t>
</w:t>
      </w:r>
      <w:r>
        <w:rPr>
          <w:rFonts w:ascii="Times New Roman"/>
          <w:b w:val="false"/>
          <w:i w:val="false"/>
          <w:color w:val="000000"/>
          <w:sz w:val="28"/>
        </w:rPr>
        <w:t>
      Еңбек </w:t>
      </w:r>
      <w:r>
        <w:rPr>
          <w:rFonts w:ascii="Times New Roman"/>
          <w:b w:val="false"/>
          <w:i w:val="false"/>
          <w:color w:val="000000"/>
          <w:sz w:val="28"/>
        </w:rPr>
        <w:t>заңнамасы</w:t>
      </w:r>
      <w:r>
        <w:rPr>
          <w:rFonts w:ascii="Times New Roman"/>
          <w:b w:val="false"/>
          <w:i w:val="false"/>
          <w:color w:val="000000"/>
          <w:sz w:val="28"/>
        </w:rPr>
        <w:t>. МӨҚҚО қауіпсіздік және еңбекті қорғау ережесі бойынша нормативтік құжаттар.</w:t>
      </w:r>
      <w:r>
        <w:br/>
      </w:r>
      <w:r>
        <w:rPr>
          <w:rFonts w:ascii="Times New Roman"/>
          <w:b w:val="false"/>
          <w:i w:val="false"/>
          <w:color w:val="000000"/>
          <w:sz w:val="28"/>
        </w:rPr>
        <w:t>
</w:t>
      </w:r>
      <w:r>
        <w:rPr>
          <w:rFonts w:ascii="Times New Roman"/>
          <w:b w:val="false"/>
          <w:i w:val="false"/>
          <w:color w:val="000000"/>
          <w:sz w:val="28"/>
        </w:rPr>
        <w:t>
      Сабақта, өрт сөндіру және АҚЖ (алдын алу, сақтандыру, арнайы құрылғылар, ескерту белгілері мен жазулар, белгі түстері мен қауіпсіздік белгілері, жеке қорғану құралдары) жүргізу кезінде жарақаттанудың алдын алудың негізгі құралдары мен тәсілдері.</w:t>
      </w:r>
      <w:r>
        <w:br/>
      </w:r>
      <w:r>
        <w:rPr>
          <w:rFonts w:ascii="Times New Roman"/>
          <w:b w:val="false"/>
          <w:i w:val="false"/>
          <w:color w:val="000000"/>
          <w:sz w:val="28"/>
        </w:rPr>
        <w:t>
</w:t>
      </w:r>
      <w:r>
        <w:rPr>
          <w:rFonts w:ascii="Times New Roman"/>
          <w:b w:val="false"/>
          <w:i w:val="false"/>
          <w:color w:val="000000"/>
          <w:sz w:val="28"/>
        </w:rPr>
        <w:t>
      Өрт қауіпсіздігі талаптары мен еңбекті қорғау ережесін сақтау үшін жауаптылық. ҚТ беру, оқыту және насихаттау. МСТ және еңбек қауіпсіздігі стандартты жүйесінің талаптары.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5-тақырып</w:t>
      </w:r>
      <w:r>
        <w:rPr>
          <w:rFonts w:ascii="Times New Roman"/>
          <w:b w:val="false"/>
          <w:i w:val="false"/>
          <w:color w:val="000000"/>
          <w:sz w:val="28"/>
        </w:rPr>
        <w:t>. Қызметтік орынжайлар мен құрылыстарға қойылатын ТҚ талаптары.</w:t>
      </w:r>
      <w:r>
        <w:br/>
      </w:r>
      <w:r>
        <w:rPr>
          <w:rFonts w:ascii="Times New Roman"/>
          <w:b w:val="false"/>
          <w:i w:val="false"/>
          <w:color w:val="000000"/>
          <w:sz w:val="28"/>
        </w:rPr>
        <w:t>
</w:t>
      </w:r>
      <w:r>
        <w:rPr>
          <w:rFonts w:ascii="Times New Roman"/>
          <w:b w:val="false"/>
          <w:i w:val="false"/>
          <w:color w:val="000000"/>
          <w:sz w:val="28"/>
        </w:rPr>
        <w:t>
      Өрт сөндіру депосының ғимаратын орналастыру. Өрт сөндіру бөлімдері орынжайлары мен аумақтарын ұстау талаптары. Қарауыл орынжайына, гаражға, өрт сөндіру автомобилдерінің техникалық қызмет көрсету бекетіне, бөлімнің байланыс пункттеріне (бұдан әрі – ББП), өрт байланысының орталық пункті (бұдан әрі – ӨБОП) ТҚ қағидаларының талаптары.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6-тақырып</w:t>
      </w:r>
      <w:r>
        <w:rPr>
          <w:rFonts w:ascii="Times New Roman"/>
          <w:b w:val="false"/>
          <w:i w:val="false"/>
          <w:color w:val="000000"/>
          <w:sz w:val="28"/>
        </w:rPr>
        <w:t>. Өрт сөндіру техникасына, өрт сөндіру-техникалық жараққа (бұдан әрі – ӨТЖ), жабдыққа, жауынгерлік киімге, жараққа және қауіпсіздік шараларына қойылатын талаптар.</w:t>
      </w:r>
      <w:r>
        <w:br/>
      </w:r>
      <w:r>
        <w:rPr>
          <w:rFonts w:ascii="Times New Roman"/>
          <w:b w:val="false"/>
          <w:i w:val="false"/>
          <w:color w:val="000000"/>
          <w:sz w:val="28"/>
        </w:rPr>
        <w:t>
</w:t>
      </w:r>
      <w:r>
        <w:rPr>
          <w:rFonts w:ascii="Times New Roman"/>
          <w:b w:val="false"/>
          <w:i w:val="false"/>
          <w:color w:val="000000"/>
          <w:sz w:val="28"/>
        </w:rPr>
        <w:t>
      ӨТЖ мен жабдығының түрі, мерзімділігі, негізгі қызмет көрсету және сынау операцияларының тізбелері. Өрт автомобилдері мен мотопомпаларына, автосатылар мен иінді көтергіштерге қойылатын талаптар.</w:t>
      </w:r>
      <w:r>
        <w:br/>
      </w:r>
      <w:r>
        <w:rPr>
          <w:rFonts w:ascii="Times New Roman"/>
          <w:b w:val="false"/>
          <w:i w:val="false"/>
          <w:color w:val="000000"/>
          <w:sz w:val="28"/>
        </w:rPr>
        <w:t>
</w:t>
      </w:r>
      <w:r>
        <w:rPr>
          <w:rFonts w:ascii="Times New Roman"/>
          <w:b w:val="false"/>
          <w:i w:val="false"/>
          <w:color w:val="000000"/>
          <w:sz w:val="28"/>
        </w:rPr>
        <w:t>
      Өрт сөндіру автомобилдеріне ТҚ кезіндегі қауіпсіздік шаралары, диагностикалау және т.б. Көтергіш тетіктеріне, компрессорларға, өрт сөндіретін қол сатыларға, жауынгерлік және қорғау киіміне, жараққа, құтқару арқанына, өрт сөндіру аспабына (керек-жарағы) қауіпсіздік шаралары. ӨТЖ, жабдықпен және өрт сөндіру аспабымен жұмыс істеу кезіндегі қауіпсіздік шаралары.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7-тақырып</w:t>
      </w:r>
      <w:r>
        <w:rPr>
          <w:rFonts w:ascii="Times New Roman"/>
          <w:b w:val="false"/>
          <w:i w:val="false"/>
          <w:color w:val="000000"/>
          <w:sz w:val="28"/>
        </w:rPr>
        <w:t>. Қызмет өткеру және өрт сөндіру кезіндегі ҚТ талаптары.</w:t>
      </w:r>
      <w:r>
        <w:br/>
      </w:r>
      <w:r>
        <w:rPr>
          <w:rFonts w:ascii="Times New Roman"/>
          <w:b w:val="false"/>
          <w:i w:val="false"/>
          <w:color w:val="000000"/>
          <w:sz w:val="28"/>
        </w:rPr>
        <w:t>
</w:t>
      </w:r>
      <w:r>
        <w:rPr>
          <w:rFonts w:ascii="Times New Roman"/>
          <w:b w:val="false"/>
          <w:i w:val="false"/>
          <w:color w:val="000000"/>
          <w:sz w:val="28"/>
        </w:rPr>
        <w:t>
      Қызмет өткеру, өрт сөндіруге АҚЖ жүргізуге жиналу, шығу, бару кезіндегі қауіпсіздік және еңбекті қорғау қағидаларының талаптары, бөлімге қайта оралған кезде, барлау жүргізу кезінде, жауынгерлік қанат жаю, өрт сөндіру кезінде, автомобилге жанар жағар май (бұдан әрі – ЖЖМ), көбік түзгіш құю кезінде, өрт сөндіру-тактикалық сабақтар (бұдан әрі – ӨТС), өрт сөндіру-тактикалық оқу-жаттығу (бұдан әрі – ӨТЖ) жүргізу кезіне сабақ өткізу.</w:t>
      </w:r>
      <w:r>
        <w:br/>
      </w:r>
      <w:r>
        <w:rPr>
          <w:rFonts w:ascii="Times New Roman"/>
          <w:b w:val="false"/>
          <w:i w:val="false"/>
          <w:color w:val="000000"/>
          <w:sz w:val="28"/>
        </w:rPr>
        <w:t>
</w:t>
      </w:r>
      <w:r>
        <w:rPr>
          <w:rFonts w:ascii="Times New Roman"/>
          <w:b w:val="false"/>
          <w:i w:val="false"/>
          <w:color w:val="000000"/>
          <w:sz w:val="28"/>
        </w:rPr>
        <w:t>
      ТҚ бойынша шолулардан үлгілер.</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8-тақырып</w:t>
      </w:r>
      <w:r>
        <w:rPr>
          <w:rFonts w:ascii="Times New Roman"/>
          <w:b w:val="false"/>
          <w:i w:val="false"/>
          <w:color w:val="000000"/>
          <w:sz w:val="28"/>
        </w:rPr>
        <w:t>. Өрт сөндіретін қол сатылармен жұмыс істеу кезіндегі ҚТ.</w:t>
      </w:r>
      <w:r>
        <w:br/>
      </w:r>
      <w:r>
        <w:rPr>
          <w:rFonts w:ascii="Times New Roman"/>
          <w:b w:val="false"/>
          <w:i w:val="false"/>
          <w:color w:val="000000"/>
          <w:sz w:val="28"/>
        </w:rPr>
        <w:t>
</w:t>
      </w:r>
      <w:r>
        <w:rPr>
          <w:rFonts w:ascii="Times New Roman"/>
          <w:b w:val="false"/>
          <w:i w:val="false"/>
          <w:color w:val="000000"/>
          <w:sz w:val="28"/>
        </w:rPr>
        <w:t>
      Таяқ сатыны өрт сөндіру автомобилінен алу, оны тасымалдау, онымен көтеру және сатыны автомобилге төсеу кезіндегі ҚТ қағидаларының талаптары. Өрт сөндіру автомобилінен шабуыл сатысын алу, орнату орнына тасымалдау және ғимараттардың жоғары қабаттарына көтеру. Жылжымалы үш иінді сатымен көтеру, алу, тасымалдау, орнату. Аралас көтеру әдісі.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9-тақырып</w:t>
      </w:r>
      <w:r>
        <w:rPr>
          <w:rFonts w:ascii="Times New Roman"/>
          <w:b w:val="false"/>
          <w:i w:val="false"/>
          <w:color w:val="000000"/>
          <w:sz w:val="28"/>
        </w:rPr>
        <w:t>. Өрт сөндіру жеңдерін төсеу, жинау, қызмет көрсету және жөндеу кезіндегі ҚТ.</w:t>
      </w:r>
      <w:r>
        <w:br/>
      </w:r>
      <w:r>
        <w:rPr>
          <w:rFonts w:ascii="Times New Roman"/>
          <w:b w:val="false"/>
          <w:i w:val="false"/>
          <w:color w:val="000000"/>
          <w:sz w:val="28"/>
        </w:rPr>
        <w:t>
</w:t>
      </w:r>
      <w:r>
        <w:rPr>
          <w:rFonts w:ascii="Times New Roman"/>
          <w:b w:val="false"/>
          <w:i w:val="false"/>
          <w:color w:val="000000"/>
          <w:sz w:val="28"/>
        </w:rPr>
        <w:t>
      Жиырмалы орауыштан, артқы жең орауышынан және жең автомобилінен жең желілерін төсеу кезінде қауіпсіздік талаптары, артқы жең орауыштарын шешу, жеңдерді жинау, кедергілер арқылы жең желісін төсеу (қоршау, шұңқыр, теміржол және т.б.). Жең желісін құтқару жібінің көмегімен стационарлы және өрт сатысы бойынша биіктікке көтеру және түсіру. Жең желісін жасанды түрде ұзарту, зақымданған жеңдерді ауыстыру, жеңдерді жең қысқыштармен уақытша жөндеу.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10-тақырып</w:t>
      </w:r>
      <w:r>
        <w:rPr>
          <w:rFonts w:ascii="Times New Roman"/>
          <w:b w:val="false"/>
          <w:i w:val="false"/>
          <w:color w:val="000000"/>
          <w:sz w:val="28"/>
        </w:rPr>
        <w:t>. Құрылыс құрылымдарын ашу, механикаландырылған қол аспабымен жұмыс істеу кезіндегі ҚТ.</w:t>
      </w:r>
      <w:r>
        <w:br/>
      </w:r>
      <w:r>
        <w:rPr>
          <w:rFonts w:ascii="Times New Roman"/>
          <w:b w:val="false"/>
          <w:i w:val="false"/>
          <w:color w:val="000000"/>
          <w:sz w:val="28"/>
        </w:rPr>
        <w:t>
</w:t>
      </w:r>
      <w:r>
        <w:rPr>
          <w:rFonts w:ascii="Times New Roman"/>
          <w:b w:val="false"/>
          <w:i w:val="false"/>
          <w:color w:val="000000"/>
          <w:sz w:val="28"/>
        </w:rPr>
        <w:t>
      Жоғары қабаттарда, қысқы уақытта жұмыс істеу кезіндегі қауіпсіздік техникасы. Көп қабатты және шатыр жабындарының шатырын, едендерін, есіктер мен терезелерді ашу бойынша жұмыстарды қауіпсіз орындау. Механикаландырылған құрал-саймандармен жұмыс кезінде ҚТ талаптар.</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11-тақырып</w:t>
      </w:r>
      <w:r>
        <w:rPr>
          <w:rFonts w:ascii="Times New Roman"/>
          <w:b w:val="false"/>
          <w:i w:val="false"/>
          <w:color w:val="000000"/>
          <w:sz w:val="28"/>
        </w:rPr>
        <w:t>. Адамдарды құтқару және өзін-өзі құтқару кезіндегі ҚТ.</w:t>
      </w:r>
      <w:r>
        <w:br/>
      </w:r>
      <w:r>
        <w:rPr>
          <w:rFonts w:ascii="Times New Roman"/>
          <w:b w:val="false"/>
          <w:i w:val="false"/>
          <w:color w:val="000000"/>
          <w:sz w:val="28"/>
        </w:rPr>
        <w:t>
</w:t>
      </w:r>
      <w:r>
        <w:rPr>
          <w:rFonts w:ascii="Times New Roman"/>
          <w:b w:val="false"/>
          <w:i w:val="false"/>
          <w:color w:val="000000"/>
          <w:sz w:val="28"/>
        </w:rPr>
        <w:t>
      Құтқару арқандарын сынау және оларға қойылатын талаптар, құтқару құрылғылары мен оларды пайдалану қағидасы, құтқару жіптерін құрылымдарға бекіту, құтқару ілмектерінің орамы, өзін-өзі құтқару, зардап шегушіні құтқару.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p>
    <w:bookmarkEnd w:id="8"/>
    <w:bookmarkStart w:name="z57" w:id="9"/>
    <w:p>
      <w:pPr>
        <w:spacing w:after="0"/>
        <w:ind w:left="0"/>
        <w:jc w:val="left"/>
      </w:pPr>
      <w:r>
        <w:rPr>
          <w:rFonts w:ascii="Times New Roman"/>
          <w:b/>
          <w:i w:val="false"/>
          <w:color w:val="000000"/>
        </w:rPr>
        <w:t xml:space="preserve"> 
3. Өрттің алдын алу дайындығы</w:t>
      </w:r>
    </w:p>
    <w:bookmarkEnd w:id="9"/>
    <w:bookmarkStart w:name="z58" w:id="10"/>
    <w:p>
      <w:pPr>
        <w:spacing w:after="0"/>
        <w:ind w:left="0"/>
        <w:jc w:val="both"/>
      </w:pPr>
      <w:r>
        <w:rPr>
          <w:rFonts w:ascii="Times New Roman"/>
          <w:b w:val="false"/>
          <w:i w:val="false"/>
          <w:color w:val="000000"/>
          <w:sz w:val="28"/>
        </w:rPr>
        <w:t>
      «Өрттің алдын алу дайындығы» пәнін оқытудағы мақсат мыналар болып табылады: тыңдаушыларды өрттің алдын алу міндеттерімен, іс-шараларымен, құрылыс материалдарының сипаттамасымен және қасиеттерімен және олардың өрт қауіптілігімен таныстыру. Пәнді оқу кезінде тыңдаушылар ғимараттардың негізгі элементтері, отқа төзімділік шегі және жалынның құрылыс құрылымдары арқылы таралуы туралы қажетті теориялық білім алуы қажет. Өрт қауіпсіздігі қағидаларының негізгі ережелерімен танысу қажет.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454"/>
        <w:gridCol w:w="1333"/>
        <w:gridCol w:w="2221"/>
        <w:gridCol w:w="222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өрт қауіпсіздігін қамтамасыз етудің жалпы қағидаттары. Өрттің алдын алу міндеттері.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мен оның жануы. Ғимараттар мен құрылыстар туралы жалпы мәліметтер. Ғимараттар мен құрылыстар құрылымдарының өрт кезіндегі жағдайы.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және желдету жүйелерін орнату және пайдалану кезінде өрттің алдын алу.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кәсіпорындарындағы өрт қауіпсіздігінің жалпы шаралары. Дәнекерлеу және өзге де отпен байланысты жұмыстарды жүргізу кезіндегі өртке қарсы іс-шаралар.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мен электрлік жылыту аспаптарын пайдалану кезіндегі өрт қауіпсіздігінің шаралары.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 мен биік қабатты ғимараттарға қойылатын өртке қарсы талаптар.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мен емдеу мекемелеріне қойылатын талаптар.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мекемелері мен кино көрсету орындарына қойылатын өртке қарсы талаптар.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объектілеріне, базаларға және жалпы мақсаттағы қоймаларға қойылатын өртке қарсы талаптар.</w:t>
            </w:r>
            <w:r>
              <w:br/>
            </w:r>
            <w:r>
              <w:rPr>
                <w:rFonts w:ascii="Times New Roman"/>
                <w:b w:val="false"/>
                <w:i w:val="false"/>
                <w:color w:val="000000"/>
                <w:sz w:val="20"/>
              </w:rPr>
              <w:t>
</w:t>
            </w:r>
            <w:r>
              <w:rPr>
                <w:rFonts w:ascii="Times New Roman"/>
                <w:b w:val="false"/>
                <w:i w:val="false"/>
                <w:color w:val="000000"/>
                <w:sz w:val="20"/>
              </w:rPr>
              <w:t>СЫНАҚ.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11"/>
    <w:p>
      <w:pPr>
        <w:spacing w:after="0"/>
        <w:ind w:left="0"/>
        <w:jc w:val="both"/>
      </w:pPr>
      <w:r>
        <w:rPr>
          <w:rFonts w:ascii="Times New Roman"/>
          <w:b w:val="false"/>
          <w:i w:val="false"/>
          <w:color w:val="000000"/>
          <w:sz w:val="28"/>
        </w:rPr>
        <w:t>
      </w:t>
      </w:r>
      <w:r>
        <w:rPr>
          <w:rFonts w:ascii="Times New Roman"/>
          <w:b w:val="false"/>
          <w:i w:val="false"/>
          <w:color w:val="000000"/>
          <w:sz w:val="28"/>
        </w:rPr>
        <w:t>1-тақырып</w:t>
      </w:r>
      <w:r>
        <w:rPr>
          <w:rFonts w:ascii="Times New Roman"/>
          <w:b w:val="false"/>
          <w:i w:val="false"/>
          <w:color w:val="000000"/>
          <w:sz w:val="28"/>
        </w:rPr>
        <w:t>. Ғимараттар мен құрылыстардың өрт қауіпсіздігін қамтамасыз етудің жалпы қағидаттар.</w:t>
      </w:r>
      <w:r>
        <w:br/>
      </w:r>
      <w:r>
        <w:rPr>
          <w:rFonts w:ascii="Times New Roman"/>
          <w:b w:val="false"/>
          <w:i w:val="false"/>
          <w:color w:val="000000"/>
          <w:sz w:val="28"/>
        </w:rPr>
        <w:t>
</w:t>
      </w:r>
      <w:r>
        <w:rPr>
          <w:rFonts w:ascii="Times New Roman"/>
          <w:b w:val="false"/>
          <w:i w:val="false"/>
          <w:color w:val="000000"/>
          <w:sz w:val="28"/>
        </w:rPr>
        <w:t>
      Қазақстан Республикасындағы өрт қауіпсіздігі қағидасын регламенттейтін негізгі құжаттар. Өрттен қорғауды қамтамасыз етудің негізгі бағыттары туралы түсінік; құрылымдар мен ғимараттардың отқа төзімділігі, өртке қарсы далдалар, ғимараттарды жарылыстан және түтіннен қорғау, өртте адамдардың қауіпсіздігін қамтамасыз ету, эвакуациялау жолдары.</w:t>
      </w:r>
      <w:r>
        <w:br/>
      </w:r>
      <w:r>
        <w:rPr>
          <w:rFonts w:ascii="Times New Roman"/>
          <w:b w:val="false"/>
          <w:i w:val="false"/>
          <w:color w:val="000000"/>
          <w:sz w:val="28"/>
        </w:rPr>
        <w:t>
</w:t>
      </w:r>
      <w:r>
        <w:rPr>
          <w:rFonts w:ascii="Times New Roman"/>
          <w:b w:val="false"/>
          <w:i w:val="false"/>
          <w:color w:val="000000"/>
          <w:sz w:val="28"/>
        </w:rPr>
        <w:t>
      Құрылыс материалдары мен жану дәрежесі бойынша оның сипаты. Құрылыс материалдарының жіктелуі.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2-тақырып</w:t>
      </w:r>
      <w:r>
        <w:rPr>
          <w:rFonts w:ascii="Times New Roman"/>
          <w:b w:val="false"/>
          <w:i w:val="false"/>
          <w:color w:val="000000"/>
          <w:sz w:val="28"/>
        </w:rPr>
        <w:t>. Ғимараттар мен құрылыстар туралы жалпы мәліметтер. Ғимараттар мен құрылыстар құрылымдарының өрт кезіндегі жағдайы</w:t>
      </w:r>
      <w:r>
        <w:br/>
      </w:r>
      <w:r>
        <w:rPr>
          <w:rFonts w:ascii="Times New Roman"/>
          <w:b w:val="false"/>
          <w:i w:val="false"/>
          <w:color w:val="000000"/>
          <w:sz w:val="28"/>
        </w:rPr>
        <w:t>
</w:t>
      </w:r>
      <w:r>
        <w:rPr>
          <w:rFonts w:ascii="Times New Roman"/>
          <w:b w:val="false"/>
          <w:i w:val="false"/>
          <w:color w:val="000000"/>
          <w:sz w:val="28"/>
        </w:rPr>
        <w:t>
      Соңғы үлгідегі құрылыс түрлері мен ерекшеліктері. Ғимараттарды мақсаты, құрылымдық сызбалары, отқа төзімділік дәрежесі бойынша жіктеу.</w:t>
      </w:r>
      <w:r>
        <w:br/>
      </w:r>
      <w:r>
        <w:rPr>
          <w:rFonts w:ascii="Times New Roman"/>
          <w:b w:val="false"/>
          <w:i w:val="false"/>
          <w:color w:val="000000"/>
          <w:sz w:val="28"/>
        </w:rPr>
        <w:t>
</w:t>
      </w:r>
      <w:r>
        <w:rPr>
          <w:rFonts w:ascii="Times New Roman"/>
          <w:b w:val="false"/>
          <w:i w:val="false"/>
          <w:color w:val="000000"/>
          <w:sz w:val="28"/>
        </w:rPr>
        <w:t>
      Отқа төзімділік шегі мен оттың құрылыс құрылымдары бойынша таралу шегі туралы түсінік. Ғимараттардың құрылымдық ерекшеліктері.</w:t>
      </w:r>
      <w:r>
        <w:br/>
      </w:r>
      <w:r>
        <w:rPr>
          <w:rFonts w:ascii="Times New Roman"/>
          <w:b w:val="false"/>
          <w:i w:val="false"/>
          <w:color w:val="000000"/>
          <w:sz w:val="28"/>
        </w:rPr>
        <w:t>
</w:t>
      </w:r>
      <w:r>
        <w:rPr>
          <w:rFonts w:ascii="Times New Roman"/>
          <w:b w:val="false"/>
          <w:i w:val="false"/>
          <w:color w:val="000000"/>
          <w:sz w:val="28"/>
        </w:rPr>
        <w:t>
      Ғимараттардың негізгі элементтері және оларды өрт кезінде пайдалану. Қабырғалар мен далдалар, мақсаты, жіктелуі және түрлері. Далдалар, мақсаты, жіктелуі. Жабындар, мақсаты мен жіктелуі.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3-тақырып</w:t>
      </w:r>
      <w:r>
        <w:rPr>
          <w:rFonts w:ascii="Times New Roman"/>
          <w:b w:val="false"/>
          <w:i w:val="false"/>
          <w:color w:val="000000"/>
          <w:sz w:val="28"/>
        </w:rPr>
        <w:t>. Жылу беру және желдету жүйелерін орнату және пайдалану кезінде өрттің алдын алу.</w:t>
      </w:r>
      <w:r>
        <w:br/>
      </w:r>
      <w:r>
        <w:rPr>
          <w:rFonts w:ascii="Times New Roman"/>
          <w:b w:val="false"/>
          <w:i w:val="false"/>
          <w:color w:val="000000"/>
          <w:sz w:val="28"/>
        </w:rPr>
        <w:t>
</w:t>
      </w:r>
      <w:r>
        <w:rPr>
          <w:rFonts w:ascii="Times New Roman"/>
          <w:b w:val="false"/>
          <w:i w:val="false"/>
          <w:color w:val="000000"/>
          <w:sz w:val="28"/>
        </w:rPr>
        <w:t>
      Жылу беру жүйелерінің мақсаты мен түрлері. Жіктелуі, өрт қауіптілігі, өрттің туындау себептері. Жылу беру жүйелерін пайдалану кезіндегі өрт қауіпсіздігі қағидасы. Желдету, мақсаты мен түрі.</w:t>
      </w:r>
      <w:r>
        <w:br/>
      </w:r>
      <w:r>
        <w:rPr>
          <w:rFonts w:ascii="Times New Roman"/>
          <w:b w:val="false"/>
          <w:i w:val="false"/>
          <w:color w:val="000000"/>
          <w:sz w:val="28"/>
        </w:rPr>
        <w:t>
</w:t>
      </w:r>
      <w:r>
        <w:rPr>
          <w:rFonts w:ascii="Times New Roman"/>
          <w:b w:val="false"/>
          <w:i w:val="false"/>
          <w:color w:val="000000"/>
          <w:sz w:val="28"/>
        </w:rPr>
        <w:t>
      Өрт шығу қауіптілігі, туындаған өрттің өршу әсері, түтіндеу мүмкіндігі, өрттің шығу себептері. Желдету жүйелерін пайдалану кезіндегі өрт қауіпсіздігі қағидасы.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4-тақырып</w:t>
      </w:r>
      <w:r>
        <w:rPr>
          <w:rFonts w:ascii="Times New Roman"/>
          <w:b w:val="false"/>
          <w:i w:val="false"/>
          <w:color w:val="000000"/>
          <w:sz w:val="28"/>
        </w:rPr>
        <w:t>. Өнеркәсіптік кәсіпорындарындағы өрт қауіпсіздігінің жалпы шаралары. Дәнекерлеу және өзге де отпен байланысты жұмыстарды жүргізу кезіндегі өртке қарсы іс-шаралар.</w:t>
      </w:r>
      <w:r>
        <w:br/>
      </w:r>
      <w:r>
        <w:rPr>
          <w:rFonts w:ascii="Times New Roman"/>
          <w:b w:val="false"/>
          <w:i w:val="false"/>
          <w:color w:val="000000"/>
          <w:sz w:val="28"/>
        </w:rPr>
        <w:t>
</w:t>
      </w:r>
      <w:r>
        <w:rPr>
          <w:rFonts w:ascii="Times New Roman"/>
          <w:b w:val="false"/>
          <w:i w:val="false"/>
          <w:color w:val="000000"/>
          <w:sz w:val="28"/>
        </w:rPr>
        <w:t>
      Өнеркәсіптік кәсіпорындарда болған өрттердің негізгі себептері. Өрт қауіпсіздігін қамтамасыз етуге жауапты лауазымды тұлғалардың міндеттері.</w:t>
      </w:r>
      <w:r>
        <w:br/>
      </w:r>
      <w:r>
        <w:rPr>
          <w:rFonts w:ascii="Times New Roman"/>
          <w:b w:val="false"/>
          <w:i w:val="false"/>
          <w:color w:val="000000"/>
          <w:sz w:val="28"/>
        </w:rPr>
        <w:t>
</w:t>
      </w:r>
      <w:r>
        <w:rPr>
          <w:rFonts w:ascii="Times New Roman"/>
          <w:b w:val="false"/>
          <w:i w:val="false"/>
          <w:color w:val="000000"/>
          <w:sz w:val="28"/>
        </w:rPr>
        <w:t>
      Отпен байланысты жұмыстардың түрлері мен олардың өрт қауіптілігі. Отпен байланысты жұмыстарды жүргізу кезіндегі өрт қауіпсіздігі шаралары.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5-тақырып</w:t>
      </w:r>
      <w:r>
        <w:rPr>
          <w:rFonts w:ascii="Times New Roman"/>
          <w:b w:val="false"/>
          <w:i w:val="false"/>
          <w:color w:val="000000"/>
          <w:sz w:val="28"/>
        </w:rPr>
        <w:t>. Электр желілері мен электрлік жылыту аспаптарын пайдалану кезіндегі өрт қауіпсіздігі шаралары.</w:t>
      </w:r>
      <w:r>
        <w:br/>
      </w:r>
      <w:r>
        <w:rPr>
          <w:rFonts w:ascii="Times New Roman"/>
          <w:b w:val="false"/>
          <w:i w:val="false"/>
          <w:color w:val="000000"/>
          <w:sz w:val="28"/>
        </w:rPr>
        <w:t>
</w:t>
      </w:r>
      <w:r>
        <w:rPr>
          <w:rFonts w:ascii="Times New Roman"/>
          <w:b w:val="false"/>
          <w:i w:val="false"/>
          <w:color w:val="000000"/>
          <w:sz w:val="28"/>
        </w:rPr>
        <w:t>
      Электр тогы туралы жалпы мәліметтер. Электр тогынан болатын негізгі өрт шығу қаупі бар құбылыстардың қысқаша талдауы. Өрттердің себептері. Өндірістік және тұрмыстық электрлік жылу беру аспаптарының түрлері, олардың өрт қауіптілігі мен пайдалану кезіндегі өртке қарсы режим.</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6-тақырып</w:t>
      </w:r>
      <w:r>
        <w:rPr>
          <w:rFonts w:ascii="Times New Roman"/>
          <w:b w:val="false"/>
          <w:i w:val="false"/>
          <w:color w:val="000000"/>
          <w:sz w:val="28"/>
        </w:rPr>
        <w:t>. Тұрғын үй ғимараттары мен биік қабатты ғимараттарға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Тұрғын үй ғимараттарындағы өрттерді талдау және оның себептері. Тұрғын үйлердің өрт қауіптілігінің сипаты: жанғыш құрылымдардың болуы, жанғыш материалдардың көп мөлшерде болуы, күрделі ішкі жобалау, шатыр, жертөле және шаруашылық орынжайлардың болуы.</w:t>
      </w:r>
      <w:r>
        <w:br/>
      </w:r>
      <w:r>
        <w:rPr>
          <w:rFonts w:ascii="Times New Roman"/>
          <w:b w:val="false"/>
          <w:i w:val="false"/>
          <w:color w:val="000000"/>
          <w:sz w:val="28"/>
        </w:rPr>
        <w:t>
</w:t>
      </w:r>
      <w:r>
        <w:rPr>
          <w:rFonts w:ascii="Times New Roman"/>
          <w:b w:val="false"/>
          <w:i w:val="false"/>
          <w:color w:val="000000"/>
          <w:sz w:val="28"/>
        </w:rPr>
        <w:t>
      Тұрғын үй орынжайларын, жертөлелерді пайдалану кезіндегі өртке қарсы талаптар. Биік қабатты ғимараттарды өрттен қорғау ерекшеліктері.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7-тақырып</w:t>
      </w:r>
      <w:r>
        <w:rPr>
          <w:rFonts w:ascii="Times New Roman"/>
          <w:b w:val="false"/>
          <w:i w:val="false"/>
          <w:color w:val="000000"/>
          <w:sz w:val="28"/>
        </w:rPr>
        <w:t>. Балабақшалар мен емдеу мекемелеріне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Мектепке дейінгі, оқу орындары. Өрттердің себептері, балаларды көшіру ерекшеліктері. Өртке қарсы режим. Өрт қауіпсіздігі шаралары.</w:t>
      </w:r>
      <w:r>
        <w:br/>
      </w:r>
      <w:r>
        <w:rPr>
          <w:rFonts w:ascii="Times New Roman"/>
          <w:b w:val="false"/>
          <w:i w:val="false"/>
          <w:color w:val="000000"/>
          <w:sz w:val="28"/>
        </w:rPr>
        <w:t>
</w:t>
      </w:r>
      <w:r>
        <w:rPr>
          <w:rFonts w:ascii="Times New Roman"/>
          <w:b w:val="false"/>
          <w:i w:val="false"/>
          <w:color w:val="000000"/>
          <w:sz w:val="28"/>
        </w:rPr>
        <w:t>
      Емдеу және емдеу-алдын алу мекемелері. Емдеу мекемелерінің өрт қауіптілік ерекшеліктері: рентген үлдірінің, оттекті баллондардың, дәрі-дәрмектердің болуы. Өртке қарсы талаптар.</w:t>
      </w:r>
      <w:r>
        <w:br/>
      </w:r>
      <w:r>
        <w:rPr>
          <w:rFonts w:ascii="Times New Roman"/>
          <w:b w:val="false"/>
          <w:i w:val="false"/>
          <w:color w:val="000000"/>
          <w:sz w:val="28"/>
        </w:rPr>
        <w:t>
</w:t>
      </w:r>
      <w:r>
        <w:rPr>
          <w:rFonts w:ascii="Times New Roman"/>
          <w:b w:val="false"/>
          <w:i w:val="false"/>
          <w:color w:val="000000"/>
          <w:sz w:val="28"/>
        </w:rPr>
        <w:t>
      Өрт және ТЖ кезінде көшіру.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8-тақырып</w:t>
      </w:r>
      <w:r>
        <w:rPr>
          <w:rFonts w:ascii="Times New Roman"/>
          <w:b w:val="false"/>
          <w:i w:val="false"/>
          <w:color w:val="000000"/>
          <w:sz w:val="28"/>
        </w:rPr>
        <w:t>. Ойын-сауық мекемелері мен кино көрсету орындарына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Ойын-сауық мекемелерінің өрт қауіптілік ерекшеліктері мен түрлері. Болған өрттер бойынша мысалдар. Көрермендерді қауіпсіз эвакуациялауды қамтамасыз ету.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9-тақырып</w:t>
      </w:r>
      <w:r>
        <w:rPr>
          <w:rFonts w:ascii="Times New Roman"/>
          <w:b w:val="false"/>
          <w:i w:val="false"/>
          <w:color w:val="000000"/>
          <w:sz w:val="28"/>
        </w:rPr>
        <w:t>. Сауда объектілеріне, базаларға және жалпы мақсаттағы қоймаларға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Сауда кәсіпорындарының өрт қауіптілігі: әр түрлі жанғыш материалдардың, азық-түлік, өнеркәсіптік және шаруашылық тауарлардың едәуір санының болуы. Өрттің себептері. Өрт кезінде адамдардың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p>
    <w:bookmarkEnd w:id="11"/>
    <w:bookmarkStart w:name="z94" w:id="12"/>
    <w:p>
      <w:pPr>
        <w:spacing w:after="0"/>
        <w:ind w:left="0"/>
        <w:jc w:val="left"/>
      </w:pPr>
      <w:r>
        <w:rPr>
          <w:rFonts w:ascii="Times New Roman"/>
          <w:b/>
          <w:i w:val="false"/>
          <w:color w:val="000000"/>
        </w:rPr>
        <w:t xml:space="preserve"> 
4. Өрт сөндіру-тактикалық дайындық</w:t>
      </w:r>
      <w:r>
        <w:br/>
      </w:r>
      <w:r>
        <w:rPr>
          <w:rFonts w:ascii="Times New Roman"/>
          <w:b/>
          <w:i w:val="false"/>
          <w:color w:val="000000"/>
        </w:rPr>
        <w:t>
Азаматтық қорғаныстың өртке қарсы қызметі</w:t>
      </w:r>
    </w:p>
    <w:bookmarkEnd w:id="12"/>
    <w:bookmarkStart w:name="z95" w:id="13"/>
    <w:p>
      <w:pPr>
        <w:spacing w:after="0"/>
        <w:ind w:left="0"/>
        <w:jc w:val="both"/>
      </w:pPr>
      <w:r>
        <w:rPr>
          <w:rFonts w:ascii="Times New Roman"/>
          <w:b w:val="false"/>
          <w:i w:val="false"/>
          <w:color w:val="000000"/>
          <w:sz w:val="28"/>
        </w:rPr>
        <w:t>
      Тыңдаушыларды негізгі жұмыстарды жүргізуге – өрт сөндіру, өрт сөндірумен байланысты АҚЖ жүргізу кезінде бөлімшелер мен қарауыл құрамында жауынгерлік іс-әрекетті жүргізу «Өрт сөндіру-тактикалық дайындық. Азаматтық қорғаныстың өртке қарсы қызметі » пәнін оқыту мақсаты болып табылады.</w:t>
      </w:r>
      <w:r>
        <w:br/>
      </w:r>
      <w:r>
        <w:rPr>
          <w:rFonts w:ascii="Times New Roman"/>
          <w:b w:val="false"/>
          <w:i w:val="false"/>
          <w:color w:val="000000"/>
          <w:sz w:val="28"/>
        </w:rPr>
        <w:t>
</w:t>
      </w:r>
      <w:r>
        <w:rPr>
          <w:rFonts w:ascii="Times New Roman"/>
          <w:b w:val="false"/>
          <w:i w:val="false"/>
          <w:color w:val="000000"/>
          <w:sz w:val="28"/>
        </w:rPr>
        <w:t>
      Тыңдаушылар:</w:t>
      </w:r>
      <w:r>
        <w:br/>
      </w:r>
      <w:r>
        <w:rPr>
          <w:rFonts w:ascii="Times New Roman"/>
          <w:b w:val="false"/>
          <w:i w:val="false"/>
          <w:color w:val="000000"/>
          <w:sz w:val="28"/>
        </w:rPr>
        <w:t>
</w:t>
      </w:r>
      <w:r>
        <w:rPr>
          <w:rFonts w:ascii="Times New Roman"/>
          <w:b w:val="false"/>
          <w:i w:val="false"/>
          <w:color w:val="000000"/>
          <w:sz w:val="28"/>
        </w:rPr>
        <w:t>
      өрт сөндіру және өртті сөндірумен байланысты АҚЖ жүргізу тактикасының негізгі талаптары мен мемлекеттік өртке қарсы қызмет органдарының Жауынгерлік жарғысы талаптарын;</w:t>
      </w:r>
      <w:r>
        <w:br/>
      </w:r>
      <w:r>
        <w:rPr>
          <w:rFonts w:ascii="Times New Roman"/>
          <w:b w:val="false"/>
          <w:i w:val="false"/>
          <w:color w:val="000000"/>
          <w:sz w:val="28"/>
        </w:rPr>
        <w:t>
</w:t>
      </w:r>
      <w:r>
        <w:rPr>
          <w:rFonts w:ascii="Times New Roman"/>
          <w:b w:val="false"/>
          <w:i w:val="false"/>
          <w:color w:val="000000"/>
          <w:sz w:val="28"/>
        </w:rPr>
        <w:t>
      бөлімшенің автоцистернадағы тактикалық мүмкіндіктерін; өртке қарсы қызмет бөлімшелерінің жауынгерлік іс-қимылдары мен жеке құрамның өрт сөндіру және адамдарды құтқару кезіндегі міндеттерін;</w:t>
      </w:r>
      <w:r>
        <w:br/>
      </w:r>
      <w:r>
        <w:rPr>
          <w:rFonts w:ascii="Times New Roman"/>
          <w:b w:val="false"/>
          <w:i w:val="false"/>
          <w:color w:val="000000"/>
          <w:sz w:val="28"/>
        </w:rPr>
        <w:t>
</w:t>
      </w:r>
      <w:r>
        <w:rPr>
          <w:rFonts w:ascii="Times New Roman"/>
          <w:b w:val="false"/>
          <w:i w:val="false"/>
          <w:color w:val="000000"/>
          <w:sz w:val="28"/>
        </w:rPr>
        <w:t>
      азаматтық қорғаныс және Азаматтық қорғаныстың өртке қарсы қызметінің (бұдан әрі – АҚ ӨҚҚ) міндеттерін, жеке құрамды жаппай зақымдану қаруынан қорғау тәсілдерін;</w:t>
      </w:r>
      <w:r>
        <w:br/>
      </w:r>
      <w:r>
        <w:rPr>
          <w:rFonts w:ascii="Times New Roman"/>
          <w:b w:val="false"/>
          <w:i w:val="false"/>
          <w:color w:val="000000"/>
          <w:sz w:val="28"/>
        </w:rPr>
        <w:t>
</w:t>
      </w:r>
      <w:r>
        <w:rPr>
          <w:rFonts w:ascii="Times New Roman"/>
          <w:b w:val="false"/>
          <w:i w:val="false"/>
          <w:color w:val="000000"/>
          <w:sz w:val="28"/>
        </w:rPr>
        <w:t>
      радиациялық барлау және дозиметрлік бақылау аспаптарымен жұмыс істеу қағидасын.</w:t>
      </w:r>
      <w:r>
        <w:br/>
      </w:r>
      <w:r>
        <w:rPr>
          <w:rFonts w:ascii="Times New Roman"/>
          <w:b w:val="false"/>
          <w:i w:val="false"/>
          <w:color w:val="000000"/>
          <w:sz w:val="28"/>
        </w:rPr>
        <w:t>
</w:t>
      </w:r>
      <w:r>
        <w:rPr>
          <w:rFonts w:ascii="Times New Roman"/>
          <w:b w:val="false"/>
          <w:i w:val="false"/>
          <w:color w:val="000000"/>
          <w:sz w:val="28"/>
        </w:rPr>
        <w:t>
      Теориялық материалмен танысу базасы өрт техникасымен және қажетті оқу және көрнекі материалдары бар, сондай-ақ соңғы үлгідегі оқыту құралдары бар азаматтық қорғаныстың өртке қарсы қызметімен жабдықталған кабинет болуы қажет.</w:t>
      </w:r>
      <w:r>
        <w:br/>
      </w:r>
      <w:r>
        <w:rPr>
          <w:rFonts w:ascii="Times New Roman"/>
          <w:b w:val="false"/>
          <w:i w:val="false"/>
          <w:color w:val="000000"/>
          <w:sz w:val="28"/>
        </w:rPr>
        <w:t>
</w:t>
      </w:r>
      <w:r>
        <w:rPr>
          <w:rFonts w:ascii="Times New Roman"/>
          <w:b w:val="false"/>
          <w:i w:val="false"/>
          <w:color w:val="000000"/>
          <w:sz w:val="28"/>
        </w:rPr>
        <w:t>
      Практикалық сабақ шынайы көрініске жақын жағдай қалыптастырылатын тиісті объектілерде, оқу полигондарында, алаңдарында жүргізіледі. Практикалық сабақты жүргізу барысында тыңдаушылардың назарын өртті барлау кезіндегі іс-қимылдарға аудару қажет;</w:t>
      </w:r>
      <w:r>
        <w:br/>
      </w:r>
      <w:r>
        <w:rPr>
          <w:rFonts w:ascii="Times New Roman"/>
          <w:b w:val="false"/>
          <w:i w:val="false"/>
          <w:color w:val="000000"/>
          <w:sz w:val="28"/>
        </w:rPr>
        <w:t>
</w:t>
      </w:r>
      <w:r>
        <w:rPr>
          <w:rFonts w:ascii="Times New Roman"/>
          <w:b w:val="false"/>
          <w:i w:val="false"/>
          <w:color w:val="000000"/>
          <w:sz w:val="28"/>
        </w:rPr>
        <w:t>
      өртте адамдарды құтқаруға дағдылану;</w:t>
      </w:r>
      <w:r>
        <w:br/>
      </w:r>
      <w:r>
        <w:rPr>
          <w:rFonts w:ascii="Times New Roman"/>
          <w:b w:val="false"/>
          <w:i w:val="false"/>
          <w:color w:val="000000"/>
          <w:sz w:val="28"/>
        </w:rPr>
        <w:t>
</w:t>
      </w:r>
      <w:r>
        <w:rPr>
          <w:rFonts w:ascii="Times New Roman"/>
          <w:b w:val="false"/>
          <w:i w:val="false"/>
          <w:color w:val="000000"/>
          <w:sz w:val="28"/>
        </w:rPr>
        <w:t>
      өрт сөндіргіш заттарды беру кезінде жұмыс істеу;</w:t>
      </w:r>
      <w:r>
        <w:br/>
      </w:r>
      <w:r>
        <w:rPr>
          <w:rFonts w:ascii="Times New Roman"/>
          <w:b w:val="false"/>
          <w:i w:val="false"/>
          <w:color w:val="000000"/>
          <w:sz w:val="28"/>
        </w:rPr>
        <w:t>
</w:t>
      </w:r>
      <w:r>
        <w:rPr>
          <w:rFonts w:ascii="Times New Roman"/>
          <w:b w:val="false"/>
          <w:i w:val="false"/>
          <w:color w:val="000000"/>
          <w:sz w:val="28"/>
        </w:rPr>
        <w:t>
      құрылымдарды ашу және талдау;</w:t>
      </w:r>
      <w:r>
        <w:br/>
      </w:r>
      <w:r>
        <w:rPr>
          <w:rFonts w:ascii="Times New Roman"/>
          <w:b w:val="false"/>
          <w:i w:val="false"/>
          <w:color w:val="000000"/>
          <w:sz w:val="28"/>
        </w:rPr>
        <w:t>
</w:t>
      </w:r>
      <w:r>
        <w:rPr>
          <w:rFonts w:ascii="Times New Roman"/>
          <w:b w:val="false"/>
          <w:i w:val="false"/>
          <w:color w:val="000000"/>
          <w:sz w:val="28"/>
        </w:rPr>
        <w:t>
      мүлікті қорғау және көшіру;</w:t>
      </w:r>
      <w:r>
        <w:br/>
      </w:r>
      <w:r>
        <w:rPr>
          <w:rFonts w:ascii="Times New Roman"/>
          <w:b w:val="false"/>
          <w:i w:val="false"/>
          <w:color w:val="000000"/>
          <w:sz w:val="28"/>
        </w:rPr>
        <w:t>
</w:t>
      </w:r>
      <w:r>
        <w:rPr>
          <w:rFonts w:ascii="Times New Roman"/>
          <w:b w:val="false"/>
          <w:i w:val="false"/>
          <w:color w:val="000000"/>
          <w:sz w:val="28"/>
        </w:rPr>
        <w:t>
      өрт сөндірушінің өртті жойғаннан кейінгі іс-қимылдары.</w:t>
      </w:r>
      <w:r>
        <w:br/>
      </w:r>
      <w:r>
        <w:rPr>
          <w:rFonts w:ascii="Times New Roman"/>
          <w:b w:val="false"/>
          <w:i w:val="false"/>
          <w:color w:val="000000"/>
          <w:sz w:val="28"/>
        </w:rPr>
        <w:t>
</w:t>
      </w:r>
      <w:r>
        <w:rPr>
          <w:rFonts w:ascii="Times New Roman"/>
          <w:b w:val="false"/>
          <w:i w:val="false"/>
          <w:color w:val="000000"/>
          <w:sz w:val="28"/>
        </w:rPr>
        <w:t>
      Күрделі және ірі өрттерді сөндіру, төтенше жағдайларды жою мысалдары.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0684"/>
        <w:gridCol w:w="858"/>
        <w:gridCol w:w="811"/>
        <w:gridCol w:w="765"/>
      </w:tblGrid>
      <w:tr>
        <w:trPr>
          <w:trHeight w:val="184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тактикасы және оның міндеттері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үрдісі, жанғыш заттар, өрт және оның өршуі туралы жалпы мәліметтер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жанудың алдын алу тәсілдері, өрт сөндіргіш заттар.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бөлімшелерінің тактикалық мүмкіндіктері.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Шақыруларды өңдеу. Шақыру орнына (өртке) шығу және бару. Өртке шығу және бару кезіндегі өрт сөндірушінің іс-қимылдары.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барлау. Өртті барлау кезіндегі өрт сөндірушінің іс-қимылы.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мен мүлікті құтқару. Адамдарды құтқару және мүлікті көшіру кезінде өрт сөндірушінің әрекеттері.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қанат жаю. Жауынгерлік қанат жаю кезіндегі өрт сөндірушінің әрекеттері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Өрт сөндіру кезіндегі өрт сөндірушінің әрекеттері.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авариялық-құтқару және өртті сөндірумен байланысты басқа да шұғыл жұмыстарды орындау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сөндірушінің өртті жойғаннан кейін және бөлімге оралу кезіндегі әрекеттері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күштер мен құралдарды басқару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шаруашылық жүргізу объектілерінде өрт сөндіру ерекшеліктері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ӨҚҚ міндеттері және оны ұйымдастыру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үлгідегі іс-қимыл жасау жарағы және оның негізгі ықпал ету факторлары және оның өрт жағдайына әсер етуі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белгісі бойынша АҚ ӨҚҚ жеке құрамының әрекеті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құрамды жеке қорғау құралдары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химиялық барлау және дозиметрлік бақылау аспаптары.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өртпен күресу кезінде және жергілікті жердің радиоактивті зақымдану жағдайында АҚ ӨҚҚ бөлімшелерінің іс-қимыл жасау ерекшеліктері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сөндірумен байланысты АҚЖ жүргізу кезінде МӨҚҚ бөлімшелеріне жүктелетін жалпы міндеттер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Авариялардың, апаттардың түрлері. Бірінші кезектегі АҚЖ жүргізу кезіндегі негізгі іс-әрекеттер.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уақытқа аса жақын төтенше жағдайлар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кезеңге тән төтенше жағдайлар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кезеңге тән төтенше жағдайлар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құралы мен жабдығы. Пайдалану. Құралмен және жабдықпен жұмыс кезіндегі қауіпсіздік шарлары.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Қираған ғимараттар мен құрылыстарға авариялық-құтқару жұмыстарын жүргізу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 конструкцияларды нығайту және оның қирауы. Қирағандарды арқандау және көтеру.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Қираған ғимараттар мен құрылыстар аймағында авариялық-құтқару жұмыстарын жүргізу кезіндегі еңбек қауіпсіздігі мен күзеті.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Уландыратын химиялық заттардың сипаты.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зақымдану аймақтарында барлау жүргізу.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зақымдану аймағынан құтқару, эвакуациялау, медициналық көмек көрсету.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Зақымдану көздерін оқшаулау және зарарсыздандыру технологиясы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қауіпті объектілердегі төтенше жағдайларды жою кезіндегі жеке құрамның техникалық қорғау құралдары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 жабдық пен құралды санитарлық өңдеу және газсыздандыру.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қауіпті объектілерде авариялық-құтқару жұмыстарын жүргізу кезіндегі еңбек қауіпсіздігі және күзеті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оқиғаларының сипаты. Автомобильдердің соқтығысу кинематикасы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Автомобильдерден құтқарудың базалық әдістері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Автомобильдердің соқтығысуы, аударылуы және соғуы кезінде зардап шеккендерді құтқару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авиакөлікте төтенше жағдайларды жою кезінде авариялық-құтқару жұмыстарын жүргізу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авариялар мен оқиғалар салдарын жою кезіндегі еңбек қауіпсіздігі және күзеті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Құдықтарда, сыйымдылықтарды құтқару жұмыстарын жүргізу. Қауіпсіздік шаралары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bookmarkStart w:name="z110" w:id="14"/>
    <w:p>
      <w:pPr>
        <w:spacing w:after="0"/>
        <w:ind w:left="0"/>
        <w:jc w:val="both"/>
      </w:pPr>
      <w:r>
        <w:rPr>
          <w:rFonts w:ascii="Times New Roman"/>
          <w:b w:val="false"/>
          <w:i w:val="false"/>
          <w:color w:val="000000"/>
          <w:sz w:val="28"/>
        </w:rPr>
        <w:t>
      </w:t>
      </w:r>
      <w:r>
        <w:rPr>
          <w:rFonts w:ascii="Times New Roman"/>
          <w:b w:val="false"/>
          <w:i w:val="false"/>
          <w:color w:val="000000"/>
          <w:sz w:val="28"/>
        </w:rPr>
        <w:t>1-тақырып</w:t>
      </w:r>
      <w:r>
        <w:rPr>
          <w:rFonts w:ascii="Times New Roman"/>
          <w:b w:val="false"/>
          <w:i w:val="false"/>
          <w:color w:val="000000"/>
          <w:sz w:val="28"/>
        </w:rPr>
        <w:t>. Өрт тактикасы және оның міндеттері</w:t>
      </w:r>
      <w:r>
        <w:br/>
      </w:r>
      <w:r>
        <w:rPr>
          <w:rFonts w:ascii="Times New Roman"/>
          <w:b w:val="false"/>
          <w:i w:val="false"/>
          <w:color w:val="000000"/>
          <w:sz w:val="28"/>
        </w:rPr>
        <w:t>
</w:t>
      </w:r>
      <w:r>
        <w:rPr>
          <w:rFonts w:ascii="Times New Roman"/>
          <w:b w:val="false"/>
          <w:i w:val="false"/>
          <w:color w:val="000000"/>
          <w:sz w:val="28"/>
        </w:rPr>
        <w:t>
      Өрт тактикасы туралы жалпы түсінік және оның міндеттері. Мемлекеттік өртке қарсы қызмет органдарының жауынгерлік жарғысы - өрт тактикасының негізі.</w:t>
      </w:r>
      <w:r>
        <w:br/>
      </w:r>
      <w:r>
        <w:rPr>
          <w:rFonts w:ascii="Times New Roman"/>
          <w:b w:val="false"/>
          <w:i w:val="false"/>
          <w:color w:val="000000"/>
          <w:sz w:val="28"/>
        </w:rPr>
        <w:t>
</w:t>
      </w:r>
      <w:r>
        <w:rPr>
          <w:rFonts w:ascii="Times New Roman"/>
          <w:b w:val="false"/>
          <w:i w:val="false"/>
          <w:color w:val="000000"/>
          <w:sz w:val="28"/>
        </w:rPr>
        <w:t>
      Өртті жою кезіндегі өртке қарсы қызмет жеке құрамының негізгі жауынгерлік міндеттері.</w:t>
      </w:r>
      <w:r>
        <w:br/>
      </w:r>
      <w:r>
        <w:rPr>
          <w:rFonts w:ascii="Times New Roman"/>
          <w:b w:val="false"/>
          <w:i w:val="false"/>
          <w:color w:val="000000"/>
          <w:sz w:val="28"/>
        </w:rPr>
        <w:t>
</w:t>
      </w:r>
      <w:r>
        <w:rPr>
          <w:rFonts w:ascii="Times New Roman"/>
          <w:b w:val="false"/>
          <w:i w:val="false"/>
          <w:color w:val="000000"/>
          <w:sz w:val="28"/>
        </w:rPr>
        <w:t>
      Өртте негізгі жауынгерлік міндеттерді орындау кезінде өрт сөндірушілердің рөлі мен жалпы міндеттері.</w:t>
      </w:r>
      <w:r>
        <w:br/>
      </w:r>
      <w:r>
        <w:rPr>
          <w:rFonts w:ascii="Times New Roman"/>
          <w:b w:val="false"/>
          <w:i w:val="false"/>
          <w:color w:val="000000"/>
          <w:sz w:val="28"/>
        </w:rPr>
        <w:t>
</w:t>
      </w:r>
      <w:r>
        <w:rPr>
          <w:rFonts w:ascii="Times New Roman"/>
          <w:b w:val="false"/>
          <w:i w:val="false"/>
          <w:color w:val="000000"/>
          <w:sz w:val="28"/>
        </w:rPr>
        <w:t>
      Өртке қарсы қызмет бөлімшелерінің жауынгерлік іс-қимыл түрлері: шақыруларды өңдеу, шақыру (өрт) шығу және бару, барлау, құтқару, адамдар мен мүлікті көшіру, жауынгерлік қанат жаю, жануды жою, арнайы, авариялық-құтқару және өзге де шұғыл жұмыстарды орындау, жиналу және бөлімшеге оралу.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2-тақырып</w:t>
      </w:r>
      <w:r>
        <w:rPr>
          <w:rFonts w:ascii="Times New Roman"/>
          <w:b w:val="false"/>
          <w:i w:val="false"/>
          <w:color w:val="000000"/>
          <w:sz w:val="28"/>
        </w:rPr>
        <w:t>. Жану үрдісі, жанғыш заттар, өрт және оның өршуі туралы жалпы мәліметтер.</w:t>
      </w:r>
      <w:r>
        <w:br/>
      </w:r>
      <w:r>
        <w:rPr>
          <w:rFonts w:ascii="Times New Roman"/>
          <w:b w:val="false"/>
          <w:i w:val="false"/>
          <w:color w:val="000000"/>
          <w:sz w:val="28"/>
        </w:rPr>
        <w:t>
</w:t>
      </w:r>
      <w:r>
        <w:rPr>
          <w:rFonts w:ascii="Times New Roman"/>
          <w:b w:val="false"/>
          <w:i w:val="false"/>
          <w:color w:val="000000"/>
          <w:sz w:val="28"/>
        </w:rPr>
        <w:t>
      Жану үрдісі туралы жалпы түсінік. Жануға қажетті жағдайлар (жанғыш заттар, тотық, тұтану көзі) және оны тоқтату.</w:t>
      </w:r>
      <w:r>
        <w:br/>
      </w:r>
      <w:r>
        <w:rPr>
          <w:rFonts w:ascii="Times New Roman"/>
          <w:b w:val="false"/>
          <w:i w:val="false"/>
          <w:color w:val="000000"/>
          <w:sz w:val="28"/>
        </w:rPr>
        <w:t>
</w:t>
      </w:r>
      <w:r>
        <w:rPr>
          <w:rFonts w:ascii="Times New Roman"/>
          <w:b w:val="false"/>
          <w:i w:val="false"/>
          <w:color w:val="000000"/>
          <w:sz w:val="28"/>
        </w:rPr>
        <w:t>
      Жану өнімдері. Жанғыш заттар мен оның қысқаша сипаттамасы. Толықтай және ішінара жану. Жалындап жанатын және жалынмен жанбайтын заттар. Едеуір таралған жанғыш заттардың жану сипаты туралы қысқаша мәліметтер.</w:t>
      </w:r>
      <w:r>
        <w:br/>
      </w:r>
      <w:r>
        <w:rPr>
          <w:rFonts w:ascii="Times New Roman"/>
          <w:b w:val="false"/>
          <w:i w:val="false"/>
          <w:color w:val="000000"/>
          <w:sz w:val="28"/>
        </w:rPr>
        <w:t>
</w:t>
      </w:r>
      <w:r>
        <w:rPr>
          <w:rFonts w:ascii="Times New Roman"/>
          <w:b w:val="false"/>
          <w:i w:val="false"/>
          <w:color w:val="000000"/>
          <w:sz w:val="28"/>
        </w:rPr>
        <w:t>
      Жану өнімдері, олардың уыттылығы, қоршаған ортаға жылу беру шарттары.</w:t>
      </w:r>
      <w:r>
        <w:br/>
      </w:r>
      <w:r>
        <w:rPr>
          <w:rFonts w:ascii="Times New Roman"/>
          <w:b w:val="false"/>
          <w:i w:val="false"/>
          <w:color w:val="000000"/>
          <w:sz w:val="28"/>
        </w:rPr>
        <w:t>
</w:t>
      </w:r>
      <w:r>
        <w:rPr>
          <w:rFonts w:ascii="Times New Roman"/>
          <w:b w:val="false"/>
          <w:i w:val="false"/>
          <w:color w:val="000000"/>
          <w:sz w:val="28"/>
        </w:rPr>
        <w:t>
      Өрт туралы жалпы түсінік және өртте болған құбылыстардың қысқаша сипаттамасы. Өрттің таралуы туралы түсінік, өрттің таралуына және жануды жою кезінде жауынгерлік іс-қимыл жасауға кедергі келтіретін факторлар туралы негізгі мәліметтер: жанғыш заттардың түрі, қасиеті, агрегаттық жай-күйі мен саны, оларды орналастыру тәсілдері, жану жылдамдығы мен сипаты, жылу бөлу және беру.</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көлемдік-жобалау ерекшеліктері, ғимараттар мен ашық алаңдарда, полимер жабынды жеңіл металл құрылымдарында жалынның таралу жолдары мен жылдамдығы, жарылу және өртте өзге құбылыстардың болуы, құрылымдардың өзгеруі және олардың бұзылуы.</w:t>
      </w:r>
      <w:r>
        <w:br/>
      </w:r>
      <w:r>
        <w:rPr>
          <w:rFonts w:ascii="Times New Roman"/>
          <w:b w:val="false"/>
          <w:i w:val="false"/>
          <w:color w:val="000000"/>
          <w:sz w:val="28"/>
        </w:rPr>
        <w:t>
</w:t>
      </w:r>
      <w:r>
        <w:rPr>
          <w:rFonts w:ascii="Times New Roman"/>
          <w:b w:val="false"/>
          <w:i w:val="false"/>
          <w:color w:val="000000"/>
          <w:sz w:val="28"/>
        </w:rPr>
        <w:t>
      Өрттің өршуіне әсер ететін жыл мезгілі, метеорологиялық жағдайлар мен басқа да факторлар. Ненің жанып жатқанын ішкі белгілері бойынша анықтау.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3-тақырып</w:t>
      </w:r>
      <w:r>
        <w:rPr>
          <w:rFonts w:ascii="Times New Roman"/>
          <w:b w:val="false"/>
          <w:i w:val="false"/>
          <w:color w:val="000000"/>
          <w:sz w:val="28"/>
        </w:rPr>
        <w:t>. Өртте жанудың алдын алу тәсілдері, өрт сөндіргіш заттар.</w:t>
      </w:r>
      <w:r>
        <w:br/>
      </w:r>
      <w:r>
        <w:rPr>
          <w:rFonts w:ascii="Times New Roman"/>
          <w:b w:val="false"/>
          <w:i w:val="false"/>
          <w:color w:val="000000"/>
          <w:sz w:val="28"/>
        </w:rPr>
        <w:t>
</w:t>
      </w:r>
      <w:r>
        <w:rPr>
          <w:rFonts w:ascii="Times New Roman"/>
          <w:b w:val="false"/>
          <w:i w:val="false"/>
          <w:color w:val="000000"/>
          <w:sz w:val="28"/>
        </w:rPr>
        <w:t>
      Әр түрлі әдістермен жануды тоқтату шарттары мен тетігі. Негізгі өрт сөндіргіш құралдары туралы жіктеу және жалпы мәліметтер. Негізгі өрт сөндіргіш зат ретінде судың оң және теріс қасиеттері. Өрт сөндіргіш құралдардың берілу қарқындылығы туралы түсінік.</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4-тақырып</w:t>
      </w:r>
      <w:r>
        <w:rPr>
          <w:rFonts w:ascii="Times New Roman"/>
          <w:b w:val="false"/>
          <w:i w:val="false"/>
          <w:color w:val="000000"/>
          <w:sz w:val="28"/>
        </w:rPr>
        <w:t>. Өрт сөндіру бөлімшелерінің тактикалық мүмкіндіктері.</w:t>
      </w:r>
      <w:r>
        <w:br/>
      </w:r>
      <w:r>
        <w:rPr>
          <w:rFonts w:ascii="Times New Roman"/>
          <w:b w:val="false"/>
          <w:i w:val="false"/>
          <w:color w:val="000000"/>
          <w:sz w:val="28"/>
        </w:rPr>
        <w:t>
</w:t>
      </w:r>
      <w:r>
        <w:rPr>
          <w:rFonts w:ascii="Times New Roman"/>
          <w:b w:val="false"/>
          <w:i w:val="false"/>
          <w:color w:val="000000"/>
          <w:sz w:val="28"/>
        </w:rPr>
        <w:t>
      Өртке қарсы қызметтің күштері мен құралдары. Бөлімше – алғашқы тактикалық бөлімше. Қарауыл – негізгі тактикалық бөлімше. Қарауылда бөлімшелердің өзара іс-қимыл жасауы.</w:t>
      </w:r>
      <w:r>
        <w:br/>
      </w:r>
      <w:r>
        <w:rPr>
          <w:rFonts w:ascii="Times New Roman"/>
          <w:b w:val="false"/>
          <w:i w:val="false"/>
          <w:color w:val="000000"/>
          <w:sz w:val="28"/>
        </w:rPr>
        <w:t>
</w:t>
      </w:r>
      <w:r>
        <w:rPr>
          <w:rFonts w:ascii="Times New Roman"/>
          <w:b w:val="false"/>
          <w:i w:val="false"/>
          <w:color w:val="000000"/>
          <w:sz w:val="28"/>
        </w:rPr>
        <w:t>
      Өрт сөндіру және АҚЖ жүргізу кезінде жауынгерлік есептің нөмірлерін өзара ауыстыру. Негізгі және арнайы өрт сөндіру машиналарында бөлімшелердің мақсаты мен жауынгерлік қолданылуы және өртте және дербес жұмыс істеу кезінде және басқа бөлімшелермен өзара іс-қимыл жасау кезіндегі тактикалық мүмкіндіктері.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5-тақырып</w:t>
      </w:r>
      <w:r>
        <w:rPr>
          <w:rFonts w:ascii="Times New Roman"/>
          <w:b w:val="false"/>
          <w:i w:val="false"/>
          <w:color w:val="000000"/>
          <w:sz w:val="28"/>
        </w:rPr>
        <w:t>. Шақыруларды өңдеу. Шақыру орнына (өртке) шығу және бару. Өртке шығу және бару кезіндегі өрт сөндірушінің іс-қимылдары.</w:t>
      </w:r>
      <w:r>
        <w:br/>
      </w:r>
      <w:r>
        <w:rPr>
          <w:rFonts w:ascii="Times New Roman"/>
          <w:b w:val="false"/>
          <w:i w:val="false"/>
          <w:color w:val="000000"/>
          <w:sz w:val="28"/>
        </w:rPr>
        <w:t>
</w:t>
      </w:r>
      <w:r>
        <w:rPr>
          <w:rFonts w:ascii="Times New Roman"/>
          <w:b w:val="false"/>
          <w:i w:val="false"/>
          <w:color w:val="000000"/>
          <w:sz w:val="28"/>
        </w:rPr>
        <w:t>
      Шақыртуды өртке қарсы қызмет бөлімшелерінің өртке қысқа мерзімде келуін қамтамасыз ету жағдайы ретінде өңдеу. Өртке қарсы қызметтің жауынгерлік жарғы талаптарының шақыру (өрт) орнына шығу және бару уақыты. Өрт сөндірушінің шақыру (өрт) орнына шығу және бару орнына жүру кезіндегі міндеттері. Шақыру (өрт) орнына шығу және бару кезіндегі ҚТ.</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6-тақырып</w:t>
      </w:r>
      <w:r>
        <w:rPr>
          <w:rFonts w:ascii="Times New Roman"/>
          <w:b w:val="false"/>
          <w:i w:val="false"/>
          <w:color w:val="000000"/>
          <w:sz w:val="28"/>
        </w:rPr>
        <w:t>. Өртті барлау. Өртті барлау кезіндегі өрт сөндірушінің іс-қимылы.</w:t>
      </w:r>
      <w:r>
        <w:br/>
      </w:r>
      <w:r>
        <w:rPr>
          <w:rFonts w:ascii="Times New Roman"/>
          <w:b w:val="false"/>
          <w:i w:val="false"/>
          <w:color w:val="000000"/>
          <w:sz w:val="28"/>
        </w:rPr>
        <w:t>
</w:t>
      </w:r>
      <w:r>
        <w:rPr>
          <w:rFonts w:ascii="Times New Roman"/>
          <w:b w:val="false"/>
          <w:i w:val="false"/>
          <w:color w:val="000000"/>
          <w:sz w:val="28"/>
        </w:rPr>
        <w:t>
      Өртті барлау туралы жалпы түсінік, оның мақсаттары мен міндеттері. Барлау құрамы.</w:t>
      </w:r>
      <w:r>
        <w:br/>
      </w:r>
      <w:r>
        <w:rPr>
          <w:rFonts w:ascii="Times New Roman"/>
          <w:b w:val="false"/>
          <w:i w:val="false"/>
          <w:color w:val="000000"/>
          <w:sz w:val="28"/>
        </w:rPr>
        <w:t>
</w:t>
      </w:r>
      <w:r>
        <w:rPr>
          <w:rFonts w:ascii="Times New Roman"/>
          <w:b w:val="false"/>
          <w:i w:val="false"/>
          <w:color w:val="000000"/>
          <w:sz w:val="28"/>
        </w:rPr>
        <w:t>
      Байланысты ұйымдастыру.Түтінденген орынжайларда қозғалу.</w:t>
      </w:r>
      <w:r>
        <w:br/>
      </w:r>
      <w:r>
        <w:rPr>
          <w:rFonts w:ascii="Times New Roman"/>
          <w:b w:val="false"/>
          <w:i w:val="false"/>
          <w:color w:val="000000"/>
          <w:sz w:val="28"/>
        </w:rPr>
        <w:t>
</w:t>
      </w:r>
      <w:r>
        <w:rPr>
          <w:rFonts w:ascii="Times New Roman"/>
          <w:b w:val="false"/>
          <w:i w:val="false"/>
          <w:color w:val="000000"/>
          <w:sz w:val="28"/>
        </w:rPr>
        <w:t>
      Есіктерді жанып жатқан орынжайда ашу қағидасы.</w:t>
      </w:r>
      <w:r>
        <w:br/>
      </w:r>
      <w:r>
        <w:rPr>
          <w:rFonts w:ascii="Times New Roman"/>
          <w:b w:val="false"/>
          <w:i w:val="false"/>
          <w:color w:val="000000"/>
          <w:sz w:val="28"/>
        </w:rPr>
        <w:t>
</w:t>
      </w:r>
      <w:r>
        <w:rPr>
          <w:rFonts w:ascii="Times New Roman"/>
          <w:b w:val="false"/>
          <w:i w:val="false"/>
          <w:color w:val="000000"/>
          <w:sz w:val="28"/>
        </w:rPr>
        <w:t>
      Барлау жүргізу кезіндегі қауіпсіздік техникасы. Өрт сөндірушінің барлау жүргізу бойынша іс-қимылдары.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7-тақырып</w:t>
      </w:r>
      <w:r>
        <w:rPr>
          <w:rFonts w:ascii="Times New Roman"/>
          <w:b w:val="false"/>
          <w:i w:val="false"/>
          <w:color w:val="000000"/>
          <w:sz w:val="28"/>
        </w:rPr>
        <w:t>. Адамдар мен мүлікті құтқару. Адамдарды құтқару және мүлікті эвакуациялау кезінде өрт сөндірушінің әрекеттері.</w:t>
      </w:r>
      <w:r>
        <w:br/>
      </w:r>
      <w:r>
        <w:rPr>
          <w:rFonts w:ascii="Times New Roman"/>
          <w:b w:val="false"/>
          <w:i w:val="false"/>
          <w:color w:val="000000"/>
          <w:sz w:val="28"/>
        </w:rPr>
        <w:t>
</w:t>
      </w:r>
      <w:r>
        <w:rPr>
          <w:rFonts w:ascii="Times New Roman"/>
          <w:b w:val="false"/>
          <w:i w:val="false"/>
          <w:color w:val="000000"/>
          <w:sz w:val="28"/>
        </w:rPr>
        <w:t>
      Өрт кезінде адамдарға зақымдаушы әсер ететін факторлар. Құтқару жолдары мен тәсілдері. Адамдарды құтқару жолдары мен тәсілдерін анықтау.</w:t>
      </w:r>
      <w:r>
        <w:br/>
      </w:r>
      <w:r>
        <w:rPr>
          <w:rFonts w:ascii="Times New Roman"/>
          <w:b w:val="false"/>
          <w:i w:val="false"/>
          <w:color w:val="000000"/>
          <w:sz w:val="28"/>
        </w:rPr>
        <w:t>
</w:t>
      </w:r>
      <w:r>
        <w:rPr>
          <w:rFonts w:ascii="Times New Roman"/>
          <w:b w:val="false"/>
          <w:i w:val="false"/>
          <w:color w:val="000000"/>
          <w:sz w:val="28"/>
        </w:rPr>
        <w:t>
      Ішкі, тұрақты, өрт сөндіретін қол сатыларын, құтқару арқандарын, тыныс алу органдарын жеке қорғау құралдарын, авто сатыларды және т.б. пайдалану.</w:t>
      </w:r>
      <w:r>
        <w:br/>
      </w:r>
      <w:r>
        <w:rPr>
          <w:rFonts w:ascii="Times New Roman"/>
          <w:b w:val="false"/>
          <w:i w:val="false"/>
          <w:color w:val="000000"/>
          <w:sz w:val="28"/>
        </w:rPr>
        <w:t>
</w:t>
      </w:r>
      <w:r>
        <w:rPr>
          <w:rFonts w:ascii="Times New Roman"/>
          <w:b w:val="false"/>
          <w:i w:val="false"/>
          <w:color w:val="000000"/>
          <w:sz w:val="28"/>
        </w:rPr>
        <w:t>
      Адамдарды эвакуациялау қағидасы. Мүлікті, материалдар мен жабдықты эвакуациялау қағидасы. Эвакуациялау жолдарын анықтау.</w:t>
      </w:r>
      <w:r>
        <w:br/>
      </w:r>
      <w:r>
        <w:rPr>
          <w:rFonts w:ascii="Times New Roman"/>
          <w:b w:val="false"/>
          <w:i w:val="false"/>
          <w:color w:val="000000"/>
          <w:sz w:val="28"/>
        </w:rPr>
        <w:t>
</w:t>
      </w:r>
      <w:r>
        <w:rPr>
          <w:rFonts w:ascii="Times New Roman"/>
          <w:b w:val="false"/>
          <w:i w:val="false"/>
          <w:color w:val="000000"/>
          <w:sz w:val="28"/>
        </w:rPr>
        <w:t>
      Эвакуациялауға жағдай жасау үшін құрылымдарды, мүлікті жинау орындарын ашу және оны қорғау тәртібі. Жедел жәрдем шақыру және дәрігерге дейін алғашқы көмек көрсету. Адамдарды құтқару және мүлікті эвакуациялау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8-тақырып</w:t>
      </w:r>
      <w:r>
        <w:rPr>
          <w:rFonts w:ascii="Times New Roman"/>
          <w:b w:val="false"/>
          <w:i w:val="false"/>
          <w:color w:val="000000"/>
          <w:sz w:val="28"/>
        </w:rPr>
        <w:t>. Жауынгерлік қанат жаю. Жауынгерлік қанат жаю кезіндегі өрт сөндірушінің әрекеттері.</w:t>
      </w:r>
      <w:r>
        <w:br/>
      </w:r>
      <w:r>
        <w:rPr>
          <w:rFonts w:ascii="Times New Roman"/>
          <w:b w:val="false"/>
          <w:i w:val="false"/>
          <w:color w:val="000000"/>
          <w:sz w:val="28"/>
        </w:rPr>
        <w:t>
</w:t>
      </w:r>
      <w:r>
        <w:rPr>
          <w:rFonts w:ascii="Times New Roman"/>
          <w:b w:val="false"/>
          <w:i w:val="false"/>
          <w:color w:val="000000"/>
          <w:sz w:val="28"/>
        </w:rPr>
        <w:t>
      Өртте бөлімшелердің жауынгерлік қанат жаюы туралы түсінік. Жауынгерлік қанат жаюға қойылатын негізгі талаптар. Жауынгерлік қанат жаю кезеңдері: қанат жаюға дайындық, алдын ала қанат жаю, толық қанат жаю.</w:t>
      </w:r>
      <w:r>
        <w:br/>
      </w:r>
      <w:r>
        <w:rPr>
          <w:rFonts w:ascii="Times New Roman"/>
          <w:b w:val="false"/>
          <w:i w:val="false"/>
          <w:color w:val="000000"/>
          <w:sz w:val="28"/>
        </w:rPr>
        <w:t>
</w:t>
      </w:r>
      <w:r>
        <w:rPr>
          <w:rFonts w:ascii="Times New Roman"/>
          <w:b w:val="false"/>
          <w:i w:val="false"/>
          <w:color w:val="000000"/>
          <w:sz w:val="28"/>
        </w:rPr>
        <w:t>
      Қанат жаюдың барлық кезеңдерінде жауынгерлік есептің әрбір нөмірінің әрекеттері. Өртте жең желілерін төсеу жолдарын таңдау. Жең запасын құру.</w:t>
      </w:r>
      <w:r>
        <w:br/>
      </w:r>
      <w:r>
        <w:rPr>
          <w:rFonts w:ascii="Times New Roman"/>
          <w:b w:val="false"/>
          <w:i w:val="false"/>
          <w:color w:val="000000"/>
          <w:sz w:val="28"/>
        </w:rPr>
        <w:t>
</w:t>
      </w:r>
      <w:r>
        <w:rPr>
          <w:rFonts w:ascii="Times New Roman"/>
          <w:b w:val="false"/>
          <w:i w:val="false"/>
          <w:color w:val="000000"/>
          <w:sz w:val="28"/>
        </w:rPr>
        <w:t>
      Тарамдау қондырғылары, өрт сатылары және өзге де өрт сөндіру жабдығы орындарын өрттегі жағдайға байланысты таңдау.</w:t>
      </w:r>
      <w:r>
        <w:br/>
      </w:r>
      <w:r>
        <w:rPr>
          <w:rFonts w:ascii="Times New Roman"/>
          <w:b w:val="false"/>
          <w:i w:val="false"/>
          <w:color w:val="000000"/>
          <w:sz w:val="28"/>
        </w:rPr>
        <w:t>
</w:t>
      </w:r>
      <w:r>
        <w:rPr>
          <w:rFonts w:ascii="Times New Roman"/>
          <w:b w:val="false"/>
          <w:i w:val="false"/>
          <w:color w:val="000000"/>
          <w:sz w:val="28"/>
        </w:rPr>
        <w:t>
      Оқпаншылардың шептерді, жолдарды және оларға жету тәсілдерін анықтауы.</w:t>
      </w:r>
      <w:r>
        <w:br/>
      </w:r>
      <w:r>
        <w:rPr>
          <w:rFonts w:ascii="Times New Roman"/>
          <w:b w:val="false"/>
          <w:i w:val="false"/>
          <w:color w:val="000000"/>
          <w:sz w:val="28"/>
        </w:rPr>
        <w:t>
</w:t>
      </w:r>
      <w:r>
        <w:rPr>
          <w:rFonts w:ascii="Times New Roman"/>
          <w:b w:val="false"/>
          <w:i w:val="false"/>
          <w:color w:val="000000"/>
          <w:sz w:val="28"/>
        </w:rPr>
        <w:t>
      Жоғары қабатқа су беру және температура төмен болғанда қысқы жағдайларда өрт сөндіру кезінде жауынгерлік қанат жаю ерекшеліктері.</w:t>
      </w:r>
      <w:r>
        <w:br/>
      </w:r>
      <w:r>
        <w:rPr>
          <w:rFonts w:ascii="Times New Roman"/>
          <w:b w:val="false"/>
          <w:i w:val="false"/>
          <w:color w:val="000000"/>
          <w:sz w:val="28"/>
        </w:rPr>
        <w:t>
</w:t>
      </w:r>
      <w:r>
        <w:rPr>
          <w:rFonts w:ascii="Times New Roman"/>
          <w:b w:val="false"/>
          <w:i w:val="false"/>
          <w:color w:val="000000"/>
          <w:sz w:val="28"/>
        </w:rPr>
        <w:t>
      Өрт сөндіру, түтін шығару, құрылымдарды бөлшектеу кезіндегі жауынгерлік іс-қимылдар.</w:t>
      </w:r>
      <w:r>
        <w:br/>
      </w:r>
      <w:r>
        <w:rPr>
          <w:rFonts w:ascii="Times New Roman"/>
          <w:b w:val="false"/>
          <w:i w:val="false"/>
          <w:color w:val="000000"/>
          <w:sz w:val="28"/>
        </w:rPr>
        <w:t>
</w:t>
      </w:r>
      <w:r>
        <w:rPr>
          <w:rFonts w:ascii="Times New Roman"/>
          <w:b w:val="false"/>
          <w:i w:val="false"/>
          <w:color w:val="000000"/>
          <w:sz w:val="28"/>
        </w:rPr>
        <w:t>
      Жауынгерлік қанат жаю, оқпанмен жұмыс істеу, құрылымдарды бөлшектеу кезінде ҚТ қағидаларын сақтау.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9-тақырып</w:t>
      </w:r>
      <w:r>
        <w:rPr>
          <w:rFonts w:ascii="Times New Roman"/>
          <w:b w:val="false"/>
          <w:i w:val="false"/>
          <w:color w:val="000000"/>
          <w:sz w:val="28"/>
        </w:rPr>
        <w:t>. Өрт сөндіру. Өрт сөндіру кезіндегі өрт сөндірушінің әрекеттері.</w:t>
      </w:r>
      <w:r>
        <w:br/>
      </w:r>
      <w:r>
        <w:rPr>
          <w:rFonts w:ascii="Times New Roman"/>
          <w:b w:val="false"/>
          <w:i w:val="false"/>
          <w:color w:val="000000"/>
          <w:sz w:val="28"/>
        </w:rPr>
        <w:t>
</w:t>
      </w:r>
      <w:r>
        <w:rPr>
          <w:rFonts w:ascii="Times New Roman"/>
          <w:b w:val="false"/>
          <w:i w:val="false"/>
          <w:color w:val="000000"/>
          <w:sz w:val="28"/>
        </w:rPr>
        <w:t>
      Өрт сөндіру өртен қорғау жүйесінің құрамдас бөлігі және өртке қарсы қызмет бөлімшелерінің өртті жоюға және олардан болатын зардаптарды азайтуға бағытталған жауынгерлік іс-қимылдардың негізгі түрі болып табылады.</w:t>
      </w:r>
      <w:r>
        <w:br/>
      </w:r>
      <w:r>
        <w:rPr>
          <w:rFonts w:ascii="Times New Roman"/>
          <w:b w:val="false"/>
          <w:i w:val="false"/>
          <w:color w:val="000000"/>
          <w:sz w:val="28"/>
        </w:rPr>
        <w:t>
</w:t>
      </w:r>
      <w:r>
        <w:rPr>
          <w:rFonts w:ascii="Times New Roman"/>
          <w:b w:val="false"/>
          <w:i w:val="false"/>
          <w:color w:val="000000"/>
          <w:sz w:val="28"/>
        </w:rPr>
        <w:t>
      Өрттегі жауынгерлік іс-қимылдардың шешуші бағыты. Өрт сөндіру кезеңдері: өртті жою, шектеу, осы аралықта орындалатын жауынгерлік іс-қимыл сипаты. Өрт сөндірудегі бірінші оқпанның рөлі. Бірінші келген бөлімшелердің күштер мен құралдары жетіспегенде және олар жеткіліксіз болған жағдайларда жауынгерлік әрекеттердің ерекшеліктері.</w:t>
      </w:r>
      <w:r>
        <w:br/>
      </w:r>
      <w:r>
        <w:rPr>
          <w:rFonts w:ascii="Times New Roman"/>
          <w:b w:val="false"/>
          <w:i w:val="false"/>
          <w:color w:val="000000"/>
          <w:sz w:val="28"/>
        </w:rPr>
        <w:t>
</w:t>
      </w:r>
      <w:r>
        <w:rPr>
          <w:rFonts w:ascii="Times New Roman"/>
          <w:b w:val="false"/>
          <w:i w:val="false"/>
          <w:color w:val="000000"/>
          <w:sz w:val="28"/>
        </w:rPr>
        <w:t>
      Өртте жауынгерлік шепті белгілеу, өрт сөндіргіш құралдарын жеткізу тәртібі және олармен жұмыс істеу. Су ағысының бағыты, оқпанмен маневр жасау. Өртену қаупі бар (көтергіш қабілетін жоғалту) жеке құрылыстар мен материалдарды (қондырғыларды), шектес орынжайларды, жақын орналасқан ғимараттар мен құрылыстарды қорғау. Шашыратушы оқпанмен жұмыс істеу. ГПС-600 оқпанымен жұмыс істеу. Жертөлелерге, жабындылар мен қалқаларға ЖЖС мен ЖС жанып жатқан бетіне көбікті жеткізу. Лафетті оқпанмен жұмыс істеу. Сатылардан шатырда, ғимараттардың қабаттарында, биіктіктерде және басқа жағдайларда қол оқпандарымен жұмыс жасау. Өртте құрылыстарды ашу және бұзу: қажеттілігі, мақсаты, тәртібі, осы әрекеттердің әдіс-тәсілдері; өртте құлап кету қауіпін жою үшін құрылыстарды ашу және бұзу әдістері. Өрт ошағын, түтін жоюды белгілеу, құтқару жұмыстарын жүргізу және мүлікті эвакуациялау артық төгілген суды кетіру. Бұзумен айналысып жатқан оқпаншылар мен өрт сөндірушілер әрекеттерінің келісімділігі. Түтін басқан орынжайларда өрт сөндірушілер жұмыстарының ерекшеліктері және сақтандыру шаралары. Едендерді ашу және бұзу бойынша өрт сөндірушілердің жұмысы.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10-тақырып</w:t>
      </w:r>
      <w:r>
        <w:rPr>
          <w:rFonts w:ascii="Times New Roman"/>
          <w:b w:val="false"/>
          <w:i w:val="false"/>
          <w:color w:val="000000"/>
          <w:sz w:val="28"/>
        </w:rPr>
        <w:t>. Арнайы, авариялық-құтқару және өртті сөндірумен байланысты басқа шұғыл жұмыстарды орындау.</w:t>
      </w:r>
      <w:r>
        <w:br/>
      </w:r>
      <w:r>
        <w:rPr>
          <w:rFonts w:ascii="Times New Roman"/>
          <w:b w:val="false"/>
          <w:i w:val="false"/>
          <w:color w:val="000000"/>
          <w:sz w:val="28"/>
        </w:rPr>
        <w:t>
</w:t>
      </w:r>
      <w:r>
        <w:rPr>
          <w:rFonts w:ascii="Times New Roman"/>
          <w:b w:val="false"/>
          <w:i w:val="false"/>
          <w:color w:val="000000"/>
          <w:sz w:val="28"/>
        </w:rPr>
        <w:t>
      Арнайы жұмыстарға: өрт байланысын ұйымдастыру, шығу орнына (өрт) жарық беру, құрылыстар мен үйінділерді ашу және оларды бұзу, биіктікке көтерілу (түсу), қорғау іс-шараларын орындау, зардап шеккендерге алғашқы дәрігерге дейінгі көмек көрсету, техникалық құралдардың жұмысқа төзімділігін қалпына келтіру.</w:t>
      </w:r>
      <w:r>
        <w:br/>
      </w:r>
      <w:r>
        <w:rPr>
          <w:rFonts w:ascii="Times New Roman"/>
          <w:b w:val="false"/>
          <w:i w:val="false"/>
          <w:color w:val="000000"/>
          <w:sz w:val="28"/>
        </w:rPr>
        <w:t>
</w:t>
      </w:r>
      <w:r>
        <w:rPr>
          <w:rFonts w:ascii="Times New Roman"/>
          <w:b w:val="false"/>
          <w:i w:val="false"/>
          <w:color w:val="000000"/>
          <w:sz w:val="28"/>
        </w:rPr>
        <w:t>
      Өрт байланысын ұйымдастыру, байланыстың мақсаты, байланыс түрлері, басқару байланысы, өзара әрекеттестік байланысы, ақпарат байланысы.</w:t>
      </w:r>
      <w:r>
        <w:br/>
      </w:r>
      <w:r>
        <w:rPr>
          <w:rFonts w:ascii="Times New Roman"/>
          <w:b w:val="false"/>
          <w:i w:val="false"/>
          <w:color w:val="000000"/>
          <w:sz w:val="28"/>
        </w:rPr>
        <w:t>
</w:t>
      </w:r>
      <w:r>
        <w:rPr>
          <w:rFonts w:ascii="Times New Roman"/>
          <w:b w:val="false"/>
          <w:i w:val="false"/>
          <w:color w:val="000000"/>
          <w:sz w:val="28"/>
        </w:rPr>
        <w:t>
      Шығу (өрт) орнына жарық беру, өрт орнына жарық беру қондырғыларының мақсаттары мен ережелері немесе АҚЖ жүргізу.</w:t>
      </w:r>
      <w:r>
        <w:br/>
      </w:r>
      <w:r>
        <w:rPr>
          <w:rFonts w:ascii="Times New Roman"/>
          <w:b w:val="false"/>
          <w:i w:val="false"/>
          <w:color w:val="000000"/>
          <w:sz w:val="28"/>
        </w:rPr>
        <w:t>
</w:t>
      </w:r>
      <w:r>
        <w:rPr>
          <w:rFonts w:ascii="Times New Roman"/>
          <w:b w:val="false"/>
          <w:i w:val="false"/>
          <w:color w:val="000000"/>
          <w:sz w:val="28"/>
        </w:rPr>
        <w:t>
      Құрылыстар мен үйінділерді ашу және бұзу, құрылыстарды ашу және бұзу мақсаты мен қағидалары, қауіпсіздік техникасы.</w:t>
      </w:r>
      <w:r>
        <w:br/>
      </w:r>
      <w:r>
        <w:rPr>
          <w:rFonts w:ascii="Times New Roman"/>
          <w:b w:val="false"/>
          <w:i w:val="false"/>
          <w:color w:val="000000"/>
          <w:sz w:val="28"/>
        </w:rPr>
        <w:t>
</w:t>
      </w:r>
      <w:r>
        <w:rPr>
          <w:rFonts w:ascii="Times New Roman"/>
          <w:b w:val="false"/>
          <w:i w:val="false"/>
          <w:color w:val="000000"/>
          <w:sz w:val="28"/>
        </w:rPr>
        <w:t>
      Биіктікке көтерілу (түсу), көтерілудің (түсу) мақсаты, әдістері мен тәсілдері.</w:t>
      </w:r>
      <w:r>
        <w:br/>
      </w:r>
      <w:r>
        <w:rPr>
          <w:rFonts w:ascii="Times New Roman"/>
          <w:b w:val="false"/>
          <w:i w:val="false"/>
          <w:color w:val="000000"/>
          <w:sz w:val="28"/>
        </w:rPr>
        <w:t>
</w:t>
      </w:r>
      <w:r>
        <w:rPr>
          <w:rFonts w:ascii="Times New Roman"/>
          <w:b w:val="false"/>
          <w:i w:val="false"/>
          <w:color w:val="000000"/>
          <w:sz w:val="28"/>
        </w:rPr>
        <w:t>
      Қорғау іс-шараларын орындау, электр қондырғыларын ажырату (тоқтан ажырату) мақсаты, қағидасы, қорғау іс-шараларын жүргізгенде техника қауіпсіздігі.</w:t>
      </w:r>
      <w:r>
        <w:br/>
      </w:r>
      <w:r>
        <w:rPr>
          <w:rFonts w:ascii="Times New Roman"/>
          <w:b w:val="false"/>
          <w:i w:val="false"/>
          <w:color w:val="000000"/>
          <w:sz w:val="28"/>
        </w:rPr>
        <w:t>
</w:t>
      </w:r>
      <w:r>
        <w:rPr>
          <w:rFonts w:ascii="Times New Roman"/>
          <w:b w:val="false"/>
          <w:i w:val="false"/>
          <w:color w:val="000000"/>
          <w:sz w:val="28"/>
        </w:rPr>
        <w:t>
      Зардап шеккендерге алғашқы дәрігерге дейінгі көмек көрсету;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11-тақырып</w:t>
      </w:r>
      <w:r>
        <w:rPr>
          <w:rFonts w:ascii="Times New Roman"/>
          <w:b w:val="false"/>
          <w:i w:val="false"/>
          <w:color w:val="000000"/>
          <w:sz w:val="28"/>
        </w:rPr>
        <w:t>. Өрт жойылғаннан кейін және бөлімге оралғанда өрт сөндірушінің әрекеті.</w:t>
      </w:r>
      <w:r>
        <w:br/>
      </w:r>
      <w:r>
        <w:rPr>
          <w:rFonts w:ascii="Times New Roman"/>
          <w:b w:val="false"/>
          <w:i w:val="false"/>
          <w:color w:val="000000"/>
          <w:sz w:val="28"/>
        </w:rPr>
        <w:t>
</w:t>
      </w:r>
      <w:r>
        <w:rPr>
          <w:rFonts w:ascii="Times New Roman"/>
          <w:b w:val="false"/>
          <w:i w:val="false"/>
          <w:color w:val="000000"/>
          <w:sz w:val="28"/>
        </w:rPr>
        <w:t>
      Өрт орындарын тексеру тәртібі, өрт орнын жинау, өрт орнында кезекшілік ұйымдастыру және өрт жойылған жерде қызмет атқарғанда өрт сөндірушілердің міндеті.</w:t>
      </w:r>
      <w:r>
        <w:br/>
      </w:r>
      <w:r>
        <w:rPr>
          <w:rFonts w:ascii="Times New Roman"/>
          <w:b w:val="false"/>
          <w:i w:val="false"/>
          <w:color w:val="000000"/>
          <w:sz w:val="28"/>
        </w:rPr>
        <w:t>
</w:t>
      </w:r>
      <w:r>
        <w:rPr>
          <w:rFonts w:ascii="Times New Roman"/>
          <w:b w:val="false"/>
          <w:i w:val="false"/>
          <w:color w:val="000000"/>
          <w:sz w:val="28"/>
        </w:rPr>
        <w:t>
      ӨСТҚ болуын тексеру тәртібі және олардың дұрыстығы. Өрт сөндіру автоцистерна ыдысын сумен толтыруды қамтамасыз ету.</w:t>
      </w:r>
      <w:r>
        <w:br/>
      </w:r>
      <w:r>
        <w:rPr>
          <w:rFonts w:ascii="Times New Roman"/>
          <w:b w:val="false"/>
          <w:i w:val="false"/>
          <w:color w:val="000000"/>
          <w:sz w:val="28"/>
        </w:rPr>
        <w:t>
</w:t>
      </w:r>
      <w:r>
        <w:rPr>
          <w:rFonts w:ascii="Times New Roman"/>
          <w:b w:val="false"/>
          <w:i w:val="false"/>
          <w:color w:val="000000"/>
          <w:sz w:val="28"/>
        </w:rPr>
        <w:t>
      Бөлімге қайтуға дайындық туралы баяндама. Орналасқан орындарына қайту және өрт сөндіру бөліміне қайту бойынша әрекеттер.</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12-тақырып</w:t>
      </w:r>
      <w:r>
        <w:rPr>
          <w:rFonts w:ascii="Times New Roman"/>
          <w:b w:val="false"/>
          <w:i w:val="false"/>
          <w:color w:val="000000"/>
          <w:sz w:val="28"/>
        </w:rPr>
        <w:t>. Өртте күштер мен құралдарды басқару.</w:t>
      </w:r>
      <w:r>
        <w:br/>
      </w:r>
      <w:r>
        <w:rPr>
          <w:rFonts w:ascii="Times New Roman"/>
          <w:b w:val="false"/>
          <w:i w:val="false"/>
          <w:color w:val="000000"/>
          <w:sz w:val="28"/>
        </w:rPr>
        <w:t>
</w:t>
      </w:r>
      <w:r>
        <w:rPr>
          <w:rFonts w:ascii="Times New Roman"/>
          <w:b w:val="false"/>
          <w:i w:val="false"/>
          <w:color w:val="000000"/>
          <w:sz w:val="28"/>
        </w:rPr>
        <w:t>
      Өртте күштер мен құралдарды басқарудың негізгі принциптері (бір болуы, жылдамдығы, үздіксіздігі және басқа).</w:t>
      </w:r>
      <w:r>
        <w:br/>
      </w:r>
      <w:r>
        <w:rPr>
          <w:rFonts w:ascii="Times New Roman"/>
          <w:b w:val="false"/>
          <w:i w:val="false"/>
          <w:color w:val="000000"/>
          <w:sz w:val="28"/>
        </w:rPr>
        <w:t>
</w:t>
      </w:r>
      <w:r>
        <w:rPr>
          <w:rFonts w:ascii="Times New Roman"/>
          <w:b w:val="false"/>
          <w:i w:val="false"/>
          <w:color w:val="000000"/>
          <w:sz w:val="28"/>
        </w:rPr>
        <w:t>
      Өрт сөндірудің жетекшісі: оның құқықтары мен міндеттері. Өрттегі жедел штаб. Өрттегі жауынгерлік учаскелер мен секторлар.</w:t>
      </w:r>
      <w:r>
        <w:br/>
      </w:r>
      <w:r>
        <w:rPr>
          <w:rFonts w:ascii="Times New Roman"/>
          <w:b w:val="false"/>
          <w:i w:val="false"/>
          <w:color w:val="000000"/>
          <w:sz w:val="28"/>
        </w:rPr>
        <w:t>
</w:t>
      </w:r>
      <w:r>
        <w:rPr>
          <w:rFonts w:ascii="Times New Roman"/>
          <w:b w:val="false"/>
          <w:i w:val="false"/>
          <w:color w:val="000000"/>
          <w:sz w:val="28"/>
        </w:rPr>
        <w:t>
      Оқпаншының жауынгерлі шебі. Оларды жасау принциптері.</w:t>
      </w:r>
      <w:r>
        <w:br/>
      </w:r>
      <w:r>
        <w:rPr>
          <w:rFonts w:ascii="Times New Roman"/>
          <w:b w:val="false"/>
          <w:i w:val="false"/>
          <w:color w:val="000000"/>
          <w:sz w:val="28"/>
        </w:rPr>
        <w:t>
</w:t>
      </w:r>
      <w:r>
        <w:rPr>
          <w:rFonts w:ascii="Times New Roman"/>
          <w:b w:val="false"/>
          <w:i w:val="false"/>
          <w:color w:val="000000"/>
          <w:sz w:val="28"/>
        </w:rPr>
        <w:t>
      Жауынгерлік учаскенің бастығы, оның құқықтары мен міндеттері.</w:t>
      </w:r>
      <w:r>
        <w:br/>
      </w:r>
      <w:r>
        <w:rPr>
          <w:rFonts w:ascii="Times New Roman"/>
          <w:b w:val="false"/>
          <w:i w:val="false"/>
          <w:color w:val="000000"/>
          <w:sz w:val="28"/>
        </w:rPr>
        <w:t>
</w:t>
      </w:r>
      <w:r>
        <w:rPr>
          <w:rFonts w:ascii="Times New Roman"/>
          <w:b w:val="false"/>
          <w:i w:val="false"/>
          <w:color w:val="000000"/>
          <w:sz w:val="28"/>
        </w:rPr>
        <w:t>
      Өртте басқару сигналдары.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13-тақырып</w:t>
      </w:r>
      <w:r>
        <w:rPr>
          <w:rFonts w:ascii="Times New Roman"/>
          <w:b w:val="false"/>
          <w:i w:val="false"/>
          <w:color w:val="000000"/>
          <w:sz w:val="28"/>
        </w:rPr>
        <w:t>. Әр түрлі шаруашылық жүргізу объектілерінде өрт сөндіру ерекшеліктері.</w:t>
      </w:r>
      <w:r>
        <w:br/>
      </w:r>
      <w:r>
        <w:rPr>
          <w:rFonts w:ascii="Times New Roman"/>
          <w:b w:val="false"/>
          <w:i w:val="false"/>
          <w:color w:val="000000"/>
          <w:sz w:val="28"/>
        </w:rPr>
        <w:t>
</w:t>
      </w:r>
      <w:r>
        <w:rPr>
          <w:rFonts w:ascii="Times New Roman"/>
          <w:b w:val="false"/>
          <w:i w:val="false"/>
          <w:color w:val="000000"/>
          <w:sz w:val="28"/>
        </w:rPr>
        <w:t>
      Тыныс алу үшін жарамсыз ортада өрттерді сөндіру жөніндегі жауынгерлік әрекеттердің ерекшеліктері, жағымсыз климаттық жағдайларда өрт сөндіру, су жетіспеген жағдайда өрт сөндіру, жеке құрам үшін аса қауіпті жағдайларда өрт сөндіру, ғимараттар мен құрылыстарда өрт сөндіру, биік қабатты ғимараттарда өрт сөндіру, ауруханаларда, балалар мекемелері мен мектептерде өрт сөндіру, мәдени-сауықтыру мекемелерінде өрт сөндіру, мұражайларда, мұрағат қоймаларында және аппараттық бағдарламалық кешені орын жайларында өрт сөндіру. химиялық, мұнай қайта өндіру, мұнай химиялық және фосфор өнеркәсібі объектілерінде өрт сөндіру, энергетикалық кәсіпорындар мен электр қондырғылары бар орын жайларда өрт сөндіру, үлкен алаңдар жабындылары өрттерін сөндіру, жанғыш полимерлі жылытқыштармен үйлескен металл құрылғылардан жасалған ғимараттарда өрт сөндіру, тоқыма өндірісі кәсіпорындарында өрт сөндіру, элеватор қойма шаруашылығы, диірмен және құрама жем кәсіпорындары объектілерінде өрт сөндіру, ағаш өндіру және целлюлозаны қағаз өндірісі кәсіпорындарында және т.б. өрт сөндіру.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14-тақырып</w:t>
      </w:r>
      <w:r>
        <w:rPr>
          <w:rFonts w:ascii="Times New Roman"/>
          <w:b w:val="false"/>
          <w:i w:val="false"/>
          <w:color w:val="000000"/>
          <w:sz w:val="28"/>
        </w:rPr>
        <w:t>. АҚ ӨҚҚ ұйымдастыру және оның міндеттері.</w:t>
      </w:r>
      <w:r>
        <w:br/>
      </w:r>
      <w:r>
        <w:rPr>
          <w:rFonts w:ascii="Times New Roman"/>
          <w:b w:val="false"/>
          <w:i w:val="false"/>
          <w:color w:val="000000"/>
          <w:sz w:val="28"/>
        </w:rPr>
        <w:t>
</w:t>
      </w:r>
      <w:r>
        <w:rPr>
          <w:rFonts w:ascii="Times New Roman"/>
          <w:b w:val="false"/>
          <w:i w:val="false"/>
          <w:color w:val="000000"/>
          <w:sz w:val="28"/>
        </w:rPr>
        <w:t>
      Қазақстан Республикасында азаматтық қорғанысты ұйымдастырудың жалпы принциптері. Азаматтық қорғаныс өртке қарсы қызметінің рөлі мен міндеттері. АҚ ӨҚҚ басшылығы және оның ұйымдастыру құрылымы. Азаматтық қорғаныс өртке қарсы қызметінің күштері. АҚ ӨҚҚ басқа қызметтермен өзара әрекеттестіктерін ұйымдастыру.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15-тақырып</w:t>
      </w:r>
      <w:r>
        <w:rPr>
          <w:rFonts w:ascii="Times New Roman"/>
          <w:b w:val="false"/>
          <w:i w:val="false"/>
          <w:color w:val="000000"/>
          <w:sz w:val="28"/>
        </w:rPr>
        <w:t>. Қазіргі заманға сай шабуыл жасау қаруы және оның негізгі қатты әсер ететін факторы және олардың өрт жағдайына деген әсері</w:t>
      </w:r>
      <w:r>
        <w:br/>
      </w:r>
      <w:r>
        <w:rPr>
          <w:rFonts w:ascii="Times New Roman"/>
          <w:b w:val="false"/>
          <w:i w:val="false"/>
          <w:color w:val="000000"/>
          <w:sz w:val="28"/>
        </w:rPr>
        <w:t>
</w:t>
      </w:r>
      <w:r>
        <w:rPr>
          <w:rFonts w:ascii="Times New Roman"/>
          <w:b w:val="false"/>
          <w:i w:val="false"/>
          <w:color w:val="000000"/>
          <w:sz w:val="28"/>
        </w:rPr>
        <w:t>
      Қазіргі заманға сай шабуыл жасау түрлері. Бұқаралық әсер ету құралдары және олардың әсер ету факторлары. Қалаларда салыну қалыңдығына, ғимараттар мен құрылыстардың отқа төзімділік деңгейлеріне байланысты жаппай өрттердің шығуы туралы түсінік.</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16-тақырып</w:t>
      </w:r>
      <w:r>
        <w:rPr>
          <w:rFonts w:ascii="Times New Roman"/>
          <w:b w:val="false"/>
          <w:i w:val="false"/>
          <w:color w:val="000000"/>
          <w:sz w:val="28"/>
        </w:rPr>
        <w:t>. Азаматтық қорғаныстың дабылдары бойынша АҚ ӨҚҚ жеке құрамының әрекеті.</w:t>
      </w:r>
      <w:r>
        <w:br/>
      </w:r>
      <w:r>
        <w:rPr>
          <w:rFonts w:ascii="Times New Roman"/>
          <w:b w:val="false"/>
          <w:i w:val="false"/>
          <w:color w:val="000000"/>
          <w:sz w:val="28"/>
        </w:rPr>
        <w:t>
</w:t>
      </w:r>
      <w:r>
        <w:rPr>
          <w:rFonts w:ascii="Times New Roman"/>
          <w:b w:val="false"/>
          <w:i w:val="false"/>
          <w:color w:val="000000"/>
          <w:sz w:val="28"/>
        </w:rPr>
        <w:t>
      Дайындық дәрежесі туралы түсінік. Азаматтық қорғанысты жариялау дабылдары және оларды беру әдістері. Азаматтық қорғаныс дабылдары бойынша АҚ ӨҚҚ жеке құрамының әрекеттері.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17-тақырып</w:t>
      </w:r>
      <w:r>
        <w:rPr>
          <w:rFonts w:ascii="Times New Roman"/>
          <w:b w:val="false"/>
          <w:i w:val="false"/>
          <w:color w:val="000000"/>
          <w:sz w:val="28"/>
        </w:rPr>
        <w:t>. Жеке құрамның жеке қорғану құралдары.</w:t>
      </w:r>
      <w:r>
        <w:br/>
      </w:r>
      <w:r>
        <w:rPr>
          <w:rFonts w:ascii="Times New Roman"/>
          <w:b w:val="false"/>
          <w:i w:val="false"/>
          <w:color w:val="000000"/>
          <w:sz w:val="28"/>
        </w:rPr>
        <w:t>
</w:t>
      </w:r>
      <w:r>
        <w:rPr>
          <w:rFonts w:ascii="Times New Roman"/>
          <w:b w:val="false"/>
          <w:i w:val="false"/>
          <w:color w:val="000000"/>
          <w:sz w:val="28"/>
        </w:rPr>
        <w:t>
      Тыныс алу органдарын жеке қорғау құралдары. Мақсаты, құрылысы, әсер ету принципі мен сүзгіден өткізетін газқағарды, тұмылдырықты, қарапайым дем алу органдарын қорғау құралдарын ұстау тәртібі.</w:t>
      </w:r>
      <w:r>
        <w:br/>
      </w:r>
      <w:r>
        <w:rPr>
          <w:rFonts w:ascii="Times New Roman"/>
          <w:b w:val="false"/>
          <w:i w:val="false"/>
          <w:color w:val="000000"/>
          <w:sz w:val="28"/>
        </w:rPr>
        <w:t>
</w:t>
      </w:r>
      <w:r>
        <w:rPr>
          <w:rFonts w:ascii="Times New Roman"/>
          <w:b w:val="false"/>
          <w:i w:val="false"/>
          <w:color w:val="000000"/>
          <w:sz w:val="28"/>
        </w:rPr>
        <w:t>
      Теріні қорғауға арналған құралдардың мақсаты мен құрылысы.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18-тақырып</w:t>
      </w:r>
      <w:r>
        <w:rPr>
          <w:rFonts w:ascii="Times New Roman"/>
          <w:b w:val="false"/>
          <w:i w:val="false"/>
          <w:color w:val="000000"/>
          <w:sz w:val="28"/>
        </w:rPr>
        <w:t>. Радиациялық, химиялық барлау және дозиметриялық бақылау құралдары.</w:t>
      </w:r>
      <w:r>
        <w:br/>
      </w:r>
      <w:r>
        <w:rPr>
          <w:rFonts w:ascii="Times New Roman"/>
          <w:b w:val="false"/>
          <w:i w:val="false"/>
          <w:color w:val="000000"/>
          <w:sz w:val="28"/>
        </w:rPr>
        <w:t>
</w:t>
      </w:r>
      <w:r>
        <w:rPr>
          <w:rFonts w:ascii="Times New Roman"/>
          <w:b w:val="false"/>
          <w:i w:val="false"/>
          <w:color w:val="000000"/>
          <w:sz w:val="28"/>
        </w:rPr>
        <w:t>
      Радиоактивтілік индикатордың, рентгенометр-радиометрдің, жеке дозиметриялық бақылау жинағының, жауынгерлік химиялық барлау құралының жалпы құрылысы мен жұмыс істеу принципі.</w:t>
      </w:r>
      <w:r>
        <w:br/>
      </w:r>
      <w:r>
        <w:rPr>
          <w:rFonts w:ascii="Times New Roman"/>
          <w:b w:val="false"/>
          <w:i w:val="false"/>
          <w:color w:val="000000"/>
          <w:sz w:val="28"/>
        </w:rPr>
        <w:t>
</w:t>
      </w:r>
      <w:r>
        <w:rPr>
          <w:rFonts w:ascii="Times New Roman"/>
          <w:b w:val="false"/>
          <w:i w:val="false"/>
          <w:color w:val="000000"/>
          <w:sz w:val="28"/>
        </w:rPr>
        <w:t>
      Құралдардың дұрыстығын және олардың жұмысқа дайындығын тексеру. Практикалық жұмыс.</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19-тақырып</w:t>
      </w:r>
      <w:r>
        <w:rPr>
          <w:rFonts w:ascii="Times New Roman"/>
          <w:b w:val="false"/>
          <w:i w:val="false"/>
          <w:color w:val="000000"/>
          <w:sz w:val="28"/>
        </w:rPr>
        <w:t>. Жаппай өрттермен күрес жүргізгенде және жергілікті жерлерде радиоактивті зақымдану жағдайларда АҚ ӨҚҚ бөлімшелері әрекеттерінің ерекшеліктері.</w:t>
      </w:r>
      <w:r>
        <w:br/>
      </w:r>
      <w:r>
        <w:rPr>
          <w:rFonts w:ascii="Times New Roman"/>
          <w:b w:val="false"/>
          <w:i w:val="false"/>
          <w:color w:val="000000"/>
          <w:sz w:val="28"/>
        </w:rPr>
        <w:t>
</w:t>
      </w:r>
      <w:r>
        <w:rPr>
          <w:rFonts w:ascii="Times New Roman"/>
          <w:b w:val="false"/>
          <w:i w:val="false"/>
          <w:color w:val="000000"/>
          <w:sz w:val="28"/>
        </w:rPr>
        <w:t>
      Зақымдану ошақтарында АҚ ӨҚҚ бөлімшелері жүргізетін жұмыстардың негізгі түрлері: құтқару жұмыстарын жүргізу объектілерінде өрттерді жою және сөндіру, азаматтық қорғаныс күштерін зақымдану ошақтарына кіргізгенде өртке қарсы қамтамасыз ету, өртеніп жатқан ғимараттардан, құрылыстар мен баспаналардан адамдарды құтқару.</w:t>
      </w:r>
      <w:r>
        <w:br/>
      </w:r>
      <w:r>
        <w:rPr>
          <w:rFonts w:ascii="Times New Roman"/>
          <w:b w:val="false"/>
          <w:i w:val="false"/>
          <w:color w:val="000000"/>
          <w:sz w:val="28"/>
        </w:rPr>
        <w:t>
</w:t>
      </w:r>
      <w:r>
        <w:rPr>
          <w:rFonts w:ascii="Times New Roman"/>
          <w:b w:val="false"/>
          <w:i w:val="false"/>
          <w:color w:val="000000"/>
          <w:sz w:val="28"/>
        </w:rPr>
        <w:t>
      Бұқаралық өрттермен күрес жасау тактикасының негіздері.</w:t>
      </w:r>
      <w:r>
        <w:br/>
      </w:r>
      <w:r>
        <w:rPr>
          <w:rFonts w:ascii="Times New Roman"/>
          <w:b w:val="false"/>
          <w:i w:val="false"/>
          <w:color w:val="000000"/>
          <w:sz w:val="28"/>
        </w:rPr>
        <w:t>
</w:t>
      </w:r>
      <w:r>
        <w:rPr>
          <w:rFonts w:ascii="Times New Roman"/>
          <w:b w:val="false"/>
          <w:i w:val="false"/>
          <w:color w:val="000000"/>
          <w:sz w:val="28"/>
        </w:rPr>
        <w:t>
      Өрттерді жою шекаралары мен өрт, радиациялық және химиялық жағдайды ескеріп, өрт сөндіру техникасының орналастыру орындарын таңдау.</w:t>
      </w:r>
      <w:r>
        <w:br/>
      </w:r>
      <w:r>
        <w:rPr>
          <w:rFonts w:ascii="Times New Roman"/>
          <w:b w:val="false"/>
          <w:i w:val="false"/>
          <w:color w:val="000000"/>
          <w:sz w:val="28"/>
        </w:rPr>
        <w:t>
</w:t>
      </w:r>
      <w:r>
        <w:rPr>
          <w:rFonts w:ascii="Times New Roman"/>
          <w:b w:val="false"/>
          <w:i w:val="false"/>
          <w:color w:val="000000"/>
          <w:sz w:val="28"/>
        </w:rPr>
        <w:t>
      Қойылған міндеттерді орындауға жеке құрамның психологиялық дайындығының ықпалы. Құтқару инженерлік және басқа да шұғыл жұмыстарды өртке қарсы қамтамасыз етуде қауіпсіздік техникасының шаралары.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20-тақырып</w:t>
      </w:r>
      <w:r>
        <w:rPr>
          <w:rFonts w:ascii="Times New Roman"/>
          <w:b w:val="false"/>
          <w:i w:val="false"/>
          <w:color w:val="000000"/>
          <w:sz w:val="28"/>
        </w:rPr>
        <w:t>. Өрт сөндіруге байланысты АҚЖ жүргізгенде МӨҚҚО бөлімшелеріне жүктелген жалпы міндеттер.</w:t>
      </w:r>
      <w:r>
        <w:br/>
      </w:r>
      <w:r>
        <w:rPr>
          <w:rFonts w:ascii="Times New Roman"/>
          <w:b w:val="false"/>
          <w:i w:val="false"/>
          <w:color w:val="000000"/>
          <w:sz w:val="28"/>
        </w:rPr>
        <w:t>
</w:t>
      </w:r>
      <w:r>
        <w:rPr>
          <w:rFonts w:ascii="Times New Roman"/>
          <w:b w:val="false"/>
          <w:i w:val="false"/>
          <w:color w:val="000000"/>
          <w:sz w:val="28"/>
        </w:rPr>
        <w:t>
      Өрт сөндіргенде жеке құрамға қойылатын негізгі міндеттер. Өрттерді, авария, апаттар және дүлей зілзала салдарын жою бойынша жауынгерлік әрекеттерді жүргізуге жеке құрамның тұрақты дайындығын қамтамасыз етуге бағытталған іс-шаралар.</w:t>
      </w:r>
      <w:r>
        <w:br/>
      </w:r>
      <w:r>
        <w:rPr>
          <w:rFonts w:ascii="Times New Roman"/>
          <w:b w:val="false"/>
          <w:i w:val="false"/>
          <w:color w:val="000000"/>
          <w:sz w:val="28"/>
        </w:rPr>
        <w:t>
</w:t>
      </w:r>
      <w:r>
        <w:rPr>
          <w:rFonts w:ascii="Times New Roman"/>
          <w:b w:val="false"/>
          <w:i w:val="false"/>
          <w:color w:val="000000"/>
          <w:sz w:val="28"/>
        </w:rPr>
        <w:t>
      Ірі өрттерді жоюға, авариялық жағдайлардың салдарын жоюға күштер мен құралдарды тарту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21-тақырып</w:t>
      </w:r>
      <w:r>
        <w:rPr>
          <w:rFonts w:ascii="Times New Roman"/>
          <w:b w:val="false"/>
          <w:i w:val="false"/>
          <w:color w:val="000000"/>
          <w:sz w:val="28"/>
        </w:rPr>
        <w:t>. Авариялардың, апаттардың түрлері. Бірінші кезектегі АҚЖ жүргізу кезіндегі негізгі іс-әрекеттер.</w:t>
      </w:r>
      <w:r>
        <w:br/>
      </w:r>
      <w:r>
        <w:rPr>
          <w:rFonts w:ascii="Times New Roman"/>
          <w:b w:val="false"/>
          <w:i w:val="false"/>
          <w:color w:val="000000"/>
          <w:sz w:val="28"/>
        </w:rPr>
        <w:t>
</w:t>
      </w:r>
      <w:r>
        <w:rPr>
          <w:rFonts w:ascii="Times New Roman"/>
          <w:b w:val="false"/>
          <w:i w:val="false"/>
          <w:color w:val="000000"/>
          <w:sz w:val="28"/>
        </w:rPr>
        <w:t>
      Авариялардың, апаттардың және дүлей зілзалалардың түрлері. Халық, елді мекендер және өнеркәсіптік кәсіпорындар үшін ықтимал зардаптар. Халық пен материалдық құндылықтарды қорғаудың ықтимал тәсілдері. Авариялық-құтқару бөлімшелерінің рөлі мен іс-әрекеттері.</w:t>
      </w:r>
      <w:r>
        <w:br/>
      </w:r>
      <w:r>
        <w:rPr>
          <w:rFonts w:ascii="Times New Roman"/>
          <w:b w:val="false"/>
          <w:i w:val="false"/>
          <w:color w:val="000000"/>
          <w:sz w:val="28"/>
        </w:rPr>
        <w:t>
</w:t>
      </w:r>
      <w:r>
        <w:rPr>
          <w:rFonts w:ascii="Times New Roman"/>
          <w:b w:val="false"/>
          <w:i w:val="false"/>
          <w:color w:val="000000"/>
          <w:sz w:val="28"/>
        </w:rPr>
        <w:t>
      Шұғыл жағдайларда авариялық-құтқару бөлімшелерінің қызметінің психологиялық сипаттамасын айқындайтын факторларды жіктеу. Авариялық-құтқару жұмыстарын жүргізу және өрт сөндіру кезінде жеке құрамға қауіпті факторлардың әрекеті, алдағы іс-қимылдардың болжанбауы, кенет жарылыстар мен құрылымдардың бұзылуы Қауіптілік пен тұтқиылдық.</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22-тақырып</w:t>
      </w:r>
      <w:r>
        <w:rPr>
          <w:rFonts w:ascii="Times New Roman"/>
          <w:b w:val="false"/>
          <w:i w:val="false"/>
          <w:color w:val="000000"/>
          <w:sz w:val="28"/>
        </w:rPr>
        <w:t>. Қазіргі уақытқа аса тән төтенше жағдайлар. Өңір аумағы ұшыраған төтенше жағдайлардың негізгі түрлерінің өршу ерекшеліктері және оның зардаптарын жою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23-тақырып</w:t>
      </w:r>
      <w:r>
        <w:rPr>
          <w:rFonts w:ascii="Times New Roman"/>
          <w:b w:val="false"/>
          <w:i w:val="false"/>
          <w:color w:val="000000"/>
          <w:sz w:val="28"/>
        </w:rPr>
        <w:t>. Қысқы кезеңге тән төтенше жағдайлар. Қысқы уақыттың аса қолайсыз климаттық шарттарында (қар үйінділері, төмен температура, боран және т.б.) авариялық-құтқару жұмыстарын жүргізу. Қауіпті аймақтан зардап шеккендерді эвакуациялау және алғашқы медициналық көмек көрсету. АҚЖ жүргізуге тартылатын жеке құрамның қауіпсіздік шаралары.</w:t>
      </w:r>
      <w:r>
        <w:br/>
      </w:r>
      <w:r>
        <w:rPr>
          <w:rFonts w:ascii="Times New Roman"/>
          <w:b w:val="false"/>
          <w:i w:val="false"/>
          <w:color w:val="000000"/>
          <w:sz w:val="28"/>
        </w:rPr>
        <w:t>
</w:t>
      </w:r>
      <w:r>
        <w:rPr>
          <w:rFonts w:ascii="Times New Roman"/>
          <w:b w:val="false"/>
          <w:i w:val="false"/>
          <w:color w:val="000000"/>
          <w:sz w:val="28"/>
        </w:rPr>
        <w:t>
      Төмен температурада техниканы және авариялық-құтқару құралдарын пайдалану.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24-тақырып</w:t>
      </w:r>
      <w:r>
        <w:rPr>
          <w:rFonts w:ascii="Times New Roman"/>
          <w:b w:val="false"/>
          <w:i w:val="false"/>
          <w:color w:val="000000"/>
          <w:sz w:val="28"/>
        </w:rPr>
        <w:t>. Көктемгі кезеңге тән төтенше жағдай. Ертерек көктемгі уақыттың аса қолайсыз климаттық шарттарында (су тасқыны, су басу, тасқын және т.б.) авариялық-құтқару жұмыстарын жүргізу. АҚЖ жүргізуге тартылатын жеке құрамның қауіпсіздік шаралары. Су тасқыны түсінігі және түрлері. Су тасқыны зардаптарының сипаты.</w:t>
      </w:r>
      <w:r>
        <w:br/>
      </w:r>
      <w:r>
        <w:rPr>
          <w:rFonts w:ascii="Times New Roman"/>
          <w:b w:val="false"/>
          <w:i w:val="false"/>
          <w:color w:val="000000"/>
          <w:sz w:val="28"/>
        </w:rPr>
        <w:t>
</w:t>
      </w:r>
      <w:r>
        <w:rPr>
          <w:rFonts w:ascii="Times New Roman"/>
          <w:b w:val="false"/>
          <w:i w:val="false"/>
          <w:color w:val="000000"/>
          <w:sz w:val="28"/>
        </w:rPr>
        <w:t>
      Су тасқыны және жойқын апатты су басу шарттарындағы құтқару жұмыстары. Зардап шеккендерді іздестіру. Құтқарушылардың зардап шеккендерге жетуін қамтамасыз ету және зардап шеккендерді құтқару. Зардап шеккендерге алғашқы медициналық көмек көрсету. Зардап шеккендерді қауіпті аймақтан эвакуациялау.</w:t>
      </w:r>
      <w:r>
        <w:br/>
      </w:r>
      <w:r>
        <w:rPr>
          <w:rFonts w:ascii="Times New Roman"/>
          <w:b w:val="false"/>
          <w:i w:val="false"/>
          <w:color w:val="000000"/>
          <w:sz w:val="28"/>
        </w:rPr>
        <w:t>
</w:t>
      </w:r>
      <w:r>
        <w:rPr>
          <w:rFonts w:ascii="Times New Roman"/>
          <w:b w:val="false"/>
          <w:i w:val="false"/>
          <w:color w:val="000000"/>
          <w:sz w:val="28"/>
        </w:rPr>
        <w:t>
      Су тасқыны зардаптарын жою кезіндегі шұғыл авариялық жұмыстар. Қоршалған бөгендер мен үйінділерді нығайту (тұрғызу). Бөгендер мен үйінділерді салу үшін пайдаланылатын материалдар. Су бұру арналарын салу. кептелу мен анжыр кептепмесін жою. Қайталанған зақымдану факторларының көздерін жою.</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мынадай мазмұндағы 25-41 тақырыптармен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«25-тақырып</w:t>
      </w:r>
      <w:r>
        <w:rPr>
          <w:rFonts w:ascii="Times New Roman"/>
          <w:b w:val="false"/>
          <w:i w:val="false"/>
          <w:color w:val="000000"/>
          <w:sz w:val="28"/>
        </w:rPr>
        <w:t>. Авариялық-құтқару құралы және жабдығы. Пайдалану. Құралмен және жабдықпен жұмыс кезіндегі қауіпсіздік шаралары.</w:t>
      </w:r>
      <w:r>
        <w:br/>
      </w:r>
      <w:r>
        <w:rPr>
          <w:rFonts w:ascii="Times New Roman"/>
          <w:b w:val="false"/>
          <w:i w:val="false"/>
          <w:color w:val="000000"/>
          <w:sz w:val="28"/>
        </w:rPr>
        <w:t>
</w:t>
      </w:r>
      <w:r>
        <w:rPr>
          <w:rFonts w:ascii="Times New Roman"/>
          <w:b w:val="false"/>
          <w:i w:val="false"/>
          <w:color w:val="000000"/>
          <w:sz w:val="28"/>
        </w:rPr>
        <w:t>
      Механикаландырылған құрал-саймандарға (бензин кескіш, перфоратор, бензинмен моторлы шынжырлы ара және т.б.), тасымалды электр құралды (электр қол ара, дискті ара, электр дрель, перфоратор, хабарлау құралдары және т.б.), гидравликалық авариялық-құтқару құралы мен жабдығын (кескіштер, кеңейткіштер, аралас құрал-саймандар, гидравликалық дамкраттар, гидравликалық сорғылар, гидроклин, автономды авариялық-құтқару құрал-саймандары және т.б.), авариялық-құтқару жұмыстарында қолданылатын өзге де құралдар мен жабдықтарды пайдалану, оның құрылғысы мен техникалық қызмет көрсету.</w:t>
      </w:r>
      <w:r>
        <w:br/>
      </w:r>
      <w:r>
        <w:rPr>
          <w:rFonts w:ascii="Times New Roman"/>
          <w:b w:val="false"/>
          <w:i w:val="false"/>
          <w:color w:val="000000"/>
          <w:sz w:val="28"/>
        </w:rPr>
        <w:t>
</w:t>
      </w:r>
      <w:r>
        <w:rPr>
          <w:rFonts w:ascii="Times New Roman"/>
          <w:b w:val="false"/>
          <w:i w:val="false"/>
          <w:color w:val="000000"/>
          <w:sz w:val="28"/>
        </w:rPr>
        <w:t>
      Құрал-сайманмен және жабдықпен жұмыс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26-тақырып</w:t>
      </w:r>
      <w:r>
        <w:rPr>
          <w:rFonts w:ascii="Times New Roman"/>
          <w:b w:val="false"/>
          <w:i w:val="false"/>
          <w:color w:val="000000"/>
          <w:sz w:val="28"/>
        </w:rPr>
        <w:t>. Қираған ғимараттар мен құрылыстарда авариялық-құтқару жұмыстарын жүргізу. Зардап шеккендерді үйінділерден арту және оқшаулау.</w:t>
      </w:r>
      <w:r>
        <w:br/>
      </w:r>
      <w:r>
        <w:rPr>
          <w:rFonts w:ascii="Times New Roman"/>
          <w:b w:val="false"/>
          <w:i w:val="false"/>
          <w:color w:val="000000"/>
          <w:sz w:val="28"/>
        </w:rPr>
        <w:t>
</w:t>
      </w:r>
      <w:r>
        <w:rPr>
          <w:rFonts w:ascii="Times New Roman"/>
          <w:b w:val="false"/>
          <w:i w:val="false"/>
          <w:color w:val="000000"/>
          <w:sz w:val="28"/>
        </w:rPr>
        <w:t>
      Үйінділерде барлау жүргізу, зардап шеккендерді іздестіру. Барлау жүргізу кезіндегі қауіпсіздік талаптары. Қираған және зақымданған ғимараттар мен құрылыстарда АҚЖ жүргізу кезіндегі өрт сөндірушінің әрекеті. Зардап шегушінің орналасқан орнын және жай-күйін айқындау.</w:t>
      </w:r>
      <w:r>
        <w:br/>
      </w:r>
      <w:r>
        <w:rPr>
          <w:rFonts w:ascii="Times New Roman"/>
          <w:b w:val="false"/>
          <w:i w:val="false"/>
          <w:color w:val="000000"/>
          <w:sz w:val="28"/>
        </w:rPr>
        <w:t>
</w:t>
      </w:r>
      <w:r>
        <w:rPr>
          <w:rFonts w:ascii="Times New Roman"/>
          <w:b w:val="false"/>
          <w:i w:val="false"/>
          <w:color w:val="000000"/>
          <w:sz w:val="28"/>
        </w:rPr>
        <w:t>
      Қабырға және төбе ойықтары, қазбалар, штольнялар, шахталар арқылы қираған ғимаратқа кіру әдістері. Құрылыс механизмдерін авариялық-құтқару жұмыстары үшін қолдану.</w:t>
      </w:r>
      <w:r>
        <w:br/>
      </w:r>
      <w:r>
        <w:rPr>
          <w:rFonts w:ascii="Times New Roman"/>
          <w:b w:val="false"/>
          <w:i w:val="false"/>
          <w:color w:val="000000"/>
          <w:sz w:val="28"/>
        </w:rPr>
        <w:t>
</w:t>
      </w:r>
      <w:r>
        <w:rPr>
          <w:rFonts w:ascii="Times New Roman"/>
          <w:b w:val="false"/>
          <w:i w:val="false"/>
          <w:color w:val="000000"/>
          <w:sz w:val="28"/>
        </w:rPr>
        <w:t>
      Шығарып алудың түрлері. Зардап шеккендерді шығарып алу тәсілдері. Үйінділерден шығару тәсілдері. Үйінділерден шығару әдісімен зардап шеккендерді шығарып алу. Үйінділердің астында қалған адамдарды құтқаруға арналған соқпақ, галерея, штрек құрылғысы. Қабырғалар мен жабындардан ойықтар құрылғысы. Зардап шеккендерді үйінділерден алып шығу амалдары.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27-тақырып</w:t>
      </w:r>
      <w:r>
        <w:rPr>
          <w:rFonts w:ascii="Times New Roman"/>
          <w:b w:val="false"/>
          <w:i w:val="false"/>
          <w:color w:val="000000"/>
          <w:sz w:val="28"/>
        </w:rPr>
        <w:t>. Тұрақсыз конструкцияларды нығайту және олардың қирауы.</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зақымдалған конструкцияларын нығайту тәсілдері. Ғимараттардың негізгі бөлшектері. Қабырғаларды тіреуіштермен нығайту. Қабырғаларды кергіштермен нығайту. Зақымдалған құрылыстарды нығайту.Жабындарымен бекітпемен нығайту. Бұзылу қаупі бар ғимарат конструкцияларын нығайту және оның қирауы. Құрылыс конструкцияларын нығайту және оның қирауы бойынша жұмыстарды орындау кезінде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Үйінділерді арқандау және көтеру. Арқандаудың негізгі үлгілері мен таңбалары. Сақтандырудың жалпы қағидалары. Жүктерді арқандау схемасы. Үйінділерді іріктеу кезіндегі арқандаушының іс-әрекеті. Жүкті көтеру, орын ауыстыру және түсіру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28-тақырып</w:t>
      </w:r>
      <w:r>
        <w:rPr>
          <w:rFonts w:ascii="Times New Roman"/>
          <w:b w:val="false"/>
          <w:i w:val="false"/>
          <w:color w:val="000000"/>
          <w:sz w:val="28"/>
        </w:rPr>
        <w:t>. Қираған ғимараттар мен құрылыстар аймағында авариялық-құтқару жұмыстарын жүргізу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Авариялық-құтқару жұмыстарын жүргізу кезіндегі жалпы қауіпсіздік талаптары. Төтенше жағдайлар аймағындағы қауіпті және зиянды факторлар. Қираған ғимараттар мен құрылыстар аймағында жұмыстар жүргізу кезіндегі құтқарушылардың еңбек қауіпсіздігі. Жұмыстар басталар алдындағы қауіпсіздік талаптары.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29-тақырып</w:t>
      </w:r>
      <w:r>
        <w:rPr>
          <w:rFonts w:ascii="Times New Roman"/>
          <w:b w:val="false"/>
          <w:i w:val="false"/>
          <w:color w:val="000000"/>
          <w:sz w:val="28"/>
        </w:rPr>
        <w:t>. Уландырғыш химиялық заттардың сипаты.</w:t>
      </w:r>
      <w:r>
        <w:br/>
      </w:r>
      <w:r>
        <w:rPr>
          <w:rFonts w:ascii="Times New Roman"/>
          <w:b w:val="false"/>
          <w:i w:val="false"/>
          <w:color w:val="000000"/>
          <w:sz w:val="28"/>
        </w:rPr>
        <w:t>
</w:t>
      </w:r>
      <w:r>
        <w:rPr>
          <w:rFonts w:ascii="Times New Roman"/>
          <w:b w:val="false"/>
          <w:i w:val="false"/>
          <w:color w:val="000000"/>
          <w:sz w:val="28"/>
        </w:rPr>
        <w:t>
      Уландырғыш химиялық заттардың физикалық-химиялық қасиеттері және адамға әсер ету тәсілі.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30-тақырып</w:t>
      </w:r>
      <w:r>
        <w:rPr>
          <w:rFonts w:ascii="Times New Roman"/>
          <w:b w:val="false"/>
          <w:i w:val="false"/>
          <w:color w:val="000000"/>
          <w:sz w:val="28"/>
        </w:rPr>
        <w:t>. Химиялық зақымдану аймағында барлау жүргізу.</w:t>
      </w:r>
      <w:r>
        <w:br/>
      </w:r>
      <w:r>
        <w:rPr>
          <w:rFonts w:ascii="Times New Roman"/>
          <w:b w:val="false"/>
          <w:i w:val="false"/>
          <w:color w:val="000000"/>
          <w:sz w:val="28"/>
        </w:rPr>
        <w:t>
</w:t>
      </w:r>
      <w:r>
        <w:rPr>
          <w:rFonts w:ascii="Times New Roman"/>
          <w:b w:val="false"/>
          <w:i w:val="false"/>
          <w:color w:val="000000"/>
          <w:sz w:val="28"/>
        </w:rPr>
        <w:t>
      Барлауды ұйымдастыру, мақсаты мен міндеттері. Химиялық барлауды жүргізу кезіндегі қауіпсіздік техникасы. Тікелей зақымдану көзінде барлау. Елді мекенде барлау.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31-тақырып</w:t>
      </w:r>
      <w:r>
        <w:rPr>
          <w:rFonts w:ascii="Times New Roman"/>
          <w:b w:val="false"/>
          <w:i w:val="false"/>
          <w:color w:val="000000"/>
          <w:sz w:val="28"/>
        </w:rPr>
        <w:t>. Химиялық зақымдану аймағынан құтқару, эвакуациялау, медициналық көмек көрсету</w:t>
      </w:r>
      <w:r>
        <w:br/>
      </w:r>
      <w:r>
        <w:rPr>
          <w:rFonts w:ascii="Times New Roman"/>
          <w:b w:val="false"/>
          <w:i w:val="false"/>
          <w:color w:val="000000"/>
          <w:sz w:val="28"/>
        </w:rPr>
        <w:t>
</w:t>
      </w:r>
      <w:r>
        <w:rPr>
          <w:rFonts w:ascii="Times New Roman"/>
          <w:b w:val="false"/>
          <w:i w:val="false"/>
          <w:color w:val="000000"/>
          <w:sz w:val="28"/>
        </w:rPr>
        <w:t>
      Зардап шеккендерді іздестіру, объектіні зерттеу, құтқару жұмыстарын жүргізу. Ушыққан химиялық қауіпті заттармен зақымданғандарға медициналық көмек көрсету. Алдын алу және шұғыл тәртіпте халықты көшіру. Локальды, жергілікті көшіру. Химиялық қауіпті объектінің (бұдан әрі – ХҚО) шеңбер аймағы.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32-тақырып</w:t>
      </w:r>
      <w:r>
        <w:rPr>
          <w:rFonts w:ascii="Times New Roman"/>
          <w:b w:val="false"/>
          <w:i w:val="false"/>
          <w:color w:val="000000"/>
          <w:sz w:val="28"/>
        </w:rPr>
        <w:t>. Зақымдану көзін оқшаулау және залалсыздандыру технологиясы.</w:t>
      </w:r>
      <w:r>
        <w:br/>
      </w:r>
      <w:r>
        <w:rPr>
          <w:rFonts w:ascii="Times New Roman"/>
          <w:b w:val="false"/>
          <w:i w:val="false"/>
          <w:color w:val="000000"/>
          <w:sz w:val="28"/>
        </w:rPr>
        <w:t>
</w:t>
      </w:r>
      <w:r>
        <w:rPr>
          <w:rFonts w:ascii="Times New Roman"/>
          <w:b w:val="false"/>
          <w:i w:val="false"/>
          <w:color w:val="000000"/>
          <w:sz w:val="28"/>
        </w:rPr>
        <w:t>
      Қауіпті химиялық заттардың (бұдан әрі – ҚХЗ) бу-газ фазасын оқшаулау және залалсыздандыру технологиясы. Бейтараптандырғыш заттардың ерітіндісін пайдалана отырып, су бүркеніштерін және бүркеніштерді жеткізу тәсілімен ҚХЗ бу-газ фазасын оқшаулау және залалсыздандыру. ҚХЗ төгілуін опыру арқылы оқшаулау технологиясы. ҚХЗ сұйық фазасының төгілуін ойлармен (ор-қақпан) оқшаулау технологиясы. ҚХЗ төгілуін үгілген сорбентті төсеу арқылы оқшаулау технологиясы. ҚХЗ төгілуін көбік қабатымен, полимерлі пленкамен, жүзгіш экранмен жабу арқылы оқшаулау технологиясы. ҚХЗ төгілуін бейтарап заттардың ерітіндісімен және сумен залалсыздандыру (бейтараптандыру) технологиясы. ҚХЗ төгілуін қатты үгілген бейтарап заттарды пайдалана отырып залалсыздандыру (бейтараптандыру) технологиясы. ҚХЗ төгілуін одан әрі бейтараптандыру немесе жағу арқылы қатты үгітілген сорбенттерді төсей отырып залалсыздандыру технологиясы. ҚХЗ төгілуін жинау және сору әдісімен жою технологиясы. Ластануларды жинау және жою.</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33-тақырып</w:t>
      </w:r>
      <w:r>
        <w:rPr>
          <w:rFonts w:ascii="Times New Roman"/>
          <w:b w:val="false"/>
          <w:i w:val="false"/>
          <w:color w:val="000000"/>
          <w:sz w:val="28"/>
        </w:rPr>
        <w:t>. Химиялық қауіпті объектілерде ТЖ жою кезінде жеке құрамды қорғаудың техникалық құралдары.</w:t>
      </w:r>
      <w:r>
        <w:br/>
      </w:r>
      <w:r>
        <w:rPr>
          <w:rFonts w:ascii="Times New Roman"/>
          <w:b w:val="false"/>
          <w:i w:val="false"/>
          <w:color w:val="000000"/>
          <w:sz w:val="28"/>
        </w:rPr>
        <w:t>
</w:t>
      </w:r>
      <w:r>
        <w:rPr>
          <w:rFonts w:ascii="Times New Roman"/>
          <w:b w:val="false"/>
          <w:i w:val="false"/>
          <w:color w:val="000000"/>
          <w:sz w:val="28"/>
        </w:rPr>
        <w:t>
      Тыныс алу органдарын қорғаудың жеке құралдары (бұдан әрі – ТОЖҚҚ). Оқшаулағыш, сүзгілік газқағар, газқағарлы респиратор. Өнеркәсіптік сүзгіш газқағарлар. А, В, Г, К, Д, С маркалары бойынша жіктеме. Теріні қорғаудың оқшаулағыш құралдары. Оқшаулағыш химиялық костюмдер.</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34-тақырып</w:t>
      </w:r>
      <w:r>
        <w:rPr>
          <w:rFonts w:ascii="Times New Roman"/>
          <w:b w:val="false"/>
          <w:i w:val="false"/>
          <w:color w:val="000000"/>
          <w:sz w:val="28"/>
        </w:rPr>
        <w:t>.Техниканы, жабдықтар мен құрал-саймандарды сантарлық өңдеу және газсыздандыру.</w:t>
      </w:r>
      <w:r>
        <w:br/>
      </w:r>
      <w:r>
        <w:rPr>
          <w:rFonts w:ascii="Times New Roman"/>
          <w:b w:val="false"/>
          <w:i w:val="false"/>
          <w:color w:val="000000"/>
          <w:sz w:val="28"/>
        </w:rPr>
        <w:t>
</w:t>
      </w:r>
      <w:r>
        <w:rPr>
          <w:rFonts w:ascii="Times New Roman"/>
          <w:b w:val="false"/>
          <w:i w:val="false"/>
          <w:color w:val="000000"/>
          <w:sz w:val="28"/>
        </w:rPr>
        <w:t>
      Арнайы өңдеу пункттері. Бақылау-тарату бекеті. Ішінара санитарлық өңдеу, толық санитарлық өңдеу.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35-тақырып</w:t>
      </w:r>
      <w:r>
        <w:rPr>
          <w:rFonts w:ascii="Times New Roman"/>
          <w:b w:val="false"/>
          <w:i w:val="false"/>
          <w:color w:val="000000"/>
          <w:sz w:val="28"/>
        </w:rPr>
        <w:t>. Химиялық қауіпті объектілерде авариялық-құтқару жұмыстарын жүргізу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Агрессивті химиялық қауіпті заттардың (бұдан әрі – АХҚЗ) лақтырындыларынан болған авария салдарын жою кезіндегі қауіпсіздік шаралары. Төтенше жағдайларды жою бойынша жұмыстарды ұйымдастыру және өткізу. Химиялық зақымдану аймағындағы жұмыс кезіндегі жеке құрамның міндеттері. АХҚЗ ерітінділерінің еруі, жинау және қотару кезіндегі еңбек қауіпсіздігі және күзеті. Жанғыш АХҚЗ төгінділерін жағу кезіндегі еңбек қауіпсіздігі және күзеті. АХҚЗ төгілуін оларды сумен араластыру немесе улы өнімдерді бейтараптандыру, АХҚЗ сұйық фазасын сорбцион материалдарымен төсеу жолымен АХҚЗ төгілуін оқшаулау кезіндегі еңбек қауіпсіздігі және күзеті. АХҚЗ бу-газ фазасының таралуын болдырмау үшін сұйық бөліктерін жеткізу кезіндегі еңбек қауіпсіздігі және күзеті. Авариялық жағдай туындаған кездегі іс-әрекет.</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36-тақырып</w:t>
      </w:r>
      <w:r>
        <w:rPr>
          <w:rFonts w:ascii="Times New Roman"/>
          <w:b w:val="false"/>
          <w:i w:val="false"/>
          <w:color w:val="000000"/>
          <w:sz w:val="28"/>
        </w:rPr>
        <w:t>. Жол-көлік оқиғасының сипаты.Автомобильдердің соқтығысу кинематикасы.</w:t>
      </w:r>
      <w:r>
        <w:br/>
      </w:r>
      <w:r>
        <w:rPr>
          <w:rFonts w:ascii="Times New Roman"/>
          <w:b w:val="false"/>
          <w:i w:val="false"/>
          <w:color w:val="000000"/>
          <w:sz w:val="28"/>
        </w:rPr>
        <w:t>
</w:t>
      </w:r>
      <w:r>
        <w:rPr>
          <w:rFonts w:ascii="Times New Roman"/>
          <w:b w:val="false"/>
          <w:i w:val="false"/>
          <w:color w:val="000000"/>
          <w:sz w:val="28"/>
        </w:rPr>
        <w:t>
      Жол-көлік оқиғаларының негізгі себептері. Жол-көлік оқиғаларының (бұдан әрі – ЖКО) жіктемесі. Пассивті қауіпсіздік жүйесі. Соқтығысу, иілу, айналу, қысылу кинематикасы. Жаппай соқтығысу. Бүйірінен соғу. Қағып кету және соқтығысу. Автомобильдердің өзіндік қаупі.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37-тақырып</w:t>
      </w:r>
      <w:r>
        <w:rPr>
          <w:rFonts w:ascii="Times New Roman"/>
          <w:b w:val="false"/>
          <w:i w:val="false"/>
          <w:color w:val="000000"/>
          <w:sz w:val="28"/>
        </w:rPr>
        <w:t>. Автомобильдерден құтқарудың базалық әдістері.</w:t>
      </w:r>
      <w:r>
        <w:br/>
      </w:r>
      <w:r>
        <w:rPr>
          <w:rFonts w:ascii="Times New Roman"/>
          <w:b w:val="false"/>
          <w:i w:val="false"/>
          <w:color w:val="000000"/>
          <w:sz w:val="28"/>
        </w:rPr>
        <w:t>
</w:t>
      </w:r>
      <w:r>
        <w:rPr>
          <w:rFonts w:ascii="Times New Roman"/>
          <w:b w:val="false"/>
          <w:i w:val="false"/>
          <w:color w:val="000000"/>
          <w:sz w:val="28"/>
        </w:rPr>
        <w:t>
      Жалпы амал. Тұрақтандыру (объектінің тұрақтылығы). Есіктің демонтажы. Автомобильдің бүйір жағын демонтаждау. Үшінші есіктің шығуы. Шатырды жою. Құрал панелін жылжыту. Зардап шеккендердің аяғына бару. Құрал панелін көтеру.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38-тақырып</w:t>
      </w:r>
      <w:r>
        <w:rPr>
          <w:rFonts w:ascii="Times New Roman"/>
          <w:b w:val="false"/>
          <w:i w:val="false"/>
          <w:color w:val="000000"/>
          <w:sz w:val="28"/>
        </w:rPr>
        <w:t>. Автомобильдердің соқтығысуы, төңкерілуі және соғып кеткен кезде құтқарушыларды құтқару..</w:t>
      </w:r>
      <w:r>
        <w:br/>
      </w:r>
      <w:r>
        <w:rPr>
          <w:rFonts w:ascii="Times New Roman"/>
          <w:b w:val="false"/>
          <w:i w:val="false"/>
          <w:color w:val="000000"/>
          <w:sz w:val="28"/>
        </w:rPr>
        <w:t>
</w:t>
      </w:r>
      <w:r>
        <w:rPr>
          <w:rFonts w:ascii="Times New Roman"/>
          <w:b w:val="false"/>
          <w:i w:val="false"/>
          <w:color w:val="000000"/>
          <w:sz w:val="28"/>
        </w:rPr>
        <w:t>
      Негізгі операциялар. Қоршалу аймағын ұйымдастыру. Аккумуляторлы батареяларды ажырату. Жұмыс істемейтін қауіпсіздік жүйелерін ажырату (қауіпсіздік белдіктері, ауа жастықшалары). Зардап шегушінің қорғанысын қамтамасыз ету. Қалған қысымды алып тастау. Зардап шегушіні босату. Алғашқы медициналық көмек көрсету. Зардап шегушіні тіркеу. Зардап шегушіні алып шығу.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39-тақырып</w:t>
      </w:r>
      <w:r>
        <w:rPr>
          <w:rFonts w:ascii="Times New Roman"/>
          <w:b w:val="false"/>
          <w:i w:val="false"/>
          <w:color w:val="000000"/>
          <w:sz w:val="28"/>
        </w:rPr>
        <w:t>. Темір жол және әуе көлігінде төтенше жағдайларды жою кезінде авариялық-құтқару жұмыстарын жүргізу.</w:t>
      </w:r>
      <w:r>
        <w:br/>
      </w:r>
      <w:r>
        <w:rPr>
          <w:rFonts w:ascii="Times New Roman"/>
          <w:b w:val="false"/>
          <w:i w:val="false"/>
          <w:color w:val="000000"/>
          <w:sz w:val="28"/>
        </w:rPr>
        <w:t>
</w:t>
      </w:r>
      <w:r>
        <w:rPr>
          <w:rFonts w:ascii="Times New Roman"/>
          <w:b w:val="false"/>
          <w:i w:val="false"/>
          <w:color w:val="000000"/>
          <w:sz w:val="28"/>
        </w:rPr>
        <w:t>
      Темір жол, авиа көліктегі авариялардың сипаттық ерекшеліктері. Авариялық-құтқару жұмыстарының негізгі түрлері. Вагондарға, ұшу аппараттарына ену жолдары мен тәсілдері. Көлік авариясы орнында жарылысты немесе өртті болдырмау бойынша іс-шаралар.</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40-тақырып</w:t>
      </w:r>
      <w:r>
        <w:rPr>
          <w:rFonts w:ascii="Times New Roman"/>
          <w:b w:val="false"/>
          <w:i w:val="false"/>
          <w:color w:val="000000"/>
          <w:sz w:val="28"/>
        </w:rPr>
        <w:t>. ЖКО зардаптарын жою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Жұмыстар басталар алдындағы еңбек қауіпсіздігі және күзеті. ЖКО орнына келгеннен кейін командирдің және құтқарушылардың міндеттері. Авариялық-құтқару жұмыстарын орындау кезіндегі еңбек қауіпсіздігі және күзеті. ЖКО зардаптарын жою кезінде орындалатын жұмыстардың қауіпсіздігі бойынша іс-шаралардың орындалу реттілігі.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41-тақырып</w:t>
      </w:r>
      <w:r>
        <w:rPr>
          <w:rFonts w:ascii="Times New Roman"/>
          <w:b w:val="false"/>
          <w:i w:val="false"/>
          <w:color w:val="000000"/>
          <w:sz w:val="28"/>
        </w:rPr>
        <w:t>. Құдықтарды, сыйымдылықтарда құтқару жұмыстарын жүргізу. Қауіпсіздік шаралары.</w:t>
      </w:r>
      <w:r>
        <w:br/>
      </w:r>
      <w:r>
        <w:rPr>
          <w:rFonts w:ascii="Times New Roman"/>
          <w:b w:val="false"/>
          <w:i w:val="false"/>
          <w:color w:val="000000"/>
          <w:sz w:val="28"/>
        </w:rPr>
        <w:t>
</w:t>
      </w:r>
      <w:r>
        <w:rPr>
          <w:rFonts w:ascii="Times New Roman"/>
          <w:b w:val="false"/>
          <w:i w:val="false"/>
          <w:color w:val="000000"/>
          <w:sz w:val="28"/>
        </w:rPr>
        <w:t>
      Адамдарды, жануарларды құдықтар мен сыйымдылықтарда құтқарудың негізгі амалдары. Қауіпсіздік шараларын сақтау.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p>
    <w:bookmarkEnd w:id="14"/>
    <w:bookmarkStart w:name="z280" w:id="15"/>
    <w:p>
      <w:pPr>
        <w:spacing w:after="0"/>
        <w:ind w:left="0"/>
        <w:jc w:val="left"/>
      </w:pPr>
      <w:r>
        <w:rPr>
          <w:rFonts w:ascii="Times New Roman"/>
          <w:b/>
          <w:i w:val="false"/>
          <w:color w:val="000000"/>
        </w:rPr>
        <w:t xml:space="preserve"> 
5. Өрт сөндіру-техникалық дайындық. Газ-түтіннен</w:t>
      </w:r>
      <w:r>
        <w:br/>
      </w:r>
      <w:r>
        <w:rPr>
          <w:rFonts w:ascii="Times New Roman"/>
          <w:b/>
          <w:i w:val="false"/>
          <w:color w:val="000000"/>
        </w:rPr>
        <w:t>
қорғау қызметі</w:t>
      </w:r>
    </w:p>
    <w:bookmarkEnd w:id="15"/>
    <w:bookmarkStart w:name="z281" w:id="16"/>
    <w:p>
      <w:pPr>
        <w:spacing w:after="0"/>
        <w:ind w:left="0"/>
        <w:jc w:val="both"/>
      </w:pPr>
      <w:r>
        <w:rPr>
          <w:rFonts w:ascii="Times New Roman"/>
          <w:b w:val="false"/>
          <w:i w:val="false"/>
          <w:color w:val="000000"/>
          <w:sz w:val="28"/>
        </w:rPr>
        <w:t>
      «Өрт сөндіру-техникалық дайындығы. Газ-түтіннен қорғау қызметі» пәнінің негізгі міндеті – тыңдаушыларда өрт сөндіру техникасын, жабдықтау мен өрт сөндіру техникалық қаруды, ТОЖҚҚ тиімді пайдалануға мүмкіндік беретін білім, шеберлік және дағды қалыптасу, оларды қауіпсіз пайдалану ережелерін оқу болып табылады.</w:t>
      </w:r>
      <w:r>
        <w:br/>
      </w:r>
      <w:r>
        <w:rPr>
          <w:rFonts w:ascii="Times New Roman"/>
          <w:b w:val="false"/>
          <w:i w:val="false"/>
          <w:color w:val="000000"/>
          <w:sz w:val="28"/>
        </w:rPr>
        <w:t>
</w:t>
      </w:r>
      <w:r>
        <w:rPr>
          <w:rFonts w:ascii="Times New Roman"/>
          <w:b w:val="false"/>
          <w:i w:val="false"/>
          <w:color w:val="000000"/>
          <w:sz w:val="28"/>
        </w:rPr>
        <w:t>
      Пәнді оқып білу нәтижесінде тыңдаушылар ТОЖҚҚ құрылысы мен пайдалану қағидаларын, жауынгерлік киім-кешек пен жабдықтарды, механикаландырылған, механикаландырылмаған және авариялық-құтқару құралын, өрт сөндіру жеңдері мен оқпандарын, көбікпен сөндіру құралдары мен жабдықтарын, өрт сөндіру сатыларын, өрт сөндіргіштерді, қауіпсіздік техникасын білуге тиіс. Байланыс құралдары мен өртке қарсы сумен жабдықтау туралы жалпы түсінігі болуға тиіс. Өрттерді сөндіргенде, авариялар мен жазатайым оқиғаларды жоюда өрт сөндіру техникасын, ӨСТҚ мен жабдықтауды қолдана білу, ТОЖҚҚ жағдайларын, оттегінің (ауаның) есебін жүргізуді және ТОЖҚҚ жұмыс істеу уақытын тексеруге, қарапайым бұзылуларды жоюға тиіс.</w:t>
      </w:r>
      <w:r>
        <w:br/>
      </w:r>
      <w:r>
        <w:rPr>
          <w:rFonts w:ascii="Times New Roman"/>
          <w:b w:val="false"/>
          <w:i w:val="false"/>
          <w:color w:val="000000"/>
          <w:sz w:val="28"/>
        </w:rPr>
        <w:t>
</w:t>
      </w:r>
      <w:r>
        <w:rPr>
          <w:rFonts w:ascii="Times New Roman"/>
          <w:b w:val="false"/>
          <w:i w:val="false"/>
          <w:color w:val="000000"/>
          <w:sz w:val="28"/>
        </w:rPr>
        <w:t>
      Практикалық сабақтарды екі оқытушының басшылығымен жүргізу қажет. Оқытушыларға көмек ретінде өрт сөндіру машиналардың жүргізушілері, бөлімшелердің командирлері, ГТҚҚ базасының шеберлері бөлінеді.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0221"/>
        <w:gridCol w:w="799"/>
        <w:gridCol w:w="1336"/>
        <w:gridCol w:w="800"/>
      </w:tblGrid>
      <w:tr>
        <w:trPr>
          <w:trHeight w:val="226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киім мен жарақ. Құтқару құралдары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автомобилдерінде шығарылатын өрт жабдығы.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қол сатылар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жеңдері мен жеңдік жабдық. Жеңдік қанат жаю және оқпандар.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Көбікпен сөндіру құралдары мен жабдық.</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автомобилдері мен өрт сөндіру сорғыштары.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сөндіргіштер.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қызметтегі байланыс.</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ӨҚҚ гарнизоны мен бөлімшесінде ГТҚҚ ұйымдастыру. ГТҚҚ міндеттері мен қызметтері. Жеке құрамды ТОЖҚҚ-мен жұмыс істеуге дайындау.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физиологиясы және қан айналу. Жану өнімдері мен газ тәріздес заттардың адам ағзасына әсері.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материалдық бөлігі.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жұмыс істеп тұрған кезде туындауы мүмкін ақаулықтар және оларды қалпына келтіру тәсілдері.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тексеру. ТОЖҚҚ тексеру және реттеу үшін бақылау-өлшеу аспаптары.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жұмыс істеудің негізгі ережесі. ТОЖҚҚ-мен жұмыс істеу кезінде жеке құрамның міндеттері.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ТОЖҚҚ сақтау және күту.ТОЖҚҚ мен жабдықты ұстау нормалары. Жөндеу базасы. Бақылау бекеті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бекетін ұйымдастыру (БӨБ).</w:t>
            </w:r>
            <w:r>
              <w:br/>
            </w:r>
            <w:r>
              <w:rPr>
                <w:rFonts w:ascii="Times New Roman"/>
                <w:b w:val="false"/>
                <w:i w:val="false"/>
                <w:color w:val="000000"/>
                <w:sz w:val="20"/>
              </w:rPr>
              <w:t>
</w:t>
            </w:r>
            <w:r>
              <w:rPr>
                <w:rFonts w:ascii="Times New Roman"/>
                <w:b w:val="false"/>
                <w:i w:val="false"/>
                <w:color w:val="000000"/>
                <w:sz w:val="20"/>
              </w:rPr>
              <w:t>Қауіпсіздік бекетінде жұмыс істеу.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түтін камерасы.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шаралары.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жұмыс істеу.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ГТҚҚ қызметтік құжаттамасы және оны жүргізу тәртібі.</w:t>
            </w:r>
            <w:r>
              <w:br/>
            </w:r>
            <w:r>
              <w:rPr>
                <w:rFonts w:ascii="Times New Roman"/>
                <w:b w:val="false"/>
                <w:i w:val="false"/>
                <w:color w:val="000000"/>
                <w:sz w:val="20"/>
              </w:rPr>
              <w:t>
</w:t>
            </w:r>
            <w:r>
              <w:rPr>
                <w:rFonts w:ascii="Times New Roman"/>
                <w:b w:val="false"/>
                <w:i w:val="false"/>
                <w:color w:val="000000"/>
                <w:sz w:val="20"/>
              </w:rPr>
              <w:t>ЕМТИХАН.</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284" w:id="17"/>
    <w:p>
      <w:pPr>
        <w:spacing w:after="0"/>
        <w:ind w:left="0"/>
        <w:jc w:val="both"/>
      </w:pPr>
      <w:r>
        <w:rPr>
          <w:rFonts w:ascii="Times New Roman"/>
          <w:b w:val="false"/>
          <w:i w:val="false"/>
          <w:color w:val="000000"/>
          <w:sz w:val="28"/>
        </w:rPr>
        <w:t>
      </w:t>
      </w:r>
      <w:r>
        <w:rPr>
          <w:rFonts w:ascii="Times New Roman"/>
          <w:b w:val="false"/>
          <w:i w:val="false"/>
          <w:color w:val="000000"/>
          <w:sz w:val="28"/>
        </w:rPr>
        <w:t>1-тақырып</w:t>
      </w:r>
      <w:r>
        <w:rPr>
          <w:rFonts w:ascii="Times New Roman"/>
          <w:b w:val="false"/>
          <w:i w:val="false"/>
          <w:color w:val="000000"/>
          <w:sz w:val="28"/>
        </w:rPr>
        <w:t>. Жауынгерлік киім мен жарақ. Құтқару құралдары.</w:t>
      </w:r>
      <w:r>
        <w:br/>
      </w:r>
      <w:r>
        <w:rPr>
          <w:rFonts w:ascii="Times New Roman"/>
          <w:b w:val="false"/>
          <w:i w:val="false"/>
          <w:color w:val="000000"/>
          <w:sz w:val="28"/>
        </w:rPr>
        <w:t>
</w:t>
      </w:r>
      <w:r>
        <w:rPr>
          <w:rFonts w:ascii="Times New Roman"/>
          <w:b w:val="false"/>
          <w:i w:val="false"/>
          <w:color w:val="000000"/>
          <w:sz w:val="28"/>
        </w:rPr>
        <w:t>
      Өрт сөндірушінің жауынгерлік киімі, оның мақсаты және сипаты. Өрт сөндірушінің жарағы. Жарақтың мақсаты мен сипаты және оларды жұмыс істеу кезінде пайдалану қағидасы.</w:t>
      </w:r>
      <w:r>
        <w:br/>
      </w:r>
      <w:r>
        <w:rPr>
          <w:rFonts w:ascii="Times New Roman"/>
          <w:b w:val="false"/>
          <w:i w:val="false"/>
          <w:color w:val="000000"/>
          <w:sz w:val="28"/>
        </w:rPr>
        <w:t>
</w:t>
      </w:r>
      <w:r>
        <w:rPr>
          <w:rFonts w:ascii="Times New Roman"/>
          <w:b w:val="false"/>
          <w:i w:val="false"/>
          <w:color w:val="000000"/>
          <w:sz w:val="28"/>
        </w:rPr>
        <w:t>
      Құтқару арқандары мен жеке құтқару құрылғысы, олардың мақсаты, құрылысы. Жауынгерлік киім мен жарақты тігу, күту қағидасы.</w:t>
      </w:r>
      <w:r>
        <w:br/>
      </w:r>
      <w:r>
        <w:rPr>
          <w:rFonts w:ascii="Times New Roman"/>
          <w:b w:val="false"/>
          <w:i w:val="false"/>
          <w:color w:val="000000"/>
          <w:sz w:val="28"/>
        </w:rPr>
        <w:t>
</w:t>
      </w:r>
      <w:r>
        <w:rPr>
          <w:rFonts w:ascii="Times New Roman"/>
          <w:b w:val="false"/>
          <w:i w:val="false"/>
          <w:color w:val="000000"/>
          <w:sz w:val="28"/>
        </w:rPr>
        <w:t>
      Жауынгерлік жарақ пен киімге қойылатын қауіпсіздік техникасы қағидаларының талаптары.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2-тақырып</w:t>
      </w:r>
      <w:r>
        <w:rPr>
          <w:rFonts w:ascii="Times New Roman"/>
          <w:b w:val="false"/>
          <w:i w:val="false"/>
          <w:color w:val="000000"/>
          <w:sz w:val="28"/>
        </w:rPr>
        <w:t>. Өрт сөндіру автомобилдерінде шығарылатын өрт жабдығы.</w:t>
      </w:r>
      <w:r>
        <w:br/>
      </w:r>
      <w:r>
        <w:rPr>
          <w:rFonts w:ascii="Times New Roman"/>
          <w:b w:val="false"/>
          <w:i w:val="false"/>
          <w:color w:val="000000"/>
          <w:sz w:val="28"/>
        </w:rPr>
        <w:t>
</w:t>
      </w:r>
      <w:r>
        <w:rPr>
          <w:rFonts w:ascii="Times New Roman"/>
          <w:b w:val="false"/>
          <w:i w:val="false"/>
          <w:color w:val="000000"/>
          <w:sz w:val="28"/>
        </w:rPr>
        <w:t>
      Механикаландырылмаған қол аспабы. Механикаландырылған өрт сөндіру қол аспабы. Өрт сөндіру аспабының мақсаты, құрылысы мен қысқаша сипаты, қолдану саласы мен тәртібі. Жөнелту, күту және сынау тәртібі.</w:t>
      </w:r>
      <w:r>
        <w:br/>
      </w:r>
      <w:r>
        <w:rPr>
          <w:rFonts w:ascii="Times New Roman"/>
          <w:b w:val="false"/>
          <w:i w:val="false"/>
          <w:color w:val="000000"/>
          <w:sz w:val="28"/>
        </w:rPr>
        <w:t>
</w:t>
      </w:r>
      <w:r>
        <w:rPr>
          <w:rFonts w:ascii="Times New Roman"/>
          <w:b w:val="false"/>
          <w:i w:val="false"/>
          <w:color w:val="000000"/>
          <w:sz w:val="28"/>
        </w:rPr>
        <w:t>
      Түтін сорғылар: құрылысы, әсер ету принципі, қолдану саласы, қауіпсіздік техникасы. Жеке және топтық электр шамдары.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3-тақырып</w:t>
      </w:r>
      <w:r>
        <w:rPr>
          <w:rFonts w:ascii="Times New Roman"/>
          <w:b w:val="false"/>
          <w:i w:val="false"/>
          <w:color w:val="000000"/>
          <w:sz w:val="28"/>
        </w:rPr>
        <w:t>. Өрт сөндіретін қол сатылар.</w:t>
      </w:r>
      <w:r>
        <w:br/>
      </w:r>
      <w:r>
        <w:rPr>
          <w:rFonts w:ascii="Times New Roman"/>
          <w:b w:val="false"/>
          <w:i w:val="false"/>
          <w:color w:val="000000"/>
          <w:sz w:val="28"/>
        </w:rPr>
        <w:t>
</w:t>
      </w:r>
      <w:r>
        <w:rPr>
          <w:rFonts w:ascii="Times New Roman"/>
          <w:b w:val="false"/>
          <w:i w:val="false"/>
          <w:color w:val="000000"/>
          <w:sz w:val="28"/>
        </w:rPr>
        <w:t>
      Өрт сөндіретін қол сатылардың мақсаты, түрлері, құрылысы мен техникалық сипаты. Өрт сөндіру сатыларын пайдалану саласы мен қағидасы. Өрт сөндіру сатылармен жұмыс істеу кезіндегі қауіпсіздік техникасы, қызмет көрсету, жөндеу.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4-тақырып</w:t>
      </w:r>
      <w:r>
        <w:rPr>
          <w:rFonts w:ascii="Times New Roman"/>
          <w:b w:val="false"/>
          <w:i w:val="false"/>
          <w:color w:val="000000"/>
          <w:sz w:val="28"/>
        </w:rPr>
        <w:t>. Өрт сөндіру жеңдері мен жеңдік жабдық. Жеңдік қанат жаю және оқпандар.</w:t>
      </w:r>
      <w:r>
        <w:br/>
      </w:r>
      <w:r>
        <w:rPr>
          <w:rFonts w:ascii="Times New Roman"/>
          <w:b w:val="false"/>
          <w:i w:val="false"/>
          <w:color w:val="000000"/>
          <w:sz w:val="28"/>
        </w:rPr>
        <w:t>
</w:t>
      </w:r>
      <w:r>
        <w:rPr>
          <w:rFonts w:ascii="Times New Roman"/>
          <w:b w:val="false"/>
          <w:i w:val="false"/>
          <w:color w:val="000000"/>
          <w:sz w:val="28"/>
        </w:rPr>
        <w:t>
      Өрт сөндіру жеңдерінің мақсаты, сипаты және олардың жіктелуі. Өрт сөндіру жеңдерін есепке алу, тозуы, сынау және жөндеу. Сорғы торы, жеңдік қанат жаю, қосатын жеңдік бастиектер, ысырмалар, қысқыштар, олардың мақсаты, құрылысы, пайдалану тәртібі мен қысқы уақытта пайдалану ерекшеліктері.</w:t>
      </w:r>
      <w:r>
        <w:br/>
      </w:r>
      <w:r>
        <w:rPr>
          <w:rFonts w:ascii="Times New Roman"/>
          <w:b w:val="false"/>
          <w:i w:val="false"/>
          <w:color w:val="000000"/>
          <w:sz w:val="28"/>
        </w:rPr>
        <w:t>
</w:t>
      </w:r>
      <w:r>
        <w:rPr>
          <w:rFonts w:ascii="Times New Roman"/>
          <w:b w:val="false"/>
          <w:i w:val="false"/>
          <w:color w:val="000000"/>
          <w:sz w:val="28"/>
        </w:rPr>
        <w:t>
      Гарнизондағы өрт сөндіру оқпандары. Өрт сөндіру оқпандарының таңбалануы, құрылысы, техникалық қызмет көрсету, пайдалану және сақтау.</w:t>
      </w:r>
      <w:r>
        <w:br/>
      </w:r>
      <w:r>
        <w:rPr>
          <w:rFonts w:ascii="Times New Roman"/>
          <w:b w:val="false"/>
          <w:i w:val="false"/>
          <w:color w:val="000000"/>
          <w:sz w:val="28"/>
        </w:rPr>
        <w:t>
</w:t>
      </w:r>
      <w:r>
        <w:rPr>
          <w:rFonts w:ascii="Times New Roman"/>
          <w:b w:val="false"/>
          <w:i w:val="false"/>
          <w:color w:val="000000"/>
          <w:sz w:val="28"/>
        </w:rPr>
        <w:t>
      Су шығыны туралы түсінік, ағыстардың ұзақтығы, қысымға және саптаманың диаметріне қатысы. Өрт сөндіру оқпандарының саптамалары. Жұмыс істеу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5-тақырып</w:t>
      </w:r>
      <w:r>
        <w:rPr>
          <w:rFonts w:ascii="Times New Roman"/>
          <w:b w:val="false"/>
          <w:i w:val="false"/>
          <w:color w:val="000000"/>
          <w:sz w:val="28"/>
        </w:rPr>
        <w:t>. Өртке қарсы сумен жабдықтау.</w:t>
      </w:r>
      <w:r>
        <w:br/>
      </w:r>
      <w:r>
        <w:rPr>
          <w:rFonts w:ascii="Times New Roman"/>
          <w:b w:val="false"/>
          <w:i w:val="false"/>
          <w:color w:val="000000"/>
          <w:sz w:val="28"/>
        </w:rPr>
        <w:t>
</w:t>
      </w:r>
      <w:r>
        <w:rPr>
          <w:rFonts w:ascii="Times New Roman"/>
          <w:b w:val="false"/>
          <w:i w:val="false"/>
          <w:color w:val="000000"/>
          <w:sz w:val="28"/>
        </w:rPr>
        <w:t>
      Су - өрт сөндірудің негізгі құралы. Судың физикалық және өрт сөндіргіш қасиеттері. Өрт сөндіру мақсатында суды пайдалану тәсілдері.</w:t>
      </w:r>
      <w:r>
        <w:br/>
      </w:r>
      <w:r>
        <w:rPr>
          <w:rFonts w:ascii="Times New Roman"/>
          <w:b w:val="false"/>
          <w:i w:val="false"/>
          <w:color w:val="000000"/>
          <w:sz w:val="28"/>
        </w:rPr>
        <w:t>
</w:t>
      </w:r>
      <w:r>
        <w:rPr>
          <w:rFonts w:ascii="Times New Roman"/>
          <w:b w:val="false"/>
          <w:i w:val="false"/>
          <w:color w:val="000000"/>
          <w:sz w:val="28"/>
        </w:rPr>
        <w:t>
      Қаланы, ауданды, ауылды, объектіні өртке қарсы сумен жабдықтау, ішкі өртке қарсы су өткізгіштер туралы жалпы мәліметтер. Өрт сөндіру үшін қолданылуы мүмкін су көздерінің әр түрлілігі және орналасу орны.</w:t>
      </w:r>
      <w:r>
        <w:br/>
      </w:r>
      <w:r>
        <w:rPr>
          <w:rFonts w:ascii="Times New Roman"/>
          <w:b w:val="false"/>
          <w:i w:val="false"/>
          <w:color w:val="000000"/>
          <w:sz w:val="28"/>
        </w:rPr>
        <w:t>
</w:t>
      </w:r>
      <w:r>
        <w:rPr>
          <w:rFonts w:ascii="Times New Roman"/>
          <w:b w:val="false"/>
          <w:i w:val="false"/>
          <w:color w:val="000000"/>
          <w:sz w:val="28"/>
        </w:rPr>
        <w:t>
      Суды су көзінен бетінен алуға арналған құрылғы.. Гидроэлеватор Г-600: мақсаты, құрылысы, жұмыс істеуі және пайдалану тәртібі.</w:t>
      </w:r>
      <w:r>
        <w:br/>
      </w:r>
      <w:r>
        <w:rPr>
          <w:rFonts w:ascii="Times New Roman"/>
          <w:b w:val="false"/>
          <w:i w:val="false"/>
          <w:color w:val="000000"/>
          <w:sz w:val="28"/>
        </w:rPr>
        <w:t>
</w:t>
      </w:r>
      <w:r>
        <w:rPr>
          <w:rFonts w:ascii="Times New Roman"/>
          <w:b w:val="false"/>
          <w:i w:val="false"/>
          <w:color w:val="000000"/>
          <w:sz w:val="28"/>
        </w:rPr>
        <w:t>
      Өрт гидранты мен өрт колонкасы. Мақсаты, түрлері, құрылысы, жұмыс істеуі мен қолдану тәртібі. Өрт колонкасының, гидрантының жұмысындағы ықтимал ақаулықтар және оларды қалпына келтіру тәсілдері. Өрт гидранттарын қысқы уақытта пайдалану ерекшеліктері. Қауіпсіздік техникасының қағидасы.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6-тақырып</w:t>
      </w:r>
      <w:r>
        <w:rPr>
          <w:rFonts w:ascii="Times New Roman"/>
          <w:b w:val="false"/>
          <w:i w:val="false"/>
          <w:color w:val="000000"/>
          <w:sz w:val="28"/>
        </w:rPr>
        <w:t>. Көбікпен сөндіру құралдары мен жабдық.</w:t>
      </w:r>
      <w:r>
        <w:br/>
      </w:r>
      <w:r>
        <w:rPr>
          <w:rFonts w:ascii="Times New Roman"/>
          <w:b w:val="false"/>
          <w:i w:val="false"/>
          <w:color w:val="000000"/>
          <w:sz w:val="28"/>
        </w:rPr>
        <w:t>
</w:t>
      </w:r>
      <w:r>
        <w:rPr>
          <w:rFonts w:ascii="Times New Roman"/>
          <w:b w:val="false"/>
          <w:i w:val="false"/>
          <w:color w:val="000000"/>
          <w:sz w:val="28"/>
        </w:rPr>
        <w:t>
      Көбіктің физикалық және өрт сөндіргіш қасиеттері, оның түрлері Өртте еселігі әр түрлі көбікті, ылғалдандырғыштарды қолдану және олардың тиімділігі. Ауа-көбікті оқпандарды, еселігі орташа көбік генераторларын қолдану тәртібі.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7-тақырып</w:t>
      </w:r>
      <w:r>
        <w:rPr>
          <w:rFonts w:ascii="Times New Roman"/>
          <w:b w:val="false"/>
          <w:i w:val="false"/>
          <w:color w:val="000000"/>
          <w:sz w:val="28"/>
        </w:rPr>
        <w:t>. Өрт сөндіру автомобилдері мен өрт сөндіру сорғыштары.</w:t>
      </w:r>
      <w:r>
        <w:br/>
      </w:r>
      <w:r>
        <w:rPr>
          <w:rFonts w:ascii="Times New Roman"/>
          <w:b w:val="false"/>
          <w:i w:val="false"/>
          <w:color w:val="000000"/>
          <w:sz w:val="28"/>
        </w:rPr>
        <w:t>
</w:t>
      </w:r>
      <w:r>
        <w:rPr>
          <w:rFonts w:ascii="Times New Roman"/>
          <w:b w:val="false"/>
          <w:i w:val="false"/>
          <w:color w:val="000000"/>
          <w:sz w:val="28"/>
        </w:rPr>
        <w:t>
      Өрт сөндіргіш автомобилдердің жіктелуі, мақсаты, тактикалық-техникалық сипаты. Өрт сөндіру жабдығының тиістілік тізімі мен оны өрт сөндіру автомобиліне орналастыру тәртібі. Өрт сөндіру сорғыштарының мақсаты, түрі және қысқаша сипаты.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8-тақырып</w:t>
      </w:r>
      <w:r>
        <w:rPr>
          <w:rFonts w:ascii="Times New Roman"/>
          <w:b w:val="false"/>
          <w:i w:val="false"/>
          <w:color w:val="000000"/>
          <w:sz w:val="28"/>
        </w:rPr>
        <w:t>. Өрт сөндіргіштер.</w:t>
      </w:r>
      <w:r>
        <w:br/>
      </w:r>
      <w:r>
        <w:rPr>
          <w:rFonts w:ascii="Times New Roman"/>
          <w:b w:val="false"/>
          <w:i w:val="false"/>
          <w:color w:val="000000"/>
          <w:sz w:val="28"/>
        </w:rPr>
        <w:t>
</w:t>
      </w:r>
      <w:r>
        <w:rPr>
          <w:rFonts w:ascii="Times New Roman"/>
          <w:b w:val="false"/>
          <w:i w:val="false"/>
          <w:color w:val="000000"/>
          <w:sz w:val="28"/>
        </w:rPr>
        <w:t>
      Жалпы мәліметтер: өрт сөндіргіштердің мақсаты, түрлері, қолдану саласы, таңбалануы, оның өрт сөндіргіш затының құрамы.Оларды пайдалану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9-тақырып</w:t>
      </w:r>
      <w:r>
        <w:rPr>
          <w:rFonts w:ascii="Times New Roman"/>
          <w:b w:val="false"/>
          <w:i w:val="false"/>
          <w:color w:val="000000"/>
          <w:sz w:val="28"/>
        </w:rPr>
        <w:t>. Өртке қарсы қызметіндегі байланыс.</w:t>
      </w:r>
      <w:r>
        <w:br/>
      </w:r>
      <w:r>
        <w:rPr>
          <w:rFonts w:ascii="Times New Roman"/>
          <w:b w:val="false"/>
          <w:i w:val="false"/>
          <w:color w:val="000000"/>
          <w:sz w:val="28"/>
        </w:rPr>
        <w:t>
</w:t>
      </w:r>
      <w:r>
        <w:rPr>
          <w:rFonts w:ascii="Times New Roman"/>
          <w:b w:val="false"/>
          <w:i w:val="false"/>
          <w:color w:val="000000"/>
          <w:sz w:val="28"/>
        </w:rPr>
        <w:t>
      Өртке қарсы қызметінде (қалада, ауылда, ауданда) байланыстың мақсаты, және оны ұйымдастыру. МӨҚҚО-дағы байланыс қызметі бойынша тәлімдеменің негізгі ережесі: байланыс түрлері, радио алмасу жүргізу қағидасы, шақырулар, радио тәртібі және т.б.</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10–21-тақырып</w:t>
      </w:r>
      <w:r>
        <w:rPr>
          <w:rFonts w:ascii="Times New Roman"/>
          <w:b w:val="false"/>
          <w:i w:val="false"/>
          <w:color w:val="000000"/>
          <w:sz w:val="28"/>
        </w:rPr>
        <w:t>. Өрт-техникалық дайындығы және ГТҚҚ пәнінің «Газ-түтінінен қорғау қызметі» бөлімінің мазмұны мен нақты мерзімі осы Қағидаларға №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11-қосымшалармен</w:t>
      </w:r>
      <w:r>
        <w:rPr>
          <w:rFonts w:ascii="Times New Roman"/>
          <w:b w:val="false"/>
          <w:i w:val="false"/>
          <w:color w:val="000000"/>
          <w:sz w:val="28"/>
        </w:rPr>
        <w:t xml:space="preserve"> анықталады.</w:t>
      </w:r>
    </w:p>
    <w:bookmarkEnd w:id="17"/>
    <w:bookmarkStart w:name="z320" w:id="18"/>
    <w:p>
      <w:pPr>
        <w:spacing w:after="0"/>
        <w:ind w:left="0"/>
        <w:jc w:val="left"/>
      </w:pPr>
      <w:r>
        <w:rPr>
          <w:rFonts w:ascii="Times New Roman"/>
          <w:b/>
          <w:i w:val="false"/>
          <w:color w:val="000000"/>
        </w:rPr>
        <w:t xml:space="preserve"> 
6. Саптық және өрттен құтқару дайындығы</w:t>
      </w:r>
    </w:p>
    <w:bookmarkEnd w:id="18"/>
    <w:bookmarkStart w:name="z321" w:id="19"/>
    <w:p>
      <w:pPr>
        <w:spacing w:after="0"/>
        <w:ind w:left="0"/>
        <w:jc w:val="both"/>
      </w:pPr>
      <w:r>
        <w:rPr>
          <w:rFonts w:ascii="Times New Roman"/>
          <w:b w:val="false"/>
          <w:i w:val="false"/>
          <w:color w:val="000000"/>
          <w:sz w:val="28"/>
        </w:rPr>
        <w:t>
      Саптық және өрттен құтқару дайындығы» пәнінің мақсаты сапта дұрыс тұруға машықтау, өрт техникасымен, ӨТЖ, жабдықпен жұмыс істеу тәсілдерін меңгеру, өртте және АҚЖ жүргізу кезінде өрт техникасын тактикалық жағынан тиімді пайдалануды қамтамасыз ету, жеке құрамды психологиялық тұрақтылыққа, тәртіпке, ұйымшылдыққа, жолдастық өзара көмек көрсетуге тәрбиелеу.</w:t>
      </w:r>
      <w:r>
        <w:br/>
      </w:r>
      <w:r>
        <w:rPr>
          <w:rFonts w:ascii="Times New Roman"/>
          <w:b w:val="false"/>
          <w:i w:val="false"/>
          <w:color w:val="000000"/>
          <w:sz w:val="28"/>
        </w:rPr>
        <w:t>
</w:t>
      </w:r>
      <w:r>
        <w:rPr>
          <w:rFonts w:ascii="Times New Roman"/>
          <w:b w:val="false"/>
          <w:i w:val="false"/>
          <w:color w:val="000000"/>
          <w:sz w:val="28"/>
        </w:rPr>
        <w:t>
      Сабақ Қазақстан Республикасы Төтенше жағдайлар министрінің 2011 жылғы 9 қарашадағы № 452 бұйрығымен бекітілген Өрттен құтқару дайындығы бойынша тәлімдемеге сәйкес өткізіледі.</w:t>
      </w:r>
      <w:r>
        <w:br/>
      </w:r>
      <w:r>
        <w:rPr>
          <w:rFonts w:ascii="Times New Roman"/>
          <w:b w:val="false"/>
          <w:i w:val="false"/>
          <w:color w:val="000000"/>
          <w:sz w:val="28"/>
        </w:rPr>
        <w:t>
</w:t>
      </w:r>
      <w:r>
        <w:rPr>
          <w:rFonts w:ascii="Times New Roman"/>
          <w:b w:val="false"/>
          <w:i w:val="false"/>
          <w:color w:val="000000"/>
          <w:sz w:val="28"/>
        </w:rPr>
        <w:t>
      Сабақтың дайындық бөлімінде (5 мин) тыңдаушыларды сабақтың негізгі бөлімінде едәуір қарқынды жұмысқа дайындау мақсатымен жалпы дамыту және арнайы жаттығулар жоспарланып орындалады. Сабақтың негізгі бөлімінде (35мин) негізгі қозғалтқыш және қосымша дағдылар машықтандырылады. Физикалық, арнайы және психологиялық қасиеттері жетілдіріледі. Қорытынды бөлімінде (5 мин) тыңдаушының ағзасын қалыпты күйге келтіретін жаттығулар жүргізіледі, сондай-ақ сабақтың қорытындылары шығарылады.</w:t>
      </w:r>
      <w:r>
        <w:br/>
      </w:r>
      <w:r>
        <w:rPr>
          <w:rFonts w:ascii="Times New Roman"/>
          <w:b w:val="false"/>
          <w:i w:val="false"/>
          <w:color w:val="000000"/>
          <w:sz w:val="28"/>
        </w:rPr>
        <w:t>
</w:t>
      </w:r>
      <w:r>
        <w:rPr>
          <w:rFonts w:ascii="Times New Roman"/>
          <w:b w:val="false"/>
          <w:i w:val="false"/>
          <w:color w:val="000000"/>
          <w:sz w:val="28"/>
        </w:rPr>
        <w:t>
      Сабақтың барысында белгілі бір жаттығуды орындау орындаудың саптық тәсілдері өткізіледі. Сабақтың жетекшісі сапты қадағалайды. Психологиялық дайындықтың от жолағынан өту бойынша сабақтар өрттен құтқару дайындығының соңғы кезеңі болып табылады және қатаң түрде сабақты психологиялық дайындықтың от жолағында өткізу әдістемесіне сәйкес өткізіледі.</w:t>
      </w:r>
      <w:r>
        <w:br/>
      </w:r>
      <w:r>
        <w:rPr>
          <w:rFonts w:ascii="Times New Roman"/>
          <w:b w:val="false"/>
          <w:i w:val="false"/>
          <w:color w:val="000000"/>
          <w:sz w:val="28"/>
        </w:rPr>
        <w:t>
</w:t>
      </w:r>
      <w:r>
        <w:rPr>
          <w:rFonts w:ascii="Times New Roman"/>
          <w:b w:val="false"/>
          <w:i w:val="false"/>
          <w:color w:val="000000"/>
          <w:sz w:val="28"/>
        </w:rPr>
        <w:t>
      Практикалық сабақтар екі оқытушының басшылығымен өткізіледі. Әрбір практикалық сабақтың алдында тыңдаушылардан қауіпсіздік техникасы қағидасының талаптарын білуіне сұрақтар қойылып, тексерілуі қажет.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9873"/>
        <w:gridCol w:w="814"/>
        <w:gridCol w:w="1089"/>
        <w:gridCol w:w="1089"/>
      </w:tblGrid>
      <w:tr>
        <w:trPr>
          <w:trHeight w:val="214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сөндіру-құтқару мақсаты мен міндеттері. Саптық дайындықтың жалпы ережелері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киім мен жарақты орналастыру және кию. Дабыл бойынша жиналу және шығу.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жеңдерімен, оқпандармен, жеңдік арматурамен және керек-жарақтармен жаттығу.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сатыларымен жаттығу.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арқандарымен жаттығу. Құтқару және өзін-өзі құтқару.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автомобилдері мен мотопомпаларды су көздеріне орнату бойынша жаттығу.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Құрылымдарды ашу және бөлшектеу.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қанат жаю.</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сөндірушілердің психологиялық дайындығының от жолағында сабақ өткізу.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326" w:id="20"/>
    <w:p>
      <w:pPr>
        <w:spacing w:after="0"/>
        <w:ind w:left="0"/>
        <w:jc w:val="both"/>
      </w:pPr>
      <w:r>
        <w:rPr>
          <w:rFonts w:ascii="Times New Roman"/>
          <w:b w:val="false"/>
          <w:i w:val="false"/>
          <w:color w:val="000000"/>
          <w:sz w:val="28"/>
        </w:rPr>
        <w:t>
      </w:t>
      </w:r>
      <w:r>
        <w:rPr>
          <w:rFonts w:ascii="Times New Roman"/>
          <w:b w:val="false"/>
          <w:i w:val="false"/>
          <w:color w:val="000000"/>
          <w:sz w:val="28"/>
        </w:rPr>
        <w:t>1-тақырып</w:t>
      </w:r>
      <w:r>
        <w:rPr>
          <w:rFonts w:ascii="Times New Roman"/>
          <w:b w:val="false"/>
          <w:i w:val="false"/>
          <w:color w:val="000000"/>
          <w:sz w:val="28"/>
        </w:rPr>
        <w:t>. Саптық және өрттен құтқару дайындығының мақсаты мен міндеттері. Саптық дайындықтың жалпы ережелері.</w:t>
      </w:r>
      <w:r>
        <w:br/>
      </w:r>
      <w:r>
        <w:rPr>
          <w:rFonts w:ascii="Times New Roman"/>
          <w:b w:val="false"/>
          <w:i w:val="false"/>
          <w:color w:val="000000"/>
          <w:sz w:val="28"/>
        </w:rPr>
        <w:t>
</w:t>
      </w:r>
      <w:r>
        <w:rPr>
          <w:rFonts w:ascii="Times New Roman"/>
          <w:b w:val="false"/>
          <w:i w:val="false"/>
          <w:color w:val="000000"/>
          <w:sz w:val="28"/>
        </w:rPr>
        <w:t>
      Саптық және өрттен құтқару даярлаудың мақсаты мен міндеттері.</w:t>
      </w:r>
      <w:r>
        <w:br/>
      </w:r>
      <w:r>
        <w:rPr>
          <w:rFonts w:ascii="Times New Roman"/>
          <w:b w:val="false"/>
          <w:i w:val="false"/>
          <w:color w:val="000000"/>
          <w:sz w:val="28"/>
        </w:rPr>
        <w:t>
</w:t>
      </w:r>
      <w:r>
        <w:rPr>
          <w:rFonts w:ascii="Times New Roman"/>
          <w:b w:val="false"/>
          <w:i w:val="false"/>
          <w:color w:val="000000"/>
          <w:sz w:val="28"/>
        </w:rPr>
        <w:t>
      Өртке қарсы қызмет жеке құрамын дайындаудағы СжӨҚД орны.</w:t>
      </w:r>
      <w:r>
        <w:br/>
      </w:r>
      <w:r>
        <w:rPr>
          <w:rFonts w:ascii="Times New Roman"/>
          <w:b w:val="false"/>
          <w:i w:val="false"/>
          <w:color w:val="000000"/>
          <w:sz w:val="28"/>
        </w:rPr>
        <w:t>
</w:t>
      </w:r>
      <w:r>
        <w:rPr>
          <w:rFonts w:ascii="Times New Roman"/>
          <w:b w:val="false"/>
          <w:i w:val="false"/>
          <w:color w:val="000000"/>
          <w:sz w:val="28"/>
        </w:rPr>
        <w:t>
      Басқа пәндермен өзара байланысы. Өрттен құтқару дайындығы бойынша нормативтер.</w:t>
      </w:r>
      <w:r>
        <w:br/>
      </w:r>
      <w:r>
        <w:rPr>
          <w:rFonts w:ascii="Times New Roman"/>
          <w:b w:val="false"/>
          <w:i w:val="false"/>
          <w:color w:val="000000"/>
          <w:sz w:val="28"/>
        </w:rPr>
        <w:t>
</w:t>
      </w:r>
      <w:r>
        <w:rPr>
          <w:rFonts w:ascii="Times New Roman"/>
          <w:b w:val="false"/>
          <w:i w:val="false"/>
          <w:color w:val="000000"/>
          <w:sz w:val="28"/>
        </w:rPr>
        <w:t>
      Өрттен құтқару дайындығы бойынша сабақтарды өткізу кезіндегі қауіпсіздік техникасының қағидасы.</w:t>
      </w:r>
      <w:r>
        <w:br/>
      </w:r>
      <w:r>
        <w:rPr>
          <w:rFonts w:ascii="Times New Roman"/>
          <w:b w:val="false"/>
          <w:i w:val="false"/>
          <w:color w:val="000000"/>
          <w:sz w:val="28"/>
        </w:rPr>
        <w:t>
</w:t>
      </w:r>
      <w:r>
        <w:rPr>
          <w:rFonts w:ascii="Times New Roman"/>
          <w:b w:val="false"/>
          <w:i w:val="false"/>
          <w:color w:val="000000"/>
          <w:sz w:val="28"/>
        </w:rPr>
        <w:t>
      Тік тұр, дайындал, еркін, жинал командаларын машықтау бойынша практикалық сабақ. Орнында және қозғалыста бұрылу. Орнында және қозғалыс кезінде әскери сәлем беру. Бір жолды, екі жолды қатармен бөлімшелердің сапқа тұруы. Жауынгерлік есептің нөмірлері бойынша сапқа тұру.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2-тақырып</w:t>
      </w:r>
      <w:r>
        <w:rPr>
          <w:rFonts w:ascii="Times New Roman"/>
          <w:b w:val="false"/>
          <w:i w:val="false"/>
          <w:color w:val="000000"/>
          <w:sz w:val="28"/>
        </w:rPr>
        <w:t>. Жауынгерлік киім мен жарақты орналастыру және кию. Дабыл бойынша жиналу және шығу.</w:t>
      </w:r>
      <w:r>
        <w:br/>
      </w:r>
      <w:r>
        <w:rPr>
          <w:rFonts w:ascii="Times New Roman"/>
          <w:b w:val="false"/>
          <w:i w:val="false"/>
          <w:color w:val="000000"/>
          <w:sz w:val="28"/>
        </w:rPr>
        <w:t>
</w:t>
      </w:r>
      <w:r>
        <w:rPr>
          <w:rFonts w:ascii="Times New Roman"/>
          <w:b w:val="false"/>
          <w:i w:val="false"/>
          <w:color w:val="000000"/>
          <w:sz w:val="28"/>
        </w:rPr>
        <w:t>
      Өрт сөндіру автомобилдеріндегі жауынгерлік есеп.</w:t>
      </w:r>
      <w:r>
        <w:br/>
      </w:r>
      <w:r>
        <w:rPr>
          <w:rFonts w:ascii="Times New Roman"/>
          <w:b w:val="false"/>
          <w:i w:val="false"/>
          <w:color w:val="000000"/>
          <w:sz w:val="28"/>
        </w:rPr>
        <w:t>
</w:t>
      </w:r>
      <w:r>
        <w:rPr>
          <w:rFonts w:ascii="Times New Roman"/>
          <w:b w:val="false"/>
          <w:i w:val="false"/>
          <w:color w:val="000000"/>
          <w:sz w:val="28"/>
        </w:rPr>
        <w:t>
      Жауынгерлік киім мен жарақты орналастыру және кию әдістері.</w:t>
      </w:r>
      <w:r>
        <w:br/>
      </w:r>
      <w:r>
        <w:rPr>
          <w:rFonts w:ascii="Times New Roman"/>
          <w:b w:val="false"/>
          <w:i w:val="false"/>
          <w:color w:val="000000"/>
          <w:sz w:val="28"/>
        </w:rPr>
        <w:t>
</w:t>
      </w:r>
      <w:r>
        <w:rPr>
          <w:rFonts w:ascii="Times New Roman"/>
          <w:b w:val="false"/>
          <w:i w:val="false"/>
          <w:color w:val="000000"/>
          <w:sz w:val="28"/>
        </w:rPr>
        <w:t>
      Жауынгерлік есеп нөмірлері міндеттерінің тізімі.</w:t>
      </w:r>
      <w:r>
        <w:br/>
      </w:r>
      <w:r>
        <w:rPr>
          <w:rFonts w:ascii="Times New Roman"/>
          <w:b w:val="false"/>
          <w:i w:val="false"/>
          <w:color w:val="000000"/>
          <w:sz w:val="28"/>
        </w:rPr>
        <w:t>
</w:t>
      </w:r>
      <w:r>
        <w:rPr>
          <w:rFonts w:ascii="Times New Roman"/>
          <w:b w:val="false"/>
          <w:i w:val="false"/>
          <w:color w:val="000000"/>
          <w:sz w:val="28"/>
        </w:rPr>
        <w:t>
      Бөлімшенің өрт сөндіру автомобилі жанында сапқа тұруы. Жеке құрамның автомобилге отыруы.Дабыл бойынша жиналу және шығу.</w:t>
      </w:r>
      <w:r>
        <w:br/>
      </w:r>
      <w:r>
        <w:rPr>
          <w:rFonts w:ascii="Times New Roman"/>
          <w:b w:val="false"/>
          <w:i w:val="false"/>
          <w:color w:val="000000"/>
          <w:sz w:val="28"/>
        </w:rPr>
        <w:t>
</w:t>
      </w:r>
      <w:r>
        <w:rPr>
          <w:rFonts w:ascii="Times New Roman"/>
          <w:b w:val="false"/>
          <w:i w:val="false"/>
          <w:color w:val="000000"/>
          <w:sz w:val="28"/>
        </w:rPr>
        <w:t>
      Жауынгерлік есеп тізімі бойынша нөмірлердің міндеттерімен танысу және өрт-техникалық жарағын өрт сөндіру автомобилдеріне орналастыру.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3-тақырып</w:t>
      </w:r>
      <w:r>
        <w:rPr>
          <w:rFonts w:ascii="Times New Roman"/>
          <w:b w:val="false"/>
          <w:i w:val="false"/>
          <w:color w:val="000000"/>
          <w:sz w:val="28"/>
        </w:rPr>
        <w:t>. Өрт сөндіру жеңдерімен, оқпандармен, жеңдік арматурамен және керек-жарақтармен жаттығу.</w:t>
      </w:r>
      <w:r>
        <w:br/>
      </w:r>
      <w:r>
        <w:rPr>
          <w:rFonts w:ascii="Times New Roman"/>
          <w:b w:val="false"/>
          <w:i w:val="false"/>
          <w:color w:val="000000"/>
          <w:sz w:val="28"/>
        </w:rPr>
        <w:t>
</w:t>
      </w:r>
      <w:r>
        <w:rPr>
          <w:rFonts w:ascii="Times New Roman"/>
          <w:b w:val="false"/>
          <w:i w:val="false"/>
          <w:color w:val="000000"/>
          <w:sz w:val="28"/>
        </w:rPr>
        <w:t>
      Қосатын жеңдік бастиектерді қосу және ажырату, оқпанды жеңнің қосқыш бастиегіне қосу. Орамнан жеңдік желілерді төсеу, жеңдерді дара және қос қабаты орамға шиыршықтап сегіздік ретінде жинау. Құтқару арқанының көмегімен және өрт сатысымен жеңдік желіні жоғары көтеру.Қолданыстағы жеңдік желіні жасанды түрде ұзарту.</w:t>
      </w:r>
      <w:r>
        <w:br/>
      </w:r>
      <w:r>
        <w:rPr>
          <w:rFonts w:ascii="Times New Roman"/>
          <w:b w:val="false"/>
          <w:i w:val="false"/>
          <w:color w:val="000000"/>
          <w:sz w:val="28"/>
        </w:rPr>
        <w:t>
</w:t>
      </w:r>
      <w:r>
        <w:rPr>
          <w:rFonts w:ascii="Times New Roman"/>
          <w:b w:val="false"/>
          <w:i w:val="false"/>
          <w:color w:val="000000"/>
          <w:sz w:val="28"/>
        </w:rPr>
        <w:t>
      Қолданыстағы оқпандармен түрегеп тұрған күйде, тізерлеп, жатқан күйде жұмыс істеу, оқпандарды жабу, жеңдік желілерді маневрлеу. Оқпанмен жылжымалы сатыдан, терезе тақтайшасында, төбеде отырған күйде жұмыс істеу. Қысқы уақытта су беру бойынша жеңдермен және оқпандармен жұмыс істеу ерекшелігі.</w:t>
      </w:r>
      <w:r>
        <w:br/>
      </w:r>
      <w:r>
        <w:rPr>
          <w:rFonts w:ascii="Times New Roman"/>
          <w:b w:val="false"/>
          <w:i w:val="false"/>
          <w:color w:val="000000"/>
          <w:sz w:val="28"/>
        </w:rPr>
        <w:t>
</w:t>
      </w:r>
      <w:r>
        <w:rPr>
          <w:rFonts w:ascii="Times New Roman"/>
          <w:b w:val="false"/>
          <w:i w:val="false"/>
          <w:color w:val="000000"/>
          <w:sz w:val="28"/>
        </w:rPr>
        <w:t>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4-тақырып</w:t>
      </w:r>
      <w:r>
        <w:rPr>
          <w:rFonts w:ascii="Times New Roman"/>
          <w:b w:val="false"/>
          <w:i w:val="false"/>
          <w:color w:val="000000"/>
          <w:sz w:val="28"/>
        </w:rPr>
        <w:t>. Өрт сөндіру сатыларымен жаттығу.</w:t>
      </w:r>
      <w:r>
        <w:br/>
      </w:r>
      <w:r>
        <w:rPr>
          <w:rFonts w:ascii="Times New Roman"/>
          <w:b w:val="false"/>
          <w:i w:val="false"/>
          <w:color w:val="000000"/>
          <w:sz w:val="28"/>
        </w:rPr>
        <w:t>
</w:t>
      </w:r>
      <w:r>
        <w:rPr>
          <w:rFonts w:ascii="Times New Roman"/>
          <w:b w:val="false"/>
          <w:i w:val="false"/>
          <w:color w:val="000000"/>
          <w:sz w:val="28"/>
        </w:rPr>
        <w:t>
      Өрт сөндіру сатыларын автомобилден алу, тасымалдау, онымен көтерілу, төмен қарай түсу, сатыны автомобилге орнату. Аралас көтеру. Шабуыл сатыларын шынжырмен ілу және онымен көтерілу. Көп қабатты ғимараттардың қабаттарына және төбесіне авто сатымен, авто көтергішпен көтерілу. Авто сатының, авто көтергіштің оқпандарымен жұмыс істеу.</w:t>
      </w:r>
      <w:r>
        <w:br/>
      </w:r>
      <w:r>
        <w:rPr>
          <w:rFonts w:ascii="Times New Roman"/>
          <w:b w:val="false"/>
          <w:i w:val="false"/>
          <w:color w:val="000000"/>
          <w:sz w:val="28"/>
        </w:rPr>
        <w:t>
</w:t>
      </w:r>
      <w:r>
        <w:rPr>
          <w:rFonts w:ascii="Times New Roman"/>
          <w:b w:val="false"/>
          <w:i w:val="false"/>
          <w:color w:val="000000"/>
          <w:sz w:val="28"/>
        </w:rPr>
        <w:t>
      Жоғары қабатты ғимараттарда жеке құрамның жұмыс істеу ерекшелігі. Мамандандырылған бөлімшелердің жоғары қабатты ғимараттардан адамдарды құтқару бойынша дайындығы.</w:t>
      </w:r>
      <w:r>
        <w:br/>
      </w:r>
      <w:r>
        <w:rPr>
          <w:rFonts w:ascii="Times New Roman"/>
          <w:b w:val="false"/>
          <w:i w:val="false"/>
          <w:color w:val="000000"/>
          <w:sz w:val="28"/>
        </w:rPr>
        <w:t>
</w:t>
      </w:r>
      <w:r>
        <w:rPr>
          <w:rFonts w:ascii="Times New Roman"/>
          <w:b w:val="false"/>
          <w:i w:val="false"/>
          <w:color w:val="000000"/>
          <w:sz w:val="28"/>
        </w:rPr>
        <w:t>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5-тақырып</w:t>
      </w:r>
      <w:r>
        <w:rPr>
          <w:rFonts w:ascii="Times New Roman"/>
          <w:b w:val="false"/>
          <w:i w:val="false"/>
          <w:color w:val="000000"/>
          <w:sz w:val="28"/>
        </w:rPr>
        <w:t>. Құтқару арқандарымен жаттығу. Құтқару және өзін-өзі құтқару.</w:t>
      </w:r>
      <w:r>
        <w:br/>
      </w:r>
      <w:r>
        <w:rPr>
          <w:rFonts w:ascii="Times New Roman"/>
          <w:b w:val="false"/>
          <w:i w:val="false"/>
          <w:color w:val="000000"/>
          <w:sz w:val="28"/>
        </w:rPr>
        <w:t>
</w:t>
      </w:r>
      <w:r>
        <w:rPr>
          <w:rFonts w:ascii="Times New Roman"/>
          <w:b w:val="false"/>
          <w:i w:val="false"/>
          <w:color w:val="000000"/>
          <w:sz w:val="28"/>
        </w:rPr>
        <w:t>
      Құтқару арқанын орамға орау. Құтқару арқанын құрылымға бекіту. Дара және қос қабатты құтқару ілмегін «зардап шегушіге» кигізе отырып тоқу, өрт сөндіру жабдығын жоғары көтеруге арналған ілмектер. Өзін-өзі құтқару, құтқару.</w:t>
      </w:r>
      <w:r>
        <w:br/>
      </w:r>
      <w:r>
        <w:rPr>
          <w:rFonts w:ascii="Times New Roman"/>
          <w:b w:val="false"/>
          <w:i w:val="false"/>
          <w:color w:val="000000"/>
          <w:sz w:val="28"/>
        </w:rPr>
        <w:t>
</w:t>
      </w:r>
      <w:r>
        <w:rPr>
          <w:rFonts w:ascii="Times New Roman"/>
          <w:b w:val="false"/>
          <w:i w:val="false"/>
          <w:color w:val="000000"/>
          <w:sz w:val="28"/>
        </w:rPr>
        <w:t>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6-тақырып</w:t>
      </w:r>
      <w:r>
        <w:rPr>
          <w:rFonts w:ascii="Times New Roman"/>
          <w:b w:val="false"/>
          <w:i w:val="false"/>
          <w:color w:val="000000"/>
          <w:sz w:val="28"/>
        </w:rPr>
        <w:t>. Өрт сөндіру автомобилдері мен мотопомпаларды су көздеріне орнату бойынша жаттығу.</w:t>
      </w:r>
      <w:r>
        <w:br/>
      </w:r>
      <w:r>
        <w:rPr>
          <w:rFonts w:ascii="Times New Roman"/>
          <w:b w:val="false"/>
          <w:i w:val="false"/>
          <w:color w:val="000000"/>
          <w:sz w:val="28"/>
        </w:rPr>
        <w:t>
</w:t>
      </w:r>
      <w:r>
        <w:rPr>
          <w:rFonts w:ascii="Times New Roman"/>
          <w:b w:val="false"/>
          <w:i w:val="false"/>
          <w:color w:val="000000"/>
          <w:sz w:val="28"/>
        </w:rPr>
        <w:t>
      Гидрантты дайындау, өрт колонкасын автомобилден алу және оны гидрантқа орнату, суды жіберу және жабу, өрт колонкасын гидранттан алу. Автоцистернаны су жіберу арқылы гидрантқа орнату.</w:t>
      </w:r>
      <w:r>
        <w:br/>
      </w:r>
      <w:r>
        <w:rPr>
          <w:rFonts w:ascii="Times New Roman"/>
          <w:b w:val="false"/>
          <w:i w:val="false"/>
          <w:color w:val="000000"/>
          <w:sz w:val="28"/>
        </w:rPr>
        <w:t>
</w:t>
      </w:r>
      <w:r>
        <w:rPr>
          <w:rFonts w:ascii="Times New Roman"/>
          <w:b w:val="false"/>
          <w:i w:val="false"/>
          <w:color w:val="000000"/>
          <w:sz w:val="28"/>
        </w:rPr>
        <w:t>
      Автоцистернаны су жіберу арқылы су айдынына орнату.</w:t>
      </w:r>
      <w:r>
        <w:br/>
      </w:r>
      <w:r>
        <w:rPr>
          <w:rFonts w:ascii="Times New Roman"/>
          <w:b w:val="false"/>
          <w:i w:val="false"/>
          <w:color w:val="000000"/>
          <w:sz w:val="28"/>
        </w:rPr>
        <w:t>
</w:t>
      </w:r>
      <w:r>
        <w:rPr>
          <w:rFonts w:ascii="Times New Roman"/>
          <w:b w:val="false"/>
          <w:i w:val="false"/>
          <w:color w:val="000000"/>
          <w:sz w:val="28"/>
        </w:rPr>
        <w:t>
      Гидро элеватордың көмегімен су алу.</w:t>
      </w:r>
      <w:r>
        <w:br/>
      </w:r>
      <w:r>
        <w:rPr>
          <w:rFonts w:ascii="Times New Roman"/>
          <w:b w:val="false"/>
          <w:i w:val="false"/>
          <w:color w:val="000000"/>
          <w:sz w:val="28"/>
        </w:rPr>
        <w:t>
</w:t>
      </w:r>
      <w:r>
        <w:rPr>
          <w:rFonts w:ascii="Times New Roman"/>
          <w:b w:val="false"/>
          <w:i w:val="false"/>
          <w:color w:val="000000"/>
          <w:sz w:val="28"/>
        </w:rPr>
        <w:t>
      Мотопомпаны су айдынына орнату.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7-тақырып</w:t>
      </w:r>
      <w:r>
        <w:rPr>
          <w:rFonts w:ascii="Times New Roman"/>
          <w:b w:val="false"/>
          <w:i w:val="false"/>
          <w:color w:val="000000"/>
          <w:sz w:val="28"/>
        </w:rPr>
        <w:t>. Құрылымдарды ашу және бөлшектеу.</w:t>
      </w:r>
      <w:r>
        <w:br/>
      </w:r>
      <w:r>
        <w:rPr>
          <w:rFonts w:ascii="Times New Roman"/>
          <w:b w:val="false"/>
          <w:i w:val="false"/>
          <w:color w:val="000000"/>
          <w:sz w:val="28"/>
        </w:rPr>
        <w:t>
</w:t>
      </w:r>
      <w:r>
        <w:rPr>
          <w:rFonts w:ascii="Times New Roman"/>
          <w:b w:val="false"/>
          <w:i w:val="false"/>
          <w:color w:val="000000"/>
          <w:sz w:val="28"/>
        </w:rPr>
        <w:t>
      Механикаландырылған және механикаландырылмаған құралмен жұмыс істеу әдістері. Түтін сорғымен жұмыс істеу. Қайшылардың көмегімен электр сымдарын және металл торларды кесу. Түтін шығару үшін жабынды ашу.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8-тақырып</w:t>
      </w:r>
      <w:r>
        <w:rPr>
          <w:rFonts w:ascii="Times New Roman"/>
          <w:b w:val="false"/>
          <w:i w:val="false"/>
          <w:color w:val="000000"/>
          <w:sz w:val="28"/>
        </w:rPr>
        <w:t>. Жауынгерлік қанат жаю.</w:t>
      </w:r>
      <w:r>
        <w:br/>
      </w:r>
      <w:r>
        <w:rPr>
          <w:rFonts w:ascii="Times New Roman"/>
          <w:b w:val="false"/>
          <w:i w:val="false"/>
          <w:color w:val="000000"/>
          <w:sz w:val="28"/>
        </w:rPr>
        <w:t>
</w:t>
      </w:r>
      <w:r>
        <w:rPr>
          <w:rFonts w:ascii="Times New Roman"/>
          <w:b w:val="false"/>
          <w:i w:val="false"/>
          <w:color w:val="000000"/>
          <w:sz w:val="28"/>
        </w:rPr>
        <w:t>
      Дайындық, алдын ала және толық қанат жаю. Автоцистерналарды су көздеріне орнатып және орнатпай, оқпандарды беретін автоцистернадағы бөлімшелер. Жауынгерлік есептің тізімі бойынша нөмірлердің міндеттері. Лафетті оқпанды орнатып, жауынгерлік қанат жаю. Гидро элеватордың көмегімен оқпандарды бере отырып, жауынгерлік қанат жаю. Оқпандарды едәуір санын бере отырып, барынша қашықтықта жауынгерлік қанат жаю. ГПС-600, ауа-көбікті оқпандарды бере отырып, жауынгерлік қанат жаю. Жоғары қысымды оқпандарды бере отырып және саптамалармен жауынгерлік қанат жаю.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9-тақырып</w:t>
      </w:r>
      <w:r>
        <w:rPr>
          <w:rFonts w:ascii="Times New Roman"/>
          <w:b w:val="false"/>
          <w:i w:val="false"/>
          <w:color w:val="000000"/>
          <w:sz w:val="28"/>
        </w:rPr>
        <w:t>. Өрт сөндірушілердің психологиялық дайындығының от жолағында сабақ өткізу.</w:t>
      </w:r>
      <w:r>
        <w:br/>
      </w:r>
      <w:r>
        <w:rPr>
          <w:rFonts w:ascii="Times New Roman"/>
          <w:b w:val="false"/>
          <w:i w:val="false"/>
          <w:color w:val="000000"/>
          <w:sz w:val="28"/>
        </w:rPr>
        <w:t>
</w:t>
      </w:r>
      <w:r>
        <w:rPr>
          <w:rFonts w:ascii="Times New Roman"/>
          <w:b w:val="false"/>
          <w:i w:val="false"/>
          <w:color w:val="000000"/>
          <w:sz w:val="28"/>
        </w:rPr>
        <w:t>
      Тақырыптық жоспар көлемінде оу сабақтарының мазмұны мен оны өткізу психологиялық дайындықтың от жолағында сабақ өткізу жөніндегі әдістемелік ұсыныстармен реттелген.</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p>
    <w:bookmarkEnd w:id="20"/>
    <w:bookmarkStart w:name="z369" w:id="21"/>
    <w:p>
      <w:pPr>
        <w:spacing w:after="0"/>
        <w:ind w:left="0"/>
        <w:jc w:val="left"/>
      </w:pPr>
      <w:r>
        <w:rPr>
          <w:rFonts w:ascii="Times New Roman"/>
          <w:b/>
          <w:i w:val="false"/>
          <w:color w:val="000000"/>
        </w:rPr>
        <w:t xml:space="preserve"> 
7. Медициналық-психологиялық дайындық</w:t>
      </w:r>
    </w:p>
    <w:bookmarkEnd w:id="21"/>
    <w:bookmarkStart w:name="z370" w:id="22"/>
    <w:p>
      <w:pPr>
        <w:spacing w:after="0"/>
        <w:ind w:left="0"/>
        <w:jc w:val="both"/>
      </w:pPr>
      <w:r>
        <w:rPr>
          <w:rFonts w:ascii="Times New Roman"/>
          <w:b w:val="false"/>
          <w:i w:val="false"/>
          <w:color w:val="000000"/>
          <w:sz w:val="28"/>
        </w:rPr>
        <w:t>
      «Медициналық-психологиялық дайындық» пәнінің мақсаты жеке құрамды адамның анатомиясымен және физиологиясымен, төтенше жағдайлар зардаптарын жою кезінде медициналық қамтамасыз етудің ұйымдастырылуымен, жазатайым жағдайлардағы адамдардың психологиялық жағдайымен танысу болып табылады. Жараланған, соғып алған, шығарып алған, сындырған, электр тоғымен зақымданған, үсіген, термикалық және химиялық күйген, уланған, радиоактивті зақымданған зардап шеккендерге алғашқы медициналық көмек көрсету тәртібі мен әдістерін зерделеу және т.б. Дәрі қобдишасын және жеке пакетті пайдалану қағидасы. Оқыс оқиғалар кезінде зардап шеккендерді тасымалдау және тасу. Жасанды дем беру мен жүректің сыртқы тікелей массажын жасаудың негізгі қағидалары мен тәсілдері. Жеке құрамды психологиялық орнықтылыққа, тәртіпке, серіктестік өзара көмек көрсетуге тәрбиелеу.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565"/>
        <w:gridCol w:w="1431"/>
        <w:gridCol w:w="2273"/>
        <w:gridCol w:w="1920"/>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анатомиясы мен физиологиясы. Экстремалды жағдайда адамның психологиялық жағдайы.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Көшіру кезінде медицинамен қамтамасыз ету.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кетуді тоқтатудың негізгі ережесі: таңғышты қойып, артерияны қысу, аяқ, қол, саусақ бастарын ақырын бүгіп, жгут қою.</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тыныс мен жүрекке сырттан массаж жасаудың негізгі ережесі мен әдістері. Тамыр соғуды анықтау.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 шытынағанда, буыны тайғанда, сынғанда дәрігерге дейін алғашқы көмек көрсету әдістері.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тогына түскен, үсіген, термиялық және химиялық күйгенде дәрігерге дейін бірінші көрсетілетін көмектің әдістері.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Уланған, радиоактивті бұзылғанда дәрігерге дейін бірінші көрсетілетін көмектің әдістері.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Зақымдық талма алғанда көмек көрсету. Зардап шегушілер жазатайым жағдайға ұшырағанда көшіру және тасымалдау.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Таңғыш материалдарының түрлері. Таңғыш қою қағидасы.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Құтқарушыны төтенше жағдайлардағы іс-әрекеттерге психологиялық дайындау Өзін-өзі реттеу және психологиялық оңалту негіздері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төтенше жағдайлардағы жүріс-тұрысының психологиялық ерекшеліктері.</w:t>
            </w:r>
            <w:r>
              <w:br/>
            </w:r>
            <w:r>
              <w:rPr>
                <w:rFonts w:ascii="Times New Roman"/>
                <w:b w:val="false"/>
                <w:i w:val="false"/>
                <w:color w:val="000000"/>
                <w:sz w:val="20"/>
              </w:rPr>
              <w:t>
</w:t>
            </w:r>
            <w:r>
              <w:rPr>
                <w:rFonts w:ascii="Times New Roman"/>
                <w:b w:val="false"/>
                <w:i w:val="false"/>
                <w:color w:val="000000"/>
                <w:sz w:val="20"/>
              </w:rPr>
              <w:t>Төтенше жағдайлардағы іс-әрекет кезіндегі психологиялық жай-күйін басқару әдістері.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71" w:id="23"/>
    <w:p>
      <w:pPr>
        <w:spacing w:after="0"/>
        <w:ind w:left="0"/>
        <w:jc w:val="both"/>
      </w:pPr>
      <w:r>
        <w:rPr>
          <w:rFonts w:ascii="Times New Roman"/>
          <w:b w:val="false"/>
          <w:i w:val="false"/>
          <w:color w:val="000000"/>
          <w:sz w:val="28"/>
        </w:rPr>
        <w:t>
      </w:t>
      </w:r>
      <w:r>
        <w:rPr>
          <w:rFonts w:ascii="Times New Roman"/>
          <w:b w:val="false"/>
          <w:i w:val="false"/>
          <w:color w:val="000000"/>
          <w:sz w:val="28"/>
        </w:rPr>
        <w:t>1-тақырып</w:t>
      </w:r>
      <w:r>
        <w:rPr>
          <w:rFonts w:ascii="Times New Roman"/>
          <w:b w:val="false"/>
          <w:i w:val="false"/>
          <w:color w:val="000000"/>
          <w:sz w:val="28"/>
        </w:rPr>
        <w:t>. Адам анатомиясы мен физиологиясы. Шұғыл жағдайда адамдардың психологиялық жағдайы.</w:t>
      </w:r>
      <w:r>
        <w:br/>
      </w:r>
      <w:r>
        <w:rPr>
          <w:rFonts w:ascii="Times New Roman"/>
          <w:b w:val="false"/>
          <w:i w:val="false"/>
          <w:color w:val="000000"/>
          <w:sz w:val="28"/>
        </w:rPr>
        <w:t>
</w:t>
      </w:r>
      <w:r>
        <w:rPr>
          <w:rFonts w:ascii="Times New Roman"/>
          <w:b w:val="false"/>
          <w:i w:val="false"/>
          <w:color w:val="000000"/>
          <w:sz w:val="28"/>
        </w:rPr>
        <w:t>
      Біртұтас ағза. Жасушалар және тін туралы түсінік. Сүйек-бұлшық еттер жүйесі, сүйектердің қосылуы.</w:t>
      </w:r>
      <w:r>
        <w:br/>
      </w:r>
      <w:r>
        <w:rPr>
          <w:rFonts w:ascii="Times New Roman"/>
          <w:b w:val="false"/>
          <w:i w:val="false"/>
          <w:color w:val="000000"/>
          <w:sz w:val="28"/>
        </w:rPr>
        <w:t>
</w:t>
      </w:r>
      <w:r>
        <w:rPr>
          <w:rFonts w:ascii="Times New Roman"/>
          <w:b w:val="false"/>
          <w:i w:val="false"/>
          <w:color w:val="000000"/>
          <w:sz w:val="28"/>
        </w:rPr>
        <w:t>
      Тыныс алу органдары, ағза үшін олардың қызметінің мазмұны. Жүрек-буын жүйесі. Жүрек және оның қызметі. Буындар сипаты.</w:t>
      </w:r>
      <w:r>
        <w:br/>
      </w:r>
      <w:r>
        <w:rPr>
          <w:rFonts w:ascii="Times New Roman"/>
          <w:b w:val="false"/>
          <w:i w:val="false"/>
          <w:color w:val="000000"/>
          <w:sz w:val="28"/>
        </w:rPr>
        <w:t>
</w:t>
      </w:r>
      <w:r>
        <w:rPr>
          <w:rFonts w:ascii="Times New Roman"/>
          <w:b w:val="false"/>
          <w:i w:val="false"/>
          <w:color w:val="000000"/>
          <w:sz w:val="28"/>
        </w:rPr>
        <w:t>
      Негізгі қан жүретін тамырлардың орналасуы, артерияны қысу орны.</w:t>
      </w:r>
      <w:r>
        <w:br/>
      </w:r>
      <w:r>
        <w:rPr>
          <w:rFonts w:ascii="Times New Roman"/>
          <w:b w:val="false"/>
          <w:i w:val="false"/>
          <w:color w:val="000000"/>
          <w:sz w:val="28"/>
        </w:rPr>
        <w:t>
</w:t>
      </w:r>
      <w:r>
        <w:rPr>
          <w:rFonts w:ascii="Times New Roman"/>
          <w:b w:val="false"/>
          <w:i w:val="false"/>
          <w:color w:val="000000"/>
          <w:sz w:val="28"/>
        </w:rPr>
        <w:t>
      Пульс, оның сипаты, ұстау орны. Ас қорыту органы туралы негізгі түсінік. Шұғыл жағдайда адамдардың психологиялық жағдайы. Адамдардың стресс алу жағдайының қағидасы.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2-тақырып</w:t>
      </w:r>
      <w:r>
        <w:rPr>
          <w:rFonts w:ascii="Times New Roman"/>
          <w:b w:val="false"/>
          <w:i w:val="false"/>
          <w:color w:val="000000"/>
          <w:sz w:val="28"/>
        </w:rPr>
        <w:t>. Эвакуациялау кезіндегі медициналық қамтамасыз ету.</w:t>
      </w:r>
      <w:r>
        <w:br/>
      </w:r>
      <w:r>
        <w:rPr>
          <w:rFonts w:ascii="Times New Roman"/>
          <w:b w:val="false"/>
          <w:i w:val="false"/>
          <w:color w:val="000000"/>
          <w:sz w:val="28"/>
        </w:rPr>
        <w:t>
</w:t>
      </w:r>
      <w:r>
        <w:rPr>
          <w:rFonts w:ascii="Times New Roman"/>
          <w:b w:val="false"/>
          <w:i w:val="false"/>
          <w:color w:val="000000"/>
          <w:sz w:val="28"/>
        </w:rPr>
        <w:t>
      Эвакуациялау кезінде медициналық қызметті ұйымдастыру. Эвакуациялау аудандарының санитарлық жағдайы. Ас блоктарының, қоныс аударылған демалу орнының, су көздерінің санитарлық жағдайын тексеру.</w:t>
      </w:r>
      <w:r>
        <w:br/>
      </w:r>
      <w:r>
        <w:rPr>
          <w:rFonts w:ascii="Times New Roman"/>
          <w:b w:val="false"/>
          <w:i w:val="false"/>
          <w:color w:val="000000"/>
          <w:sz w:val="28"/>
        </w:rPr>
        <w:t>
</w:t>
      </w:r>
      <w:r>
        <w:rPr>
          <w:rFonts w:ascii="Times New Roman"/>
          <w:b w:val="false"/>
          <w:i w:val="false"/>
          <w:color w:val="000000"/>
          <w:sz w:val="28"/>
        </w:rPr>
        <w:t>
      Санитарлық орындар. Оларды тағайындау, жарақтандыру және орналастыру.</w:t>
      </w:r>
      <w:r>
        <w:br/>
      </w:r>
      <w:r>
        <w:rPr>
          <w:rFonts w:ascii="Times New Roman"/>
          <w:b w:val="false"/>
          <w:i w:val="false"/>
          <w:color w:val="000000"/>
          <w:sz w:val="28"/>
        </w:rPr>
        <w:t>
</w:t>
      </w:r>
      <w:r>
        <w:rPr>
          <w:rFonts w:ascii="Times New Roman"/>
          <w:b w:val="false"/>
          <w:i w:val="false"/>
          <w:color w:val="000000"/>
          <w:sz w:val="28"/>
        </w:rPr>
        <w:t>
      Эвакуациялау аудандарында медпункттерді жабдықтау.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3-тақырып</w:t>
      </w:r>
      <w:r>
        <w:rPr>
          <w:rFonts w:ascii="Times New Roman"/>
          <w:b w:val="false"/>
          <w:i w:val="false"/>
          <w:color w:val="000000"/>
          <w:sz w:val="28"/>
        </w:rPr>
        <w:t>. Қан кетуді тоқтатудың негізгі қағидасы: таңғышты қойып, артерияны қысу, аяқ, қол, саусақ бастарын ақырын бүгіп, жгут қою.</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4-тақырып</w:t>
      </w:r>
      <w:r>
        <w:rPr>
          <w:rFonts w:ascii="Times New Roman"/>
          <w:b w:val="false"/>
          <w:i w:val="false"/>
          <w:color w:val="000000"/>
          <w:sz w:val="28"/>
        </w:rPr>
        <w:t>. Жасанды тыныс мен жүрекке сырттан массаж жасаудың негізгі қағидасы мен әдістері. Тамыр соғуды анықтау.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5-тақырып</w:t>
      </w:r>
      <w:r>
        <w:rPr>
          <w:rFonts w:ascii="Times New Roman"/>
          <w:b w:val="false"/>
          <w:i w:val="false"/>
          <w:color w:val="000000"/>
          <w:sz w:val="28"/>
        </w:rPr>
        <w:t>. Жарақат алғанда, шытынағанда, буыны тайғанда, сынғанда дәрігерге дейін алғашқы көмек көрсету әдістері.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6-тақырып</w:t>
      </w:r>
      <w:r>
        <w:rPr>
          <w:rFonts w:ascii="Times New Roman"/>
          <w:b w:val="false"/>
          <w:i w:val="false"/>
          <w:color w:val="000000"/>
          <w:sz w:val="28"/>
        </w:rPr>
        <w:t>. Электр тогына түскен, үсіген, термиялық және химиялық күйгенде дәрігерге дейін бірінші көрсетілетін көмектің әдістері.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7-тақырып</w:t>
      </w:r>
      <w:r>
        <w:rPr>
          <w:rFonts w:ascii="Times New Roman"/>
          <w:b w:val="false"/>
          <w:i w:val="false"/>
          <w:color w:val="000000"/>
          <w:sz w:val="28"/>
        </w:rPr>
        <w:t>. Уланған, радиоактивті бұзылғанда дәрігерге дейін алғашқы көмек көрсету әдістері.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8-тақырып</w:t>
      </w:r>
      <w:r>
        <w:rPr>
          <w:rFonts w:ascii="Times New Roman"/>
          <w:b w:val="false"/>
          <w:i w:val="false"/>
          <w:color w:val="000000"/>
          <w:sz w:val="28"/>
        </w:rPr>
        <w:t>. Травматикалық естен тану кезінде көмек көрсету. Оқыс оқиғаларда зардап шеккендерді ауыстыру және тасымалдау.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9-тақырып</w:t>
      </w:r>
      <w:r>
        <w:rPr>
          <w:rFonts w:ascii="Times New Roman"/>
          <w:b w:val="false"/>
          <w:i w:val="false"/>
          <w:color w:val="000000"/>
          <w:sz w:val="28"/>
        </w:rPr>
        <w:t>. Таңғыш материалдарының түрлері. Таңғышты қою ережесі.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10-11-тақырып</w:t>
      </w:r>
      <w:r>
        <w:rPr>
          <w:rFonts w:ascii="Times New Roman"/>
          <w:b w:val="false"/>
          <w:i w:val="false"/>
          <w:color w:val="000000"/>
          <w:sz w:val="28"/>
        </w:rPr>
        <w:t>. Психологиялық дайындық.</w:t>
      </w:r>
      <w:r>
        <w:br/>
      </w:r>
      <w:r>
        <w:rPr>
          <w:rFonts w:ascii="Times New Roman"/>
          <w:b w:val="false"/>
          <w:i w:val="false"/>
          <w:color w:val="000000"/>
          <w:sz w:val="28"/>
        </w:rPr>
        <w:t>
</w:t>
      </w:r>
      <w:r>
        <w:rPr>
          <w:rFonts w:ascii="Times New Roman"/>
          <w:b w:val="false"/>
          <w:i w:val="false"/>
          <w:color w:val="000000"/>
          <w:sz w:val="28"/>
        </w:rPr>
        <w:t>
      Тақырыптық жоспар көлемінде материалдарды қамту және сабақтар өткізуді мемлекеттік өрт сөндіру мекемесінің психологиялық қызмет жұмыскерлері айқындайды.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