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8601" w14:textId="36d8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2014 жылғы 8 ақпандағы № 76 бұйрығы. Қазақстан Республикасының Әділет министрлігінде 2014 жылы 11 наурызда № 9200 тіркелді. Күші жойылды - Қазақстан Республикасы Еңбек және халықты әлеуметтік қорғау министрінің 2022 жылғы 15 сәуірдегі № 123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15.04.2022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Ішкі істер министрінің 31.03.2020 </w:t>
      </w:r>
      <w:r>
        <w:rPr>
          <w:rFonts w:ascii="Times New Roman"/>
          <w:b w:val="false"/>
          <w:i w:val="false"/>
          <w:color w:val="000000"/>
          <w:sz w:val="28"/>
        </w:rPr>
        <w:t>№ 273</w:t>
      </w:r>
      <w:r>
        <w:rPr>
          <w:rFonts w:ascii="Times New Roman"/>
          <w:b w:val="false"/>
          <w:i w:val="false"/>
          <w:color w:val="00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"Халықтың көші-қоны туралы" 2011 жылғы 22 шілдедегі Қазақстан Республикасы Заңының 43-2-бабының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15.01.2021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31.03.2020 </w:t>
      </w:r>
      <w:r>
        <w:rPr>
          <w:rFonts w:ascii="Times New Roman"/>
          <w:b w:val="false"/>
          <w:i w:val="false"/>
          <w:color w:val="000000"/>
          <w:sz w:val="28"/>
        </w:rPr>
        <w:t>№ 273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Ішкі істер министрлігінің Көші-қон полициясы департаменті:</w:t>
      </w:r>
    </w:p>
    <w:bookmarkEnd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белгіленген тәртіпте ресми жариялауды;</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веб-порталында орналастыруды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Е.З. Тургумбаевқа және Қазақстан Республикасы Ішкі істер министрлігінің Көші-қон полициясы департаментіне (С.С. Сайынов) жүктелсін.</w:t>
      </w:r>
    </w:p>
    <w:bookmarkEnd w:id="2"/>
    <w:bookmarkStart w:name="z5"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8 ақпандағы</w:t>
            </w:r>
            <w:r>
              <w:br/>
            </w:r>
            <w:r>
              <w:rPr>
                <w:rFonts w:ascii="Times New Roman"/>
                <w:b w:val="false"/>
                <w:i w:val="false"/>
                <w:color w:val="000000"/>
                <w:sz w:val="20"/>
              </w:rPr>
              <w:t xml:space="preserve">№ 76 бұйрығымен </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ҚР Ішкі істер министрінің 31.03.2020 </w:t>
      </w:r>
      <w:r>
        <w:rPr>
          <w:rFonts w:ascii="Times New Roman"/>
          <w:b w:val="false"/>
          <w:i w:val="false"/>
          <w:color w:val="ff0000"/>
          <w:sz w:val="28"/>
        </w:rPr>
        <w:t>№ 273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Осы 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 (бұдан әрі - Қағидалар) "Мемлекеттік көрсетілетін қызмет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"Халықтың көші-қоны туралы" 2011 жылғы 22 шілдедегі Қазақстан Республикасының Заңы 43-2-бабының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еңбекші көшіп келушіге рұқсатты беру, ұзарту және кері қайтарып алу, сондай-ақ еңбекші көшіп келушілерге дакто-, фото есепке алуды қалыптастыру және жүргізу тәртібін айқындайды.</w:t>
      </w:r>
    </w:p>
    <w:bookmarkEnd w:id="6"/>
    <w:bookmarkStart w:name="z10" w:id="7"/>
    <w:p>
      <w:pPr>
        <w:spacing w:after="0"/>
        <w:ind w:left="0"/>
        <w:jc w:val="left"/>
      </w:pPr>
      <w:r>
        <w:rPr>
          <w:rFonts w:ascii="Times New Roman"/>
          <w:b/>
          <w:i w:val="false"/>
          <w:color w:val="000000"/>
        </w:rPr>
        <w:t xml:space="preserve"> 2-тарау. Мемлекеттік қызметті көрсету тәртібі</w:t>
      </w:r>
    </w:p>
    <w:bookmarkEnd w:id="7"/>
    <w:bookmarkStart w:name="z11" w:id="8"/>
    <w:p>
      <w:pPr>
        <w:spacing w:after="0"/>
        <w:ind w:left="0"/>
        <w:jc w:val="both"/>
      </w:pPr>
      <w:r>
        <w:rPr>
          <w:rFonts w:ascii="Times New Roman"/>
          <w:b w:val="false"/>
          <w:i w:val="false"/>
          <w:color w:val="000000"/>
          <w:sz w:val="28"/>
        </w:rPr>
        <w:t>
      2. "Еңбекші көшіп келушілерге рұқсаттарды беру және ұзарту" мемлекеттік көрсетілетін қызметті (бұдан әрі – мемлекеттік көрсетілетін қызмет) аумақтық полиция органдары (бұдан әрі – көрсетілетін қызметті беруші) көрсетеді.</w:t>
      </w:r>
    </w:p>
    <w:bookmarkEnd w:id="8"/>
    <w:bookmarkStart w:name="z12" w:id="9"/>
    <w:p>
      <w:pPr>
        <w:spacing w:after="0"/>
        <w:ind w:left="0"/>
        <w:jc w:val="both"/>
      </w:pPr>
      <w:r>
        <w:rPr>
          <w:rFonts w:ascii="Times New Roman"/>
          <w:b w:val="false"/>
          <w:i w:val="false"/>
          <w:color w:val="000000"/>
          <w:sz w:val="28"/>
        </w:rPr>
        <w:t xml:space="preserve">
      3. Мемлекеттік көрсетілетін қызметті алу үшін жеке тұлға - еңбекші көшіп келуші (бұдан әрі – көрсетілетін қызметті алушы) "Азаматтарға арналған үкімет" Мемлекеттік корпорациясы" коммерциялық емес акционерлік қоғамға (бұдан әрі – Мемлекеттік корпорация) жеке өзі жүгінген кезде не "электрондық үкімет" веб-порталы арқылы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стандартында көзделген тізбеге сәйкес құжаттар пакетін ұсынады. </w:t>
      </w:r>
    </w:p>
    <w:bookmarkEnd w:id="9"/>
    <w:p>
      <w:pPr>
        <w:spacing w:after="0"/>
        <w:ind w:left="0"/>
        <w:jc w:val="both"/>
      </w:pPr>
      <w:r>
        <w:rPr>
          <w:rFonts w:ascii="Times New Roman"/>
          <w:b w:val="false"/>
          <w:i w:val="false"/>
          <w:color w:val="000000"/>
          <w:sz w:val="28"/>
        </w:rPr>
        <w:t>
      Мемлекеттік корпорацияның қызметкері электрондық құжаттардың көшірмесін қоса бере отырып, "Халыққа қызмет көрсету орталықтары" біріктірілген ақпараттық жүйесіне (бұдан әрі – ХҚКО БАЖ) электрондық өтінімді ресімдейді және тиісті шешім қабылдау үшін "Көші-қон полициясы" ақпараттық жүйесіне (бұдан әрі – КҚП АЖ)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15.01.2021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4. Мемлекеттік корпорация арқылы құжаттарды қабылдаған кезде көрсетілетін қызметті алушыға тиісті құжаттарды қабылдағаны туралы қолхат беріледі. Еңбекші көшіп келушіге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рұқсатты беру (ұзарту) туралы өтініштер мен құжаттарды қабылдау күні мемлекеттік қызметті көрсету мерзіміне кірмейді. Көрсетілетін қызметті алушы Стандартта көзделген тізбеге сәйкес құжаттардың толық емес пакетін, сондай-ақ жарамдылық мерзімі өткен құжаттарды ұсынған жағдайда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жеке тұлғада шетелдіктердің еңбек қызметін жүзеге асыруға арналған рұқсатты беруге құжаттарды қабылдаудан бас тарту туралы қолхат береді.</w:t>
      </w:r>
    </w:p>
    <w:bookmarkEnd w:id="10"/>
    <w:bookmarkStart w:name="z14" w:id="11"/>
    <w:p>
      <w:pPr>
        <w:spacing w:after="0"/>
        <w:ind w:left="0"/>
        <w:jc w:val="both"/>
      </w:pPr>
      <w:r>
        <w:rPr>
          <w:rFonts w:ascii="Times New Roman"/>
          <w:b w:val="false"/>
          <w:i w:val="false"/>
          <w:color w:val="000000"/>
          <w:sz w:val="28"/>
        </w:rPr>
        <w:t>
      5. Портал арқылы көрсетілетін қызметті алушының "жеке кабинетінде" өтініш берген жағдайда мемлекеттік қызметті көрсету үшін өтінішті қабылдау туралы мәртебе , сондай-ақ мемлекеттік қызмет нәтижесін алу күні мен уақыты көрсетілетін хабарлама шығады. Көрсетілетін қызметті алушы жұмыс уақыты аяқталған соң,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11"/>
    <w:bookmarkStart w:name="z15" w:id="12"/>
    <w:p>
      <w:pPr>
        <w:spacing w:after="0"/>
        <w:ind w:left="0"/>
        <w:jc w:val="both"/>
      </w:pPr>
      <w:r>
        <w:rPr>
          <w:rFonts w:ascii="Times New Roman"/>
          <w:b w:val="false"/>
          <w:i w:val="false"/>
          <w:color w:val="000000"/>
          <w:sz w:val="28"/>
        </w:rPr>
        <w:t xml:space="preserve">
      6. Көрсетілетін қызметті беруші Мемлекеттік корпорациядан құжаттар келіп түскен күні КҚП АЖ арқылы "Халықтың көші-қоны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сәйкестігіне тексеруді жүзеге асырады, оның ішінде:</w:t>
      </w:r>
    </w:p>
    <w:bookmarkEnd w:id="12"/>
    <w:p>
      <w:pPr>
        <w:spacing w:after="0"/>
        <w:ind w:left="0"/>
        <w:jc w:val="both"/>
      </w:pPr>
      <w:r>
        <w:rPr>
          <w:rFonts w:ascii="Times New Roman"/>
          <w:b w:val="false"/>
          <w:i w:val="false"/>
          <w:color w:val="000000"/>
          <w:sz w:val="28"/>
        </w:rPr>
        <w:t>
      1) өтініштің мазмұнын жеке басты куәландыратын құжаттың деректерімен және КҚП АЖ-дан және басқа да дереккөздерден алынған мәліметтермен салыстырады;</w:t>
      </w:r>
    </w:p>
    <w:p>
      <w:pPr>
        <w:spacing w:after="0"/>
        <w:ind w:left="0"/>
        <w:jc w:val="both"/>
      </w:pPr>
      <w:r>
        <w:rPr>
          <w:rFonts w:ascii="Times New Roman"/>
          <w:b w:val="false"/>
          <w:i w:val="false"/>
          <w:color w:val="000000"/>
          <w:sz w:val="28"/>
        </w:rPr>
        <w:t>
      2) шетелдіктің азаматтығын Қазақстан Республикасында кемінде үш айға визасыз болу мүмкіндігін көздейтін келу және кетудің визасыз тәртібі туралы Қазақстан Республикасы келісім жасасқан елдердің тізімімен салыстырады;</w:t>
      </w:r>
    </w:p>
    <w:p>
      <w:pPr>
        <w:spacing w:after="0"/>
        <w:ind w:left="0"/>
        <w:jc w:val="both"/>
      </w:pPr>
      <w:r>
        <w:rPr>
          <w:rFonts w:ascii="Times New Roman"/>
          <w:b w:val="false"/>
          <w:i w:val="false"/>
          <w:color w:val="000000"/>
          <w:sz w:val="28"/>
        </w:rPr>
        <w:t>
      3) жеке табыс салығы бойынша алдын ала төлемнің төленген сомасы өтініште көрсетілетін еңбекші көшіп келушінің рұқсатының жарамдылық мерзіміне сәйкес келуін тексереді;</w:t>
      </w:r>
    </w:p>
    <w:p>
      <w:pPr>
        <w:spacing w:after="0"/>
        <w:ind w:left="0"/>
        <w:jc w:val="both"/>
      </w:pPr>
      <w:r>
        <w:rPr>
          <w:rFonts w:ascii="Times New Roman"/>
          <w:b w:val="false"/>
          <w:i w:val="false"/>
          <w:color w:val="000000"/>
          <w:sz w:val="28"/>
        </w:rPr>
        <w:t>
      4) ішкі істер органдарының және Қазақстан Республикасы Бас прокуратурасы жанындағы Құқықтық статистика және арнайы есепке алу жөніндегі комитетінің деректер базалары бойынша соттылығына және іздестірілуіне тексерісті жүзеге асырады, тексеру нәтижелері материалдарға қоса тігіледі;</w:t>
      </w:r>
    </w:p>
    <w:p>
      <w:pPr>
        <w:spacing w:after="0"/>
        <w:ind w:left="0"/>
        <w:jc w:val="both"/>
      </w:pPr>
      <w:r>
        <w:rPr>
          <w:rFonts w:ascii="Times New Roman"/>
          <w:b w:val="false"/>
          <w:i w:val="false"/>
          <w:color w:val="000000"/>
          <w:sz w:val="28"/>
        </w:rPr>
        <w:t>
      5) еңбекші көшіп келушіге басталатын жинақтау материалдарына Мемлекеттік көрсетілетін қызмет стандартында көрсетілген құжаттарды қоса тігеді.</w:t>
      </w:r>
    </w:p>
    <w:p>
      <w:pPr>
        <w:spacing w:after="0"/>
        <w:ind w:left="0"/>
        <w:jc w:val="both"/>
      </w:pPr>
      <w:r>
        <w:rPr>
          <w:rFonts w:ascii="Times New Roman"/>
          <w:b w:val="false"/>
          <w:i w:val="false"/>
          <w:color w:val="000000"/>
          <w:sz w:val="28"/>
        </w:rPr>
        <w:t>
      Көрсетілетін қызметті алушы шынайы емес мәліметтер ұсынған жағдайда көрсетілетін қызметті беруші түскен күні 30 минут ішінде КҚП АЖ арқылы ХҚКО БАЖ-ға Қағидалардың 4-қосымшасына сәйкес нысан бойынша мемлекеттік қызметті көрсетуден бас тарту туралы шешімді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15.01.2021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7. Тексерудің оң нәтижесі болған жағдайда қызметкер Көші-қон полициясы ақпараттық жүйесіне (бұдан әрі – КҚП АЖ) көрсетілетін қызметті алушының өтінішіне сәйкес ақпаратты енгізеді және шетелдіктің елімізге (Қазақстан Республикасының Мемлекеттік шекарасын кесіп өту күні) келуі заңдылығын, бұрын берілген рұқсаттардың болуын, олардың жарамдылық мерзімі аяқталғаннан кейін шетелдіктің Қазақстан Республикасынан уақтылы шығуын, сондай-ақ алдыңғы рұқсаттың жарамдылық мерзімінің аяқталуы күнінен күнтізбелік 30 күн өткеніне растауды тексеруді жүзеге асырады. КҚП АЖ автоматты режимде барлық берілген рұқсаттар бойынша ақпаратты "Бүркіт" БАЖ "Жұмысқа рұқсат" ақпараттық объектісіне (бұдан әрі – АО) жолдайды.</w:t>
      </w:r>
    </w:p>
    <w:bookmarkEnd w:id="13"/>
    <w:bookmarkStart w:name="z17" w:id="14"/>
    <w:p>
      <w:pPr>
        <w:spacing w:after="0"/>
        <w:ind w:left="0"/>
        <w:jc w:val="both"/>
      </w:pPr>
      <w:r>
        <w:rPr>
          <w:rFonts w:ascii="Times New Roman"/>
          <w:b w:val="false"/>
          <w:i w:val="false"/>
          <w:color w:val="000000"/>
          <w:sz w:val="28"/>
        </w:rPr>
        <w:t xml:space="preserve">
      8. Жеке тұлғада еңбек қызметін жүзеге асыру үшін еңбекші көшіп келушіге рұқсат, сондай-ақ рұқсатты ұзарту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еңбекші көшіп келушіге рұқсатты беру (ұзарту) туралы өтініште көрсетілген мерзімге беріледі және Заңның 43-1-бабының талаптарына сәйкес келетін бір, екі немесе үш айды құрауы мүмкін. Еңбекші көшіп келушіге рұқсаттың барынша көп мерзімі он екі айдан аспайды. Еңбекші көшіп келушіге жаңа рұқсат алдыңғы рұқсатының мерзімі аяқталғаннан кейін күнтізбелік отыз күннен ерте берілмейді. Еңбекші көшіп келуші жүгінгенде рұқсат немесе ұзарту, сондай-ақ бас тарту жүгінген күннен бастап жұмыс күні ішінде ресімделеді.</w:t>
      </w:r>
    </w:p>
    <w:bookmarkEnd w:id="14"/>
    <w:bookmarkStart w:name="z18" w:id="15"/>
    <w:p>
      <w:pPr>
        <w:spacing w:after="0"/>
        <w:ind w:left="0"/>
        <w:jc w:val="both"/>
      </w:pPr>
      <w:r>
        <w:rPr>
          <w:rFonts w:ascii="Times New Roman"/>
          <w:b w:val="false"/>
          <w:i w:val="false"/>
          <w:color w:val="000000"/>
          <w:sz w:val="28"/>
        </w:rPr>
        <w:t>
      9. Өтінімді қараудың оң нәтижесі шетелдіктің жеке тұлғада еңбек қызметін жүзеге асыруға рұқсат/ұзарту "QR" бірегей код қамтылған электрондық форматта КҚП АЖ арқылы ХҚКО БАЖ-ға келіп түседі (5-қосымша) Мемлекеттік корпорацияның қызметкерімен екі данада басып шығарады және көрсетілетін қызметті алушыға береді, екінші данасы материалдарға қоса тігіледі.</w:t>
      </w:r>
    </w:p>
    <w:bookmarkEnd w:id="15"/>
    <w:p>
      <w:pPr>
        <w:spacing w:after="0"/>
        <w:ind w:left="0"/>
        <w:jc w:val="both"/>
      </w:pPr>
      <w:r>
        <w:rPr>
          <w:rFonts w:ascii="Times New Roman"/>
          <w:b w:val="false"/>
          <w:i w:val="false"/>
          <w:color w:val="000000"/>
          <w:sz w:val="28"/>
        </w:rPr>
        <w:t>
      Портал арқылы жүгінген кезде КҚП АЖ-ға автоматты режимде келіп түскен өтінімді табысты тексергеннен кейін көрсетілетін қызметті алушының порталдағы жеке кабинетінде 5-қосымшаға сәйкес нысан бойынша ұзартылған рұқсатты алу үшін қолжетімді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15.01.2021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10. Еңбекші көшіп келушіге рұқсат оның өтініші бойынша өтініште көрсетілген мерзімге ұзартылады және бір, екі немесе үш айды құрауы мүмкін.</w:t>
      </w:r>
    </w:p>
    <w:bookmarkEnd w:id="16"/>
    <w:bookmarkStart w:name="z20" w:id="17"/>
    <w:p>
      <w:pPr>
        <w:spacing w:after="0"/>
        <w:ind w:left="0"/>
        <w:jc w:val="both"/>
      </w:pPr>
      <w:r>
        <w:rPr>
          <w:rFonts w:ascii="Times New Roman"/>
          <w:b w:val="false"/>
          <w:i w:val="false"/>
          <w:color w:val="000000"/>
          <w:sz w:val="28"/>
        </w:rPr>
        <w:t>
      11. Егер еңбекші көшіп келуші басқа көші-қон қызметінің бөлінісіне рұқсатты ұзарту үшін жүгенген жағдайда, онда қызметкер КҚП АЖ-да іздеуді жүзеге асырады, содан кейін осы Қағидалардың 6-9-тармақтарына сәйкес рұқсатты ұзартуды жүзеге асырады.</w:t>
      </w:r>
    </w:p>
    <w:bookmarkEnd w:id="17"/>
    <w:bookmarkStart w:name="z21" w:id="18"/>
    <w:p>
      <w:pPr>
        <w:spacing w:after="0"/>
        <w:ind w:left="0"/>
        <w:jc w:val="both"/>
      </w:pPr>
      <w:r>
        <w:rPr>
          <w:rFonts w:ascii="Times New Roman"/>
          <w:b w:val="false"/>
          <w:i w:val="false"/>
          <w:color w:val="000000"/>
          <w:sz w:val="28"/>
        </w:rPr>
        <w:t>
      12. Еңбекші көшіп келушіге рұқсатты беру және ұзарту материалдары 1 жылдың ішінде ұзартуды ресімдеген көші-қон қызметі бөліністерінде сақталады.</w:t>
      </w:r>
    </w:p>
    <w:bookmarkEnd w:id="18"/>
    <w:bookmarkStart w:name="z22" w:id="19"/>
    <w:p>
      <w:pPr>
        <w:spacing w:after="0"/>
        <w:ind w:left="0"/>
        <w:jc w:val="both"/>
      </w:pPr>
      <w:r>
        <w:rPr>
          <w:rFonts w:ascii="Times New Roman"/>
          <w:b w:val="false"/>
          <w:i w:val="false"/>
          <w:color w:val="000000"/>
          <w:sz w:val="28"/>
        </w:rPr>
        <w:t>
      13. Рұқсатты абайсызда бүлдіріп алған немесе жоғалтқан жағдайда қызметкер ішкі істер органдарының аумақтық бөлінісі басшылығының атына еркіті нысанда ресімделген өтініш негізінде КҚП АЖ бойынша тиісті тексеруден кейін рұқсаттың телнұсқасын береді.</w:t>
      </w:r>
    </w:p>
    <w:bookmarkEnd w:id="19"/>
    <w:bookmarkStart w:name="z23" w:id="20"/>
    <w:p>
      <w:pPr>
        <w:spacing w:after="0"/>
        <w:ind w:left="0"/>
        <w:jc w:val="both"/>
      </w:pPr>
      <w:r>
        <w:rPr>
          <w:rFonts w:ascii="Times New Roman"/>
          <w:b w:val="false"/>
          <w:i w:val="false"/>
          <w:color w:val="000000"/>
          <w:sz w:val="28"/>
        </w:rPr>
        <w:t>
      14. Мыналар:</w:t>
      </w:r>
    </w:p>
    <w:bookmarkEnd w:id="20"/>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құжаттардың және (немесе) онда қамтылған деректердің (мәліметтердің) дұрыс еместігі анықтау;</w:t>
      </w:r>
    </w:p>
    <w:p>
      <w:pPr>
        <w:spacing w:after="0"/>
        <w:ind w:left="0"/>
        <w:jc w:val="both"/>
      </w:pPr>
      <w:r>
        <w:rPr>
          <w:rFonts w:ascii="Times New Roman"/>
          <w:b w:val="false"/>
          <w:i w:val="false"/>
          <w:color w:val="000000"/>
          <w:sz w:val="28"/>
        </w:rPr>
        <w:t>
      2) мемлекеттік көрсетілетін қызмет стандартында көзделген тізбеге сәйкес мемлекеттік қызметті көрсету үшін қажетті ұсынылған материалдардың сәйкес келмеуі;</w:t>
      </w:r>
    </w:p>
    <w:p>
      <w:pPr>
        <w:spacing w:after="0"/>
        <w:ind w:left="0"/>
        <w:jc w:val="both"/>
      </w:pPr>
      <w:r>
        <w:rPr>
          <w:rFonts w:ascii="Times New Roman"/>
          <w:b w:val="false"/>
          <w:i w:val="false"/>
          <w:color w:val="000000"/>
          <w:sz w:val="28"/>
        </w:rPr>
        <w:t xml:space="preserve">
      3) Қазақстан Республикасы Үкіметінің 2016 жылғы 15 желтоқсандағы № 802 </w:t>
      </w:r>
      <w:r>
        <w:rPr>
          <w:rFonts w:ascii="Times New Roman"/>
          <w:b w:val="false"/>
          <w:i w:val="false"/>
          <w:color w:val="000000"/>
          <w:sz w:val="28"/>
        </w:rPr>
        <w:t>қаулысымен</w:t>
      </w:r>
      <w:r>
        <w:rPr>
          <w:rFonts w:ascii="Times New Roman"/>
          <w:b w:val="false"/>
          <w:i w:val="false"/>
          <w:color w:val="000000"/>
          <w:sz w:val="28"/>
        </w:rPr>
        <w:t xml:space="preserve"> бектілген,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4-тармағы 2) тармақшасына сәйкес бөлінген еңбекші көшіп келушілерді тартуға квотаны асыру Қазақстан Республикасының заңңамасында белгіленген мемлекеттік қызметті көрсетуден бас тарту үшін негіздер болып табылады.</w:t>
      </w:r>
    </w:p>
    <w:bookmarkStart w:name="z24" w:id="21"/>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органдардың, көрсетілетін қызметті берушінің және (немесе) оның лауазымды адамдарының шешімдеріне, әрекетіне (әрекетсіздігіне) шағымдану тәртібі</w:t>
      </w:r>
    </w:p>
    <w:bookmarkEnd w:id="21"/>
    <w:bookmarkStart w:name="z25" w:id="22"/>
    <w:p>
      <w:pPr>
        <w:spacing w:after="0"/>
        <w:ind w:left="0"/>
        <w:jc w:val="both"/>
      </w:pPr>
      <w:r>
        <w:rPr>
          <w:rFonts w:ascii="Times New Roman"/>
          <w:b w:val="false"/>
          <w:i w:val="false"/>
          <w:color w:val="000000"/>
          <w:sz w:val="28"/>
        </w:rPr>
        <w:t xml:space="preserve">
      15. Мемлекеттік қызмет көрсету мәселелері бойынша көрсетілетін қызметті берушінің шешімдеріне,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қызметтерді көрсету сапасын бағалау және бақылау жөніндегі уәкілетті органға берілуі мүмкін.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оны тіркеген күннен бастап 5 (бес) жұмыс күні ішінде қаралуға жатады.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ол тіркелген күннен бастап 15 (он бес) жұмыс күні ішінде қаралуға жатады. Мемлекеттік корпорациясы арқылы қызмет көрсету кезінде Мемлекеттік корпорациясы қызметкерлерінің әрекеттеріне (әрекетсіздігіне) шағым Мемлекеттік корпорациясы басшысының атына не ақпараттандыру саласындағы уәкілетті органға беріледі. Көрсетілетін қызметті алушының мемлекеттік қызмет көрсету нәтижелерімен келіспеген жағдайда Қазақстан Республикасының заңнамасында белгіленген тәртіпте сотқа жүгінеді.</w:t>
      </w:r>
    </w:p>
    <w:bookmarkEnd w:id="22"/>
    <w:bookmarkStart w:name="z26" w:id="23"/>
    <w:p>
      <w:pPr>
        <w:spacing w:after="0"/>
        <w:ind w:left="0"/>
        <w:jc w:val="left"/>
      </w:pPr>
      <w:r>
        <w:rPr>
          <w:rFonts w:ascii="Times New Roman"/>
          <w:b/>
          <w:i w:val="false"/>
          <w:color w:val="000000"/>
        </w:rPr>
        <w:t xml:space="preserve"> 4-тарау. Еңбекші көшіп келушінің рұқсатын қайтарып алу тәртібі</w:t>
      </w:r>
    </w:p>
    <w:bookmarkEnd w:id="23"/>
    <w:bookmarkStart w:name="z27" w:id="24"/>
    <w:p>
      <w:pPr>
        <w:spacing w:after="0"/>
        <w:ind w:left="0"/>
        <w:jc w:val="both"/>
      </w:pPr>
      <w:r>
        <w:rPr>
          <w:rFonts w:ascii="Times New Roman"/>
          <w:b w:val="false"/>
          <w:i w:val="false"/>
          <w:color w:val="000000"/>
          <w:sz w:val="28"/>
        </w:rPr>
        <w:t>
      16. Мыналар:</w:t>
      </w:r>
    </w:p>
    <w:bookmarkEnd w:id="24"/>
    <w:p>
      <w:pPr>
        <w:spacing w:after="0"/>
        <w:ind w:left="0"/>
        <w:jc w:val="both"/>
      </w:pPr>
      <w:r>
        <w:rPr>
          <w:rFonts w:ascii="Times New Roman"/>
          <w:b w:val="false"/>
          <w:i w:val="false"/>
          <w:color w:val="000000"/>
          <w:sz w:val="28"/>
        </w:rPr>
        <w:t>
      1) жұмыс беруші – жеке тұлғаларда үй жұмыскерлері ретінде үй шаруашылығында жұмыстар орындаумен (қызметтер көрсетумен) байланысты емес еңбек қызметін жүзеге асыру;</w:t>
      </w:r>
    </w:p>
    <w:p>
      <w:pPr>
        <w:spacing w:after="0"/>
        <w:ind w:left="0"/>
        <w:jc w:val="both"/>
      </w:pPr>
      <w:r>
        <w:rPr>
          <w:rFonts w:ascii="Times New Roman"/>
          <w:b w:val="false"/>
          <w:i w:val="false"/>
          <w:color w:val="000000"/>
          <w:sz w:val="28"/>
        </w:rPr>
        <w:t>
      2) еңбекші көшіп-келушіде еңбек шартында көрсетілген, таңдаған мамандығы бойынша еңбек қызметіне кедергі келтіретін ауруының болуы;</w:t>
      </w:r>
    </w:p>
    <w:p>
      <w:pPr>
        <w:spacing w:after="0"/>
        <w:ind w:left="0"/>
        <w:jc w:val="both"/>
      </w:pPr>
      <w:r>
        <w:rPr>
          <w:rFonts w:ascii="Times New Roman"/>
          <w:b w:val="false"/>
          <w:i w:val="false"/>
          <w:color w:val="000000"/>
          <w:sz w:val="28"/>
        </w:rPr>
        <w:t>
      3) еңбекші көшіп келушінің Қазақстан Республикасының қолданыстағы заңнамасын бұзуы көші-қон қызметі қызметкерлерінің еңбекші көшіп-келушіден рұқсатты қайтарып алу үшін негіздер болып табылады.</w:t>
      </w:r>
    </w:p>
    <w:bookmarkStart w:name="z28" w:id="25"/>
    <w:p>
      <w:pPr>
        <w:spacing w:after="0"/>
        <w:ind w:left="0"/>
        <w:jc w:val="both"/>
      </w:pPr>
      <w:r>
        <w:rPr>
          <w:rFonts w:ascii="Times New Roman"/>
          <w:b w:val="false"/>
          <w:i w:val="false"/>
          <w:color w:val="000000"/>
          <w:sz w:val="28"/>
        </w:rPr>
        <w:t>
      17. Еңбекші көшіп келушіден рұқсатты қайтарып алу туралы ақпаратты алған сәттен бастап үш жұмыс күні ішінде көші-қон қызметінің қызметкері сәйкес шешім шығарады, қайтарып алу негіздерін көрсете отырып, КҚП АЖ-ға ақпарат енгізеді, еңбекші көшіп келушіге хабарлайды, шетелдіктің Қазақстан Республикасында уақытша болу мерзімін қысқартады.</w:t>
      </w:r>
    </w:p>
    <w:bookmarkEnd w:id="25"/>
    <w:bookmarkStart w:name="z29" w:id="26"/>
    <w:p>
      <w:pPr>
        <w:spacing w:after="0"/>
        <w:ind w:left="0"/>
        <w:jc w:val="left"/>
      </w:pPr>
      <w:r>
        <w:rPr>
          <w:rFonts w:ascii="Times New Roman"/>
          <w:b/>
          <w:i w:val="false"/>
          <w:color w:val="000000"/>
        </w:rPr>
        <w:t xml:space="preserve"> 5-тарау. Еңбекші көшіп келушілердің дакто-, фото есепке алуды қалыптастыру және жүргізу тәртібі</w:t>
      </w:r>
    </w:p>
    <w:bookmarkEnd w:id="2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20-тармағының қолданысы 01.01.2023 дейін тоқтатыла тұрады, тоқтатыла тұрған кезеңде осы редакцияда қолданылады - ҚР Ішкі істер министрінің 24.09.2021 </w:t>
      </w:r>
      <w:r>
        <w:rPr>
          <w:rFonts w:ascii="Times New Roman"/>
          <w:b w:val="false"/>
          <w:i w:val="false"/>
          <w:color w:val="ff0000"/>
          <w:sz w:val="28"/>
        </w:rPr>
        <w:t>№ 576</w:t>
      </w:r>
      <w:r>
        <w:rPr>
          <w:rFonts w:ascii="Times New Roman"/>
          <w:b w:val="false"/>
          <w:i w:val="false"/>
          <w:color w:val="ff0000"/>
          <w:sz w:val="28"/>
        </w:rPr>
        <w:t xml:space="preserve"> (01.01.2021 бастап қолданысқа енгізіледі) бұйрығымен.</w:t>
      </w:r>
    </w:p>
    <w:p>
      <w:pPr>
        <w:spacing w:after="0"/>
        <w:ind w:left="0"/>
        <w:jc w:val="both"/>
      </w:pPr>
      <w:r>
        <w:rPr>
          <w:rFonts w:ascii="Times New Roman"/>
          <w:b w:val="false"/>
          <w:i w:val="false"/>
          <w:color w:val="000000"/>
          <w:sz w:val="28"/>
        </w:rPr>
        <w:t xml:space="preserve">
      20. Еңбекші көшіп келушілердің дакто-, фотоесептерін қалыптастыру және жүргізу Қазақстан Республикасы Ішкі істер министрінің 2014 жылғы 21 шілдедегі № 75 қбпү бұйрығымен (Нормативтік құқықтық актілерді мемлекеттік тіркеу тізілімінде № 9662 болып тіркелген) бекітілген Ішкі істер органдарында жедел-криминалистік қызметті жүзеге асыру қағидаларына сәйкес жүзеге асырылады. </w:t>
      </w:r>
    </w:p>
    <w:bookmarkStart w:name="z31" w:id="27"/>
    <w:p>
      <w:pPr>
        <w:spacing w:after="0"/>
        <w:ind w:left="0"/>
        <w:jc w:val="both"/>
      </w:pPr>
      <w:r>
        <w:rPr>
          <w:rFonts w:ascii="Times New Roman"/>
          <w:b w:val="false"/>
          <w:i w:val="false"/>
          <w:color w:val="000000"/>
          <w:sz w:val="28"/>
        </w:rPr>
        <w:t xml:space="preserve">
      21. Дактилоскопиялау нәтижесі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дактилоскопиялаудан өткені және суретке түскені туралы анықтамамен екі данада ресімделеді, бірінші данасы деректер базасын қалыптастыру және есептер бойынша тексеру үшін жедел-криминалистикалық бөліністе қалады, екіншісі еңбекші көшіп келушіге беріледі. Бұрын жасалған қылмыстарға қатыстылығы анықталған кезде материал ішкі істер органдарының мүдделі бөліністеріне беріледі.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 көшіп келушіге </w:t>
            </w:r>
            <w:r>
              <w:br/>
            </w:r>
            <w:r>
              <w:rPr>
                <w:rFonts w:ascii="Times New Roman"/>
                <w:b w:val="false"/>
                <w:i w:val="false"/>
                <w:color w:val="000000"/>
                <w:sz w:val="20"/>
              </w:rPr>
              <w:t xml:space="preserve">рұқсатты беру, ұзарту және кері </w:t>
            </w:r>
            <w:r>
              <w:br/>
            </w:r>
            <w:r>
              <w:rPr>
                <w:rFonts w:ascii="Times New Roman"/>
                <w:b w:val="false"/>
                <w:i w:val="false"/>
                <w:color w:val="000000"/>
                <w:sz w:val="20"/>
              </w:rPr>
              <w:t xml:space="preserve">қайтарып алу, сондай-ақ </w:t>
            </w:r>
            <w:r>
              <w:br/>
            </w:r>
            <w:r>
              <w:rPr>
                <w:rFonts w:ascii="Times New Roman"/>
                <w:b w:val="false"/>
                <w:i w:val="false"/>
                <w:color w:val="000000"/>
                <w:sz w:val="20"/>
              </w:rPr>
              <w:t xml:space="preserve">еңбекші көшіп келушілерді </w:t>
            </w:r>
            <w:r>
              <w:br/>
            </w:r>
            <w:r>
              <w:rPr>
                <w:rFonts w:ascii="Times New Roman"/>
                <w:b w:val="false"/>
                <w:i w:val="false"/>
                <w:color w:val="000000"/>
                <w:sz w:val="20"/>
              </w:rPr>
              <w:t xml:space="preserve">дакто-, фото есепке алуды </w:t>
            </w:r>
            <w:r>
              <w:br/>
            </w:r>
            <w:r>
              <w:rPr>
                <w:rFonts w:ascii="Times New Roman"/>
                <w:b w:val="false"/>
                <w:i w:val="false"/>
                <w:color w:val="000000"/>
                <w:sz w:val="20"/>
              </w:rPr>
              <w:t xml:space="preserve">қалыптастыру және жүргізу </w:t>
            </w:r>
            <w:r>
              <w:br/>
            </w:r>
            <w:r>
              <w:rPr>
                <w:rFonts w:ascii="Times New Roman"/>
                <w:b w:val="false"/>
                <w:i w:val="false"/>
                <w:color w:val="000000"/>
                <w:sz w:val="20"/>
              </w:rPr>
              <w:t>қағидаларына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15.01.2021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келушілерге рұқсаттар беру және ұзарту"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"электрондық үкімет" веб-порталы (бұдан әрі – портал): www. egov. kz – еңбекші көшіп келушілерге рұқсаттарды ұзарту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қажетті құжаттардың пакетін тапсырған күннен бастап – 1 (бір) жұмыс күн; Мемлекеттік корпорацияда құжаттар пакетін тапсыру үшін рұқсат етілетін ең ұзақ күту уақыты – 15 (он бес) минут; Мемлекеттік корпорацияда қызмет көрсетудің ең ұзақ уақыты – 20 (жиырма) минут; Портал арқылы жүгінген кезде –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еңбекші көшіп келушілерге рұқсаттарды беру және ұзарту не мемлекеттік қызметті көрсетуден бас тарту туралы дәлелді жауап болып табылады.</w:t>
            </w:r>
          </w:p>
          <w:p>
            <w:pPr>
              <w:spacing w:after="20"/>
              <w:ind w:left="20"/>
              <w:jc w:val="both"/>
            </w:pPr>
            <w:r>
              <w:rPr>
                <w:rFonts w:ascii="Times New Roman"/>
                <w:b w:val="false"/>
                <w:i w:val="false"/>
                <w:color w:val="000000"/>
                <w:sz w:val="20"/>
              </w:rPr>
              <w:t>
Мемлекеттік көрсетілетін қызметтің нәтижесін ұсыну нысаны: электрондық және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тұлғаларға-еңбекші көшіп келушілерге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дүйсенбіден бастап жұма аралығында сағат 9.00-ден 18.30-ға дейiн, сағат 13-00-ден 14-30 дейін түскі асқа үзіліс, сенбі күні сағат 09.00-ден 13.00-ге дейін, демалыс – жексенбі және Қазақстан Республикасының еңбек заңнамасына сәйкес мереке күндері;</w:t>
            </w:r>
          </w:p>
          <w:p>
            <w:pPr>
              <w:spacing w:after="20"/>
              <w:ind w:left="20"/>
              <w:jc w:val="both"/>
            </w:pPr>
            <w:r>
              <w:rPr>
                <w:rFonts w:ascii="Times New Roman"/>
                <w:b w:val="false"/>
                <w:i w:val="false"/>
                <w:color w:val="000000"/>
                <w:sz w:val="20"/>
              </w:rPr>
              <w:t>
2) Мемлекеттік корпорация – Қазақстан Республикасының еңбек заңнамасына сәйкес дүйсенбіден бастап сенбіні қоса алғанда, белгіленген жұмыс кестесіне сәйкес түскі үзіліссіз сағат 9.00 – ден 20.00-ге дейін, демалыс-жексенбі және мереке күндері.</w:t>
            </w:r>
          </w:p>
          <w:p>
            <w:pPr>
              <w:spacing w:after="20"/>
              <w:ind w:left="20"/>
              <w:jc w:val="both"/>
            </w:pPr>
            <w:r>
              <w:rPr>
                <w:rFonts w:ascii="Times New Roman"/>
                <w:b w:val="false"/>
                <w:i w:val="false"/>
                <w:color w:val="000000"/>
                <w:sz w:val="20"/>
              </w:rPr>
              <w:t>
Қабылдау "электрондық" кезек тәртібімен жеделдетіп қызмет көрсетусіз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Мемлекеттік корпорацияның интернет-ресурсында – www.gov4c.kz;</w:t>
            </w:r>
          </w:p>
          <w:p>
            <w:pPr>
              <w:spacing w:after="20"/>
              <w:ind w:left="20"/>
              <w:jc w:val="both"/>
            </w:pPr>
            <w:r>
              <w:rPr>
                <w:rFonts w:ascii="Times New Roman"/>
                <w:b w:val="false"/>
                <w:i w:val="false"/>
                <w:color w:val="000000"/>
                <w:sz w:val="20"/>
              </w:rPr>
              <w:t>
2) порталдың –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жүгінген кезде еңбекші көшіп келушіге рұқсатты ресімдеу үшін көрсетілетін қызметті алушы мынадай құжаттарды ұсынады:</w:t>
            </w:r>
          </w:p>
          <w:p>
            <w:pPr>
              <w:spacing w:after="20"/>
              <w:ind w:left="20"/>
              <w:jc w:val="both"/>
            </w:pPr>
            <w:r>
              <w:rPr>
                <w:rFonts w:ascii="Times New Roman"/>
                <w:b w:val="false"/>
                <w:i w:val="false"/>
                <w:color w:val="000000"/>
                <w:sz w:val="20"/>
              </w:rPr>
              <w:t>
1. бастапқы өтініш кезінде:</w:t>
            </w:r>
          </w:p>
          <w:p>
            <w:pPr>
              <w:spacing w:after="20"/>
              <w:ind w:left="20"/>
              <w:jc w:val="both"/>
            </w:pPr>
            <w:r>
              <w:rPr>
                <w:rFonts w:ascii="Times New Roman"/>
                <w:b w:val="false"/>
                <w:i w:val="false"/>
                <w:color w:val="000000"/>
                <w:sz w:val="20"/>
              </w:rPr>
              <w:t>
еңбекші көшіп келушіге рұқсат беру туралы өтініш;</w:t>
            </w:r>
          </w:p>
          <w:p>
            <w:pPr>
              <w:spacing w:after="20"/>
              <w:ind w:left="20"/>
              <w:jc w:val="both"/>
            </w:pPr>
            <w:r>
              <w:rPr>
                <w:rFonts w:ascii="Times New Roman"/>
                <w:b w:val="false"/>
                <w:i w:val="false"/>
                <w:color w:val="000000"/>
                <w:sz w:val="20"/>
              </w:rPr>
              <w:t>
жеке табыс салығы бойынша алдын ала төлемді төлеу туралы түбіртек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Мемлекеттік шекараны кесіп өткені туралы белгісі бар паспорт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таңдаған мамандығы бойынша еңбек қызметіне кедергі келтіретін аурулардың жоқтығын растайтын шетелдікті медициналық куәландыру туралы анықтама (075/е нысанындағы медициналық анықтама);</w:t>
            </w:r>
          </w:p>
          <w:p>
            <w:pPr>
              <w:spacing w:after="20"/>
              <w:ind w:left="20"/>
              <w:jc w:val="both"/>
            </w:pPr>
            <w:r>
              <w:rPr>
                <w:rFonts w:ascii="Times New Roman"/>
                <w:b w:val="false"/>
                <w:i w:val="false"/>
                <w:color w:val="000000"/>
                <w:sz w:val="20"/>
              </w:rPr>
              <w:t>
дактилоскопиялаудан және суретке түсіруден өткені туралы анықтама – осы Қағидаларға 6-қосымшаға сәйкес нысан бойынша (көшіп келушінің алдыңғы күнтізбелік жыл ішінде еңбек рұқсатын алғаны туралы мәліметтер болған кезде дактилоскопия жасалмайды және суретке түсірілмейді);</w:t>
            </w:r>
          </w:p>
          <w:p>
            <w:pPr>
              <w:spacing w:after="20"/>
              <w:ind w:left="20"/>
              <w:jc w:val="both"/>
            </w:pPr>
            <w:r>
              <w:rPr>
                <w:rFonts w:ascii="Times New Roman"/>
                <w:b w:val="false"/>
                <w:i w:val="false"/>
                <w:color w:val="000000"/>
                <w:sz w:val="20"/>
              </w:rPr>
              <w:t>
медициналық сақтандыру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xml:space="preserve">
"Қазақстан Республикасында уақытша болатын шетелдіктер мен азаматтығы жоқ адамдарға уақытша тұруға рұқсат беру" проактивті мемлекеттік қызмет көрсетілген жағдайда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беруші мен көрсетілетін қызметті алушы арасында жасалған еңбек шарты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2. Қазақстан Республикасының аумағында уақытша тұратын жері бойынша Мемлекеттік корпорацияға жүгінген кезде рұқсатты ұзарту үшін:</w:t>
            </w:r>
          </w:p>
          <w:p>
            <w:pPr>
              <w:spacing w:after="20"/>
              <w:ind w:left="20"/>
              <w:jc w:val="both"/>
            </w:pPr>
            <w:r>
              <w:rPr>
                <w:rFonts w:ascii="Times New Roman"/>
                <w:b w:val="false"/>
                <w:i w:val="false"/>
                <w:color w:val="000000"/>
                <w:sz w:val="20"/>
              </w:rPr>
              <w:t>
еңбекші көшіп келушіге рұқсатты ұзарту туралы өтініш;</w:t>
            </w:r>
          </w:p>
          <w:p>
            <w:pPr>
              <w:spacing w:after="20"/>
              <w:ind w:left="20"/>
              <w:jc w:val="both"/>
            </w:pPr>
            <w:r>
              <w:rPr>
                <w:rFonts w:ascii="Times New Roman"/>
                <w:b w:val="false"/>
                <w:i w:val="false"/>
                <w:color w:val="000000"/>
                <w:sz w:val="20"/>
              </w:rPr>
              <w:t>
жеке табыс салығы бойынша алдын ала төлемді төлеу туралы түбіртек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еңбекші көшіп келушіге бұрын берілген рұқсат;</w:t>
            </w:r>
          </w:p>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беруші мен көрсетілетін қызметті алушы арасында жасалған еңбек шарты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медициналық сақтандыру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3. рұқсатты ұзарту үшін портал арқылы жүгінген кезде:</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және еңбекші көшіп келушіге рұқсатты ұзартуға келісім берген жұмыс берушінің электрондық цифрлық қолтаңбасымен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шынайы еместігін анықтау;</w:t>
            </w:r>
          </w:p>
          <w:p>
            <w:pPr>
              <w:spacing w:after="20"/>
              <w:ind w:left="20"/>
              <w:jc w:val="both"/>
            </w:pPr>
            <w:r>
              <w:rPr>
                <w:rFonts w:ascii="Times New Roman"/>
                <w:b w:val="false"/>
                <w:i w:val="false"/>
                <w:color w:val="000000"/>
                <w:sz w:val="20"/>
              </w:rPr>
              <w:t>
2) мемлекеттік көрсетілетін қызмет стандартында көзделген тізбеге сәйкес мемлекеттік қызметті көрсету үшін қажетті ұсынылған материалдардың сәйкес келмеуі;</w:t>
            </w:r>
          </w:p>
          <w:p>
            <w:pPr>
              <w:spacing w:after="20"/>
              <w:ind w:left="20"/>
              <w:jc w:val="both"/>
            </w:pPr>
            <w:r>
              <w:rPr>
                <w:rFonts w:ascii="Times New Roman"/>
                <w:b w:val="false"/>
                <w:i w:val="false"/>
                <w:color w:val="000000"/>
                <w:sz w:val="20"/>
              </w:rPr>
              <w:t xml:space="preserve">
3) Қазақстан Республикасы Үкіметінің 2016 жылғы 15 желтоқсандағы № 802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қағидаларының 4-тармағының 2-тармақшасына сәйкес бөлінген еңбекші көшіп келушілерді тартуға арналған квотадан асып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немесе порталдағы "жеке кабинет" арқылы алу мүмкіндігі бар;</w:t>
            </w:r>
          </w:p>
          <w:p>
            <w:pPr>
              <w:spacing w:after="20"/>
              <w:ind w:left="20"/>
              <w:jc w:val="both"/>
            </w:pPr>
            <w:r>
              <w:rPr>
                <w:rFonts w:ascii="Times New Roman"/>
                <w:b w:val="false"/>
                <w:i w:val="false"/>
                <w:color w:val="000000"/>
                <w:sz w:val="20"/>
              </w:rPr>
              <w:t>
2) Дене мүмкіндігі шектелген көрсетілетін қызметті алушыларға қызмет көрсету үшін мүмкіндіктер көзделген, ғимараттарға кіреберістер пандустармен жабдықталған, күту үшін креслолар бар;</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www.mvd.gov.kz интернет-ресурста "Мемлекеттік қызметтер" бөлімінде көрсетілген.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4) Көрсетілетін қызметті алушының ЭЦҚ болған жағдайда мемлекеттік көрсетілетін қызметті портал арқылы электрондық нысанда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 көшіп келушіге </w:t>
            </w:r>
            <w:r>
              <w:br/>
            </w:r>
            <w:r>
              <w:rPr>
                <w:rFonts w:ascii="Times New Roman"/>
                <w:b w:val="false"/>
                <w:i w:val="false"/>
                <w:color w:val="000000"/>
                <w:sz w:val="20"/>
              </w:rPr>
              <w:t xml:space="preserve">рұқсаттар беру, ұзарту және </w:t>
            </w:r>
            <w:r>
              <w:br/>
            </w:r>
            <w:r>
              <w:rPr>
                <w:rFonts w:ascii="Times New Roman"/>
                <w:b w:val="false"/>
                <w:i w:val="false"/>
                <w:color w:val="000000"/>
                <w:sz w:val="20"/>
              </w:rPr>
              <w:t xml:space="preserve">қайтарып алу, сондай-ақ </w:t>
            </w:r>
            <w:r>
              <w:br/>
            </w:r>
            <w:r>
              <w:rPr>
                <w:rFonts w:ascii="Times New Roman"/>
                <w:b w:val="false"/>
                <w:i w:val="false"/>
                <w:color w:val="000000"/>
                <w:sz w:val="20"/>
              </w:rPr>
              <w:t xml:space="preserve">еңбекші көшіп келушілерді </w:t>
            </w:r>
            <w:r>
              <w:br/>
            </w:r>
            <w:r>
              <w:rPr>
                <w:rFonts w:ascii="Times New Roman"/>
                <w:b w:val="false"/>
                <w:i w:val="false"/>
                <w:color w:val="000000"/>
                <w:sz w:val="20"/>
              </w:rPr>
              <w:t xml:space="preserve">дакто-, фотоесептерін </w:t>
            </w:r>
            <w:r>
              <w:br/>
            </w:r>
            <w:r>
              <w:rPr>
                <w:rFonts w:ascii="Times New Roman"/>
                <w:b w:val="false"/>
                <w:i w:val="false"/>
                <w:color w:val="000000"/>
                <w:sz w:val="20"/>
              </w:rPr>
              <w:t xml:space="preserve">қалыптастыру және жүргізу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20193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ПД КҚҚБ (б) бастығы _________________________</w:t>
      </w:r>
    </w:p>
    <w:p>
      <w:pPr>
        <w:spacing w:after="0"/>
        <w:ind w:left="0"/>
        <w:jc w:val="both"/>
      </w:pPr>
      <w:r>
        <w:rPr>
          <w:rFonts w:ascii="Times New Roman"/>
          <w:b w:val="false"/>
          <w:i w:val="false"/>
          <w:color w:val="000000"/>
          <w:sz w:val="28"/>
        </w:rPr>
        <w:t>
      Азамат (азаматтығы) __________________________</w:t>
      </w:r>
    </w:p>
    <w:p>
      <w:pPr>
        <w:spacing w:after="0"/>
        <w:ind w:left="0"/>
        <w:jc w:val="both"/>
      </w:pPr>
      <w:r>
        <w:rPr>
          <w:rFonts w:ascii="Times New Roman"/>
          <w:b w:val="false"/>
          <w:i w:val="false"/>
          <w:color w:val="000000"/>
          <w:sz w:val="28"/>
        </w:rPr>
        <w:t>
      Тегі, аты, әкесінің аты (болған жағдайда) 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Туған күні ___________________________________</w:t>
      </w:r>
    </w:p>
    <w:p>
      <w:pPr>
        <w:spacing w:after="0"/>
        <w:ind w:left="0"/>
        <w:jc w:val="both"/>
      </w:pPr>
      <w:r>
        <w:rPr>
          <w:rFonts w:ascii="Times New Roman"/>
          <w:b w:val="false"/>
          <w:i w:val="false"/>
          <w:color w:val="000000"/>
          <w:sz w:val="28"/>
        </w:rPr>
        <w:t>
      Туған жері 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сериясы мен № __________________</w:t>
      </w:r>
    </w:p>
    <w:p>
      <w:pPr>
        <w:spacing w:after="0"/>
        <w:ind w:left="0"/>
        <w:jc w:val="both"/>
      </w:pPr>
      <w:r>
        <w:rPr>
          <w:rFonts w:ascii="Times New Roman"/>
          <w:b w:val="false"/>
          <w:i w:val="false"/>
          <w:color w:val="000000"/>
          <w:sz w:val="28"/>
        </w:rPr>
        <w:t>
      _________________________________________________________________</w:t>
      </w:r>
    </w:p>
    <w:bookmarkStart w:name="z34" w:id="28"/>
    <w:p>
      <w:pPr>
        <w:spacing w:after="0"/>
        <w:ind w:left="0"/>
        <w:jc w:val="left"/>
      </w:pPr>
      <w:r>
        <w:rPr>
          <w:rFonts w:ascii="Times New Roman"/>
          <w:b/>
          <w:i w:val="false"/>
          <w:color w:val="000000"/>
        </w:rPr>
        <w:t xml:space="preserve"> Еңбекші көшіп келушіге рұқсатты беру (ұзарту) туралы өтініш</w:t>
      </w:r>
    </w:p>
    <w:bookmarkEnd w:id="28"/>
    <w:p>
      <w:pPr>
        <w:spacing w:after="0"/>
        <w:ind w:left="0"/>
        <w:jc w:val="both"/>
      </w:pPr>
      <w:r>
        <w:rPr>
          <w:rFonts w:ascii="Times New Roman"/>
          <w:b w:val="false"/>
          <w:i w:val="false"/>
          <w:color w:val="000000"/>
          <w:sz w:val="28"/>
        </w:rPr>
        <w:t>
      Сізден жұмыс беруші - жеке тұлғаларда үй шаруашылығында үй жұмыскері ретінде жұмыстар орындау (қызметтер көрсету) үшін еңбекші көшіп келушіге 1, 2, 3 ай мерзімге (керек емесінің астын сызыңыз) рұқсат беруіңізді/ұзартуыңызды (керек емесінің астын сызыңыз)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xml:space="preserve">
      1. Тұрақты тұратын жерім ___________________________________________________ </w:t>
      </w:r>
    </w:p>
    <w:p>
      <w:pPr>
        <w:spacing w:after="0"/>
        <w:ind w:left="0"/>
        <w:jc w:val="both"/>
      </w:pPr>
      <w:r>
        <w:rPr>
          <w:rFonts w:ascii="Times New Roman"/>
          <w:b w:val="false"/>
          <w:i w:val="false"/>
          <w:color w:val="000000"/>
          <w:sz w:val="28"/>
        </w:rPr>
        <w:t xml:space="preserve">
      (азаматтығы, тұрақты тұратын жерінің толық мекенжайы, ел, облыс, қала, аудан, кент, </w:t>
      </w:r>
    </w:p>
    <w:p>
      <w:pPr>
        <w:spacing w:after="0"/>
        <w:ind w:left="0"/>
        <w:jc w:val="both"/>
      </w:pPr>
      <w:r>
        <w:rPr>
          <w:rFonts w:ascii="Times New Roman"/>
          <w:b w:val="false"/>
          <w:i w:val="false"/>
          <w:color w:val="000000"/>
          <w:sz w:val="28"/>
        </w:rPr>
        <w:t>
      көше, үйдің нөмірі, телефон, оның ішінде ұялы телефон көрсетіледі).</w:t>
      </w:r>
    </w:p>
    <w:p>
      <w:pPr>
        <w:spacing w:after="0"/>
        <w:ind w:left="0"/>
        <w:jc w:val="both"/>
      </w:pPr>
      <w:r>
        <w:rPr>
          <w:rFonts w:ascii="Times New Roman"/>
          <w:b w:val="false"/>
          <w:i w:val="false"/>
          <w:color w:val="000000"/>
          <w:sz w:val="28"/>
        </w:rPr>
        <w:t xml:space="preserve">
      2. Отбасы құрамы: _______________________________________________ </w:t>
      </w:r>
    </w:p>
    <w:p>
      <w:pPr>
        <w:spacing w:after="0"/>
        <w:ind w:left="0"/>
        <w:jc w:val="both"/>
      </w:pPr>
      <w:r>
        <w:rPr>
          <w:rFonts w:ascii="Times New Roman"/>
          <w:b w:val="false"/>
          <w:i w:val="false"/>
          <w:color w:val="000000"/>
          <w:sz w:val="28"/>
        </w:rPr>
        <w:t xml:space="preserve">
      (отбасы жағдайы, жұбайының анықтамалық деректері/ және (Т.А.Ә (болса)., </w:t>
      </w:r>
    </w:p>
    <w:p>
      <w:pPr>
        <w:spacing w:after="0"/>
        <w:ind w:left="0"/>
        <w:jc w:val="both"/>
      </w:pPr>
      <w:r>
        <w:rPr>
          <w:rFonts w:ascii="Times New Roman"/>
          <w:b w:val="false"/>
          <w:i w:val="false"/>
          <w:color w:val="000000"/>
          <w:sz w:val="28"/>
        </w:rPr>
        <w:t>
      туған жылы), балалар саны, үй телефоны көрсетіледі).</w:t>
      </w:r>
    </w:p>
    <w:p>
      <w:pPr>
        <w:spacing w:after="0"/>
        <w:ind w:left="0"/>
        <w:jc w:val="both"/>
      </w:pPr>
      <w:r>
        <w:rPr>
          <w:rFonts w:ascii="Times New Roman"/>
          <w:b w:val="false"/>
          <w:i w:val="false"/>
          <w:color w:val="000000"/>
          <w:sz w:val="28"/>
        </w:rPr>
        <w:t>
      3. Шетелдегі ықтимал байланыстары: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(күтпеген мән-жайлар туындаған кезде байланысты ықтимал орнату үшін жақын </w:t>
      </w:r>
    </w:p>
    <w:p>
      <w:pPr>
        <w:spacing w:after="0"/>
        <w:ind w:left="0"/>
        <w:jc w:val="both"/>
      </w:pPr>
      <w:r>
        <w:rPr>
          <w:rFonts w:ascii="Times New Roman"/>
          <w:b w:val="false"/>
          <w:i w:val="false"/>
          <w:color w:val="000000"/>
          <w:sz w:val="28"/>
        </w:rPr>
        <w:t>
      туыстары, олардың байланыстары көрсетіледі).</w:t>
      </w:r>
    </w:p>
    <w:p>
      <w:pPr>
        <w:spacing w:after="0"/>
        <w:ind w:left="0"/>
        <w:jc w:val="both"/>
      </w:pPr>
      <w:r>
        <w:rPr>
          <w:rFonts w:ascii="Times New Roman"/>
          <w:b w:val="false"/>
          <w:i w:val="false"/>
          <w:color w:val="000000"/>
          <w:sz w:val="28"/>
        </w:rPr>
        <w:t>
      4. Қазақстан Республикасындағы туыстары немесе таныстары</w:t>
      </w:r>
    </w:p>
    <w:p>
      <w:pPr>
        <w:spacing w:after="0"/>
        <w:ind w:left="0"/>
        <w:jc w:val="both"/>
      </w:pPr>
      <w:r>
        <w:rPr>
          <w:rFonts w:ascii="Times New Roman"/>
          <w:b w:val="false"/>
          <w:i w:val="false"/>
          <w:color w:val="000000"/>
          <w:sz w:val="28"/>
        </w:rPr>
        <w:t xml:space="preserve">
      (туыстық дәрежесі, толық мекенжайы, байланыс телефоны, оның ішінде ұялы </w:t>
      </w:r>
    </w:p>
    <w:p>
      <w:pPr>
        <w:spacing w:after="0"/>
        <w:ind w:left="0"/>
        <w:jc w:val="both"/>
      </w:pPr>
      <w:r>
        <w:rPr>
          <w:rFonts w:ascii="Times New Roman"/>
          <w:b w:val="false"/>
          <w:i w:val="false"/>
          <w:color w:val="000000"/>
          <w:sz w:val="28"/>
        </w:rPr>
        <w:t>
      телефоны көрсетіледі).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5. Қазақстан Республикасында уақытша тұратын мекенжайы 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6. Жұмыс берушінінің тегі, аты, әкесінің аты (болған жағдайда), </w:t>
      </w:r>
    </w:p>
    <w:p>
      <w:pPr>
        <w:spacing w:after="0"/>
        <w:ind w:left="0"/>
        <w:jc w:val="both"/>
      </w:pPr>
      <w:r>
        <w:rPr>
          <w:rFonts w:ascii="Times New Roman"/>
          <w:b w:val="false"/>
          <w:i w:val="false"/>
          <w:color w:val="000000"/>
          <w:sz w:val="28"/>
        </w:rPr>
        <w:t xml:space="preserve">
      туған жылы ______________________________________________________________ </w:t>
      </w:r>
    </w:p>
    <w:p>
      <w:pPr>
        <w:spacing w:after="0"/>
        <w:ind w:left="0"/>
        <w:jc w:val="both"/>
      </w:pPr>
      <w:r>
        <w:rPr>
          <w:rFonts w:ascii="Times New Roman"/>
          <w:b w:val="false"/>
          <w:i w:val="false"/>
          <w:color w:val="000000"/>
          <w:sz w:val="28"/>
        </w:rPr>
        <w:t>
      7. Жұмыс берушінің мекенжайы 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(жұмыс орны, қала, аудан, көше, үй, пәтер, телефоны, оның ішінде ұялы телефоны)</w:t>
      </w:r>
    </w:p>
    <w:p>
      <w:pPr>
        <w:spacing w:after="0"/>
        <w:ind w:left="0"/>
        <w:jc w:val="both"/>
      </w:pPr>
      <w:r>
        <w:rPr>
          <w:rFonts w:ascii="Times New Roman"/>
          <w:b w:val="false"/>
          <w:i w:val="false"/>
          <w:color w:val="000000"/>
          <w:sz w:val="28"/>
        </w:rPr>
        <w:t>
      Ескерту: 6 және 7-тармақтар ұзартқан кезде толтырылады.</w:t>
      </w:r>
    </w:p>
    <w:p>
      <w:pPr>
        <w:spacing w:after="0"/>
        <w:ind w:left="0"/>
        <w:jc w:val="both"/>
      </w:pPr>
      <w:r>
        <w:rPr>
          <w:rFonts w:ascii="Times New Roman"/>
          <w:b w:val="false"/>
          <w:i w:val="false"/>
          <w:color w:val="000000"/>
          <w:sz w:val="28"/>
        </w:rPr>
        <w:t>
      Қазақстан Республикасының көші-қон және салық заңнамасын бұзғаны үшін жауапкершілік туралы ескертілдім.</w:t>
      </w:r>
    </w:p>
    <w:p>
      <w:pPr>
        <w:spacing w:after="0"/>
        <w:ind w:left="0"/>
        <w:jc w:val="both"/>
      </w:pPr>
      <w:r>
        <w:rPr>
          <w:rFonts w:ascii="Times New Roman"/>
          <w:b w:val="false"/>
          <w:i w:val="false"/>
          <w:color w:val="000000"/>
          <w:sz w:val="28"/>
        </w:rPr>
        <w:t>
      Т.А.Ә. (болса) 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 көшіп келушіге </w:t>
            </w:r>
            <w:r>
              <w:br/>
            </w:r>
            <w:r>
              <w:rPr>
                <w:rFonts w:ascii="Times New Roman"/>
                <w:b w:val="false"/>
                <w:i w:val="false"/>
                <w:color w:val="000000"/>
                <w:sz w:val="20"/>
              </w:rPr>
              <w:t xml:space="preserve">рұқсатты беру, ұзарту және кері </w:t>
            </w:r>
            <w:r>
              <w:br/>
            </w:r>
            <w:r>
              <w:rPr>
                <w:rFonts w:ascii="Times New Roman"/>
                <w:b w:val="false"/>
                <w:i w:val="false"/>
                <w:color w:val="000000"/>
                <w:sz w:val="20"/>
              </w:rPr>
              <w:t xml:space="preserve">қайтарып алу, сондай-ақ </w:t>
            </w:r>
            <w:r>
              <w:br/>
            </w:r>
            <w:r>
              <w:rPr>
                <w:rFonts w:ascii="Times New Roman"/>
                <w:b w:val="false"/>
                <w:i w:val="false"/>
                <w:color w:val="000000"/>
                <w:sz w:val="20"/>
              </w:rPr>
              <w:t xml:space="preserve">еңбекші көшіп келушілерді </w:t>
            </w:r>
            <w:r>
              <w:br/>
            </w:r>
            <w:r>
              <w:rPr>
                <w:rFonts w:ascii="Times New Roman"/>
                <w:b w:val="false"/>
                <w:i w:val="false"/>
                <w:color w:val="000000"/>
                <w:sz w:val="20"/>
              </w:rPr>
              <w:t xml:space="preserve">дакто-, фото есепке алуды </w:t>
            </w:r>
            <w:r>
              <w:br/>
            </w:r>
            <w:r>
              <w:rPr>
                <w:rFonts w:ascii="Times New Roman"/>
                <w:b w:val="false"/>
                <w:i w:val="false"/>
                <w:color w:val="000000"/>
                <w:sz w:val="20"/>
              </w:rPr>
              <w:t xml:space="preserve">қалыптастыру және жүргізу </w:t>
            </w:r>
            <w:r>
              <w:br/>
            </w:r>
            <w:r>
              <w:rPr>
                <w:rFonts w:ascii="Times New Roman"/>
                <w:b w:val="false"/>
                <w:i w:val="false"/>
                <w:color w:val="000000"/>
                <w:sz w:val="20"/>
              </w:rPr>
              <w:t>қағидаларына</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 w:id="29"/>
    <w:p>
      <w:pPr>
        <w:spacing w:after="0"/>
        <w:ind w:left="0"/>
        <w:jc w:val="left"/>
      </w:pPr>
      <w:r>
        <w:rPr>
          <w:rFonts w:ascii="Times New Roman"/>
          <w:b/>
          <w:i w:val="false"/>
          <w:color w:val="000000"/>
        </w:rPr>
        <w:t xml:space="preserve"> Құжаттарды қабылдаудан бас тарту туралы қолхат</w:t>
      </w:r>
    </w:p>
    <w:bookmarkEnd w:id="29"/>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15.01.2021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"Еңбекші көшіп келушілерге рұқсатттарды беру және оны ұзарту" мемлекеттік қызметті көрсетуге құжаттарды қабылдаудан бас тартады, себебі сіз мемлекеттік көрсетілетін қызмет стандартында көзделген тізбеге сәйкес құжаттардың толық пакетін ұсынбауыңызға байланысты, атап айтқанда</w:t>
      </w:r>
    </w:p>
    <w:p>
      <w:pPr>
        <w:spacing w:after="0"/>
        <w:ind w:left="0"/>
        <w:jc w:val="both"/>
      </w:pPr>
      <w:r>
        <w:rPr>
          <w:rFonts w:ascii="Times New Roman"/>
          <w:b w:val="false"/>
          <w:i w:val="false"/>
          <w:color w:val="000000"/>
          <w:sz w:val="28"/>
        </w:rPr>
        <w:t>
      Болмаған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Осы қолхат әрбір тарап үшін бір-біреуден 2 данада жасалды.</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 қызметкерінің Т.А.Ә. (ол болған кезде) _______ (қолы)</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 _________________________________</w:t>
      </w:r>
    </w:p>
    <w:p>
      <w:pPr>
        <w:spacing w:after="0"/>
        <w:ind w:left="0"/>
        <w:jc w:val="both"/>
      </w:pPr>
      <w:r>
        <w:rPr>
          <w:rFonts w:ascii="Times New Roman"/>
          <w:b w:val="false"/>
          <w:i w:val="false"/>
          <w:color w:val="000000"/>
          <w:sz w:val="28"/>
        </w:rPr>
        <w:t>
      көрсетілетін қызметті алушының (ол болған кезде) /қолы</w:t>
      </w:r>
    </w:p>
    <w:p>
      <w:pPr>
        <w:spacing w:after="0"/>
        <w:ind w:left="0"/>
        <w:jc w:val="both"/>
      </w:pPr>
      <w:r>
        <w:rPr>
          <w:rFonts w:ascii="Times New Roman"/>
          <w:b w:val="false"/>
          <w:i w:val="false"/>
          <w:color w:val="000000"/>
          <w:sz w:val="28"/>
        </w:rPr>
        <w:t>
      20___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 көшіп келушіге </w:t>
            </w:r>
            <w:r>
              <w:br/>
            </w:r>
            <w:r>
              <w:rPr>
                <w:rFonts w:ascii="Times New Roman"/>
                <w:b w:val="false"/>
                <w:i w:val="false"/>
                <w:color w:val="000000"/>
                <w:sz w:val="20"/>
              </w:rPr>
              <w:t xml:space="preserve">рұқсатты беру, ұзарту және кері </w:t>
            </w:r>
            <w:r>
              <w:br/>
            </w:r>
            <w:r>
              <w:rPr>
                <w:rFonts w:ascii="Times New Roman"/>
                <w:b w:val="false"/>
                <w:i w:val="false"/>
                <w:color w:val="000000"/>
                <w:sz w:val="20"/>
              </w:rPr>
              <w:t xml:space="preserve">қайтарып алу, сондай-ақ </w:t>
            </w:r>
            <w:r>
              <w:br/>
            </w:r>
            <w:r>
              <w:rPr>
                <w:rFonts w:ascii="Times New Roman"/>
                <w:b w:val="false"/>
                <w:i w:val="false"/>
                <w:color w:val="000000"/>
                <w:sz w:val="20"/>
              </w:rPr>
              <w:t xml:space="preserve">еңбекші көшіп келушілерді </w:t>
            </w:r>
            <w:r>
              <w:br/>
            </w:r>
            <w:r>
              <w:rPr>
                <w:rFonts w:ascii="Times New Roman"/>
                <w:b w:val="false"/>
                <w:i w:val="false"/>
                <w:color w:val="000000"/>
                <w:sz w:val="20"/>
              </w:rPr>
              <w:t xml:space="preserve">дакто-, фото есепке алуды </w:t>
            </w:r>
            <w:r>
              <w:br/>
            </w:r>
            <w:r>
              <w:rPr>
                <w:rFonts w:ascii="Times New Roman"/>
                <w:b w:val="false"/>
                <w:i w:val="false"/>
                <w:color w:val="000000"/>
                <w:sz w:val="20"/>
              </w:rPr>
              <w:t xml:space="preserve">қалыптастыру және жүргізу </w:t>
            </w:r>
            <w:r>
              <w:br/>
            </w:r>
            <w:r>
              <w:rPr>
                <w:rFonts w:ascii="Times New Roman"/>
                <w:b w:val="false"/>
                <w:i w:val="false"/>
                <w:color w:val="000000"/>
                <w:sz w:val="20"/>
              </w:rPr>
              <w:t>қағидаларына</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30"/>
    <w:p>
      <w:pPr>
        <w:spacing w:after="0"/>
        <w:ind w:left="0"/>
        <w:jc w:val="left"/>
      </w:pPr>
      <w:r>
        <w:rPr>
          <w:rFonts w:ascii="Times New Roman"/>
          <w:b/>
          <w:i w:val="false"/>
          <w:color w:val="000000"/>
        </w:rPr>
        <w:t xml:space="preserve"> Жеке тұлғаларда еңбек қызметін жүзеге асыруға рұқсатты беруден бас тарту туралы ХАБАРЛАМА</w:t>
      </w:r>
    </w:p>
    <w:bookmarkEnd w:id="30"/>
    <w:p>
      <w:pPr>
        <w:spacing w:after="0"/>
        <w:ind w:left="0"/>
        <w:jc w:val="both"/>
      </w:pPr>
      <w:r>
        <w:rPr>
          <w:rFonts w:ascii="Times New Roman"/>
          <w:b w:val="false"/>
          <w:i w:val="false"/>
          <w:color w:val="ff0000"/>
          <w:sz w:val="28"/>
        </w:rPr>
        <w:t xml:space="preserve">
      Ескерту. 4-қосымша жаңа редакцияда - ҚР Ішкі істер министрінің 15.01.2021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Т.А.Ә: &lt;шетелдіктің тегі, аты, әкесінің аты латын әрпімен&gt;</w:t>
      </w:r>
    </w:p>
    <w:p>
      <w:pPr>
        <w:spacing w:after="0"/>
        <w:ind w:left="0"/>
        <w:jc w:val="both"/>
      </w:pPr>
      <w:r>
        <w:rPr>
          <w:rFonts w:ascii="Times New Roman"/>
          <w:b w:val="false"/>
          <w:i w:val="false"/>
          <w:color w:val="000000"/>
          <w:sz w:val="28"/>
        </w:rPr>
        <w:t>
      Паспорт №: &lt;шетелдіктің паспортының сериясы және нөмірі &gt;</w:t>
      </w:r>
    </w:p>
    <w:p>
      <w:pPr>
        <w:spacing w:after="0"/>
        <w:ind w:left="0"/>
        <w:jc w:val="both"/>
      </w:pPr>
      <w:r>
        <w:rPr>
          <w:rFonts w:ascii="Times New Roman"/>
          <w:b w:val="false"/>
          <w:i w:val="false"/>
          <w:color w:val="000000"/>
          <w:sz w:val="28"/>
        </w:rPr>
        <w:t>
      Азаматтығы: &lt; шетелдіктің азаматтығы&gt;</w:t>
      </w:r>
    </w:p>
    <w:p>
      <w:pPr>
        <w:spacing w:after="0"/>
        <w:ind w:left="0"/>
        <w:jc w:val="left"/>
      </w:pPr>
      <w:r>
        <w:rPr>
          <w:rFonts w:ascii="Times New Roman"/>
          <w:b/>
          <w:i w:val="false"/>
          <w:color w:val="000000"/>
        </w:rPr>
        <w:t xml:space="preserve"> ЖЕКЕ ТҰЛҒАЛАРДА ЕҢБЕК ҚЫЗМЕТІН ЖҮЗЕГЕ АСЫРУҒА РҰҚСАТТЫ БЕРУДЕН БАС ТАРТЫЛДЫ</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19-1-бабының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&lt;СЕБЕБІ&gt;</w:t>
      </w:r>
    </w:p>
    <w:p>
      <w:pPr>
        <w:spacing w:after="0"/>
        <w:ind w:left="0"/>
        <w:jc w:val="both"/>
      </w:pPr>
      <w:r>
        <w:rPr>
          <w:rFonts w:ascii="Times New Roman"/>
          <w:b w:val="false"/>
          <w:i w:val="false"/>
          <w:color w:val="000000"/>
          <w:sz w:val="28"/>
        </w:rPr>
        <w:t>
      Көші-қон қызметінің жауапты қызметкері</w:t>
      </w:r>
    </w:p>
    <w:p>
      <w:pPr>
        <w:spacing w:after="0"/>
        <w:ind w:left="0"/>
        <w:jc w:val="both"/>
      </w:pPr>
      <w:r>
        <w:rPr>
          <w:rFonts w:ascii="Times New Roman"/>
          <w:b w:val="false"/>
          <w:i w:val="false"/>
          <w:color w:val="000000"/>
          <w:sz w:val="28"/>
        </w:rPr>
        <w:t>
      &lt;лауазымы&gt;, &lt;Т.А.Ә.&gt; (ол болған кезде)</w:t>
      </w:r>
    </w:p>
    <w:p>
      <w:pPr>
        <w:spacing w:after="0"/>
        <w:ind w:left="0"/>
        <w:jc w:val="both"/>
      </w:pPr>
      <w:r>
        <w:rPr>
          <w:rFonts w:ascii="Times New Roman"/>
          <w:b w:val="false"/>
          <w:i w:val="false"/>
          <w:color w:val="000000"/>
          <w:sz w:val="28"/>
        </w:rPr>
        <w:t>
      КҮНІ: &lt;берген күні&gt;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433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43300" cy="153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 көшіп келушіге </w:t>
            </w:r>
            <w:r>
              <w:br/>
            </w:r>
            <w:r>
              <w:rPr>
                <w:rFonts w:ascii="Times New Roman"/>
                <w:b w:val="false"/>
                <w:i w:val="false"/>
                <w:color w:val="000000"/>
                <w:sz w:val="20"/>
              </w:rPr>
              <w:t xml:space="preserve">рұқсатты беру, ұзарту және кері </w:t>
            </w:r>
            <w:r>
              <w:br/>
            </w:r>
            <w:r>
              <w:rPr>
                <w:rFonts w:ascii="Times New Roman"/>
                <w:b w:val="false"/>
                <w:i w:val="false"/>
                <w:color w:val="000000"/>
                <w:sz w:val="20"/>
              </w:rPr>
              <w:t xml:space="preserve">қайтарып алу, сондай-ақ </w:t>
            </w:r>
            <w:r>
              <w:br/>
            </w:r>
            <w:r>
              <w:rPr>
                <w:rFonts w:ascii="Times New Roman"/>
                <w:b w:val="false"/>
                <w:i w:val="false"/>
                <w:color w:val="000000"/>
                <w:sz w:val="20"/>
              </w:rPr>
              <w:t xml:space="preserve">еңбекші көшіп келушілерді </w:t>
            </w:r>
            <w:r>
              <w:br/>
            </w:r>
            <w:r>
              <w:rPr>
                <w:rFonts w:ascii="Times New Roman"/>
                <w:b w:val="false"/>
                <w:i w:val="false"/>
                <w:color w:val="000000"/>
                <w:sz w:val="20"/>
              </w:rPr>
              <w:t xml:space="preserve">дакто-, фото есепке алуды </w:t>
            </w:r>
            <w:r>
              <w:br/>
            </w:r>
            <w:r>
              <w:rPr>
                <w:rFonts w:ascii="Times New Roman"/>
                <w:b w:val="false"/>
                <w:i w:val="false"/>
                <w:color w:val="000000"/>
                <w:sz w:val="20"/>
              </w:rPr>
              <w:t xml:space="preserve">қалыптастыру және жүргізу </w:t>
            </w:r>
            <w:r>
              <w:br/>
            </w:r>
            <w:r>
              <w:rPr>
                <w:rFonts w:ascii="Times New Roman"/>
                <w:b w:val="false"/>
                <w:i w:val="false"/>
                <w:color w:val="000000"/>
                <w:sz w:val="20"/>
              </w:rPr>
              <w:t>қағидаларына</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1"/>
    <w:p>
      <w:pPr>
        <w:spacing w:after="0"/>
        <w:ind w:left="0"/>
        <w:jc w:val="left"/>
      </w:pPr>
      <w:r>
        <w:rPr>
          <w:rFonts w:ascii="Times New Roman"/>
          <w:b/>
          <w:i w:val="false"/>
          <w:color w:val="000000"/>
        </w:rPr>
        <w:t xml:space="preserve"> Шетелдіктің жеке тұлғада еңбек қызметін жүзеге асыруға  &lt;Рұқсаттың нөмірі&gt; № РҰҚСАТ</w:t>
      </w:r>
    </w:p>
    <w:bookmarkEnd w:id="31"/>
    <w:p>
      <w:pPr>
        <w:spacing w:after="0"/>
        <w:ind w:left="0"/>
        <w:jc w:val="both"/>
      </w:pPr>
      <w:r>
        <w:rPr>
          <w:rFonts w:ascii="Times New Roman"/>
          <w:b w:val="false"/>
          <w:i w:val="false"/>
          <w:color w:val="ff0000"/>
          <w:sz w:val="28"/>
        </w:rPr>
        <w:t xml:space="preserve">
      Ескерту. 5-қосымша жаңа редакцияда - ҚР Ішкі істер министрінің 15.01.2021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Т.А.Ә: &lt;шетелдіктің латынша тегі, аты, әкесінің аты (ол болған кезде)&gt;</w:t>
      </w:r>
    </w:p>
    <w:p>
      <w:pPr>
        <w:spacing w:after="0"/>
        <w:ind w:left="0"/>
        <w:jc w:val="both"/>
      </w:pPr>
      <w:r>
        <w:rPr>
          <w:rFonts w:ascii="Times New Roman"/>
          <w:b w:val="false"/>
          <w:i w:val="false"/>
          <w:color w:val="000000"/>
          <w:sz w:val="28"/>
        </w:rPr>
        <w:t>
      Паспорт №: &lt;шетелдіктің паспорт сериясы және нөмірі&gt;</w:t>
      </w:r>
    </w:p>
    <w:p>
      <w:pPr>
        <w:spacing w:after="0"/>
        <w:ind w:left="0"/>
        <w:jc w:val="both"/>
      </w:pPr>
      <w:r>
        <w:rPr>
          <w:rFonts w:ascii="Times New Roman"/>
          <w:b w:val="false"/>
          <w:i w:val="false"/>
          <w:color w:val="000000"/>
          <w:sz w:val="28"/>
        </w:rPr>
        <w:t>
      Азаматтығы: &lt;шетелдіктің азаматтығы&gt;</w:t>
      </w:r>
    </w:p>
    <w:p>
      <w:pPr>
        <w:spacing w:after="0"/>
        <w:ind w:left="0"/>
        <w:jc w:val="left"/>
      </w:pPr>
      <w:r>
        <w:rPr>
          <w:rFonts w:ascii="Times New Roman"/>
          <w:b/>
          <w:i w:val="false"/>
          <w:color w:val="000000"/>
        </w:rPr>
        <w:t xml:space="preserve"> ЖЕКЕ ТҰЛҒАДА ЕҢБЕК ҚЫЗМЕТІН ЖҮЗЕГЕ АСЫРУҒА РҰҚСАТ ЕТІЛЕДІ &lt;басталған күні&gt; &lt;аяқталған күні&gt; аралығында &lt;ұзартылған&gt; Ұлттық паспортты ұсынған кезде жарамды</w:t>
      </w:r>
    </w:p>
    <w:p>
      <w:pPr>
        <w:spacing w:after="0"/>
        <w:ind w:left="0"/>
        <w:jc w:val="both"/>
      </w:pPr>
      <w:r>
        <w:rPr>
          <w:rFonts w:ascii="Times New Roman"/>
          <w:b w:val="false"/>
          <w:i w:val="false"/>
          <w:color w:val="000000"/>
          <w:sz w:val="28"/>
        </w:rPr>
        <w:t>
      Көші-қон қызметінің жауапты қызметкері</w:t>
      </w:r>
    </w:p>
    <w:p>
      <w:pPr>
        <w:spacing w:after="0"/>
        <w:ind w:left="0"/>
        <w:jc w:val="both"/>
      </w:pPr>
      <w:r>
        <w:rPr>
          <w:rFonts w:ascii="Times New Roman"/>
          <w:b w:val="false"/>
          <w:i w:val="false"/>
          <w:color w:val="000000"/>
          <w:sz w:val="28"/>
        </w:rPr>
        <w:t>
      &lt;лауазымы&gt; &lt;Т.А.Ә. (болса) &gt;</w:t>
      </w:r>
    </w:p>
    <w:p>
      <w:pPr>
        <w:spacing w:after="0"/>
        <w:ind w:left="0"/>
        <w:jc w:val="both"/>
      </w:pPr>
      <w:r>
        <w:rPr>
          <w:rFonts w:ascii="Times New Roman"/>
          <w:b w:val="false"/>
          <w:i w:val="false"/>
          <w:color w:val="000000"/>
          <w:sz w:val="28"/>
        </w:rPr>
        <w:t>
      &lt;Рұқсатты ресімдеген күні&gt;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433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43300" cy="153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 көшіп келушіге </w:t>
            </w:r>
            <w:r>
              <w:br/>
            </w:r>
            <w:r>
              <w:rPr>
                <w:rFonts w:ascii="Times New Roman"/>
                <w:b w:val="false"/>
                <w:i w:val="false"/>
                <w:color w:val="000000"/>
                <w:sz w:val="20"/>
              </w:rPr>
              <w:t xml:space="preserve">рұқсаттар беру, ұзарту және </w:t>
            </w:r>
            <w:r>
              <w:br/>
            </w:r>
            <w:r>
              <w:rPr>
                <w:rFonts w:ascii="Times New Roman"/>
                <w:b w:val="false"/>
                <w:i w:val="false"/>
                <w:color w:val="000000"/>
                <w:sz w:val="20"/>
              </w:rPr>
              <w:t xml:space="preserve">қайтарып алу, сондай-ақ </w:t>
            </w:r>
            <w:r>
              <w:br/>
            </w:r>
            <w:r>
              <w:rPr>
                <w:rFonts w:ascii="Times New Roman"/>
                <w:b w:val="false"/>
                <w:i w:val="false"/>
                <w:color w:val="000000"/>
                <w:sz w:val="20"/>
              </w:rPr>
              <w:t xml:space="preserve">еңбекші көшіп келушілерді </w:t>
            </w:r>
            <w:r>
              <w:br/>
            </w:r>
            <w:r>
              <w:rPr>
                <w:rFonts w:ascii="Times New Roman"/>
                <w:b w:val="false"/>
                <w:i w:val="false"/>
                <w:color w:val="000000"/>
                <w:sz w:val="20"/>
              </w:rPr>
              <w:t xml:space="preserve">дакто-, фотоесептерін </w:t>
            </w:r>
            <w:r>
              <w:br/>
            </w:r>
            <w:r>
              <w:rPr>
                <w:rFonts w:ascii="Times New Roman"/>
                <w:b w:val="false"/>
                <w:i w:val="false"/>
                <w:color w:val="000000"/>
                <w:sz w:val="20"/>
              </w:rPr>
              <w:t xml:space="preserve">қалыптастыру және жүргізу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Анықтама ұлттық паспортты берген кезде жарамды</w:t>
      </w:r>
    </w:p>
    <w:bookmarkStart w:name="z42" w:id="32"/>
    <w:p>
      <w:pPr>
        <w:spacing w:after="0"/>
        <w:ind w:left="0"/>
        <w:jc w:val="left"/>
      </w:pPr>
      <w:r>
        <w:rPr>
          <w:rFonts w:ascii="Times New Roman"/>
          <w:b/>
          <w:i w:val="false"/>
          <w:color w:val="000000"/>
        </w:rPr>
        <w:t xml:space="preserve"> Дактилоскопиялаудан өткені және суретке түскені туралы АНЫҚТАМА</w:t>
      </w:r>
    </w:p>
    <w:bookmarkEnd w:id="32"/>
    <w:p>
      <w:pPr>
        <w:spacing w:after="0"/>
        <w:ind w:left="0"/>
        <w:jc w:val="both"/>
      </w:pPr>
      <w:r>
        <w:rPr>
          <w:rFonts w:ascii="Times New Roman"/>
          <w:b w:val="false"/>
          <w:i w:val="false"/>
          <w:color w:val="000000"/>
          <w:sz w:val="28"/>
        </w:rPr>
        <w:t xml:space="preserve">
      ____________________________________________________________ берілді. </w:t>
      </w:r>
    </w:p>
    <w:p>
      <w:pPr>
        <w:spacing w:after="0"/>
        <w:ind w:left="0"/>
        <w:jc w:val="both"/>
      </w:pPr>
      <w:r>
        <w:rPr>
          <w:rFonts w:ascii="Times New Roman"/>
          <w:b w:val="false"/>
          <w:i w:val="false"/>
          <w:color w:val="000000"/>
          <w:sz w:val="28"/>
        </w:rPr>
        <w:t xml:space="preserve">
      (Т.А.Ә. (болған жағдайда), туған күні) </w:t>
      </w:r>
    </w:p>
    <w:p>
      <w:pPr>
        <w:spacing w:after="0"/>
        <w:ind w:left="0"/>
        <w:jc w:val="both"/>
      </w:pPr>
      <w:r>
        <w:rPr>
          <w:rFonts w:ascii="Times New Roman"/>
          <w:b w:val="false"/>
          <w:i w:val="false"/>
          <w:color w:val="000000"/>
          <w:sz w:val="28"/>
        </w:rPr>
        <w:t xml:space="preserve">
      Азаматтығы __________________________ Жынысы ______________________ </w:t>
      </w:r>
    </w:p>
    <w:p>
      <w:pPr>
        <w:spacing w:after="0"/>
        <w:ind w:left="0"/>
        <w:jc w:val="both"/>
      </w:pPr>
      <w:r>
        <w:rPr>
          <w:rFonts w:ascii="Times New Roman"/>
          <w:b w:val="false"/>
          <w:i w:val="false"/>
          <w:color w:val="000000"/>
          <w:sz w:val="28"/>
        </w:rPr>
        <w:t xml:space="preserve">
      Уақытша тұратын жері бойынша мәліметтер_____________________________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Ішкі істер органының атауы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Дактилоскопиялауды жүргізген ________________________________________ </w:t>
      </w:r>
    </w:p>
    <w:p>
      <w:pPr>
        <w:spacing w:after="0"/>
        <w:ind w:left="0"/>
        <w:jc w:val="both"/>
      </w:pPr>
      <w:r>
        <w:rPr>
          <w:rFonts w:ascii="Times New Roman"/>
          <w:b w:val="false"/>
          <w:i w:val="false"/>
          <w:color w:val="000000"/>
          <w:sz w:val="28"/>
        </w:rPr>
        <w:t xml:space="preserve">
      (қызметкердің лауазымы, атағы, Т.А.Ә. (болған жағдайда) </w:t>
      </w:r>
    </w:p>
    <w:p>
      <w:pPr>
        <w:spacing w:after="0"/>
        <w:ind w:left="0"/>
        <w:jc w:val="both"/>
      </w:pPr>
      <w:r>
        <w:rPr>
          <w:rFonts w:ascii="Times New Roman"/>
          <w:b w:val="false"/>
          <w:i w:val="false"/>
          <w:color w:val="000000"/>
          <w:sz w:val="28"/>
        </w:rPr>
        <w:t>
      ______________________________ _________</w:t>
      </w:r>
    </w:p>
    <w:p>
      <w:pPr>
        <w:spacing w:after="0"/>
        <w:ind w:left="0"/>
        <w:jc w:val="both"/>
      </w:pPr>
      <w:r>
        <w:rPr>
          <w:rFonts w:ascii="Times New Roman"/>
          <w:b w:val="false"/>
          <w:i w:val="false"/>
          <w:color w:val="000000"/>
          <w:sz w:val="28"/>
        </w:rPr>
        <w:t>
      (дактилоскопия жүргізілген күні)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