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42c3" w14:textId="ab84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10 ақпандағы № 32-Ө бұйрығы. Қазақстан Республикасының Әділет министрлігінде 2014 жылы 11 наурызда № 9201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еңбек көші-қоны мәселелері бойынша өзгерістер мен толықтырулар енгізу туралы» 2013 жылғы 10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2014 жылғы 31 қаңтардағы № 7-р Қазақстан Республикасы Премьер-Министрі өкімінің 5-тармағына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министрінің енгізілетін кейбір бұйрықтарына өзгерістер мен </w:t>
      </w:r>
      <w:r>
        <w:rPr>
          <w:rFonts w:ascii="Times New Roman"/>
          <w:b w:val="false"/>
          <w:i w:val="false"/>
          <w:color w:val="000000"/>
          <w:sz w:val="28"/>
        </w:rPr>
        <w:t>толықтыру</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Респубикасы Еңбек және халықты әлеуметтік қорғау министрлігінің Көші-қон комитеті (С.Е. Аманбаев):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Еңбек және халықты әлеуметтік қорғау министрлігінің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10 ақпандағы </w:t>
      </w:r>
      <w:r>
        <w:br/>
      </w:r>
      <w:r>
        <w:rPr>
          <w:rFonts w:ascii="Times New Roman"/>
          <w:b w:val="false"/>
          <w:i w:val="false"/>
          <w:color w:val="000000"/>
          <w:sz w:val="28"/>
        </w:rPr>
        <w:t xml:space="preserve">
№ 32-ө бұйрығымен бекітілген </w:t>
      </w:r>
    </w:p>
    <w:bookmarkEnd w:id="1"/>
    <w:bookmarkStart w:name="z9" w:id="2"/>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министрінің енгізілетін кейбір бұйрықтарына өзгерістер мен</w:t>
      </w:r>
      <w:r>
        <w:br/>
      </w:r>
      <w:r>
        <w:rPr>
          <w:rFonts w:ascii="Times New Roman"/>
          <w:b/>
          <w:i w:val="false"/>
          <w:color w:val="000000"/>
        </w:rPr>
        <w:t>
толықтыру</w:t>
      </w:r>
    </w:p>
    <w:bookmarkEnd w:id="2"/>
    <w:bookmarkStart w:name="z10" w:id="3"/>
    <w:p>
      <w:pPr>
        <w:spacing w:after="0"/>
        <w:ind w:left="0"/>
        <w:jc w:val="both"/>
      </w:pPr>
      <w:r>
        <w:rPr>
          <w:rFonts w:ascii="Times New Roman"/>
          <w:b w:val="false"/>
          <w:i w:val="false"/>
          <w:color w:val="000000"/>
          <w:sz w:val="28"/>
        </w:rPr>
        <w:t>
      1.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қағидасын бекіту туралы» Қазақстан Республикасы Еңбек және халықты әлеуметтік қорғау министрінің 2013 жылғы 22 шілдедегі № 328-Ө-М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8599 тіркелген, 2013 жылғы 24 тамыздағы № 197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Этникалық қазақтар мен олардың отбасы мүшелерін оралман мәртебесін иеленгенге дейін олардың талаптары бойынша уақытша орналастыру орталықтарында бастапқы орналастыру қағидалары (бұдан әрі – Қағидалар) «Халықтың көші-қоны туралы» Қазақстан Республикасы Заңының (бұдан әрі – Заң)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этникалық қазақтар мен олардың отбасы мүшелерiн уақытша орналастыру орталықтарында бастапқы қоныстандыру тәртiбiн және болу мерзімдерін айқындайды.</w:t>
      </w:r>
      <w:r>
        <w:br/>
      </w:r>
      <w:r>
        <w:rPr>
          <w:rFonts w:ascii="Times New Roman"/>
          <w:b w:val="false"/>
          <w:i w:val="false"/>
          <w:color w:val="000000"/>
          <w:sz w:val="28"/>
        </w:rPr>
        <w:t>
</w:t>
      </w:r>
      <w:r>
        <w:rPr>
          <w:rFonts w:ascii="Times New Roman"/>
          <w:b w:val="false"/>
          <w:i w:val="false"/>
          <w:color w:val="000000"/>
          <w:sz w:val="28"/>
        </w:rPr>
        <w:t>
      Осы Қағидалардың күші оралмандарды орналастыру үшін Қазақстан Республикасы Заңының 8-бабының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айқындаған өңірлерге келген этникалық қазақтар мен олардың отбасы мүшелеріне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«Орталыққа алғашқы қоныстандыру үшін этникалық қазақ өзіне және отбасы мүшелеріне Қазақстан Республикасында тұрақты тұруға рұқсат алуға өтініш бергені туралы ішкі істер органдарының растайтын құжатымен қоса,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халықтың көші-қоны саласындағы жергілікті атқарушы органға өтініш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Этникалық қазақ пен оның отбасы мүшелері Орталықта 3 айдан аспайтын уақытта, оралман мәртебесін алғанға дейін тұрады.».</w:t>
      </w:r>
      <w:r>
        <w:br/>
      </w:r>
      <w:r>
        <w:rPr>
          <w:rFonts w:ascii="Times New Roman"/>
          <w:b w:val="false"/>
          <w:i w:val="false"/>
          <w:color w:val="000000"/>
          <w:sz w:val="28"/>
        </w:rPr>
        <w:t>
</w:t>
      </w:r>
      <w:r>
        <w:rPr>
          <w:rFonts w:ascii="Times New Roman"/>
          <w:b w:val="false"/>
          <w:i w:val="false"/>
          <w:color w:val="000000"/>
          <w:sz w:val="28"/>
        </w:rPr>
        <w:t>
      2. «Оралмандар мәртебесін беру қағидасын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8624 тіркелген, 2013 жылғы 27 тамыздағы № 198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Оралман мәртебесін беру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8601 тіркелген, 2013 жылғы 27 тамыздағы № 198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Оралмандарды бейімдеу және ықпалдастыру орталықтары қызметінің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оралман – тарихи отанында тұрақты тұру мақсатында Қазақстан Республикасына келген және Қазақстан Республикасы Заңының 8-бабының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айқындайтын өңірлерге қоныстандырылатын және Заңда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Орталықта уақытша негізде тұру үшін оралмандар, сондай-ақ олардың отбасы мүшелері тегін орналастырылады.»;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Уақытша орналастыру орталықтары қызметінің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Орталықта уақытша тұру негізінде этникалық қазақтар, сондай-ақ олардың отбасы мүшелері (оралман мәртебесін алғанға дейін, бірақ 3 айдан аспауға тиіс) тегін орналастырылады.».</w:t>
      </w:r>
      <w:r>
        <w:br/>
      </w:r>
      <w:r>
        <w:rPr>
          <w:rFonts w:ascii="Times New Roman"/>
          <w:b w:val="false"/>
          <w:i w:val="false"/>
          <w:color w:val="000000"/>
          <w:sz w:val="28"/>
        </w:rPr>
        <w:t>
</w:t>
      </w:r>
      <w:r>
        <w:rPr>
          <w:rFonts w:ascii="Times New Roman"/>
          <w:b w:val="false"/>
          <w:i w:val="false"/>
          <w:color w:val="000000"/>
          <w:sz w:val="28"/>
        </w:rPr>
        <w:t>
      4. «Оралмандар мен олардың отбасы мүшелерінің Оралмандарды бейімдеу және ықпалдастыру орталығында тұру мерзімдері мен қағидаларын, сондай-ақ оралмандар мен олардың отбасы мүшелеріне бейімдеу және ықпалдастыру қызметтерін көрсету қағидаларын бекіту туралы» Қазақстан Республикасы Еңбек және халықты әлеуметтік қорғау министрінің 2013 жылғы 22 шілдедегі № 331-Ө-М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86000 тіркелген, 2013 жылғы 27 тамыздағы № 198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Оралмандар мен олардың отбасы мүшелерінің оралмандарды бейімдеу және ықпалдастыру орталықтарында тұру мерзімдері мен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бөлімін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«Жолдама тек өзіне және өтініште көрсетілген кәмелеттік жастағы отбасы мүшелеріне Қазақстан Республикасының ықтияр хатын алуға тапсырылған өтініші туралы ішкі істер органының талоның тапсырған жағдайда ғана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Өтініш берушілердің Орталықта тұруы орналасқан күннен бастап алты ай ішінде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Оралмандар мен олардың отбасы мүшелеріне бейімдеу және ықпалдастыру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Оралмандар мен олардың отбасы мүшелерінің оралмандарды бейімдеу және ықпалдастыру қызметтерін көрсету қағидалары (бұдан әрі – Қағидалар) «Халықтың көші-қоны туралы» Қазақстан Республикасы Заңының (бұдан әрі – Заң)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оралмандарды бейімдеу және ықпалдастыру орталықтарында (бұдан әрі – Орталық) оралмандарға және олардың отбасы мүшелеріне бейімдеу және ықпалдастыру қызметтерін көрсету тәртібін айқындайды.»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оралман – тарихи отанында тұрақты тұру мақсатында Қазақстан Республикасына келген және Заңның 8-бабы </w:t>
      </w:r>
      <w:r>
        <w:rPr>
          <w:rFonts w:ascii="Times New Roman"/>
          <w:b w:val="false"/>
          <w:i w:val="false"/>
          <w:color w:val="000000"/>
          <w:sz w:val="28"/>
        </w:rPr>
        <w:t>5) тармақшасына</w:t>
      </w:r>
      <w:r>
        <w:rPr>
          <w:rFonts w:ascii="Times New Roman"/>
          <w:b w:val="false"/>
          <w:i w:val="false"/>
          <w:color w:val="000000"/>
          <w:sz w:val="28"/>
        </w:rPr>
        <w:t xml:space="preserve"> сәйкес өңірлерге қоныстандырылатын және Заңда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p>
    <w:bookmarkEnd w:id="3"/>
    <w:bookmarkStart w:name="z4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министрінің өзгерістер</w:t>
      </w:r>
      <w:r>
        <w:br/>
      </w:r>
      <w:r>
        <w:rPr>
          <w:rFonts w:ascii="Times New Roman"/>
          <w:b w:val="false"/>
          <w:i w:val="false"/>
          <w:color w:val="000000"/>
          <w:sz w:val="28"/>
        </w:rPr>
        <w:t>
мен толықтыру енгізілетін кейбір</w:t>
      </w:r>
      <w:r>
        <w:br/>
      </w:r>
      <w:r>
        <w:rPr>
          <w:rFonts w:ascii="Times New Roman"/>
          <w:b w:val="false"/>
          <w:i w:val="false"/>
          <w:color w:val="000000"/>
          <w:sz w:val="28"/>
        </w:rPr>
        <w:t xml:space="preserve">
бұйрықтарының       </w:t>
      </w:r>
      <w:r>
        <w:br/>
      </w:r>
      <w:r>
        <w:rPr>
          <w:rFonts w:ascii="Times New Roman"/>
          <w:b w:val="false"/>
          <w:i w:val="false"/>
          <w:color w:val="000000"/>
          <w:sz w:val="28"/>
        </w:rPr>
        <w:t xml:space="preserve">
2014 жылғы 10 ақпандағы </w:t>
      </w:r>
      <w:r>
        <w:br/>
      </w:r>
      <w:r>
        <w:rPr>
          <w:rFonts w:ascii="Times New Roman"/>
          <w:b w:val="false"/>
          <w:i w:val="false"/>
          <w:color w:val="000000"/>
          <w:sz w:val="28"/>
        </w:rPr>
        <w:t xml:space="preserve">
№ 32-ө тізбесіне    </w:t>
      </w:r>
      <w:r>
        <w:br/>
      </w:r>
      <w:r>
        <w:rPr>
          <w:rFonts w:ascii="Times New Roman"/>
          <w:b w:val="false"/>
          <w:i w:val="false"/>
          <w:color w:val="000000"/>
          <w:sz w:val="28"/>
        </w:rPr>
        <w:t xml:space="preserve">
қосымша         </w:t>
      </w:r>
    </w:p>
    <w:bookmarkEnd w:id="4"/>
    <w:bookmarkStart w:name="z4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2013 жылғы 22 шілдедегі  </w:t>
      </w:r>
      <w:r>
        <w:br/>
      </w:r>
      <w:r>
        <w:rPr>
          <w:rFonts w:ascii="Times New Roman"/>
          <w:b w:val="false"/>
          <w:i w:val="false"/>
          <w:color w:val="000000"/>
          <w:sz w:val="28"/>
        </w:rPr>
        <w:t>
№ 329-Ө-М бұйрығымен бекітілген</w:t>
      </w:r>
    </w:p>
    <w:bookmarkEnd w:id="5"/>
    <w:bookmarkStart w:name="z45" w:id="6"/>
    <w:p>
      <w:pPr>
        <w:spacing w:after="0"/>
        <w:ind w:left="0"/>
        <w:jc w:val="left"/>
      </w:pPr>
      <w:r>
        <w:rPr>
          <w:rFonts w:ascii="Times New Roman"/>
          <w:b/>
          <w:i w:val="false"/>
          <w:color w:val="000000"/>
        </w:rPr>
        <w:t xml:space="preserve"> 
Оралман мәртебесін беру қағидалары 1. Жалпы ережелер</w:t>
      </w:r>
    </w:p>
    <w:bookmarkEnd w:id="6"/>
    <w:bookmarkStart w:name="z46" w:id="7"/>
    <w:p>
      <w:pPr>
        <w:spacing w:after="0"/>
        <w:ind w:left="0"/>
        <w:jc w:val="both"/>
      </w:pPr>
      <w:r>
        <w:rPr>
          <w:rFonts w:ascii="Times New Roman"/>
          <w:b w:val="false"/>
          <w:i w:val="false"/>
          <w:color w:val="000000"/>
          <w:sz w:val="28"/>
        </w:rPr>
        <w:t>
      1. Осы Оралман мәртебесін беру қағидалары (бұдан әрі – Қағидалар) «Халықтың көші-қоны туралы» 2011 жылғы 22 шілдедегі Қазақстан Республикасы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оралман мәртебесін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тарихи отанында тұрақты тұру мақсатында Қазақстан Республикасына келген және Қазақстан Республикасының Үкіметі айқындаған өңірлерге қоныстанған Қазақстан Республикасы егемендік алған кезде одан тыс жерде тұрақты тұрған этникалық қазақтарға, сондай-ақ оның Қазақстан Республикасы егемендік алғаннан кейін одан тыс жерде туған және тұрақты тұрған ұлты қазақ балаларына қолданылады.</w:t>
      </w:r>
    </w:p>
    <w:bookmarkEnd w:id="7"/>
    <w:bookmarkStart w:name="z48" w:id="8"/>
    <w:p>
      <w:pPr>
        <w:spacing w:after="0"/>
        <w:ind w:left="0"/>
        <w:jc w:val="left"/>
      </w:pPr>
      <w:r>
        <w:rPr>
          <w:rFonts w:ascii="Times New Roman"/>
          <w:b/>
          <w:i w:val="false"/>
          <w:color w:val="000000"/>
        </w:rPr>
        <w:t xml:space="preserve"> 
2. Өтініш беру, оны тіркеу және Қазақстан Республикасының</w:t>
      </w:r>
      <w:r>
        <w:br/>
      </w:r>
      <w:r>
        <w:rPr>
          <w:rFonts w:ascii="Times New Roman"/>
          <w:b/>
          <w:i w:val="false"/>
          <w:color w:val="000000"/>
        </w:rPr>
        <w:t>
аумағына өз бетінше келген оралман мәртебесін алуға үміткер</w:t>
      </w:r>
      <w:r>
        <w:br/>
      </w:r>
      <w:r>
        <w:rPr>
          <w:rFonts w:ascii="Times New Roman"/>
          <w:b/>
          <w:i w:val="false"/>
          <w:color w:val="000000"/>
        </w:rPr>
        <w:t>
этникалық қазаққа және оның отбасы мүшелеріне оралман</w:t>
      </w:r>
      <w:r>
        <w:br/>
      </w:r>
      <w:r>
        <w:rPr>
          <w:rFonts w:ascii="Times New Roman"/>
          <w:b/>
          <w:i w:val="false"/>
          <w:color w:val="000000"/>
        </w:rPr>
        <w:t>
мәртебесін беру</w:t>
      </w:r>
    </w:p>
    <w:bookmarkEnd w:id="8"/>
    <w:bookmarkStart w:name="z49" w:id="9"/>
    <w:p>
      <w:pPr>
        <w:spacing w:after="0"/>
        <w:ind w:left="0"/>
        <w:jc w:val="both"/>
      </w:pPr>
      <w:r>
        <w:rPr>
          <w:rFonts w:ascii="Times New Roman"/>
          <w:b w:val="false"/>
          <w:i w:val="false"/>
          <w:color w:val="000000"/>
          <w:sz w:val="28"/>
        </w:rPr>
        <w:t>
      3. Оралман мәртебесін беруге өтінішті (бұдан әрі – өтініш) оралман мәртебесін алуға үміткер этникалық қазақ (бұдан әрі – өтініш білдіруші) немесе оның отбасының кәмелетке толған бір мүшесі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жергілікті атқарушы органға жеке тапсырады.</w:t>
      </w:r>
      <w:r>
        <w:br/>
      </w:r>
      <w:r>
        <w:rPr>
          <w:rFonts w:ascii="Times New Roman"/>
          <w:b w:val="false"/>
          <w:i w:val="false"/>
          <w:color w:val="000000"/>
          <w:sz w:val="28"/>
        </w:rPr>
        <w:t>
</w:t>
      </w:r>
      <w:r>
        <w:rPr>
          <w:rFonts w:ascii="Times New Roman"/>
          <w:b w:val="false"/>
          <w:i w:val="false"/>
          <w:color w:val="000000"/>
          <w:sz w:val="28"/>
        </w:rPr>
        <w:t>
      4. Өтінішке мынадай құжаттар:</w:t>
      </w:r>
      <w:r>
        <w:br/>
      </w:r>
      <w:r>
        <w:rPr>
          <w:rFonts w:ascii="Times New Roman"/>
          <w:b w:val="false"/>
          <w:i w:val="false"/>
          <w:color w:val="000000"/>
          <w:sz w:val="28"/>
        </w:rPr>
        <w:t>
</w:t>
      </w:r>
      <w:r>
        <w:rPr>
          <w:rFonts w:ascii="Times New Roman"/>
          <w:b w:val="false"/>
          <w:i w:val="false"/>
          <w:color w:val="000000"/>
          <w:sz w:val="28"/>
        </w:rPr>
        <w:t>
      1) өмірбаян (еркін нысанда);</w:t>
      </w:r>
      <w:r>
        <w:br/>
      </w:r>
      <w:r>
        <w:rPr>
          <w:rFonts w:ascii="Times New Roman"/>
          <w:b w:val="false"/>
          <w:i w:val="false"/>
          <w:color w:val="000000"/>
          <w:sz w:val="28"/>
        </w:rPr>
        <w:t>
</w:t>
      </w:r>
      <w:r>
        <w:rPr>
          <w:rFonts w:ascii="Times New Roman"/>
          <w:b w:val="false"/>
          <w:i w:val="false"/>
          <w:color w:val="000000"/>
          <w:sz w:val="28"/>
        </w:rPr>
        <w:t>
      2) өтініш білдірушінің және онымен бірге қоныс аударған отбасы мүшелерінің жеке басын куәландыратын құжаттардың көшірмелері (шетелдіктің Қазақстан Республикасында тұруға ықтиярхаттары, кәмелетке толмаған балалардың туу туралы куәліктері);</w:t>
      </w:r>
      <w:r>
        <w:br/>
      </w:r>
      <w:r>
        <w:rPr>
          <w:rFonts w:ascii="Times New Roman"/>
          <w:b w:val="false"/>
          <w:i w:val="false"/>
          <w:color w:val="000000"/>
          <w:sz w:val="28"/>
        </w:rPr>
        <w:t>
</w:t>
      </w:r>
      <w:r>
        <w:rPr>
          <w:rFonts w:ascii="Times New Roman"/>
          <w:b w:val="false"/>
          <w:i w:val="false"/>
          <w:color w:val="000000"/>
          <w:sz w:val="28"/>
        </w:rPr>
        <w:t>
      3) өтініш білдіруші адамның осы Қағидалардың 2-тармағының талаптарына сәйкестігін белгілейтін құжаттардың көшірмелері қоса беріледі.</w:t>
      </w:r>
      <w:r>
        <w:br/>
      </w:r>
      <w:r>
        <w:rPr>
          <w:rFonts w:ascii="Times New Roman"/>
          <w:b w:val="false"/>
          <w:i w:val="false"/>
          <w:color w:val="000000"/>
          <w:sz w:val="28"/>
        </w:rPr>
        <w:t>
</w:t>
      </w:r>
      <w:r>
        <w:rPr>
          <w:rFonts w:ascii="Times New Roman"/>
          <w:b w:val="false"/>
          <w:i w:val="false"/>
          <w:color w:val="000000"/>
          <w:sz w:val="28"/>
        </w:rPr>
        <w:t>
      5. Өтініштерді тіркеу оралман мәртебесін беру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берілген күні өтініш білдіруші адамдарды тіркеу журналында жүзеге асырылады және өтініш білдіруші адамға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оның тіркелгені туралы жазбаша хабарлама беріледі. Өтінішті тіркеу өтініш білдіруші адам мен оның отбасы мүшелері туралы деректер «Оралман» дерекқоры» автоматтандырылған ақпараттық жүйесіне (бұдан әрі – «Оралман» ДҚ ААЖ) енгізілгеннен кейін жүзеге асырылады.</w:t>
      </w:r>
      <w:r>
        <w:br/>
      </w:r>
      <w:r>
        <w:rPr>
          <w:rFonts w:ascii="Times New Roman"/>
          <w:b w:val="false"/>
          <w:i w:val="false"/>
          <w:color w:val="000000"/>
          <w:sz w:val="28"/>
        </w:rPr>
        <w:t>
</w:t>
      </w:r>
      <w:r>
        <w:rPr>
          <w:rFonts w:ascii="Times New Roman"/>
          <w:b w:val="false"/>
          <w:i w:val="false"/>
          <w:color w:val="000000"/>
          <w:sz w:val="28"/>
        </w:rPr>
        <w:t>
      Өтінішті тіркеу ресімделгенге дейін жергілікті атқарушы орган «Оралман» ДҚ ААЖ арқылы өтініш білдіруші адамның және оның отбасы мүшелерінің деректерін оның басқа өңірдің жергілікті атқарушы органда тіркелу мәніне тексереді.</w:t>
      </w:r>
      <w:r>
        <w:br/>
      </w:r>
      <w:r>
        <w:rPr>
          <w:rFonts w:ascii="Times New Roman"/>
          <w:b w:val="false"/>
          <w:i w:val="false"/>
          <w:color w:val="000000"/>
          <w:sz w:val="28"/>
        </w:rPr>
        <w:t>
</w:t>
      </w:r>
      <w:r>
        <w:rPr>
          <w:rFonts w:ascii="Times New Roman"/>
          <w:b w:val="false"/>
          <w:i w:val="false"/>
          <w:color w:val="000000"/>
          <w:sz w:val="28"/>
        </w:rPr>
        <w:t>
      Өтініш білдіруші адамның және оның отбасы мүшелерінің басқа өңірдің жергілікті атқарушы органында тіркелгені анықталған жағдайда, берілген жергілікті атқарушы орган жергілікті атқарушы органның сұрау салуы бойынша өтініш білдірушінің және оның отбасы мүшелерінің қолда бар құжаттарын тапсырады және «Оралман» ДҚ ААЖ жазбасына тиісті түзетулер енгізеді.</w:t>
      </w:r>
      <w:r>
        <w:br/>
      </w:r>
      <w:r>
        <w:rPr>
          <w:rFonts w:ascii="Times New Roman"/>
          <w:b w:val="false"/>
          <w:i w:val="false"/>
          <w:color w:val="000000"/>
          <w:sz w:val="28"/>
        </w:rPr>
        <w:t>
</w:t>
      </w:r>
      <w:r>
        <w:rPr>
          <w:rFonts w:ascii="Times New Roman"/>
          <w:b w:val="false"/>
          <w:i w:val="false"/>
          <w:color w:val="000000"/>
          <w:sz w:val="28"/>
        </w:rPr>
        <w:t>
      Өтініш білдіруші адам және оның отбасы мүшелері осы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талаптарды сақтаған жағдайда ғана өтінішті тіркеу жүзеге асырылады.</w:t>
      </w:r>
      <w:r>
        <w:br/>
      </w:r>
      <w:r>
        <w:rPr>
          <w:rFonts w:ascii="Times New Roman"/>
          <w:b w:val="false"/>
          <w:i w:val="false"/>
          <w:color w:val="000000"/>
          <w:sz w:val="28"/>
        </w:rPr>
        <w:t>
</w:t>
      </w:r>
      <w:r>
        <w:rPr>
          <w:rFonts w:ascii="Times New Roman"/>
          <w:b w:val="false"/>
          <w:i w:val="false"/>
          <w:color w:val="000000"/>
          <w:sz w:val="28"/>
        </w:rPr>
        <w:t>
      Өзгеше жағдайларда өтінішті тіркеуден бас тартылады және өтініш білдірушіге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хабарлама беріледі.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тіркелген күннен бастап бес жұмыс күнінен кешіктірмей оралман мәртебесін беру туралы шешім қабылдайды және ресімдейді.</w:t>
      </w:r>
    </w:p>
    <w:bookmarkEnd w:id="9"/>
    <w:bookmarkStart w:name="z60" w:id="10"/>
    <w:p>
      <w:pPr>
        <w:spacing w:after="0"/>
        <w:ind w:left="0"/>
        <w:jc w:val="left"/>
      </w:pPr>
      <w:r>
        <w:rPr>
          <w:rFonts w:ascii="Times New Roman"/>
          <w:b/>
          <w:i w:val="false"/>
          <w:color w:val="000000"/>
        </w:rPr>
        <w:t xml:space="preserve"> 
3. Өтініш беру, оны тіркеу және Қазақстан Республикасының</w:t>
      </w:r>
      <w:r>
        <w:br/>
      </w:r>
      <w:r>
        <w:rPr>
          <w:rFonts w:ascii="Times New Roman"/>
          <w:b/>
          <w:i w:val="false"/>
          <w:color w:val="000000"/>
        </w:rPr>
        <w:t>
аумағына келгенге дейін Қазақстан Республикасының шетелдік</w:t>
      </w:r>
      <w:r>
        <w:br/>
      </w:r>
      <w:r>
        <w:rPr>
          <w:rFonts w:ascii="Times New Roman"/>
          <w:b/>
          <w:i w:val="false"/>
          <w:color w:val="000000"/>
        </w:rPr>
        <w:t>
мекемелеріне жүгінген өтініш білдіруші адамға және оның отбасы</w:t>
      </w:r>
      <w:r>
        <w:br/>
      </w:r>
      <w:r>
        <w:rPr>
          <w:rFonts w:ascii="Times New Roman"/>
          <w:b/>
          <w:i w:val="false"/>
          <w:color w:val="000000"/>
        </w:rPr>
        <w:t>
мүшелеріне оралман мәртебесін беру</w:t>
      </w:r>
    </w:p>
    <w:bookmarkEnd w:id="10"/>
    <w:bookmarkStart w:name="z79" w:id="11"/>
    <w:p>
      <w:pPr>
        <w:spacing w:after="0"/>
        <w:ind w:left="0"/>
        <w:jc w:val="both"/>
      </w:pPr>
      <w:r>
        <w:rPr>
          <w:rFonts w:ascii="Times New Roman"/>
          <w:b w:val="false"/>
          <w:i w:val="false"/>
          <w:color w:val="000000"/>
          <w:sz w:val="28"/>
        </w:rPr>
        <w:t>
      7. Өтініш Қазақстан Республикасының шетелдік мекемелеріне беріледі.</w:t>
      </w:r>
      <w:r>
        <w:br/>
      </w:r>
      <w:r>
        <w:rPr>
          <w:rFonts w:ascii="Times New Roman"/>
          <w:b w:val="false"/>
          <w:i w:val="false"/>
          <w:color w:val="000000"/>
          <w:sz w:val="28"/>
        </w:rPr>
        <w:t>
</w:t>
      </w:r>
      <w:r>
        <w:rPr>
          <w:rFonts w:ascii="Times New Roman"/>
          <w:b w:val="false"/>
          <w:i w:val="false"/>
          <w:color w:val="000000"/>
          <w:sz w:val="28"/>
        </w:rPr>
        <w:t>
      8. Өтінішке мынадай құжаттар:</w:t>
      </w:r>
      <w:r>
        <w:br/>
      </w:r>
      <w:r>
        <w:rPr>
          <w:rFonts w:ascii="Times New Roman"/>
          <w:b w:val="false"/>
          <w:i w:val="false"/>
          <w:color w:val="000000"/>
          <w:sz w:val="28"/>
        </w:rPr>
        <w:t>
      1) өмірбаян (еркін нысанда);</w:t>
      </w:r>
      <w:r>
        <w:br/>
      </w:r>
      <w:r>
        <w:rPr>
          <w:rFonts w:ascii="Times New Roman"/>
          <w:b w:val="false"/>
          <w:i w:val="false"/>
          <w:color w:val="000000"/>
          <w:sz w:val="28"/>
        </w:rPr>
        <w:t>
      2) өтініш білдірушінің және онымен бірге қоныс аударған отбасы мүшелерінің жеке басын куәландыратын құжаттардың көшірмелері (шетел азаматының паспорты, кәмелетке толмаған балалардың туу туралы куәліктері);</w:t>
      </w:r>
      <w:r>
        <w:br/>
      </w:r>
      <w:r>
        <w:rPr>
          <w:rFonts w:ascii="Times New Roman"/>
          <w:b w:val="false"/>
          <w:i w:val="false"/>
          <w:color w:val="000000"/>
          <w:sz w:val="28"/>
        </w:rPr>
        <w:t>
      3) өтініш берушінің және оның отбасы мүшелерінің, сондай-ақ оралман мәртебесін беру туралы өтініш білдірушілердің Қазақстан Республикасы егемендiк алған кезде одан тыс жерде тұрақты тұрған этникалық қазақтар санатына және оның Қазақстан Республикасы егемендiк алғаннан кейiн одан тыс жерде туған және тұрақты тұрған ұлты қазақ балаларының қазақ ұлтына жататындығын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9. Қазақстан Республикасының шетелдік мекемелері этникалық қазақтардан көші-қон мәселелері жөніндегі уәкілетті органға оралман мәртебесін беру туралы өтініштері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шетелдік мекемелері өтініш білдіруші адамға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оның өтінішінің кіріс хат-хабары ретінде тіркелгендігі туралы жазбаша хабарлама береді.</w:t>
      </w:r>
    </w:p>
    <w:bookmarkEnd w:id="11"/>
    <w:bookmarkStart w:name="z61" w:id="12"/>
    <w:p>
      <w:pPr>
        <w:spacing w:after="0"/>
        <w:ind w:left="0"/>
        <w:jc w:val="left"/>
      </w:pPr>
      <w:r>
        <w:rPr>
          <w:rFonts w:ascii="Times New Roman"/>
          <w:b/>
          <w:i w:val="false"/>
          <w:color w:val="000000"/>
        </w:rPr>
        <w:t xml:space="preserve"> 
4. Өтініш беру, оны тіркеу және Қазақстан Республикасының</w:t>
      </w:r>
      <w:r>
        <w:br/>
      </w:r>
      <w:r>
        <w:rPr>
          <w:rFonts w:ascii="Times New Roman"/>
          <w:b/>
          <w:i w:val="false"/>
          <w:color w:val="000000"/>
        </w:rPr>
        <w:t>
аумағына келгеннен кейін жергілікті атқарушы органға жүгінген</w:t>
      </w:r>
      <w:r>
        <w:br/>
      </w:r>
      <w:r>
        <w:rPr>
          <w:rFonts w:ascii="Times New Roman"/>
          <w:b/>
          <w:i w:val="false"/>
          <w:color w:val="000000"/>
        </w:rPr>
        <w:t>
өтініш білдіруші адамға және оның отбасы мүшелеріне оралман</w:t>
      </w:r>
      <w:r>
        <w:br/>
      </w:r>
      <w:r>
        <w:rPr>
          <w:rFonts w:ascii="Times New Roman"/>
          <w:b/>
          <w:i w:val="false"/>
          <w:color w:val="000000"/>
        </w:rPr>
        <w:t>
мәртебесін беру туралы бұрын шығарылған шешімнің нәтижелері</w:t>
      </w:r>
      <w:r>
        <w:br/>
      </w:r>
      <w:r>
        <w:rPr>
          <w:rFonts w:ascii="Times New Roman"/>
          <w:b/>
          <w:i w:val="false"/>
          <w:color w:val="000000"/>
        </w:rPr>
        <w:t>
бойынша оралман мәртебесін беру</w:t>
      </w:r>
    </w:p>
    <w:bookmarkEnd w:id="12"/>
    <w:bookmarkStart w:name="z62" w:id="13"/>
    <w:p>
      <w:pPr>
        <w:spacing w:after="0"/>
        <w:ind w:left="0"/>
        <w:jc w:val="both"/>
      </w:pPr>
      <w:r>
        <w:rPr>
          <w:rFonts w:ascii="Times New Roman"/>
          <w:b w:val="false"/>
          <w:i w:val="false"/>
          <w:color w:val="000000"/>
          <w:sz w:val="28"/>
        </w:rPr>
        <w:t>
      11. Өтініш мүдделі органға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12. Өтінішке оралман мәртебесін беру туралы бұрын шығарылған шешімнің көшірмесі қоса беріледі.</w:t>
      </w:r>
      <w:r>
        <w:br/>
      </w:r>
      <w:r>
        <w:rPr>
          <w:rFonts w:ascii="Times New Roman"/>
          <w:b w:val="false"/>
          <w:i w:val="false"/>
          <w:color w:val="000000"/>
          <w:sz w:val="28"/>
        </w:rPr>
        <w:t>
</w:t>
      </w:r>
      <w:r>
        <w:rPr>
          <w:rFonts w:ascii="Times New Roman"/>
          <w:b w:val="false"/>
          <w:i w:val="false"/>
          <w:color w:val="000000"/>
          <w:sz w:val="28"/>
        </w:rPr>
        <w:t>
      13. Жергілікті атқарушы орган өтініш білдіруші адамға өтініштің кіріс хат-хабары түрінде тіркелгендігі туралы тиісті жазбаша хабарлама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беріледі.</w:t>
      </w:r>
    </w:p>
    <w:bookmarkEnd w:id="13"/>
    <w:bookmarkStart w:name="z65" w:id="14"/>
    <w:p>
      <w:pPr>
        <w:spacing w:after="0"/>
        <w:ind w:left="0"/>
        <w:jc w:val="left"/>
      </w:pPr>
      <w:r>
        <w:rPr>
          <w:rFonts w:ascii="Times New Roman"/>
          <w:b/>
          <w:i w:val="false"/>
          <w:color w:val="000000"/>
        </w:rPr>
        <w:t xml:space="preserve"> 
5. Оралман мәртебесін растайтын құжат</w:t>
      </w:r>
    </w:p>
    <w:bookmarkEnd w:id="14"/>
    <w:bookmarkStart w:name="z66" w:id="15"/>
    <w:p>
      <w:pPr>
        <w:spacing w:after="0"/>
        <w:ind w:left="0"/>
        <w:jc w:val="both"/>
      </w:pPr>
      <w:r>
        <w:rPr>
          <w:rFonts w:ascii="Times New Roman"/>
          <w:b w:val="false"/>
          <w:i w:val="false"/>
          <w:color w:val="000000"/>
          <w:sz w:val="28"/>
        </w:rPr>
        <w:t>
      14. Қазақстан Республикасының аумағына өз бетінше келген және оралман болып танылған өтініш білдіруші адамдарға және олардың отбасы мүшелеріне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Оралман куәлігінің берілуін есепке алу журналында тіркелген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оралман куәлігі беріледі.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шетелдік мекемелеріне өтініш берген және оралман болып танылған өтініш білдіруші адамдарға және олардың отбасы мүшелеріне оралман мәртебесі беріледі, сондай-ақ бұрын қабылданған шешімді ескере отырып, жүгінген күннен бастап үш жұмыс күні ішінде оралман куәлігі беріледі.</w:t>
      </w:r>
      <w:r>
        <w:br/>
      </w:r>
      <w:r>
        <w:rPr>
          <w:rFonts w:ascii="Times New Roman"/>
          <w:b w:val="false"/>
          <w:i w:val="false"/>
          <w:color w:val="000000"/>
          <w:sz w:val="28"/>
        </w:rPr>
        <w:t>
</w:t>
      </w:r>
      <w:r>
        <w:rPr>
          <w:rFonts w:ascii="Times New Roman"/>
          <w:b w:val="false"/>
          <w:i w:val="false"/>
          <w:color w:val="000000"/>
          <w:sz w:val="28"/>
        </w:rPr>
        <w:t>
      16. Оралман куәлігі кәмелет жасына толған әрбір отбасы мүшесіне беріледі. Оралманның кәмелет жасына толмаған отбасы мүшелері өтініш білдіруші адамның немесе жұбайының (зайыбының) куәлігіне осы Қағидалардың 2-тармағының талаптарына сәйкес жазылады.</w:t>
      </w:r>
      <w:r>
        <w:br/>
      </w:r>
      <w:r>
        <w:rPr>
          <w:rFonts w:ascii="Times New Roman"/>
          <w:b w:val="false"/>
          <w:i w:val="false"/>
          <w:color w:val="000000"/>
          <w:sz w:val="28"/>
        </w:rPr>
        <w:t>
</w:t>
      </w:r>
      <w:r>
        <w:rPr>
          <w:rFonts w:ascii="Times New Roman"/>
          <w:b w:val="false"/>
          <w:i w:val="false"/>
          <w:color w:val="000000"/>
          <w:sz w:val="28"/>
        </w:rPr>
        <w:t>
      17. Оралман куәлігі қатаң есептегі құжат болып табылады және оның мәртебесін растауға негіз болады.</w:t>
      </w:r>
    </w:p>
    <w:bookmarkEnd w:id="15"/>
    <w:bookmarkStart w:name="z70" w:id="16"/>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1-қосымша    </w:t>
      </w:r>
    </w:p>
    <w:bookmarkEnd w:id="16"/>
    <w:bookmarkStart w:name="z83" w:id="17"/>
    <w:p>
      <w:pPr>
        <w:spacing w:after="0"/>
        <w:ind w:left="0"/>
        <w:jc w:val="both"/>
      </w:pPr>
      <w:r>
        <w:rPr>
          <w:rFonts w:ascii="Times New Roman"/>
          <w:b w:val="false"/>
          <w:i w:val="false"/>
          <w:color w:val="000000"/>
          <w:sz w:val="28"/>
        </w:rPr>
        <w:t>
Нысан 1</w:t>
      </w:r>
    </w:p>
    <w:bookmarkEnd w:id="17"/>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кімнен 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(мекенжайы бойынша тұратын)  </w:t>
      </w:r>
    </w:p>
    <w:bookmarkStart w:name="z84" w:id="18"/>
    <w:p>
      <w:pPr>
        <w:spacing w:after="0"/>
        <w:ind w:left="0"/>
        <w:jc w:val="left"/>
      </w:pPr>
      <w:r>
        <w:rPr>
          <w:rFonts w:ascii="Times New Roman"/>
          <w:b/>
          <w:i w:val="false"/>
          <w:color w:val="000000"/>
        </w:rPr>
        <w:t xml:space="preserve"> 
Оралман мәртебесін беру туралы</w:t>
      </w:r>
      <w:r>
        <w:br/>
      </w:r>
      <w:r>
        <w:rPr>
          <w:rFonts w:ascii="Times New Roman"/>
          <w:b/>
          <w:i w:val="false"/>
          <w:color w:val="000000"/>
        </w:rPr>
        <w:t>
өтініш</w:t>
      </w:r>
    </w:p>
    <w:bookmarkEnd w:id="18"/>
    <w:p>
      <w:pPr>
        <w:spacing w:after="0"/>
        <w:ind w:left="0"/>
        <w:jc w:val="both"/>
      </w:pPr>
      <w:r>
        <w:rPr>
          <w:rFonts w:ascii="Times New Roman"/>
          <w:b w:val="false"/>
          <w:i w:val="false"/>
          <w:color w:val="000000"/>
          <w:sz w:val="28"/>
        </w:rPr>
        <w:t>__________________________ облысында (республикалық маңызы бар</w:t>
      </w:r>
      <w:r>
        <w:br/>
      </w:r>
      <w:r>
        <w:rPr>
          <w:rFonts w:ascii="Times New Roman"/>
          <w:b w:val="false"/>
          <w:i w:val="false"/>
          <w:color w:val="000000"/>
          <w:sz w:val="28"/>
        </w:rPr>
        <w:t>
қалаға, елордаға) тарихи отанымда тұрақты тұру мақсатында Қазақстан</w:t>
      </w:r>
      <w:r>
        <w:br/>
      </w:r>
      <w:r>
        <w:rPr>
          <w:rFonts w:ascii="Times New Roman"/>
          <w:b w:val="false"/>
          <w:i w:val="false"/>
          <w:color w:val="000000"/>
          <w:sz w:val="28"/>
        </w:rPr>
        <w:t>
Республикасына келуіме байланысты маған және менің отбасы мүшелеріме</w:t>
      </w:r>
      <w:r>
        <w:br/>
      </w:r>
      <w:r>
        <w:rPr>
          <w:rFonts w:ascii="Times New Roman"/>
          <w:b w:val="false"/>
          <w:i w:val="false"/>
          <w:color w:val="000000"/>
          <w:sz w:val="28"/>
        </w:rPr>
        <w:t>
оралман мәртебесін беруіңізді сұраймын. Өтініште Қазақстан</w:t>
      </w:r>
      <w:r>
        <w:br/>
      </w:r>
      <w:r>
        <w:rPr>
          <w:rFonts w:ascii="Times New Roman"/>
          <w:b w:val="false"/>
          <w:i w:val="false"/>
          <w:color w:val="000000"/>
          <w:sz w:val="28"/>
        </w:rPr>
        <w:t>
Республикасының азаматтары болып табылмайтын барлық отбасы мүшелері:</w:t>
      </w:r>
      <w:r>
        <w:br/>
      </w:r>
      <w:r>
        <w:rPr>
          <w:rFonts w:ascii="Times New Roman"/>
          <w:b w:val="false"/>
          <w:i w:val="false"/>
          <w:color w:val="000000"/>
          <w:sz w:val="28"/>
        </w:rPr>
        <w:t>
1) жұбайы (зайыбы)__________________________________________;</w:t>
      </w:r>
      <w:r>
        <w:br/>
      </w:r>
      <w:r>
        <w:rPr>
          <w:rFonts w:ascii="Times New Roman"/>
          <w:b w:val="false"/>
          <w:i w:val="false"/>
          <w:color w:val="000000"/>
          <w:sz w:val="28"/>
        </w:rPr>
        <w:t>
2) өтініш берушінің және жұбайының (зайыбының) ата-аналары</w:t>
      </w:r>
      <w:r>
        <w:br/>
      </w:r>
      <w:r>
        <w:rPr>
          <w:rFonts w:ascii="Times New Roman"/>
          <w:b w:val="false"/>
          <w:i w:val="false"/>
          <w:color w:val="000000"/>
          <w:sz w:val="28"/>
        </w:rPr>
        <w:t>
___________________;</w:t>
      </w:r>
      <w:r>
        <w:br/>
      </w:r>
      <w:r>
        <w:rPr>
          <w:rFonts w:ascii="Times New Roman"/>
          <w:b w:val="false"/>
          <w:i w:val="false"/>
          <w:color w:val="000000"/>
          <w:sz w:val="28"/>
        </w:rPr>
        <w:t>
3) балалары (оның ішінде асырап алған балалары) және олардың</w:t>
      </w:r>
      <w:r>
        <w:br/>
      </w:r>
      <w:r>
        <w:rPr>
          <w:rFonts w:ascii="Times New Roman"/>
          <w:b w:val="false"/>
          <w:i w:val="false"/>
          <w:color w:val="000000"/>
          <w:sz w:val="28"/>
        </w:rPr>
        <w:t>
отбасы мүшелері __________________________________________________;</w:t>
      </w:r>
      <w:r>
        <w:br/>
      </w:r>
      <w:r>
        <w:rPr>
          <w:rFonts w:ascii="Times New Roman"/>
          <w:b w:val="false"/>
          <w:i w:val="false"/>
          <w:color w:val="000000"/>
          <w:sz w:val="28"/>
        </w:rPr>
        <w:t>
      4) некеде тұрмайтын, ата-анасы бір және ата-анасы бөлек</w:t>
      </w:r>
      <w:r>
        <w:br/>
      </w:r>
      <w:r>
        <w:rPr>
          <w:rFonts w:ascii="Times New Roman"/>
          <w:b w:val="false"/>
          <w:i w:val="false"/>
          <w:color w:val="000000"/>
          <w:sz w:val="28"/>
        </w:rPr>
        <w:t>
аға-інілері мен апа сіңілілері (қарындастары) көрсетіледі __________;</w:t>
      </w:r>
    </w:p>
    <w:p>
      <w:pPr>
        <w:spacing w:after="0"/>
        <w:ind w:left="0"/>
        <w:jc w:val="both"/>
      </w:pPr>
      <w:r>
        <w:rPr>
          <w:rFonts w:ascii="Times New Roman"/>
          <w:b w:val="false"/>
          <w:i w:val="false"/>
          <w:color w:val="000000"/>
          <w:sz w:val="28"/>
        </w:rPr>
        <w:t>      Өтінішке мынадай құжаттарды: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қоса беремін.</w:t>
      </w:r>
    </w:p>
    <w:p>
      <w:pPr>
        <w:spacing w:after="0"/>
        <w:ind w:left="0"/>
        <w:jc w:val="both"/>
      </w:pPr>
      <w:r>
        <w:rPr>
          <w:rFonts w:ascii="Times New Roman"/>
          <w:b w:val="false"/>
          <w:i w:val="false"/>
          <w:color w:val="000000"/>
          <w:sz w:val="28"/>
        </w:rPr>
        <w:t>      Жергілікті атқарушы орган менің және/немесе отбасым мүшелерінің</w:t>
      </w:r>
      <w:r>
        <w:br/>
      </w:r>
      <w:r>
        <w:rPr>
          <w:rFonts w:ascii="Times New Roman"/>
          <w:b w:val="false"/>
          <w:i w:val="false"/>
          <w:color w:val="000000"/>
          <w:sz w:val="28"/>
        </w:rPr>
        <w:t>
«Оралман» дерекқоры» автоматтандырылған ақпараттық жүйесіне басқа</w:t>
      </w:r>
      <w:r>
        <w:br/>
      </w:r>
      <w:r>
        <w:rPr>
          <w:rFonts w:ascii="Times New Roman"/>
          <w:b w:val="false"/>
          <w:i w:val="false"/>
          <w:color w:val="000000"/>
          <w:sz w:val="28"/>
        </w:rPr>
        <w:t>
облыс, Астана, Алматы қалаларының жергілікті атқарушы органдарында</w:t>
      </w:r>
      <w:r>
        <w:br/>
      </w:r>
      <w:r>
        <w:rPr>
          <w:rFonts w:ascii="Times New Roman"/>
          <w:b w:val="false"/>
          <w:i w:val="false"/>
          <w:color w:val="000000"/>
          <w:sz w:val="28"/>
        </w:rPr>
        <w:t>
тіркелуі байқалған жағдайда, менің қолда бар құжаттарымды</w:t>
      </w:r>
      <w:r>
        <w:br/>
      </w:r>
      <w:r>
        <w:rPr>
          <w:rFonts w:ascii="Times New Roman"/>
          <w:b w:val="false"/>
          <w:i w:val="false"/>
          <w:color w:val="000000"/>
          <w:sz w:val="28"/>
        </w:rPr>
        <w:t>
________________________(аталған өтініш енгізілетін жергілікті</w:t>
      </w:r>
      <w:r>
        <w:br/>
      </w:r>
      <w:r>
        <w:rPr>
          <w:rFonts w:ascii="Times New Roman"/>
          <w:b w:val="false"/>
          <w:i w:val="false"/>
          <w:color w:val="000000"/>
          <w:sz w:val="28"/>
        </w:rPr>
        <w:t>
атқарушы органның атауы) жіберуді, сондай-ақ, «Оралман» ДҚ ААЖ тиісті</w:t>
      </w:r>
      <w:r>
        <w:br/>
      </w:r>
      <w:r>
        <w:rPr>
          <w:rFonts w:ascii="Times New Roman"/>
          <w:b w:val="false"/>
          <w:i w:val="false"/>
          <w:color w:val="000000"/>
          <w:sz w:val="28"/>
        </w:rPr>
        <w:t>
жазбаны осы өтінішті беретін орны бойынша енгізуді сұраймын.</w:t>
      </w:r>
    </w:p>
    <w:p>
      <w:pPr>
        <w:spacing w:after="0"/>
        <w:ind w:left="0"/>
        <w:jc w:val="both"/>
      </w:pPr>
      <w:r>
        <w:rPr>
          <w:rFonts w:ascii="Times New Roman"/>
          <w:b w:val="false"/>
          <w:i w:val="false"/>
          <w:color w:val="000000"/>
          <w:sz w:val="28"/>
        </w:rPr>
        <w:t>      Осы арқылы оралман мәртебесін беру бойынша қызмет көрсетуге қажетті менің дербес деректерімді жинауға және</w:t>
      </w:r>
      <w:r>
        <w:br/>
      </w: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20__жылғы «__» ______________ 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Құжаттарды қабылдаған: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w:t>
      </w:r>
    </w:p>
    <w:p>
      <w:pPr>
        <w:spacing w:after="0"/>
        <w:ind w:left="0"/>
        <w:jc w:val="both"/>
      </w:pPr>
      <w:r>
        <w:rPr>
          <w:rFonts w:ascii="Times New Roman"/>
          <w:b w:val="false"/>
          <w:i w:val="false"/>
          <w:color w:val="000000"/>
          <w:sz w:val="28"/>
        </w:rPr>
        <w:t>20 _ жылғы «__» _________ ___________________________________________</w:t>
      </w:r>
      <w:r>
        <w:br/>
      </w:r>
      <w:r>
        <w:rPr>
          <w:rFonts w:ascii="Times New Roman"/>
          <w:b w:val="false"/>
          <w:i w:val="false"/>
          <w:color w:val="000000"/>
          <w:sz w:val="28"/>
        </w:rPr>
        <w:t>
                           (құжаттарды қабылдаған адамның қолы)</w:t>
      </w:r>
    </w:p>
    <w:p>
      <w:pPr>
        <w:spacing w:after="0"/>
        <w:ind w:left="0"/>
        <w:jc w:val="both"/>
      </w:pPr>
      <w:r>
        <w:rPr>
          <w:rFonts w:ascii="Times New Roman"/>
          <w:b w:val="false"/>
          <w:i w:val="false"/>
          <w:color w:val="000000"/>
          <w:sz w:val="28"/>
        </w:rPr>
        <w:t>*Қазақстан Республикасының Үкіметі айқындаған өңірлер шеңберін</w:t>
      </w:r>
    </w:p>
    <w:bookmarkStart w:name="z71" w:id="19"/>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2-қосымша   </w:t>
      </w:r>
    </w:p>
    <w:bookmarkEnd w:id="19"/>
    <w:bookmarkStart w:name="z85" w:id="20"/>
    <w:p>
      <w:pPr>
        <w:spacing w:after="0"/>
        <w:ind w:left="0"/>
        <w:jc w:val="both"/>
      </w:pPr>
      <w:r>
        <w:rPr>
          <w:rFonts w:ascii="Times New Roman"/>
          <w:b w:val="false"/>
          <w:i w:val="false"/>
          <w:color w:val="000000"/>
          <w:sz w:val="28"/>
        </w:rPr>
        <w:t>
Нысан 2</w:t>
      </w:r>
    </w:p>
    <w:bookmarkEnd w:id="20"/>
    <w:bookmarkStart w:name="z86" w:id="21"/>
    <w:p>
      <w:pPr>
        <w:spacing w:after="0"/>
        <w:ind w:left="0"/>
        <w:jc w:val="left"/>
      </w:pPr>
      <w:r>
        <w:rPr>
          <w:rFonts w:ascii="Times New Roman"/>
          <w:b/>
          <w:i w:val="false"/>
          <w:color w:val="000000"/>
        </w:rPr>
        <w:t xml:space="preserve"> 
Оралман мәртебесін беру туралы өтініш білдіруші адамдарды</w:t>
      </w:r>
      <w:r>
        <w:br/>
      </w:r>
      <w:r>
        <w:rPr>
          <w:rFonts w:ascii="Times New Roman"/>
          <w:b/>
          <w:i w:val="false"/>
          <w:color w:val="000000"/>
        </w:rPr>
        <w:t>
тіркеу журналы</w:t>
      </w:r>
    </w:p>
    <w:bookmarkEnd w:id="21"/>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276"/>
        <w:gridCol w:w="1590"/>
        <w:gridCol w:w="3234"/>
        <w:gridCol w:w="1455"/>
        <w:gridCol w:w="2895"/>
        <w:gridCol w:w="2523"/>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тіркеген күн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білдірушінің Т.А.Ә.</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білдірушінің отбасы мүшелері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білдірушінің мекенжайы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хабарлама берілген күн</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2"/>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3-қосымша    </w:t>
      </w:r>
    </w:p>
    <w:bookmarkEnd w:id="22"/>
    <w:bookmarkStart w:name="z87" w:id="23"/>
    <w:p>
      <w:pPr>
        <w:spacing w:after="0"/>
        <w:ind w:left="0"/>
        <w:jc w:val="both"/>
      </w:pPr>
      <w:r>
        <w:rPr>
          <w:rFonts w:ascii="Times New Roman"/>
          <w:b w:val="false"/>
          <w:i w:val="false"/>
          <w:color w:val="000000"/>
          <w:sz w:val="28"/>
        </w:rPr>
        <w:t>
Нысан 3</w:t>
      </w:r>
    </w:p>
    <w:bookmarkEnd w:id="23"/>
    <w:bookmarkStart w:name="z88" w:id="24"/>
    <w:p>
      <w:pPr>
        <w:spacing w:after="0"/>
        <w:ind w:left="0"/>
        <w:jc w:val="left"/>
      </w:pPr>
      <w:r>
        <w:rPr>
          <w:rFonts w:ascii="Times New Roman"/>
          <w:b/>
          <w:i w:val="false"/>
          <w:color w:val="000000"/>
        </w:rPr>
        <w:t xml:space="preserve"> 
Өтінішті тіркеу туралы</w:t>
      </w:r>
      <w:r>
        <w:br/>
      </w:r>
      <w:r>
        <w:rPr>
          <w:rFonts w:ascii="Times New Roman"/>
          <w:b/>
          <w:i w:val="false"/>
          <w:color w:val="000000"/>
        </w:rPr>
        <w:t>
ХАБАРЛАМА</w:t>
      </w:r>
    </w:p>
    <w:bookmarkEnd w:id="24"/>
    <w:p>
      <w:pPr>
        <w:spacing w:after="0"/>
        <w:ind w:left="0"/>
        <w:jc w:val="both"/>
      </w:pPr>
      <w:r>
        <w:rPr>
          <w:rFonts w:ascii="Times New Roman"/>
          <w:b w:val="false"/>
          <w:i w:val="false"/>
          <w:color w:val="000000"/>
          <w:sz w:val="28"/>
        </w:rPr>
        <w:t>      Осы арқылы этникалық қазақтың __________________________</w:t>
      </w:r>
      <w:r>
        <w:br/>
      </w:r>
      <w:r>
        <w:rPr>
          <w:rFonts w:ascii="Times New Roman"/>
          <w:b w:val="false"/>
          <w:i w:val="false"/>
          <w:color w:val="000000"/>
          <w:sz w:val="28"/>
        </w:rPr>
        <w:t>
(облыс, Астана, Алматы қалаларына) тұрақты тұру үшін Қазақстан</w:t>
      </w:r>
      <w:r>
        <w:br/>
      </w:r>
      <w:r>
        <w:rPr>
          <w:rFonts w:ascii="Times New Roman"/>
          <w:b w:val="false"/>
          <w:i w:val="false"/>
          <w:color w:val="000000"/>
          <w:sz w:val="28"/>
        </w:rPr>
        <w:t>
Республикасының аумағына өз бетінше келген оған және оның отбасы</w:t>
      </w:r>
      <w:r>
        <w:br/>
      </w:r>
      <w:r>
        <w:rPr>
          <w:rFonts w:ascii="Times New Roman"/>
          <w:b w:val="false"/>
          <w:i w:val="false"/>
          <w:color w:val="000000"/>
          <w:sz w:val="28"/>
        </w:rPr>
        <w:t>
мүшелеріне оралман мәртебесін беру туралы өтініші Оралман мәртебесін</w:t>
      </w:r>
      <w:r>
        <w:br/>
      </w:r>
      <w:r>
        <w:rPr>
          <w:rFonts w:ascii="Times New Roman"/>
          <w:b w:val="false"/>
          <w:i w:val="false"/>
          <w:color w:val="000000"/>
          <w:sz w:val="28"/>
        </w:rPr>
        <w:t>
беру туралы өтініш білдіруші адамдарды тіркеу журналына _______</w:t>
      </w:r>
      <w:r>
        <w:br/>
      </w:r>
      <w:r>
        <w:rPr>
          <w:rFonts w:ascii="Times New Roman"/>
          <w:b w:val="false"/>
          <w:i w:val="false"/>
          <w:color w:val="000000"/>
          <w:sz w:val="28"/>
        </w:rPr>
        <w:t>
(тіркеген күні) №_____________ тіркелгенін __________________________</w:t>
      </w:r>
      <w:r>
        <w:br/>
      </w:r>
      <w:r>
        <w:rPr>
          <w:rFonts w:ascii="Times New Roman"/>
          <w:b w:val="false"/>
          <w:i w:val="false"/>
          <w:color w:val="000000"/>
          <w:sz w:val="28"/>
        </w:rPr>
        <w:t>
(жергілікті атқарушы органның атауы) және заңмен белгіленген тәртіпте</w:t>
      </w:r>
      <w:r>
        <w:br/>
      </w:r>
      <w:r>
        <w:rPr>
          <w:rFonts w:ascii="Times New Roman"/>
          <w:b w:val="false"/>
          <w:i w:val="false"/>
          <w:color w:val="000000"/>
          <w:sz w:val="28"/>
        </w:rPr>
        <w:t>
және мерзімде қаралатынын хабарлаймыз.</w:t>
      </w:r>
    </w:p>
    <w:p>
      <w:pPr>
        <w:spacing w:after="0"/>
        <w:ind w:left="0"/>
        <w:jc w:val="both"/>
      </w:pPr>
      <w:r>
        <w:rPr>
          <w:rFonts w:ascii="Times New Roman"/>
          <w:b w:val="false"/>
          <w:i w:val="false"/>
          <w:color w:val="000000"/>
          <w:sz w:val="28"/>
        </w:rPr>
        <w:t>      Құжаттарды қабылдаған: ________________________________________</w:t>
      </w:r>
      <w:r>
        <w:br/>
      </w:r>
      <w:r>
        <w:rPr>
          <w:rFonts w:ascii="Times New Roman"/>
          <w:b w:val="false"/>
          <w:i w:val="false"/>
          <w:color w:val="000000"/>
          <w:sz w:val="28"/>
        </w:rPr>
        <w:t>
        (жергілікті атқарушы органның құжаттарды қабылдаған жауапты</w:t>
      </w:r>
      <w:r>
        <w:br/>
      </w:r>
      <w:r>
        <w:rPr>
          <w:rFonts w:ascii="Times New Roman"/>
          <w:b w:val="false"/>
          <w:i w:val="false"/>
          <w:color w:val="000000"/>
          <w:sz w:val="28"/>
        </w:rPr>
        <w:t>
қызметкерінің Т.А.Ә. және лауазымы).</w:t>
      </w:r>
    </w:p>
    <w:p>
      <w:pPr>
        <w:spacing w:after="0"/>
        <w:ind w:left="0"/>
        <w:jc w:val="both"/>
      </w:pPr>
      <w:r>
        <w:rPr>
          <w:rFonts w:ascii="Times New Roman"/>
          <w:b w:val="false"/>
          <w:i w:val="false"/>
          <w:color w:val="000000"/>
          <w:sz w:val="28"/>
        </w:rPr>
        <w:t>_________ (қолы) / _________ (күні)</w:t>
      </w:r>
    </w:p>
    <w:bookmarkStart w:name="z73" w:id="25"/>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4-қосымша   </w:t>
      </w:r>
    </w:p>
    <w:bookmarkEnd w:id="25"/>
    <w:bookmarkStart w:name="z89" w:id="26"/>
    <w:p>
      <w:pPr>
        <w:spacing w:after="0"/>
        <w:ind w:left="0"/>
        <w:jc w:val="both"/>
      </w:pPr>
      <w:r>
        <w:rPr>
          <w:rFonts w:ascii="Times New Roman"/>
          <w:b w:val="false"/>
          <w:i w:val="false"/>
          <w:color w:val="000000"/>
          <w:sz w:val="28"/>
        </w:rPr>
        <w:t>
Нысан 4</w:t>
      </w:r>
    </w:p>
    <w:bookmarkEnd w:id="26"/>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(мемлекеттік көрсетілетін қызметтің атауы )</w:t>
      </w:r>
    </w:p>
    <w:bookmarkStart w:name="z90" w:id="27"/>
    <w:p>
      <w:pPr>
        <w:spacing w:after="0"/>
        <w:ind w:left="0"/>
        <w:jc w:val="left"/>
      </w:pPr>
      <w:r>
        <w:rPr>
          <w:rFonts w:ascii="Times New Roman"/>
          <w:b/>
          <w:i w:val="false"/>
          <w:color w:val="000000"/>
        </w:rPr>
        <w:t xml:space="preserve"> 
арналған өтінішті қабылдаудан бас тарту туралы</w:t>
      </w:r>
      <w:r>
        <w:br/>
      </w:r>
      <w:r>
        <w:rPr>
          <w:rFonts w:ascii="Times New Roman"/>
          <w:b/>
          <w:i w:val="false"/>
          <w:color w:val="000000"/>
        </w:rPr>
        <w:t>
хабарлама</w:t>
      </w:r>
    </w:p>
    <w:bookmarkEnd w:id="27"/>
    <w:p>
      <w:pPr>
        <w:spacing w:after="0"/>
        <w:ind w:left="0"/>
        <w:jc w:val="both"/>
      </w:pPr>
      <w:r>
        <w:rPr>
          <w:rFonts w:ascii="Times New Roman"/>
          <w:b w:val="false"/>
          <w:i w:val="false"/>
          <w:color w:val="000000"/>
          <w:sz w:val="28"/>
        </w:rPr>
        <w:t>20 ___жылғы «___»_________</w:t>
      </w:r>
    </w:p>
    <w:p>
      <w:pPr>
        <w:spacing w:after="0"/>
        <w:ind w:left="0"/>
        <w:jc w:val="both"/>
      </w:pPr>
      <w:r>
        <w:rPr>
          <w:rFonts w:ascii="Times New Roman"/>
          <w:b w:val="false"/>
          <w:i w:val="false"/>
          <w:color w:val="000000"/>
          <w:sz w:val="28"/>
        </w:rPr>
        <w:t>      Өтініш білдіруші _____________________________________________</w:t>
      </w:r>
      <w:r>
        <w:br/>
      </w:r>
      <w:r>
        <w:rPr>
          <w:rFonts w:ascii="Times New Roman"/>
          <w:b w:val="false"/>
          <w:i w:val="false"/>
          <w:color w:val="000000"/>
          <w:sz w:val="28"/>
        </w:rPr>
        <w:t>
(Т.А.Ә) _____________________________________ (себебін көрсету)</w:t>
      </w:r>
      <w:r>
        <w:br/>
      </w:r>
      <w:r>
        <w:rPr>
          <w:rFonts w:ascii="Times New Roman"/>
          <w:b w:val="false"/>
          <w:i w:val="false"/>
          <w:color w:val="000000"/>
          <w:sz w:val="28"/>
        </w:rPr>
        <w:t>
себебі бойынша оралман мәртебесін беруге арналған өтінішті</w:t>
      </w:r>
      <w:r>
        <w:br/>
      </w:r>
      <w:r>
        <w:rPr>
          <w:rFonts w:ascii="Times New Roman"/>
          <w:b w:val="false"/>
          <w:i w:val="false"/>
          <w:color w:val="000000"/>
          <w:sz w:val="28"/>
        </w:rPr>
        <w:t>
қабылдаудан бас тартылды.</w:t>
      </w:r>
    </w:p>
    <w:p>
      <w:pPr>
        <w:spacing w:after="0"/>
        <w:ind w:left="0"/>
        <w:jc w:val="both"/>
      </w:pPr>
      <w:r>
        <w:rPr>
          <w:rFonts w:ascii="Times New Roman"/>
          <w:b w:val="false"/>
          <w:i w:val="false"/>
          <w:color w:val="000000"/>
          <w:sz w:val="28"/>
        </w:rPr>
        <w:t>____________________________________________ (жергілікті атқарушы</w:t>
      </w:r>
      <w:r>
        <w:br/>
      </w:r>
      <w:r>
        <w:rPr>
          <w:rFonts w:ascii="Times New Roman"/>
          <w:b w:val="false"/>
          <w:i w:val="false"/>
          <w:color w:val="000000"/>
          <w:sz w:val="28"/>
        </w:rPr>
        <w:t>
органның жауапты қызметкерінің Т.А.Ә. және лауазымы).</w:t>
      </w:r>
    </w:p>
    <w:p>
      <w:pPr>
        <w:spacing w:after="0"/>
        <w:ind w:left="0"/>
        <w:jc w:val="both"/>
      </w:pPr>
      <w:r>
        <w:rPr>
          <w:rFonts w:ascii="Times New Roman"/>
          <w:b w:val="false"/>
          <w:i w:val="false"/>
          <w:color w:val="000000"/>
          <w:sz w:val="28"/>
        </w:rPr>
        <w:t>_________ (қолы) / _________ (күні)</w:t>
      </w:r>
    </w:p>
    <w:bookmarkStart w:name="z74" w:id="28"/>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5-қосымша   </w:t>
      </w:r>
    </w:p>
    <w:bookmarkEnd w:id="28"/>
    <w:bookmarkStart w:name="z91" w:id="29"/>
    <w:p>
      <w:pPr>
        <w:spacing w:after="0"/>
        <w:ind w:left="0"/>
        <w:jc w:val="both"/>
      </w:pPr>
      <w:r>
        <w:rPr>
          <w:rFonts w:ascii="Times New Roman"/>
          <w:b w:val="false"/>
          <w:i w:val="false"/>
          <w:color w:val="000000"/>
          <w:sz w:val="28"/>
        </w:rPr>
        <w:t>
Нысан 5</w:t>
      </w:r>
    </w:p>
    <w:bookmarkEnd w:id="29"/>
    <w:bookmarkStart w:name="z92" w:id="30"/>
    <w:p>
      <w:pPr>
        <w:spacing w:after="0"/>
        <w:ind w:left="0"/>
        <w:jc w:val="left"/>
      </w:pPr>
      <w:r>
        <w:rPr>
          <w:rFonts w:ascii="Times New Roman"/>
          <w:b/>
          <w:i w:val="false"/>
          <w:color w:val="000000"/>
        </w:rPr>
        <w:t xml:space="preserve"> 
Жергілікті атқарушы органның 20 __ жылғы «__» ________№_____ ШЕШІМІ</w:t>
      </w:r>
    </w:p>
    <w:bookmarkEnd w:id="30"/>
    <w:p>
      <w:pPr>
        <w:spacing w:after="0"/>
        <w:ind w:left="0"/>
        <w:jc w:val="both"/>
      </w:pPr>
      <w:r>
        <w:rPr>
          <w:rFonts w:ascii="Times New Roman"/>
          <w:b w:val="false"/>
          <w:i w:val="false"/>
          <w:color w:val="000000"/>
          <w:sz w:val="28"/>
        </w:rPr>
        <w:t>_____________________________ (жергілікті атқарушы органның атауы)</w:t>
      </w:r>
      <w:r>
        <w:br/>
      </w:r>
      <w:r>
        <w:rPr>
          <w:rFonts w:ascii="Times New Roman"/>
          <w:b w:val="false"/>
          <w:i w:val="false"/>
          <w:color w:val="000000"/>
          <w:sz w:val="28"/>
        </w:rPr>
        <w:t>
«Халықтың көші-қоны туралы» Қазақстан Республикасының 2011 жылғы 22</w:t>
      </w:r>
      <w:r>
        <w:br/>
      </w:r>
      <w:r>
        <w:rPr>
          <w:rFonts w:ascii="Times New Roman"/>
          <w:b w:val="false"/>
          <w:i w:val="false"/>
          <w:color w:val="000000"/>
          <w:sz w:val="28"/>
        </w:rPr>
        <w:t>
шілдедегі </w:t>
      </w:r>
      <w:r>
        <w:rPr>
          <w:rFonts w:ascii="Times New Roman"/>
          <w:b w:val="false"/>
          <w:i w:val="false"/>
          <w:color w:val="000000"/>
          <w:sz w:val="28"/>
        </w:rPr>
        <w:t>Заңына</w:t>
      </w:r>
      <w:r>
        <w:rPr>
          <w:rFonts w:ascii="Times New Roman"/>
          <w:b w:val="false"/>
          <w:i w:val="false"/>
          <w:color w:val="000000"/>
          <w:sz w:val="28"/>
        </w:rPr>
        <w:t xml:space="preserve"> сәйкес оралман деп тану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 өтініш хатын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 туралы шешім қабылдады.</w:t>
      </w:r>
    </w:p>
    <w:p>
      <w:pPr>
        <w:spacing w:after="0"/>
        <w:ind w:left="0"/>
        <w:jc w:val="both"/>
      </w:pPr>
      <w:r>
        <w:rPr>
          <w:rFonts w:ascii="Times New Roman"/>
          <w:b w:val="false"/>
          <w:i w:val="false"/>
          <w:color w:val="000000"/>
          <w:sz w:val="28"/>
        </w:rPr>
        <w:t>      Басшысы</w:t>
      </w:r>
      <w:r>
        <w:br/>
      </w:r>
      <w:r>
        <w:rPr>
          <w:rFonts w:ascii="Times New Roman"/>
          <w:b w:val="false"/>
          <w:i w:val="false"/>
          <w:color w:val="000000"/>
          <w:sz w:val="28"/>
        </w:rPr>
        <w:t>
___________________________________  ___________  _______</w:t>
      </w:r>
      <w:r>
        <w:br/>
      </w:r>
      <w:r>
        <w:rPr>
          <w:rFonts w:ascii="Times New Roman"/>
          <w:b w:val="false"/>
          <w:i w:val="false"/>
          <w:color w:val="000000"/>
          <w:sz w:val="28"/>
        </w:rPr>
        <w:t>
(жергілікті атқарушы органның атауы)     (қолы)   (Т.А.Ә.)</w:t>
      </w:r>
    </w:p>
    <w:p>
      <w:pPr>
        <w:spacing w:after="0"/>
        <w:ind w:left="0"/>
        <w:jc w:val="both"/>
      </w:pPr>
      <w:r>
        <w:rPr>
          <w:rFonts w:ascii="Times New Roman"/>
          <w:b w:val="false"/>
          <w:i w:val="false"/>
          <w:color w:val="000000"/>
          <w:sz w:val="28"/>
        </w:rPr>
        <w:t>      * Жергілікті атқарушы орган мынадай:</w:t>
      </w:r>
      <w:r>
        <w:br/>
      </w:r>
      <w:r>
        <w:rPr>
          <w:rFonts w:ascii="Times New Roman"/>
          <w:b w:val="false"/>
          <w:i w:val="false"/>
          <w:color w:val="000000"/>
          <w:sz w:val="28"/>
        </w:rPr>
        <w:t>
      1) өтініш білдіруші адам мен оның отбасы мүшелері Қазақстан Республикасының аумағына өз бетінше келіп, жергілікті атқарушы органға жеке жүгінген кезде - оған (оларға) оралман мәртебесін беру;</w:t>
      </w:r>
      <w:r>
        <w:br/>
      </w:r>
      <w:r>
        <w:rPr>
          <w:rFonts w:ascii="Times New Roman"/>
          <w:b w:val="false"/>
          <w:i w:val="false"/>
          <w:color w:val="000000"/>
          <w:sz w:val="28"/>
        </w:rPr>
        <w:t>
      2) өтініш білдіруші адам мен оның отбасы мүшелері Қазақстан Республикасынің шетелдік мекемелеріне жүгінген кезде - Қазақстан Республикасының белгіленген өңірінің аумағына келген жағдайда оған (оларға) оралман мәртебесін беру туралы оң шешім (бұл ретте, қорытындыда оралман куәлігін алу үшін қайтадан өтініш білдіру шарты түсіндіріледі), не дәлелді бас тарту туралы шешімдер қабылдай алады.</w:t>
      </w:r>
    </w:p>
    <w:bookmarkStart w:name="z75" w:id="31"/>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6-қосымша    </w:t>
      </w:r>
    </w:p>
    <w:bookmarkEnd w:id="31"/>
    <w:bookmarkStart w:name="z93" w:id="32"/>
    <w:p>
      <w:pPr>
        <w:spacing w:after="0"/>
        <w:ind w:left="0"/>
        <w:jc w:val="both"/>
      </w:pPr>
      <w:r>
        <w:rPr>
          <w:rFonts w:ascii="Times New Roman"/>
          <w:b w:val="false"/>
          <w:i w:val="false"/>
          <w:color w:val="000000"/>
          <w:sz w:val="28"/>
        </w:rPr>
        <w:t>
Нысан 6</w:t>
      </w:r>
    </w:p>
    <w:bookmarkEnd w:id="32"/>
    <w:bookmarkStart w:name="z94" w:id="33"/>
    <w:p>
      <w:pPr>
        <w:spacing w:after="0"/>
        <w:ind w:left="0"/>
        <w:jc w:val="left"/>
      </w:pPr>
      <w:r>
        <w:rPr>
          <w:rFonts w:ascii="Times New Roman"/>
          <w:b/>
          <w:i w:val="false"/>
          <w:color w:val="000000"/>
        </w:rPr>
        <w:t xml:space="preserve"> 
Кіріс хат-хабары ретіндегі өтінішті тіркеу туралы</w:t>
      </w:r>
      <w:r>
        <w:br/>
      </w:r>
      <w:r>
        <w:rPr>
          <w:rFonts w:ascii="Times New Roman"/>
          <w:b/>
          <w:i w:val="false"/>
          <w:color w:val="000000"/>
        </w:rPr>
        <w:t>
ХАБАРЛАМА</w:t>
      </w:r>
    </w:p>
    <w:bookmarkEnd w:id="33"/>
    <w:p>
      <w:pPr>
        <w:spacing w:after="0"/>
        <w:ind w:left="0"/>
        <w:jc w:val="both"/>
      </w:pPr>
      <w:r>
        <w:rPr>
          <w:rFonts w:ascii="Times New Roman"/>
          <w:b w:val="false"/>
          <w:i w:val="false"/>
          <w:color w:val="000000"/>
          <w:sz w:val="28"/>
        </w:rPr>
        <w:t>      Осы арқылы этникалық қазақтың _________________________________</w:t>
      </w:r>
      <w:r>
        <w:br/>
      </w:r>
      <w:r>
        <w:rPr>
          <w:rFonts w:ascii="Times New Roman"/>
          <w:b w:val="false"/>
          <w:i w:val="false"/>
          <w:color w:val="000000"/>
          <w:sz w:val="28"/>
        </w:rPr>
        <w:t>
(облыс, Астана, Алматы қалаларына) тұрақты тұру үшін Қазақстан</w:t>
      </w:r>
      <w:r>
        <w:br/>
      </w:r>
      <w:r>
        <w:rPr>
          <w:rFonts w:ascii="Times New Roman"/>
          <w:b w:val="false"/>
          <w:i w:val="false"/>
          <w:color w:val="000000"/>
          <w:sz w:val="28"/>
        </w:rPr>
        <w:t>
Республикасының аумағына келуді жоспарлаған оған және оның отбасы</w:t>
      </w:r>
      <w:r>
        <w:br/>
      </w:r>
      <w:r>
        <w:rPr>
          <w:rFonts w:ascii="Times New Roman"/>
          <w:b w:val="false"/>
          <w:i w:val="false"/>
          <w:color w:val="000000"/>
          <w:sz w:val="28"/>
        </w:rPr>
        <w:t>
мүшелеріне оралман мәртебесін беру туралы өтініші _______ (тіркеген</w:t>
      </w:r>
      <w:r>
        <w:br/>
      </w:r>
      <w:r>
        <w:rPr>
          <w:rFonts w:ascii="Times New Roman"/>
          <w:b w:val="false"/>
          <w:i w:val="false"/>
          <w:color w:val="000000"/>
          <w:sz w:val="28"/>
        </w:rPr>
        <w:t>
күні) № ______________ кіріс хат-хабары ретінде_____________________</w:t>
      </w:r>
      <w:r>
        <w:br/>
      </w:r>
      <w:r>
        <w:rPr>
          <w:rFonts w:ascii="Times New Roman"/>
          <w:b w:val="false"/>
          <w:i w:val="false"/>
          <w:color w:val="000000"/>
          <w:sz w:val="28"/>
        </w:rPr>
        <w:t>
(Қазақстан Республикасының шетелдік мекемесінің атауы) тіркелгенін</w:t>
      </w:r>
      <w:r>
        <w:br/>
      </w:r>
      <w:r>
        <w:rPr>
          <w:rFonts w:ascii="Times New Roman"/>
          <w:b w:val="false"/>
          <w:i w:val="false"/>
          <w:color w:val="000000"/>
          <w:sz w:val="28"/>
        </w:rPr>
        <w:t>
және заңмен белгіленген тәртіпте және мерзімде қаралатынын</w:t>
      </w:r>
      <w:r>
        <w:br/>
      </w: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Құжаттарды қабылдаған: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шетелдік мекемесінің құжаттарды қабылдаған</w:t>
      </w:r>
      <w:r>
        <w:br/>
      </w:r>
      <w:r>
        <w:rPr>
          <w:rFonts w:ascii="Times New Roman"/>
          <w:b w:val="false"/>
          <w:i w:val="false"/>
          <w:color w:val="000000"/>
          <w:sz w:val="28"/>
        </w:rPr>
        <w:t>
жауапты қызметкерінің Т.А.Ә. және лауазымы).</w:t>
      </w:r>
    </w:p>
    <w:bookmarkStart w:name="z76" w:id="34"/>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7-қосымша    </w:t>
      </w:r>
    </w:p>
    <w:bookmarkEnd w:id="34"/>
    <w:bookmarkStart w:name="z95" w:id="35"/>
    <w:p>
      <w:pPr>
        <w:spacing w:after="0"/>
        <w:ind w:left="0"/>
        <w:jc w:val="both"/>
      </w:pPr>
      <w:r>
        <w:rPr>
          <w:rFonts w:ascii="Times New Roman"/>
          <w:b w:val="false"/>
          <w:i w:val="false"/>
          <w:color w:val="000000"/>
          <w:sz w:val="28"/>
        </w:rPr>
        <w:t>
Нысан 7</w:t>
      </w:r>
    </w:p>
    <w:bookmarkEnd w:id="35"/>
    <w:bookmarkStart w:name="z96" w:id="36"/>
    <w:p>
      <w:pPr>
        <w:spacing w:after="0"/>
        <w:ind w:left="0"/>
        <w:jc w:val="left"/>
      </w:pPr>
      <w:r>
        <w:rPr>
          <w:rFonts w:ascii="Times New Roman"/>
          <w:b/>
          <w:i w:val="false"/>
          <w:color w:val="000000"/>
        </w:rPr>
        <w:t xml:space="preserve"> 
Кіріс хат-хабары ретіндегі өтінішті тіркеу туралы</w:t>
      </w:r>
      <w:r>
        <w:br/>
      </w:r>
      <w:r>
        <w:rPr>
          <w:rFonts w:ascii="Times New Roman"/>
          <w:b/>
          <w:i w:val="false"/>
          <w:color w:val="000000"/>
        </w:rPr>
        <w:t>
ХАБАРЛАМА</w:t>
      </w:r>
    </w:p>
    <w:bookmarkEnd w:id="36"/>
    <w:p>
      <w:pPr>
        <w:spacing w:after="0"/>
        <w:ind w:left="0"/>
        <w:jc w:val="both"/>
      </w:pPr>
      <w:r>
        <w:rPr>
          <w:rFonts w:ascii="Times New Roman"/>
          <w:b w:val="false"/>
          <w:i w:val="false"/>
          <w:color w:val="000000"/>
          <w:sz w:val="28"/>
        </w:rPr>
        <w:t>      Осы арқылы этникалық қазақтың _________________________________</w:t>
      </w:r>
      <w:r>
        <w:br/>
      </w:r>
      <w:r>
        <w:rPr>
          <w:rFonts w:ascii="Times New Roman"/>
          <w:b w:val="false"/>
          <w:i w:val="false"/>
          <w:color w:val="000000"/>
          <w:sz w:val="28"/>
        </w:rPr>
        <w:t>
(облыс, Астана, Алматы қалаларына) тұрақты тұру үшін Қазақстан</w:t>
      </w:r>
      <w:r>
        <w:br/>
      </w:r>
      <w:r>
        <w:rPr>
          <w:rFonts w:ascii="Times New Roman"/>
          <w:b w:val="false"/>
          <w:i w:val="false"/>
          <w:color w:val="000000"/>
          <w:sz w:val="28"/>
        </w:rPr>
        <w:t>
Республикасының аумағына келуді жоспарлаған оған және оның отбасы</w:t>
      </w:r>
      <w:r>
        <w:br/>
      </w:r>
      <w:r>
        <w:rPr>
          <w:rFonts w:ascii="Times New Roman"/>
          <w:b w:val="false"/>
          <w:i w:val="false"/>
          <w:color w:val="000000"/>
          <w:sz w:val="28"/>
        </w:rPr>
        <w:t>
мүшелеріне оралман мәртебесін беру туралы өтініші _______ (тіркеген</w:t>
      </w:r>
      <w:r>
        <w:br/>
      </w:r>
      <w:r>
        <w:rPr>
          <w:rFonts w:ascii="Times New Roman"/>
          <w:b w:val="false"/>
          <w:i w:val="false"/>
          <w:color w:val="000000"/>
          <w:sz w:val="28"/>
        </w:rPr>
        <w:t>
күні) № ______________ кіріс хат-хабары ретінде______________________</w:t>
      </w:r>
      <w:r>
        <w:br/>
      </w:r>
      <w:r>
        <w:rPr>
          <w:rFonts w:ascii="Times New Roman"/>
          <w:b w:val="false"/>
          <w:i w:val="false"/>
          <w:color w:val="000000"/>
          <w:sz w:val="28"/>
        </w:rPr>
        <w:t>
(Қазақстан Республикасының шетелдік мекемесінің атауы) тіркелгенін</w:t>
      </w:r>
      <w:r>
        <w:br/>
      </w:r>
      <w:r>
        <w:rPr>
          <w:rFonts w:ascii="Times New Roman"/>
          <w:b w:val="false"/>
          <w:i w:val="false"/>
          <w:color w:val="000000"/>
          <w:sz w:val="28"/>
        </w:rPr>
        <w:t>
және заңмен белгіленген тәртіпте және мерзімде қаралатынын</w:t>
      </w:r>
      <w:r>
        <w:br/>
      </w: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Өтінішке бұрын қабылданған _____________________ (жергілікті</w:t>
      </w:r>
      <w:r>
        <w:br/>
      </w:r>
      <w:r>
        <w:rPr>
          <w:rFonts w:ascii="Times New Roman"/>
          <w:b w:val="false"/>
          <w:i w:val="false"/>
          <w:color w:val="000000"/>
          <w:sz w:val="28"/>
        </w:rPr>
        <w:t>
атқарушы органның атауы) өтініш білдіруші және оның отбасы мүшелеріне</w:t>
      </w:r>
      <w:r>
        <w:br/>
      </w:r>
      <w:r>
        <w:rPr>
          <w:rFonts w:ascii="Times New Roman"/>
          <w:b w:val="false"/>
          <w:i w:val="false"/>
          <w:color w:val="000000"/>
          <w:sz w:val="28"/>
        </w:rPr>
        <w:t>
оралман мәртебесін беру туралы шешімнің көшірмесі беріледі.</w:t>
      </w:r>
    </w:p>
    <w:p>
      <w:pPr>
        <w:spacing w:after="0"/>
        <w:ind w:left="0"/>
        <w:jc w:val="both"/>
      </w:pPr>
      <w:r>
        <w:rPr>
          <w:rFonts w:ascii="Times New Roman"/>
          <w:b w:val="false"/>
          <w:i w:val="false"/>
          <w:color w:val="000000"/>
          <w:sz w:val="28"/>
        </w:rPr>
        <w:t>      Құжаттарды қабылдаған: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шетелдік мекемесінің құжаттарды қабылдаған</w:t>
      </w:r>
      <w:r>
        <w:br/>
      </w:r>
      <w:r>
        <w:rPr>
          <w:rFonts w:ascii="Times New Roman"/>
          <w:b w:val="false"/>
          <w:i w:val="false"/>
          <w:color w:val="000000"/>
          <w:sz w:val="28"/>
        </w:rPr>
        <w:t>
жауапты қызметкерінің Т.А.Ә. және лауазымы).</w:t>
      </w:r>
    </w:p>
    <w:bookmarkStart w:name="z77" w:id="37"/>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8-қосымша   </w:t>
      </w:r>
    </w:p>
    <w:bookmarkEnd w:id="37"/>
    <w:bookmarkStart w:name="z97" w:id="38"/>
    <w:p>
      <w:pPr>
        <w:spacing w:after="0"/>
        <w:ind w:left="0"/>
        <w:jc w:val="both"/>
      </w:pPr>
      <w:r>
        <w:rPr>
          <w:rFonts w:ascii="Times New Roman"/>
          <w:b w:val="false"/>
          <w:i w:val="false"/>
          <w:color w:val="000000"/>
          <w:sz w:val="28"/>
        </w:rPr>
        <w:t>
Нысан 8</w:t>
      </w:r>
    </w:p>
    <w:bookmarkEnd w:id="38"/>
    <w:bookmarkStart w:name="z98" w:id="39"/>
    <w:p>
      <w:pPr>
        <w:spacing w:after="0"/>
        <w:ind w:left="0"/>
        <w:jc w:val="left"/>
      </w:pPr>
      <w:r>
        <w:rPr>
          <w:rFonts w:ascii="Times New Roman"/>
          <w:b/>
          <w:i w:val="false"/>
          <w:color w:val="000000"/>
        </w:rPr>
        <w:t xml:space="preserve"> 
Халықтың көші-қоны саласындағы жергілікті атқарушы</w:t>
      </w:r>
      <w:r>
        <w:br/>
      </w:r>
      <w:r>
        <w:rPr>
          <w:rFonts w:ascii="Times New Roman"/>
          <w:b/>
          <w:i w:val="false"/>
          <w:color w:val="000000"/>
        </w:rPr>
        <w:t>
органның атауы ОРАЛМАН КУӘЛІГІ КУӘЛІК № _________</w:t>
      </w:r>
      <w:r>
        <w:br/>
      </w:r>
      <w:r>
        <w:rPr>
          <w:rFonts w:ascii="Times New Roman"/>
          <w:b/>
          <w:i w:val="false"/>
          <w:color w:val="000000"/>
        </w:rPr>
        <w:t>
УДОСТОВЕРЕНИЕ</w:t>
      </w:r>
    </w:p>
    <w:bookmarkEnd w:id="39"/>
    <w:p>
      <w:pPr>
        <w:spacing w:after="0"/>
        <w:ind w:left="0"/>
        <w:jc w:val="both"/>
      </w:pPr>
      <w:r>
        <w:rPr>
          <w:rFonts w:ascii="Times New Roman"/>
          <w:b w:val="false"/>
          <w:i w:val="false"/>
          <w:color w:val="000000"/>
          <w:sz w:val="28"/>
        </w:rPr>
        <w:t>Аты-жөні 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(Дата рождения месяц год)  </w:t>
      </w:r>
      <w:r>
        <w:br/>
      </w:r>
      <w:r>
        <w:rPr>
          <w:rFonts w:ascii="Times New Roman"/>
          <w:b w:val="false"/>
          <w:i w:val="false"/>
          <w:color w:val="000000"/>
          <w:sz w:val="28"/>
        </w:rPr>
        <w:t>
Туған жері (елі) ________________</w:t>
      </w:r>
      <w:r>
        <w:br/>
      </w:r>
      <w:r>
        <w:rPr>
          <w:rFonts w:ascii="Times New Roman"/>
          <w:b w:val="false"/>
          <w:i w:val="false"/>
          <w:color w:val="000000"/>
          <w:sz w:val="28"/>
        </w:rPr>
        <w:t xml:space="preserve">
(Место рождения) </w:t>
      </w:r>
      <w:r>
        <w:br/>
      </w:r>
      <w:r>
        <w:rPr>
          <w:rFonts w:ascii="Times New Roman"/>
          <w:b w:val="false"/>
          <w:i w:val="false"/>
          <w:color w:val="000000"/>
          <w:sz w:val="28"/>
        </w:rPr>
        <w:t>
Азаматтығы ______________________</w:t>
      </w:r>
      <w:r>
        <w:br/>
      </w:r>
      <w:r>
        <w:rPr>
          <w:rFonts w:ascii="Times New Roman"/>
          <w:b w:val="false"/>
          <w:i w:val="false"/>
          <w:color w:val="000000"/>
          <w:sz w:val="28"/>
        </w:rPr>
        <w:t xml:space="preserve">
(Гражданство) </w:t>
      </w:r>
      <w:r>
        <w:br/>
      </w:r>
      <w:r>
        <w:rPr>
          <w:rFonts w:ascii="Times New Roman"/>
          <w:b w:val="false"/>
          <w:i w:val="false"/>
          <w:color w:val="000000"/>
          <w:sz w:val="28"/>
        </w:rPr>
        <w:t>
Жынысы __________________________</w:t>
      </w:r>
      <w:r>
        <w:br/>
      </w:r>
      <w:r>
        <w:rPr>
          <w:rFonts w:ascii="Times New Roman"/>
          <w:b w:val="false"/>
          <w:i w:val="false"/>
          <w:color w:val="000000"/>
          <w:sz w:val="28"/>
        </w:rPr>
        <w:t xml:space="preserve">
(Пол)        </w:t>
      </w:r>
    </w:p>
    <w:bookmarkStart w:name="z99" w:id="40"/>
    <w:p>
      <w:pPr>
        <w:spacing w:after="0"/>
        <w:ind w:left="0"/>
        <w:jc w:val="left"/>
      </w:pPr>
      <w:r>
        <w:rPr>
          <w:rFonts w:ascii="Times New Roman"/>
          <w:b/>
          <w:i w:val="false"/>
          <w:color w:val="000000"/>
        </w:rPr>
        <w:t xml:space="preserve"> 
Оралманның кәмелет жасқа толмаған отбасы мүшелері</w:t>
      </w:r>
      <w:r>
        <w:br/>
      </w:r>
      <w:r>
        <w:rPr>
          <w:rFonts w:ascii="Times New Roman"/>
          <w:b/>
          <w:i w:val="false"/>
          <w:color w:val="000000"/>
        </w:rPr>
        <w:t>
Несовершеннолетние члены семьи оралмана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r>
              <w:br/>
            </w:r>
            <w:r>
              <w:rPr>
                <w:rFonts w:ascii="Times New Roman"/>
                <w:b w:val="false"/>
                <w:i w:val="false"/>
                <w:color w:val="000000"/>
                <w:sz w:val="20"/>
              </w:rPr>
              <w:t>
Ф.И.О.</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w:t>
            </w:r>
            <w:r>
              <w:br/>
            </w:r>
            <w:r>
              <w:rPr>
                <w:rFonts w:ascii="Times New Roman"/>
                <w:b w:val="false"/>
                <w:i w:val="false"/>
                <w:color w:val="000000"/>
                <w:sz w:val="20"/>
              </w:rPr>
              <w:t>
Дата рождения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жағдайы</w:t>
            </w:r>
            <w:r>
              <w:br/>
            </w:r>
            <w:r>
              <w:rPr>
                <w:rFonts w:ascii="Times New Roman"/>
                <w:b w:val="false"/>
                <w:i w:val="false"/>
                <w:color w:val="000000"/>
                <w:sz w:val="20"/>
              </w:rPr>
              <w:t>
Родственное отношение</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Жергілікті атқарушы органның жетекшісінің қолы (міндетін атқарушы адам) _______________________________________________________________</w:t>
      </w:r>
      <w:r>
        <w:br/>
      </w:r>
      <w:r>
        <w:rPr>
          <w:rFonts w:ascii="Times New Roman"/>
          <w:b w:val="false"/>
          <w:i w:val="false"/>
          <w:color w:val="000000"/>
          <w:sz w:val="28"/>
        </w:rPr>
        <w:t>
Подпись руководителя местного исполнительного органа (лица исполняющего обязанность)</w:t>
      </w:r>
    </w:p>
    <w:p>
      <w:pPr>
        <w:spacing w:after="0"/>
        <w:ind w:left="0"/>
        <w:jc w:val="both"/>
      </w:pPr>
      <w:r>
        <w:rPr>
          <w:rFonts w:ascii="Times New Roman"/>
          <w:b w:val="false"/>
          <w:i w:val="false"/>
          <w:color w:val="000000"/>
          <w:sz w:val="28"/>
        </w:rPr>
        <w:t>Оралман мәртебесі берілген күні 20__ жылдың «__» ___________</w:t>
      </w:r>
    </w:p>
    <w:p>
      <w:pPr>
        <w:spacing w:after="0"/>
        <w:ind w:left="0"/>
        <w:jc w:val="both"/>
      </w:pPr>
      <w:r>
        <w:rPr>
          <w:rFonts w:ascii="Times New Roman"/>
          <w:b w:val="false"/>
          <w:i w:val="false"/>
          <w:color w:val="000000"/>
          <w:sz w:val="28"/>
        </w:rPr>
        <w:t>Дата присвоения статуса оралмана «__» ___________ 20__ года</w:t>
      </w:r>
    </w:p>
    <w:p>
      <w:pPr>
        <w:spacing w:after="0"/>
        <w:ind w:left="0"/>
        <w:jc w:val="both"/>
      </w:pPr>
      <w:r>
        <w:rPr>
          <w:rFonts w:ascii="Times New Roman"/>
          <w:b w:val="false"/>
          <w:i w:val="false"/>
          <w:color w:val="000000"/>
          <w:sz w:val="28"/>
        </w:rPr>
        <w:t>Оралман куәлігін қолдану мерзімі 20__ жылдың «__» ______ дейін</w:t>
      </w:r>
    </w:p>
    <w:p>
      <w:pPr>
        <w:spacing w:after="0"/>
        <w:ind w:left="0"/>
        <w:jc w:val="both"/>
      </w:pPr>
      <w:r>
        <w:rPr>
          <w:rFonts w:ascii="Times New Roman"/>
          <w:b w:val="false"/>
          <w:i w:val="false"/>
          <w:color w:val="000000"/>
          <w:sz w:val="28"/>
        </w:rPr>
        <w:t>Срок действия удостоверения оралмана до «__» ___________ 20__ года</w:t>
      </w:r>
      <w:r>
        <w:br/>
      </w:r>
      <w:r>
        <w:rPr>
          <w:rFonts w:ascii="Times New Roman"/>
          <w:b w:val="false"/>
          <w:i w:val="false"/>
          <w:color w:val="000000"/>
          <w:sz w:val="28"/>
        </w:rPr>
        <w:t>
Оралманның куәлігі оралман мәртебесі тоқтатылғанға дейін жарамды.</w:t>
      </w:r>
      <w:r>
        <w:br/>
      </w:r>
      <w:r>
        <w:rPr>
          <w:rFonts w:ascii="Times New Roman"/>
          <w:b w:val="false"/>
          <w:i w:val="false"/>
          <w:color w:val="000000"/>
          <w:sz w:val="28"/>
        </w:rPr>
        <w:t>
Удостоверение оралмана действительно до прекращения статуса оралмана.</w:t>
      </w:r>
    </w:p>
    <w:p>
      <w:pPr>
        <w:spacing w:after="0"/>
        <w:ind w:left="0"/>
        <w:jc w:val="both"/>
      </w:pPr>
      <w:r>
        <w:rPr>
          <w:rFonts w:ascii="Times New Roman"/>
          <w:b w:val="false"/>
          <w:i w:val="false"/>
          <w:color w:val="000000"/>
          <w:sz w:val="28"/>
        </w:rPr>
        <w:t>«Халықтың көші-қоны туралы» Қазақстан Республикасы Заңының 8-бабының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өңірлер шегінде және шетелдік Қазақстан Республикасында тұруына ықтиярхатты көрсеткен кезде күші бар.</w:t>
      </w:r>
      <w:r>
        <w:br/>
      </w:r>
      <w:r>
        <w:rPr>
          <w:rFonts w:ascii="Times New Roman"/>
          <w:b w:val="false"/>
          <w:i w:val="false"/>
          <w:color w:val="000000"/>
          <w:sz w:val="28"/>
        </w:rPr>
        <w:t>
Действительно в пределах регионов, в соответствии с подпунктом 5) статьи 8 Закона Республики Казахстан «О миграции населения» и при предъявлении вида на жительство иностранца в Республике Казахстан.</w:t>
      </w:r>
    </w:p>
    <w:p>
      <w:pPr>
        <w:spacing w:after="0"/>
        <w:ind w:left="0"/>
        <w:jc w:val="both"/>
      </w:pPr>
      <w:r>
        <w:rPr>
          <w:rFonts w:ascii="Times New Roman"/>
          <w:b w:val="false"/>
          <w:i w:val="false"/>
          <w:color w:val="000000"/>
          <w:sz w:val="28"/>
        </w:rPr>
        <w:t>__________________________________________ облысы (қаласы) бойынша</w:t>
      </w:r>
      <w:r>
        <w:br/>
      </w:r>
      <w:r>
        <w:rPr>
          <w:rFonts w:ascii="Times New Roman"/>
          <w:b w:val="false"/>
          <w:i w:val="false"/>
          <w:color w:val="000000"/>
          <w:sz w:val="28"/>
        </w:rPr>
        <w:t>
Жергілікті атқарушы органның басшысының қолы (міндетін атқарушы адам) ______ М.О.</w:t>
      </w:r>
    </w:p>
    <w:p>
      <w:pPr>
        <w:spacing w:after="0"/>
        <w:ind w:left="0"/>
        <w:jc w:val="both"/>
      </w:pPr>
      <w:r>
        <w:rPr>
          <w:rFonts w:ascii="Times New Roman"/>
          <w:b w:val="false"/>
          <w:i w:val="false"/>
          <w:color w:val="000000"/>
          <w:sz w:val="28"/>
        </w:rPr>
        <w:t>Руководитель местного исполнительного органа (лицо исполняющий обязанность) _________________________ области (города) ___ М.П.</w:t>
      </w:r>
    </w:p>
    <w:p>
      <w:pPr>
        <w:spacing w:after="0"/>
        <w:ind w:left="0"/>
        <w:jc w:val="both"/>
      </w:pPr>
      <w:r>
        <w:rPr>
          <w:rFonts w:ascii="Times New Roman"/>
          <w:b w:val="false"/>
          <w:i w:val="false"/>
          <w:color w:val="000000"/>
          <w:sz w:val="28"/>
        </w:rPr>
        <w:t>бланк нөмірі ___________</w:t>
      </w:r>
      <w:r>
        <w:br/>
      </w:r>
      <w:r>
        <w:rPr>
          <w:rFonts w:ascii="Times New Roman"/>
          <w:b w:val="false"/>
          <w:i w:val="false"/>
          <w:color w:val="000000"/>
          <w:sz w:val="28"/>
        </w:rPr>
        <w:t>
номер бланка</w:t>
      </w:r>
    </w:p>
    <w:p>
      <w:pPr>
        <w:spacing w:after="0"/>
        <w:ind w:left="0"/>
        <w:jc w:val="both"/>
      </w:pPr>
      <w:r>
        <w:rPr>
          <w:rFonts w:ascii="Times New Roman"/>
          <w:b w:val="false"/>
          <w:i w:val="false"/>
          <w:color w:val="000000"/>
          <w:sz w:val="28"/>
        </w:rPr>
        <w:t>Куәлік 20 __ жылғы ___ айының «__» күніне дейін ұзартылды</w:t>
      </w:r>
      <w:r>
        <w:br/>
      </w:r>
      <w:r>
        <w:rPr>
          <w:rFonts w:ascii="Times New Roman"/>
          <w:b w:val="false"/>
          <w:i w:val="false"/>
          <w:color w:val="000000"/>
          <w:sz w:val="28"/>
        </w:rPr>
        <w:t>
Удостоверение продлено до «__» 20__ года</w:t>
      </w:r>
    </w:p>
    <w:p>
      <w:pPr>
        <w:spacing w:after="0"/>
        <w:ind w:left="0"/>
        <w:jc w:val="both"/>
      </w:pPr>
      <w:r>
        <w:rPr>
          <w:rFonts w:ascii="Times New Roman"/>
          <w:b w:val="false"/>
          <w:i w:val="false"/>
          <w:color w:val="000000"/>
          <w:sz w:val="28"/>
        </w:rPr>
        <w:t>Жергілікті атқарушы органның жетекшісінің қолы (міндетін атқарушы</w:t>
      </w:r>
      <w:r>
        <w:br/>
      </w:r>
      <w:r>
        <w:rPr>
          <w:rFonts w:ascii="Times New Roman"/>
          <w:b w:val="false"/>
          <w:i w:val="false"/>
          <w:color w:val="000000"/>
          <w:sz w:val="28"/>
        </w:rPr>
        <w:t>
адам) _________________________________</w:t>
      </w:r>
      <w:r>
        <w:br/>
      </w:r>
      <w:r>
        <w:rPr>
          <w:rFonts w:ascii="Times New Roman"/>
          <w:b w:val="false"/>
          <w:i w:val="false"/>
          <w:color w:val="000000"/>
          <w:sz w:val="28"/>
        </w:rPr>
        <w:t>
Подпись руководителя местного исполнительного органа (лица исполняющего обязанность)</w:t>
      </w:r>
    </w:p>
    <w:p>
      <w:pPr>
        <w:spacing w:after="0"/>
        <w:ind w:left="0"/>
        <w:jc w:val="both"/>
      </w:pPr>
      <w:r>
        <w:rPr>
          <w:rFonts w:ascii="Times New Roman"/>
          <w:b w:val="false"/>
          <w:i w:val="false"/>
          <w:color w:val="000000"/>
          <w:sz w:val="28"/>
        </w:rPr>
        <w:t>Куәлік 20__ жылғы ___ айының «__» күніне дейін ұзартылды</w:t>
      </w:r>
      <w:r>
        <w:br/>
      </w:r>
      <w:r>
        <w:rPr>
          <w:rFonts w:ascii="Times New Roman"/>
          <w:b w:val="false"/>
          <w:i w:val="false"/>
          <w:color w:val="000000"/>
          <w:sz w:val="28"/>
        </w:rPr>
        <w:t>
Удостоверение продлено до «__» 20__ года</w:t>
      </w:r>
    </w:p>
    <w:p>
      <w:pPr>
        <w:spacing w:after="0"/>
        <w:ind w:left="0"/>
        <w:jc w:val="both"/>
      </w:pPr>
      <w:r>
        <w:rPr>
          <w:rFonts w:ascii="Times New Roman"/>
          <w:b w:val="false"/>
          <w:i w:val="false"/>
          <w:color w:val="000000"/>
          <w:sz w:val="28"/>
        </w:rPr>
        <w:t>Жергілікті атқарушы органның жетекшісінің қолы (міндетін атқарушы адам) _________________________________</w:t>
      </w:r>
      <w:r>
        <w:br/>
      </w:r>
      <w:r>
        <w:rPr>
          <w:rFonts w:ascii="Times New Roman"/>
          <w:b w:val="false"/>
          <w:i w:val="false"/>
          <w:color w:val="000000"/>
          <w:sz w:val="28"/>
        </w:rPr>
        <w:t>
Подпись руководителя местного исполнительного органа (лица исполняющего обязанность)</w:t>
      </w:r>
    </w:p>
    <w:bookmarkStart w:name="z78" w:id="41"/>
    <w:p>
      <w:pPr>
        <w:spacing w:after="0"/>
        <w:ind w:left="0"/>
        <w:jc w:val="both"/>
      </w:pPr>
      <w:r>
        <w:rPr>
          <w:rFonts w:ascii="Times New Roman"/>
          <w:b w:val="false"/>
          <w:i w:val="false"/>
          <w:color w:val="000000"/>
          <w:sz w:val="28"/>
        </w:rPr>
        <w:t>
Оралман мәртебесін</w:t>
      </w:r>
      <w:r>
        <w:br/>
      </w:r>
      <w:r>
        <w:rPr>
          <w:rFonts w:ascii="Times New Roman"/>
          <w:b w:val="false"/>
          <w:i w:val="false"/>
          <w:color w:val="000000"/>
          <w:sz w:val="28"/>
        </w:rPr>
        <w:t>
беру қағидаларына</w:t>
      </w:r>
      <w:r>
        <w:br/>
      </w:r>
      <w:r>
        <w:rPr>
          <w:rFonts w:ascii="Times New Roman"/>
          <w:b w:val="false"/>
          <w:i w:val="false"/>
          <w:color w:val="000000"/>
          <w:sz w:val="28"/>
        </w:rPr>
        <w:t xml:space="preserve">
9-қосымша   </w:t>
      </w:r>
    </w:p>
    <w:bookmarkEnd w:id="41"/>
    <w:bookmarkStart w:name="z100" w:id="42"/>
    <w:p>
      <w:pPr>
        <w:spacing w:after="0"/>
        <w:ind w:left="0"/>
        <w:jc w:val="both"/>
      </w:pPr>
      <w:r>
        <w:rPr>
          <w:rFonts w:ascii="Times New Roman"/>
          <w:b w:val="false"/>
          <w:i w:val="false"/>
          <w:color w:val="000000"/>
          <w:sz w:val="28"/>
        </w:rPr>
        <w:t>
Нысан 9</w:t>
      </w:r>
    </w:p>
    <w:bookmarkEnd w:id="42"/>
    <w:bookmarkStart w:name="z101" w:id="43"/>
    <w:p>
      <w:pPr>
        <w:spacing w:after="0"/>
        <w:ind w:left="0"/>
        <w:jc w:val="left"/>
      </w:pPr>
      <w:r>
        <w:rPr>
          <w:rFonts w:ascii="Times New Roman"/>
          <w:b/>
          <w:i w:val="false"/>
          <w:color w:val="000000"/>
        </w:rPr>
        <w:t xml:space="preserve"> 
 Оралман куәлігінің берілуін есепке алу журналы</w:t>
      </w:r>
      <w:r>
        <w:br/>
      </w:r>
      <w:r>
        <w:rPr>
          <w:rFonts w:ascii="Times New Roman"/>
          <w:b/>
          <w:i w:val="false"/>
          <w:color w:val="000000"/>
        </w:rPr>
        <w:t>
________________________________________________</w:t>
      </w:r>
      <w:r>
        <w:br/>
      </w:r>
      <w:r>
        <w:rPr>
          <w:rFonts w:ascii="Times New Roman"/>
          <w:b/>
          <w:i w:val="false"/>
          <w:color w:val="000000"/>
        </w:rPr>
        <w:t>
(Жергілікті атқарушы орган)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63"/>
        <w:gridCol w:w="1462"/>
        <w:gridCol w:w="1830"/>
        <w:gridCol w:w="2307"/>
        <w:gridCol w:w="2551"/>
        <w:gridCol w:w="1677"/>
        <w:gridCol w:w="2122"/>
      </w:tblGrid>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куәлігінің нөмірі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Беруге негіздеме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 иесінің Т.А.Ә.</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Куәлігінде жазылған отбасы мүшелері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мекенжайы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