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f69e" w14:textId="74df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Экономика және бюджеттік жоспарлау министрінің 2013 жылғы 13 науыздағы № 71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2014 жылғы 5 наурыздағы № 67 бұйрығы. Қазақстан Республикасының Әділет министрлігінде 2014 жылы 13 наурызда № 9207 тіркелді. Күші жойылды - Қазақстан Республикасы Қаржы министрінің 2014 жылғы 18 қыркүйектегі № 403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2014.09.18 </w:t>
      </w:r>
      <w:r>
        <w:rPr>
          <w:rFonts w:ascii="Times New Roman"/>
          <w:b w:val="false"/>
          <w:i w:val="false"/>
          <w:color w:val="ff0000"/>
          <w:sz w:val="28"/>
        </w:rPr>
        <w:t>№ 403</w:t>
      </w:r>
      <w:r>
        <w:rPr>
          <w:rFonts w:ascii="Times New Roman"/>
          <w:b w:val="false"/>
          <w:i w:val="false"/>
          <w:color w:val="ff0000"/>
          <w:sz w:val="28"/>
        </w:rPr>
        <w:t xml:space="preserve"> бұйрығымен.</w:t>
      </w:r>
    </w:p>
    <w:bookmarkStart w:name="z2" w:id="0"/>
    <w:p>
      <w:pPr>
        <w:spacing w:after="0"/>
        <w:ind w:left="0"/>
        <w:jc w:val="both"/>
      </w:pPr>
      <w:r>
        <w:rPr>
          <w:rFonts w:ascii="Times New Roman"/>
          <w:b/>
          <w:i w:val="false"/>
          <w:color w:val="000000"/>
          <w:sz w:val="28"/>
        </w:rPr>
        <w:t>      БҰЙЫРАМЫН:</w:t>
      </w:r>
      <w:r>
        <w:br/>
      </w:r>
      <w:r>
        <w:rPr>
          <w:rFonts w:ascii="Times New Roman"/>
          <w:b w:val="false"/>
          <w:i w:val="false"/>
          <w:color w:val="000000"/>
          <w:sz w:val="28"/>
        </w:rPr>
        <w:t>
      1. «Қазақстан Республикасының Бірыңғай бюджеттік сыныптамасының кейбір мәселелері Қазақстан Республикасы Экономика және бюджеттік жоспарлау министрінің 2013 жылғы 13 наурыздағы № 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8397 болып тіркелген, 2013 жылғы 14 маусымдағы № 148 (28087), 21 маусымдағы № 153 (28092) «Егемен Қазақстан» газеттерінде жарияланған)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1-қосымшада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«Салықтық емес түсімдер» санатында:</w:t>
      </w:r>
      <w:r>
        <w:br/>
      </w:r>
      <w:r>
        <w:rPr>
          <w:rFonts w:ascii="Times New Roman"/>
          <w:b w:val="false"/>
          <w:i w:val="false"/>
          <w:color w:val="000000"/>
          <w:sz w:val="28"/>
        </w:rPr>
        <w:t>
</w:t>
      </w: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r>
        <w:br/>
      </w:r>
      <w:r>
        <w:rPr>
          <w:rFonts w:ascii="Times New Roman"/>
          <w:b w:val="false"/>
          <w:i w:val="false"/>
          <w:color w:val="000000"/>
          <w:sz w:val="28"/>
        </w:rPr>
        <w:t>
</w:t>
      </w: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r>
        <w:br/>
      </w:r>
      <w:r>
        <w:rPr>
          <w:rFonts w:ascii="Times New Roman"/>
          <w:b w:val="false"/>
          <w:i w:val="false"/>
          <w:color w:val="000000"/>
          <w:sz w:val="28"/>
        </w:rPr>
        <w:t>
</w:t>
      </w:r>
      <w:r>
        <w:rPr>
          <w:rFonts w:ascii="Times New Roman"/>
          <w:b w:val="false"/>
          <w:i w:val="false"/>
          <w:color w:val="000000"/>
          <w:sz w:val="28"/>
        </w:rPr>
        <w:t>
      мынадай мазмұндағы 55-ерекшелікпен толықтырылсын:</w:t>
      </w:r>
      <w:r>
        <w:br/>
      </w:r>
      <w:r>
        <w:rPr>
          <w:rFonts w:ascii="Times New Roman"/>
          <w:b w:val="false"/>
          <w:i w:val="false"/>
          <w:color w:val="000000"/>
          <w:sz w:val="28"/>
        </w:rPr>
        <w:t>
</w:t>
      </w:r>
      <w:r>
        <w:rPr>
          <w:rFonts w:ascii="Times New Roman"/>
          <w:b w:val="false"/>
          <w:i w:val="false"/>
          <w:color w:val="000000"/>
          <w:sz w:val="28"/>
        </w:rPr>
        <w:t>
      «55 Мұнай секторы ұйымдарынан түсетін түсімдерді қоспағанда, Қазақстан Республикасы Тұтынушылардың құқықтарын қорғау агенттігі, республикалық бюджеттен қаржыландырылатын оның аумақтық, органдары салатын әкімшілік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4 «Трансферттердің түсімдер» санатында:</w:t>
      </w:r>
      <w:r>
        <w:br/>
      </w:r>
      <w:r>
        <w:rPr>
          <w:rFonts w:ascii="Times New Roman"/>
          <w:b w:val="false"/>
          <w:i w:val="false"/>
          <w:color w:val="000000"/>
          <w:sz w:val="28"/>
        </w:rPr>
        <w:t>
</w:t>
      </w:r>
      <w:r>
        <w:rPr>
          <w:rFonts w:ascii="Times New Roman"/>
          <w:b w:val="false"/>
          <w:i w:val="false"/>
          <w:color w:val="000000"/>
          <w:sz w:val="28"/>
        </w:rPr>
        <w:t>
      01 «Төмен тұрған мемлекеттік басқару органдарынан алынатын трансферттер» сыныбында:</w:t>
      </w:r>
      <w:r>
        <w:br/>
      </w:r>
      <w:r>
        <w:rPr>
          <w:rFonts w:ascii="Times New Roman"/>
          <w:b w:val="false"/>
          <w:i w:val="false"/>
          <w:color w:val="000000"/>
          <w:sz w:val="28"/>
        </w:rPr>
        <w:t>
</w:t>
      </w:r>
      <w:r>
        <w:rPr>
          <w:rFonts w:ascii="Times New Roman"/>
          <w:b w:val="false"/>
          <w:i w:val="false"/>
          <w:color w:val="000000"/>
          <w:sz w:val="28"/>
        </w:rPr>
        <w:t>
      1 «Облыстың бюджеттерден, Астана және Алматы қалаларының бюджеттерінен алынатын трансферттер» кiшi сыныбында:</w:t>
      </w:r>
      <w:r>
        <w:br/>
      </w:r>
      <w:r>
        <w:rPr>
          <w:rFonts w:ascii="Times New Roman"/>
          <w:b w:val="false"/>
          <w:i w:val="false"/>
          <w:color w:val="000000"/>
          <w:sz w:val="28"/>
        </w:rPr>
        <w:t>
</w:t>
      </w:r>
      <w:r>
        <w:rPr>
          <w:rFonts w:ascii="Times New Roman"/>
          <w:b w:val="false"/>
          <w:i w:val="false"/>
          <w:color w:val="000000"/>
          <w:sz w:val="28"/>
        </w:rPr>
        <w:t>
      мынадай мазмұндағы 07 - ерекшелікпен толықтырылсын:</w:t>
      </w:r>
      <w:r>
        <w:br/>
      </w:r>
      <w:r>
        <w:rPr>
          <w:rFonts w:ascii="Times New Roman"/>
          <w:b w:val="false"/>
          <w:i w:val="false"/>
          <w:color w:val="000000"/>
          <w:sz w:val="28"/>
        </w:rPr>
        <w:t>
</w:t>
      </w:r>
      <w:r>
        <w:rPr>
          <w:rFonts w:ascii="Times New Roman"/>
          <w:b w:val="false"/>
          <w:i w:val="false"/>
          <w:color w:val="000000"/>
          <w:sz w:val="28"/>
        </w:rPr>
        <w:t>
      «07 Астана қаласының бюджетінен алынатын бюджеттік алу»;</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сыныптамасында:</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201 «Қазақстан Республикасы Ішкі icтep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111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2011 -2015 жылдарға арналған «Саламатты Қазақстан» денсаулық сақтауды дамытудың Мемлекеттік бағдарламасын icкe асыру аясында ic-шаралар өткізу»;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017 бюджеттік бағдарламасы бар 466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«466 Ауданның (облыстың маңызы бар қаланың) сәулет, қала құрылысы және құрылыс бөлімі</w:t>
      </w:r>
      <w:r>
        <w:br/>
      </w:r>
      <w:r>
        <w:rPr>
          <w:rFonts w:ascii="Times New Roman"/>
          <w:b w:val="false"/>
          <w:i w:val="false"/>
          <w:color w:val="000000"/>
          <w:sz w:val="28"/>
        </w:rPr>
        <w:t>
</w:t>
      </w:r>
      <w:r>
        <w:rPr>
          <w:rFonts w:ascii="Times New Roman"/>
          <w:b w:val="false"/>
          <w:i w:val="false"/>
          <w:color w:val="000000"/>
          <w:sz w:val="28"/>
        </w:rPr>
        <w:t>
      017 Шығыс Қазақстан облысының Солнечный кентінде қазандық салу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w:t>
      </w:r>
      <w:r>
        <w:rPr>
          <w:rFonts w:ascii="Times New Roman"/>
          <w:b w:val="false"/>
          <w:i w:val="false"/>
          <w:color w:val="000000"/>
          <w:sz w:val="28"/>
        </w:rPr>
        <w:t>
      9 «Денсаулық сақтау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111 бюджеттік бағдарламасы бар 202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«202 Қазақстан Республикасы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111 Қазақстан Республикасы «Саламатты Қазақстан» 2011-2015 жылдарға арналған Мемлекеттік денсаулық сақтауды дамыту бағдарламасын icкe асыру аясында ic-шараларды жүргізу»;</w:t>
      </w:r>
      <w:r>
        <w:br/>
      </w:r>
      <w:r>
        <w:rPr>
          <w:rFonts w:ascii="Times New Roman"/>
          <w:b w:val="false"/>
          <w:i w:val="false"/>
          <w:color w:val="000000"/>
          <w:sz w:val="28"/>
        </w:rPr>
        <w:t>
</w:t>
      </w:r>
      <w:r>
        <w:rPr>
          <w:rFonts w:ascii="Times New Roman"/>
          <w:b w:val="false"/>
          <w:i w:val="false"/>
          <w:color w:val="000000"/>
          <w:sz w:val="28"/>
        </w:rPr>
        <w:t>
      253 «Облыстың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113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«113 Жергілікті бюджеттерден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06 «Әлеуметтік көмек және әлеуметтік қамсыздандыру»</w:t>
      </w:r>
      <w:r>
        <w:br/>
      </w:r>
      <w:r>
        <w:rPr>
          <w:rFonts w:ascii="Times New Roman"/>
          <w:b w:val="false"/>
          <w:i w:val="false"/>
          <w:color w:val="000000"/>
          <w:sz w:val="28"/>
        </w:rPr>
        <w:t>
</w:t>
      </w:r>
      <w:r>
        <w:rPr>
          <w:rFonts w:ascii="Times New Roman"/>
          <w:b w:val="false"/>
          <w:i w:val="false"/>
          <w:color w:val="000000"/>
          <w:sz w:val="28"/>
        </w:rPr>
        <w:t>
функционалдық тобында:</w:t>
      </w:r>
      <w:r>
        <w:br/>
      </w:r>
      <w:r>
        <w:rPr>
          <w:rFonts w:ascii="Times New Roman"/>
          <w:b w:val="false"/>
          <w:i w:val="false"/>
          <w:color w:val="000000"/>
          <w:sz w:val="28"/>
        </w:rPr>
        <w:t>
</w:t>
      </w:r>
      <w:r>
        <w:rPr>
          <w:rFonts w:ascii="Times New Roman"/>
          <w:b w:val="false"/>
          <w:i w:val="false"/>
          <w:color w:val="000000"/>
          <w:sz w:val="28"/>
        </w:rPr>
        <w:t>
      9 «Әлеуметтік көмек және әлеуметтік қамтамасыз ету салаларындағы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213 «Қазақстан Республикасы Еңбек және халықты әлеуметтік қорғау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033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«033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013 бюджеттік бағдарламасы бар 384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«384 Алматы қаласы жолаушылар көлігі басқармасы</w:t>
      </w:r>
      <w:r>
        <w:br/>
      </w:r>
      <w:r>
        <w:rPr>
          <w:rFonts w:ascii="Times New Roman"/>
          <w:b w:val="false"/>
          <w:i w:val="false"/>
          <w:color w:val="000000"/>
          <w:sz w:val="28"/>
        </w:rPr>
        <w:t>
</w:t>
      </w:r>
      <w:r>
        <w:rPr>
          <w:rFonts w:ascii="Times New Roman"/>
          <w:b w:val="false"/>
          <w:i w:val="false"/>
          <w:color w:val="000000"/>
          <w:sz w:val="28"/>
        </w:rPr>
        <w:t>
      013 Мүгедектердің құқықтарын қамтамасыз ету және өмір сүру сапасын жақсарту жөніндегі ic-шаралар жоспарын іске асыру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385 «Алматы қаласының автомобиль жолдары басқармасы» бюджеттік бағдарламалар әкімшісі 046 «Мүгедектердің құқықтарын қамтамасыз ету және өмір сүру сапасын жақсарту жөніндегі ic-шаралар жоспарын icкe асыру» бюджеттік бағдарламасы және 011 «Республикалық бюджеттен берілетін трансферттер есебінен» және «015 Жергілікті бюджет қаражаты есебінен» бюджеттік кіші бағдарламалары алып тасталсын;</w:t>
      </w:r>
      <w:r>
        <w:br/>
      </w:r>
      <w:r>
        <w:rPr>
          <w:rFonts w:ascii="Times New Roman"/>
          <w:b w:val="false"/>
          <w:i w:val="false"/>
          <w:color w:val="000000"/>
          <w:sz w:val="28"/>
        </w:rPr>
        <w:t>
</w:t>
      </w:r>
      <w:r>
        <w:rPr>
          <w:rFonts w:ascii="Times New Roman"/>
          <w:b w:val="false"/>
          <w:i w:val="false"/>
          <w:color w:val="000000"/>
          <w:sz w:val="28"/>
        </w:rPr>
        <w:t>
      701 «Облыстың кәсіпкерлік, сауда және туризм басқармасы» бюджеттік бағдарламалары әкімшісінің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w:t>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009 бюджеттік бағдарламасы бар 465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«465 Ауданның (облыстың маңызы бар қаланың) дене шынықтыру және спорт бөлімі</w:t>
      </w:r>
      <w:r>
        <w:br/>
      </w:r>
      <w:r>
        <w:rPr>
          <w:rFonts w:ascii="Times New Roman"/>
          <w:b w:val="false"/>
          <w:i w:val="false"/>
          <w:color w:val="000000"/>
          <w:sz w:val="28"/>
        </w:rPr>
        <w:t>
</w:t>
      </w:r>
      <w:r>
        <w:rPr>
          <w:rFonts w:ascii="Times New Roman"/>
          <w:b w:val="false"/>
          <w:i w:val="false"/>
          <w:color w:val="000000"/>
          <w:sz w:val="28"/>
        </w:rPr>
        <w:t>
      009 Жұмыспен қамту 2020 жол картасы бойынша қалаларды және</w:t>
      </w:r>
      <w:r>
        <w:br/>
      </w:r>
      <w:r>
        <w:rPr>
          <w:rFonts w:ascii="Times New Roman"/>
          <w:b w:val="false"/>
          <w:i w:val="false"/>
          <w:color w:val="000000"/>
          <w:sz w:val="28"/>
        </w:rPr>
        <w:t>
</w:t>
      </w:r>
      <w:r>
        <w:rPr>
          <w:rFonts w:ascii="Times New Roman"/>
          <w:b w:val="false"/>
          <w:i w:val="false"/>
          <w:color w:val="000000"/>
          <w:sz w:val="28"/>
        </w:rPr>
        <w:t>
ауылдың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700 «Облыстық жер қойнауын пайдалану, қоршаған орта және су</w:t>
      </w:r>
      <w:r>
        <w:br/>
      </w:r>
      <w:r>
        <w:rPr>
          <w:rFonts w:ascii="Times New Roman"/>
          <w:b w:val="false"/>
          <w:i w:val="false"/>
          <w:color w:val="000000"/>
          <w:sz w:val="28"/>
        </w:rPr>
        <w:t>
</w:t>
      </w:r>
      <w:r>
        <w:rPr>
          <w:rFonts w:ascii="Times New Roman"/>
          <w:b w:val="false"/>
          <w:i w:val="false"/>
          <w:color w:val="000000"/>
          <w:sz w:val="28"/>
        </w:rPr>
        <w:t>
ресурстары басқармасы» бюджеттік бағдарламалары әкімшісінің атауына</w:t>
      </w:r>
      <w:r>
        <w:br/>
      </w:r>
      <w:r>
        <w:rPr>
          <w:rFonts w:ascii="Times New Roman"/>
          <w:b w:val="false"/>
          <w:i w:val="false"/>
          <w:color w:val="000000"/>
          <w:sz w:val="28"/>
        </w:rPr>
        <w:t>
</w:t>
      </w:r>
      <w:r>
        <w:rPr>
          <w:rFonts w:ascii="Times New Roman"/>
          <w:b w:val="false"/>
          <w:i w:val="false"/>
          <w:color w:val="000000"/>
          <w:sz w:val="28"/>
        </w:rPr>
        <w:t>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2 «Коммуналдық шаруашылық» функционалдық кіші тобында:</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министрлiгi» бюджеттік бағдарламалары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034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«034 Астана, Алматы және Ақтөбе қалаларында тұрғын үй-коммуналдық шаруашылықтың энергия тиімділігі орталықтарын құру»;</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кеңістік» функционалдық тобында:</w:t>
      </w:r>
      <w:r>
        <w:br/>
      </w:r>
      <w:r>
        <w:rPr>
          <w:rFonts w:ascii="Times New Roman"/>
          <w:b w:val="false"/>
          <w:i w:val="false"/>
          <w:color w:val="000000"/>
          <w:sz w:val="28"/>
        </w:rPr>
        <w:t>
</w:t>
      </w:r>
      <w:r>
        <w:rPr>
          <w:rFonts w:ascii="Times New Roman"/>
          <w:b w:val="false"/>
          <w:i w:val="false"/>
          <w:color w:val="000000"/>
          <w:sz w:val="28"/>
        </w:rPr>
        <w:t>
      1 «Мәдениет саласындағы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361 «Республикалық маңызы бар қаланың, астананың мәдениет басқармасы» бюджеттік бағдарламалары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012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«012 Әлеуметтік маңызы бар және мәдени ic-шаралар өткізу»;</w:t>
      </w:r>
      <w:r>
        <w:br/>
      </w:r>
      <w:r>
        <w:rPr>
          <w:rFonts w:ascii="Times New Roman"/>
          <w:b w:val="false"/>
          <w:i w:val="false"/>
          <w:color w:val="000000"/>
          <w:sz w:val="28"/>
        </w:rPr>
        <w:t>
</w:t>
      </w:r>
      <w:r>
        <w:rPr>
          <w:rFonts w:ascii="Times New Roman"/>
          <w:b w:val="false"/>
          <w:i w:val="false"/>
          <w:color w:val="000000"/>
          <w:sz w:val="28"/>
        </w:rPr>
        <w:t>
      4 «Туризм» функционалдық кіші тобында:</w:t>
      </w:r>
      <w:r>
        <w:br/>
      </w:r>
      <w:r>
        <w:rPr>
          <w:rFonts w:ascii="Times New Roman"/>
          <w:b w:val="false"/>
          <w:i w:val="false"/>
          <w:color w:val="000000"/>
          <w:sz w:val="28"/>
        </w:rPr>
        <w:t>
</w:t>
      </w:r>
      <w:r>
        <w:rPr>
          <w:rFonts w:ascii="Times New Roman"/>
          <w:b w:val="false"/>
          <w:i w:val="false"/>
          <w:color w:val="000000"/>
          <w:sz w:val="28"/>
        </w:rPr>
        <w:t>
      701 «Облыстың кәсіпкерлік, сауда және туризм басқармасы»</w:t>
      </w:r>
      <w:r>
        <w:br/>
      </w:r>
      <w:r>
        <w:rPr>
          <w:rFonts w:ascii="Times New Roman"/>
          <w:b w:val="false"/>
          <w:i w:val="false"/>
          <w:color w:val="000000"/>
          <w:sz w:val="28"/>
        </w:rPr>
        <w:t>
</w:t>
      </w:r>
      <w:r>
        <w:rPr>
          <w:rFonts w:ascii="Times New Roman"/>
          <w:b w:val="false"/>
          <w:i w:val="false"/>
          <w:color w:val="000000"/>
          <w:sz w:val="28"/>
        </w:rPr>
        <w:t>
бюджеттік бағдарламалары әкімшісінің атауына орыс тілінде өзгеріс</w:t>
      </w:r>
      <w:r>
        <w:br/>
      </w:r>
      <w:r>
        <w:rPr>
          <w:rFonts w:ascii="Times New Roman"/>
          <w:b w:val="false"/>
          <w:i w:val="false"/>
          <w:color w:val="000000"/>
          <w:sz w:val="28"/>
        </w:rPr>
        <w:t>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w:t>
      </w:r>
      <w:r>
        <w:br/>
      </w:r>
      <w:r>
        <w:rPr>
          <w:rFonts w:ascii="Times New Roman"/>
          <w:b w:val="false"/>
          <w:i w:val="false"/>
          <w:color w:val="000000"/>
          <w:sz w:val="28"/>
        </w:rPr>
        <w:t>
қатынастары» функционалдық тобында:</w:t>
      </w:r>
      <w:r>
        <w:br/>
      </w:r>
      <w:r>
        <w:rPr>
          <w:rFonts w:ascii="Times New Roman"/>
          <w:b w:val="false"/>
          <w:i w:val="false"/>
          <w:color w:val="000000"/>
          <w:sz w:val="28"/>
        </w:rPr>
        <w:t>
</w:t>
      </w:r>
      <w:r>
        <w:rPr>
          <w:rFonts w:ascii="Times New Roman"/>
          <w:b w:val="false"/>
          <w:i w:val="false"/>
          <w:color w:val="000000"/>
          <w:sz w:val="28"/>
        </w:rPr>
        <w:t>
      1 «Ауыл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255 «Облыстық ауыл шаруашылығы басқармасы» бюджеттік бағдарламалары әкімшісі бойынша:</w:t>
      </w:r>
      <w:r>
        <w:br/>
      </w:r>
      <w:r>
        <w:rPr>
          <w:rFonts w:ascii="Times New Roman"/>
          <w:b w:val="false"/>
          <w:i w:val="false"/>
          <w:color w:val="000000"/>
          <w:sz w:val="28"/>
        </w:rPr>
        <w:t>
</w:t>
      </w:r>
      <w:r>
        <w:rPr>
          <w:rFonts w:ascii="Times New Roman"/>
          <w:b w:val="false"/>
          <w:i w:val="false"/>
          <w:color w:val="000000"/>
          <w:sz w:val="28"/>
        </w:rPr>
        <w:t>
      020 «Басым дақылдарды өндіруді субсидиялау арқылы өсімдік шаруашылығы өнімнің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020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8"/>
        </w:rPr>
        <w:t>
</w:t>
      </w:r>
      <w:r>
        <w:rPr>
          <w:rFonts w:ascii="Times New Roman"/>
          <w:b w:val="false"/>
          <w:i w:val="false"/>
          <w:color w:val="000000"/>
          <w:sz w:val="28"/>
        </w:rPr>
        <w:t>
      460 «Ауданның (облыстың маңызы бар қаланың) ауыл шаруашылығы, ветеринария және жер қатынастары бөлімі» бюджеттік бағдарламалары әкімшici бойынша:</w:t>
      </w:r>
      <w:r>
        <w:br/>
      </w:r>
      <w:r>
        <w:rPr>
          <w:rFonts w:ascii="Times New Roman"/>
          <w:b w:val="false"/>
          <w:i w:val="false"/>
          <w:color w:val="000000"/>
          <w:sz w:val="28"/>
        </w:rPr>
        <w:t>
</w:t>
      </w:r>
      <w:r>
        <w:rPr>
          <w:rFonts w:ascii="Times New Roman"/>
          <w:b w:val="false"/>
          <w:i w:val="false"/>
          <w:color w:val="000000"/>
          <w:sz w:val="28"/>
        </w:rPr>
        <w:t>
      мынадай мазмұндағы 017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«017 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
      2 «Су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бағдарламалары әкімшісінің атауына орыс тілде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3 «Орман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бағдарламалары әкімшісінің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5 «Қоршаған ортаны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700 «Облыстың жер қойнауын пайдалану, қоршаған орта және су</w:t>
      </w:r>
      <w:r>
        <w:br/>
      </w:r>
      <w:r>
        <w:rPr>
          <w:rFonts w:ascii="Times New Roman"/>
          <w:b w:val="false"/>
          <w:i w:val="false"/>
          <w:color w:val="000000"/>
          <w:sz w:val="28"/>
        </w:rPr>
        <w:t>
ресурстары басқармасы» бюджеттік бағдарламалары әкімшісінің атауына</w:t>
      </w:r>
      <w:r>
        <w:br/>
      </w:r>
      <w:r>
        <w:rPr>
          <w:rFonts w:ascii="Times New Roman"/>
          <w:b w:val="false"/>
          <w:i w:val="false"/>
          <w:color w:val="000000"/>
          <w:sz w:val="28"/>
        </w:rPr>
        <w:t>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9 «Ауыл, су, орман, балық, шаруашылығы, қоршаған ортаны қорғау және жер қатынастары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701 «Облыстық кәсіпкерлік, сауда және туризм басқармасы» бюджеттік бағдарламалары әкімшісінің атауына орыс тілінде өзгеріс</w:t>
      </w:r>
      <w:r>
        <w:br/>
      </w:r>
      <w:r>
        <w:rPr>
          <w:rFonts w:ascii="Times New Roman"/>
          <w:b w:val="false"/>
          <w:i w:val="false"/>
          <w:color w:val="000000"/>
          <w:sz w:val="28"/>
        </w:rPr>
        <w:t>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12 «Көлік және коммуникация» функционалдық тобында:</w:t>
      </w:r>
      <w:r>
        <w:br/>
      </w:r>
      <w:r>
        <w:rPr>
          <w:rFonts w:ascii="Times New Roman"/>
          <w:b w:val="false"/>
          <w:i w:val="false"/>
          <w:color w:val="000000"/>
          <w:sz w:val="28"/>
        </w:rPr>
        <w:t>
</w:t>
      </w:r>
      <w:r>
        <w:rPr>
          <w:rFonts w:ascii="Times New Roman"/>
          <w:b w:val="false"/>
          <w:i w:val="false"/>
          <w:color w:val="000000"/>
          <w:sz w:val="28"/>
        </w:rPr>
        <w:t>
      3 «Су көлігі»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020 бюджеттік бағдарламасы бар 354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«354 Астана қаласының Табиғат ресурстары және табиғатты пайдалануды реттеу басқармасы</w:t>
      </w:r>
      <w:r>
        <w:br/>
      </w:r>
      <w:r>
        <w:rPr>
          <w:rFonts w:ascii="Times New Roman"/>
          <w:b w:val="false"/>
          <w:i w:val="false"/>
          <w:color w:val="000000"/>
          <w:sz w:val="28"/>
        </w:rPr>
        <w:t>
</w:t>
      </w:r>
      <w:r>
        <w:rPr>
          <w:rFonts w:ascii="Times New Roman"/>
          <w:b w:val="false"/>
          <w:i w:val="false"/>
          <w:color w:val="000000"/>
          <w:sz w:val="28"/>
        </w:rPr>
        <w:t>
      020 Астана қаласының әкімшілік-аумақтық, шекарасы шегінде Есіл өзенінің кеме қатынасы учаскесінде су жолы жұмыстарын жүргізуді қамтамасыз ету»;</w:t>
      </w:r>
      <w:r>
        <w:br/>
      </w:r>
      <w:r>
        <w:rPr>
          <w:rFonts w:ascii="Times New Roman"/>
          <w:b w:val="false"/>
          <w:i w:val="false"/>
          <w:color w:val="000000"/>
          <w:sz w:val="28"/>
        </w:rPr>
        <w:t>
</w:t>
      </w:r>
      <w:r>
        <w:rPr>
          <w:rFonts w:ascii="Times New Roman"/>
          <w:b w:val="false"/>
          <w:i w:val="false"/>
          <w:color w:val="000000"/>
          <w:sz w:val="28"/>
        </w:rPr>
        <w:t>
      13 «Өзгелер» функционалдық тобында:</w:t>
      </w:r>
      <w:r>
        <w:br/>
      </w:r>
      <w:r>
        <w:rPr>
          <w:rFonts w:ascii="Times New Roman"/>
          <w:b w:val="false"/>
          <w:i w:val="false"/>
          <w:color w:val="000000"/>
          <w:sz w:val="28"/>
        </w:rPr>
        <w:t>
</w:t>
      </w:r>
      <w:r>
        <w:rPr>
          <w:rFonts w:ascii="Times New Roman"/>
          <w:b w:val="false"/>
          <w:i w:val="false"/>
          <w:color w:val="000000"/>
          <w:sz w:val="28"/>
        </w:rPr>
        <w:t>
      3 «Кәсіпкерлік қызмет қолдау және бәceкeлecтiктi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701 «Облыстың кәсіпкерлік, сауда және туризм басқармасы» бюджеттік бағдарламалар әкімшісі атауы орыс тілінде өзгеріс енгізілді, мәтін мемлекеттік тілде өзгермейді;</w:t>
      </w:r>
      <w:r>
        <w:br/>
      </w:r>
      <w:r>
        <w:rPr>
          <w:rFonts w:ascii="Times New Roman"/>
          <w:b w:val="false"/>
          <w:i w:val="false"/>
          <w:color w:val="000000"/>
          <w:sz w:val="28"/>
        </w:rPr>
        <w:t>
</w:t>
      </w:r>
      <w:r>
        <w:rPr>
          <w:rFonts w:ascii="Times New Roman"/>
          <w:b w:val="false"/>
          <w:i w:val="false"/>
          <w:color w:val="000000"/>
          <w:sz w:val="28"/>
        </w:rPr>
        <w:t>
      9 «Өзгелер» функционалдық кіші тобында:</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бюджеттік бағдарламалары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026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«026 Жұмыспен қамту 2020 жол картасы шеңберінде әлеуметтік-мәдени нысандарын сейсмикалық күшейту және күрделі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700 «Облыстық жер қойнауын пайдалану, қоршаған орта және су ресурстары басқармасы» бюджеттік бағдарламалары әкімшісінің атауына ор 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701 «Облыстың кәсіпкерлік, сауда және туризм басқармасы» бюджеттік бағдарламалары әкімшісінің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бюджет шығыстарының экономикалық сыныптамасында:</w:t>
      </w:r>
      <w:r>
        <w:br/>
      </w:r>
      <w:r>
        <w:rPr>
          <w:rFonts w:ascii="Times New Roman"/>
          <w:b w:val="false"/>
          <w:i w:val="false"/>
          <w:color w:val="000000"/>
          <w:sz w:val="28"/>
        </w:rPr>
        <w:t>
</w:t>
      </w:r>
      <w:r>
        <w:rPr>
          <w:rFonts w:ascii="Times New Roman"/>
          <w:b w:val="false"/>
          <w:i w:val="false"/>
          <w:color w:val="000000"/>
          <w:sz w:val="28"/>
        </w:rPr>
        <w:t>
      1 «Ағымдағы шығындар» санатында:</w:t>
      </w:r>
      <w:r>
        <w:br/>
      </w:r>
      <w:r>
        <w:rPr>
          <w:rFonts w:ascii="Times New Roman"/>
          <w:b w:val="false"/>
          <w:i w:val="false"/>
          <w:color w:val="000000"/>
          <w:sz w:val="28"/>
        </w:rPr>
        <w:t>
</w:t>
      </w:r>
      <w:r>
        <w:rPr>
          <w:rFonts w:ascii="Times New Roman"/>
          <w:b w:val="false"/>
          <w:i w:val="false"/>
          <w:color w:val="000000"/>
          <w:sz w:val="28"/>
        </w:rPr>
        <w:t>
      03 «Ағымдағы трансферттер» сыныбында:</w:t>
      </w:r>
      <w:r>
        <w:br/>
      </w:r>
      <w:r>
        <w:rPr>
          <w:rFonts w:ascii="Times New Roman"/>
          <w:b w:val="false"/>
          <w:i w:val="false"/>
          <w:color w:val="000000"/>
          <w:sz w:val="28"/>
        </w:rPr>
        <w:t>
</w:t>
      </w:r>
      <w:r>
        <w:rPr>
          <w:rFonts w:ascii="Times New Roman"/>
          <w:b w:val="false"/>
          <w:i w:val="false"/>
          <w:color w:val="000000"/>
          <w:sz w:val="28"/>
        </w:rPr>
        <w:t>
      310 «Заңды тұлғаларға берілетін ағымдағы трансферттер» кіші</w:t>
      </w:r>
      <w:r>
        <w:br/>
      </w:r>
      <w:r>
        <w:rPr>
          <w:rFonts w:ascii="Times New Roman"/>
          <w:b w:val="false"/>
          <w:i w:val="false"/>
          <w:color w:val="000000"/>
          <w:sz w:val="28"/>
        </w:rPr>
        <w:t>
сыныбының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«310 Бюджеттік субсидиялар»;</w:t>
      </w:r>
      <w:r>
        <w:br/>
      </w:r>
      <w:r>
        <w:rPr>
          <w:rFonts w:ascii="Times New Roman"/>
          <w:b w:val="false"/>
          <w:i w:val="false"/>
          <w:color w:val="000000"/>
          <w:sz w:val="28"/>
        </w:rPr>
        <w:t>
</w:t>
      </w:r>
      <w:r>
        <w:rPr>
          <w:rFonts w:ascii="Times New Roman"/>
          <w:b w:val="false"/>
          <w:i w:val="false"/>
          <w:color w:val="000000"/>
          <w:sz w:val="28"/>
        </w:rPr>
        <w:t>
      311 «Заңды тұлғаларға соның ішінде шаруа (фермер) қожалықтарына</w:t>
      </w:r>
      <w:r>
        <w:br/>
      </w:r>
      <w:r>
        <w:rPr>
          <w:rFonts w:ascii="Times New Roman"/>
          <w:b w:val="false"/>
          <w:i w:val="false"/>
          <w:color w:val="000000"/>
          <w:sz w:val="28"/>
        </w:rPr>
        <w:t>
берілетін субсидиялар» ерекшелігінің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«311 Жеке және заңды тұлғаларға, оның ішінде шаруа (фермерлік) қожалықтарына берілетін субсидиялар»;</w:t>
      </w:r>
      <w:r>
        <w:br/>
      </w:r>
      <w:r>
        <w:rPr>
          <w:rFonts w:ascii="Times New Roman"/>
          <w:b w:val="false"/>
          <w:i w:val="false"/>
          <w:color w:val="000000"/>
          <w:sz w:val="28"/>
        </w:rPr>
        <w:t>
</w:t>
      </w:r>
      <w:r>
        <w:rPr>
          <w:rFonts w:ascii="Times New Roman"/>
          <w:b w:val="false"/>
          <w:i w:val="false"/>
          <w:color w:val="000000"/>
          <w:sz w:val="28"/>
        </w:rPr>
        <w:t>
      2 «Күрделі шығындар» санатында:</w:t>
      </w:r>
      <w:r>
        <w:br/>
      </w:r>
      <w:r>
        <w:rPr>
          <w:rFonts w:ascii="Times New Roman"/>
          <w:b w:val="false"/>
          <w:i w:val="false"/>
          <w:color w:val="000000"/>
          <w:sz w:val="28"/>
        </w:rPr>
        <w:t>
</w:t>
      </w:r>
      <w:r>
        <w:rPr>
          <w:rFonts w:ascii="Times New Roman"/>
          <w:b w:val="false"/>
          <w:i w:val="false"/>
          <w:color w:val="000000"/>
          <w:sz w:val="28"/>
        </w:rPr>
        <w:t>
      04 «Негізгі капиталды сатып алу» сыныбында:</w:t>
      </w:r>
      <w:r>
        <w:br/>
      </w:r>
      <w:r>
        <w:rPr>
          <w:rFonts w:ascii="Times New Roman"/>
          <w:b w:val="false"/>
          <w:i w:val="false"/>
          <w:color w:val="000000"/>
          <w:sz w:val="28"/>
        </w:rPr>
        <w:t>
</w:t>
      </w:r>
      <w:r>
        <w:rPr>
          <w:rFonts w:ascii="Times New Roman"/>
          <w:b w:val="false"/>
          <w:i w:val="false"/>
          <w:color w:val="000000"/>
          <w:sz w:val="28"/>
        </w:rPr>
        <w:t>
      430 «Дамуға бағытталған күрделі шығындар» кіші сыныбында:</w:t>
      </w:r>
      <w:r>
        <w:br/>
      </w:r>
      <w:r>
        <w:rPr>
          <w:rFonts w:ascii="Times New Roman"/>
          <w:b w:val="false"/>
          <w:i w:val="false"/>
          <w:color w:val="000000"/>
          <w:sz w:val="28"/>
        </w:rPr>
        <w:t>
</w:t>
      </w:r>
      <w:r>
        <w:rPr>
          <w:rFonts w:ascii="Times New Roman"/>
          <w:b w:val="false"/>
          <w:i w:val="false"/>
          <w:color w:val="000000"/>
          <w:sz w:val="28"/>
        </w:rPr>
        <w:t>
      436 «Бюджеттен бірлесіп қаржыландыру шартында концессиялық жобаларды icкe асыру» ерекшелігі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6 санатпен толықтырылсын:</w:t>
      </w:r>
      <w:r>
        <w:br/>
      </w:r>
      <w:r>
        <w:rPr>
          <w:rFonts w:ascii="Times New Roman"/>
          <w:b w:val="false"/>
          <w:i w:val="false"/>
          <w:color w:val="000000"/>
          <w:sz w:val="28"/>
        </w:rPr>
        <w:t>
</w:t>
      </w:r>
      <w:r>
        <w:rPr>
          <w:rFonts w:ascii="Times New Roman"/>
          <w:b w:val="false"/>
          <w:i w:val="false"/>
          <w:color w:val="000000"/>
          <w:sz w:val="28"/>
        </w:rPr>
        <w:t>
      «6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08 сыныппен толықтырылсын:</w:t>
      </w:r>
      <w:r>
        <w:br/>
      </w:r>
      <w:r>
        <w:rPr>
          <w:rFonts w:ascii="Times New Roman"/>
          <w:b w:val="false"/>
          <w:i w:val="false"/>
          <w:color w:val="000000"/>
          <w:sz w:val="28"/>
        </w:rPr>
        <w:t>
</w:t>
      </w:r>
      <w:r>
        <w:rPr>
          <w:rFonts w:ascii="Times New Roman"/>
          <w:b w:val="false"/>
          <w:i w:val="false"/>
          <w:color w:val="000000"/>
          <w:sz w:val="28"/>
        </w:rPr>
        <w:t>
      «08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810 кіші сыныппен толықтырылсын:</w:t>
      </w:r>
      <w:r>
        <w:br/>
      </w:r>
      <w:r>
        <w:rPr>
          <w:rFonts w:ascii="Times New Roman"/>
          <w:b w:val="false"/>
          <w:i w:val="false"/>
          <w:color w:val="000000"/>
          <w:sz w:val="28"/>
        </w:rPr>
        <w:t>
</w:t>
      </w:r>
      <w:r>
        <w:rPr>
          <w:rFonts w:ascii="Times New Roman"/>
          <w:b w:val="false"/>
          <w:i w:val="false"/>
          <w:color w:val="000000"/>
          <w:sz w:val="28"/>
        </w:rPr>
        <w:t>
      «810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811 ерекшелікпен толықтырылсын:</w:t>
      </w:r>
      <w:r>
        <w:br/>
      </w:r>
      <w:r>
        <w:rPr>
          <w:rFonts w:ascii="Times New Roman"/>
          <w:b w:val="false"/>
          <w:i w:val="false"/>
          <w:color w:val="000000"/>
          <w:sz w:val="28"/>
        </w:rPr>
        <w:t>
</w:t>
      </w:r>
      <w:r>
        <w:rPr>
          <w:rFonts w:ascii="Times New Roman"/>
          <w:b w:val="false"/>
          <w:i w:val="false"/>
          <w:color w:val="000000"/>
          <w:sz w:val="28"/>
        </w:rPr>
        <w:t>
      «811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2-қосымшада</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бюджет шығыстарының экономикалық сыныптамасы ерекшелігінің </w:t>
      </w:r>
      <w:r>
        <w:rPr>
          <w:rFonts w:ascii="Times New Roman"/>
          <w:b w:val="false"/>
          <w:i w:val="false"/>
          <w:color w:val="000000"/>
          <w:sz w:val="28"/>
        </w:rPr>
        <w:t>құрылымында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310 «Заңды тұлғаларға берілетін ағымдағы трансферттер» кіші сыныбының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«310 Бюджеттік субсидиялар»;</w:t>
      </w:r>
      <w:r>
        <w:br/>
      </w:r>
      <w:r>
        <w:rPr>
          <w:rFonts w:ascii="Times New Roman"/>
          <w:b w:val="false"/>
          <w:i w:val="false"/>
          <w:color w:val="000000"/>
          <w:sz w:val="28"/>
        </w:rPr>
        <w:t>
</w:t>
      </w:r>
      <w:r>
        <w:rPr>
          <w:rFonts w:ascii="Times New Roman"/>
          <w:b w:val="false"/>
          <w:i w:val="false"/>
          <w:color w:val="000000"/>
          <w:sz w:val="28"/>
        </w:rPr>
        <w:t>
      311 «Заңды тұлғаларға соның ішінде шаруа (фермер) қожалықтарына берілетін субсидиялар» ерекшелігінің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«311 Жеке және заңды тұлғаларға, оның ішінде шаруа (фермерлік) қожалықтарына берілетін субсидиялар»;</w:t>
      </w:r>
      <w:r>
        <w:br/>
      </w:r>
      <w:r>
        <w:rPr>
          <w:rFonts w:ascii="Times New Roman"/>
          <w:b w:val="false"/>
          <w:i w:val="false"/>
          <w:color w:val="000000"/>
          <w:sz w:val="28"/>
        </w:rPr>
        <w:t>
</w:t>
      </w:r>
      <w:r>
        <w:rPr>
          <w:rFonts w:ascii="Times New Roman"/>
          <w:b w:val="false"/>
          <w:i w:val="false"/>
          <w:color w:val="000000"/>
          <w:sz w:val="28"/>
        </w:rPr>
        <w:t>
      «Анықтама»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мекемелер және қоғамдық бірлестіктер болып табылмайтын заңды және жеке тұлғаларға және шаруа (фермерлік) қожалықтарына берілетін субсидиялар.»;</w:t>
      </w:r>
      <w:r>
        <w:br/>
      </w:r>
      <w:r>
        <w:rPr>
          <w:rFonts w:ascii="Times New Roman"/>
          <w:b w:val="false"/>
          <w:i w:val="false"/>
          <w:color w:val="000000"/>
          <w:sz w:val="28"/>
        </w:rPr>
        <w:t>
</w:t>
      </w:r>
      <w:r>
        <w:rPr>
          <w:rFonts w:ascii="Times New Roman"/>
          <w:b w:val="false"/>
          <w:i w:val="false"/>
          <w:color w:val="000000"/>
          <w:sz w:val="28"/>
        </w:rPr>
        <w:t>
      430 «Дамуға бағытталған күрделі шығындар» кіші сыныбында:</w:t>
      </w:r>
      <w:r>
        <w:br/>
      </w:r>
      <w:r>
        <w:rPr>
          <w:rFonts w:ascii="Times New Roman"/>
          <w:b w:val="false"/>
          <w:i w:val="false"/>
          <w:color w:val="000000"/>
          <w:sz w:val="28"/>
        </w:rPr>
        <w:t>
</w:t>
      </w:r>
      <w:r>
        <w:rPr>
          <w:rFonts w:ascii="Times New Roman"/>
          <w:b w:val="false"/>
          <w:i w:val="false"/>
          <w:color w:val="000000"/>
          <w:sz w:val="28"/>
        </w:rPr>
        <w:t>
      «Анықтама»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кіші сыныпта қолданыстағы объектілердің (ғимараттар, құрылыстар және олардың кешендері, коммуникациялар) жаңаларын салу және (немесе) өзгерту (кеңейту, жаңғырту, техникалық қайта жарақтандыру, реконструкциялау), оларға байланысты технологиялық және инженерлік жабдықты монтаждау (бұзу), құрылыс материалдарын, бұйымдарын және конструкцияларды жасау (өндіру), аяқталмаған объектілер құрылысын консервациялау және өз ресурсын шығарған объектілерді постулизациялау бойынша жұмысты жүзеге асыру арқылы өндірістік және өндірістік емес негізгі қорларды құру бойынша құрылыс қызметіне байланысты барлық шығындар көрсетіледі, сондай-ақ қайта жаңғырту мен күрделі жөндеуден басқа, сол сияқты ақпараттың жүйелерді құруға, енгізуге және дамытуға және бюджеттен бірлесіп қаржыландыру шарттарында концессиялық жобаларды icкe асыруға арналған шығындар көрсетіледі. Осы кіші сынып бойынша жобалық (жобалау-сметалық) құжаттамаларды әзірлеу мен сараптауға арналған шығындар көрсетіледі.</w:t>
      </w:r>
      <w:r>
        <w:br/>
      </w:r>
      <w:r>
        <w:rPr>
          <w:rFonts w:ascii="Times New Roman"/>
          <w:b w:val="false"/>
          <w:i w:val="false"/>
          <w:color w:val="000000"/>
          <w:sz w:val="28"/>
        </w:rPr>
        <w:t>
</w:t>
      </w:r>
      <w:r>
        <w:rPr>
          <w:rFonts w:ascii="Times New Roman"/>
          <w:b w:val="false"/>
          <w:i w:val="false"/>
          <w:color w:val="000000"/>
          <w:sz w:val="28"/>
        </w:rPr>
        <w:t>
      Жобалау алдындағы (техникалық-экономикалық негіздеме) құжаттамаларды әзірлеу мен сараптауға арналған шығындар 159 «Өзге де қызметтер мен жұмыстарды төлеу» ерекшелігі бойынша сыныпталады.»;</w:t>
      </w:r>
      <w:r>
        <w:br/>
      </w:r>
      <w:r>
        <w:rPr>
          <w:rFonts w:ascii="Times New Roman"/>
          <w:b w:val="false"/>
          <w:i w:val="false"/>
          <w:color w:val="000000"/>
          <w:sz w:val="28"/>
        </w:rPr>
        <w:t>
</w:t>
      </w:r>
      <w:r>
        <w:rPr>
          <w:rFonts w:ascii="Times New Roman"/>
          <w:b w:val="false"/>
          <w:i w:val="false"/>
          <w:color w:val="000000"/>
          <w:sz w:val="28"/>
        </w:rPr>
        <w:t>
      436 «Бюджеттен бірлесіп қаржыландыру шартында концессиялық жобаларды icкe асыру» ерекшелігі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810 кіші сыныбымен толықтырылсын:</w:t>
      </w:r>
      <w:r>
        <w:br/>
      </w:r>
      <w:r>
        <w:rPr>
          <w:rFonts w:ascii="Times New Roman"/>
          <w:b w:val="false"/>
          <w:i w:val="false"/>
          <w:color w:val="000000"/>
          <w:sz w:val="28"/>
        </w:rPr>
        <w:t>
</w:t>
      </w:r>
      <w:r>
        <w:rPr>
          <w:rFonts w:ascii="Times New Roman"/>
          <w:b w:val="false"/>
          <w:i w:val="false"/>
          <w:color w:val="000000"/>
          <w:sz w:val="28"/>
        </w:rPr>
        <w:t>
      «810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811 ерекшелігімен толықтырылсын:</w:t>
      </w:r>
      <w:r>
        <w:br/>
      </w:r>
      <w:r>
        <w:rPr>
          <w:rFonts w:ascii="Times New Roman"/>
          <w:b w:val="false"/>
          <w:i w:val="false"/>
          <w:color w:val="000000"/>
          <w:sz w:val="28"/>
        </w:rPr>
        <w:t>
</w:t>
      </w:r>
      <w:r>
        <w:rPr>
          <w:rFonts w:ascii="Times New Roman"/>
          <w:b w:val="false"/>
          <w:i w:val="false"/>
          <w:color w:val="000000"/>
          <w:sz w:val="28"/>
        </w:rPr>
        <w:t>
      «811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анықтамамен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және жергілікті атқарушы органдардың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 Бюджеттік жоспарлау және болжамдау департаменті (Ж.Т. Тоқабекова) осы бұйрықтың Қазақстан Республикасы Әділет министрлігінде мемлекеттік тіркелуін және оның «Әділет» ақпараттық-құқықтық жүйесінде және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қолданысқа</w:t>
      </w:r>
      <w:r>
        <w:br/>
      </w:r>
      <w:r>
        <w:rPr>
          <w:rFonts w:ascii="Times New Roman"/>
          <w:b w:val="false"/>
          <w:i w:val="false"/>
          <w:color w:val="000000"/>
          <w:sz w:val="28"/>
        </w:rPr>
        <w:t>
енгізіледі және ресми жариялануға жатады.</w:t>
      </w:r>
    </w:p>
    <w:bookmarkEnd w:id="0"/>
    <w:p>
      <w:pPr>
        <w:spacing w:after="0"/>
        <w:ind w:left="0"/>
        <w:jc w:val="both"/>
      </w:pPr>
      <w:r>
        <w:rPr>
          <w:rFonts w:ascii="Times New Roman"/>
          <w:b w:val="false"/>
          <w:i/>
          <w:color w:val="000000"/>
          <w:sz w:val="28"/>
        </w:rPr>
        <w:t>      Министр                                              Е. Досаев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