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9cc" w14:textId="8204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№ 434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17 ақпандағы № 4-2/102 бұйрығы. Қазақстан Республикасының Әділет министрлігінде 2014 жылы 19 наурызда № 9243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«Тұқым шаруашылығы туралы» Қазақстан Республикасының 2003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шаруашылығы өсімдіктерінің сорттарын сынау мәселелері жөніндегі республикалық комиссия отырысының 2013 жылғы 13 желтоқсанындағы № 4-2/15 хаттамасы негізінде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туралы» Қазақстан Республикасы Ауыл шаруашылығы министрінің 2009 жылғы 30 шілдедегі № 434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мемлекеттік тіркеу тізілімінде № 5759 болып тіркелген, Қазақстан Республикасының орталық атқарушы және өзге де орталық мемлекеттiк органдарының актiлер жинағында 2009 жылы № 10 жарияланған,)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Республикасында пайдалануға рұқсат етілген Селекциялық жетістіктердің мемлекеттік 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«Дәндi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1601"/>
        <w:gridCol w:w="2584"/>
        <w:gridCol w:w="2187"/>
        <w:gridCol w:w="807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ДЕСПИНА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0"/>
        <w:gridCol w:w="1604"/>
        <w:gridCol w:w="2672"/>
        <w:gridCol w:w="2240"/>
        <w:gridCol w:w="741"/>
        <w:gridCol w:w="741"/>
        <w:gridCol w:w="514"/>
        <w:gridCol w:w="742"/>
        <w:gridCol w:w="516"/>
      </w:tblGrid>
      <w:tr>
        <w:trPr>
          <w:trHeight w:val="12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МЕДИКУМ 85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1, 10, 12, 13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28, 67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0"/>
        <w:gridCol w:w="1604"/>
        <w:gridCol w:w="2672"/>
        <w:gridCol w:w="2240"/>
        <w:gridCol w:w="741"/>
        <w:gridCol w:w="741"/>
        <w:gridCol w:w="514"/>
        <w:gridCol w:w="742"/>
        <w:gridCol w:w="516"/>
      </w:tblGrid>
      <w:tr>
        <w:trPr>
          <w:trHeight w:val="120" w:hRule="atLeast"/>
        </w:trPr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ОВЕРТЮР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1377"/>
        <w:gridCol w:w="2899"/>
        <w:gridCol w:w="2013"/>
        <w:gridCol w:w="741"/>
        <w:gridCol w:w="719"/>
        <w:gridCol w:w="537"/>
        <w:gridCol w:w="514"/>
        <w:gridCol w:w="743"/>
      </w:tblGrid>
      <w:tr>
        <w:trPr>
          <w:trHeight w:val="12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АРУЫ 446 П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1377"/>
        <w:gridCol w:w="2876"/>
        <w:gridCol w:w="2036"/>
        <w:gridCol w:w="741"/>
        <w:gridCol w:w="741"/>
        <w:gridCol w:w="514"/>
        <w:gridCol w:w="515"/>
        <w:gridCol w:w="743"/>
      </w:tblGrid>
      <w:tr>
        <w:trPr>
          <w:trHeight w:val="12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ДЕЛИТОП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1377"/>
        <w:gridCol w:w="2899"/>
        <w:gridCol w:w="2013"/>
        <w:gridCol w:w="741"/>
        <w:gridCol w:w="719"/>
        <w:gridCol w:w="537"/>
        <w:gridCol w:w="514"/>
        <w:gridCol w:w="743"/>
      </w:tblGrid>
      <w:tr>
        <w:trPr>
          <w:trHeight w:val="12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705 СВ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1377"/>
        <w:gridCol w:w="2876"/>
        <w:gridCol w:w="2036"/>
        <w:gridCol w:w="741"/>
        <w:gridCol w:w="741"/>
        <w:gridCol w:w="514"/>
        <w:gridCol w:w="515"/>
        <w:gridCol w:w="743"/>
      </w:tblGrid>
      <w:tr>
        <w:trPr>
          <w:trHeight w:val="12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3255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1377"/>
        <w:gridCol w:w="2899"/>
        <w:gridCol w:w="2013"/>
        <w:gridCol w:w="741"/>
        <w:gridCol w:w="719"/>
        <w:gridCol w:w="537"/>
        <w:gridCol w:w="514"/>
        <w:gridCol w:w="743"/>
      </w:tblGrid>
      <w:tr>
        <w:trPr>
          <w:trHeight w:val="12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 419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220, 270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1377"/>
        <w:gridCol w:w="2876"/>
        <w:gridCol w:w="2036"/>
        <w:gridCol w:w="741"/>
        <w:gridCol w:w="741"/>
        <w:gridCol w:w="514"/>
        <w:gridCol w:w="515"/>
        <w:gridCol w:w="743"/>
      </w:tblGrid>
      <w:tr>
        <w:trPr>
          <w:trHeight w:val="12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ТЕРМО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«Жармалық мәдени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Қарақұмық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Fagopyrum esculentum Moench»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599"/>
        <w:gridCol w:w="600"/>
        <w:gridCol w:w="81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599"/>
        <w:gridCol w:w="600"/>
        <w:gridCol w:w="81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«Дәнді бұршақтылар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Егiс асбұршағы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1"/>
        <w:gridCol w:w="1201"/>
        <w:gridCol w:w="2763"/>
        <w:gridCol w:w="2055"/>
        <w:gridCol w:w="805"/>
        <w:gridCol w:w="805"/>
        <w:gridCol w:w="597"/>
        <w:gridCol w:w="597"/>
        <w:gridCol w:w="806"/>
      </w:tblGrid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УСАТЫЙ 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83, 282, 319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1"/>
        <w:gridCol w:w="1201"/>
        <w:gridCol w:w="2763"/>
        <w:gridCol w:w="2055"/>
        <w:gridCol w:w="805"/>
        <w:gridCol w:w="805"/>
        <w:gridCol w:w="597"/>
        <w:gridCol w:w="597"/>
        <w:gridCol w:w="806"/>
      </w:tblGrid>
      <w:tr>
        <w:trPr>
          <w:trHeight w:val="3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УСАТЫЙ 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83, 282, 319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80"/>
        <w:gridCol w:w="2896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5525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5633 КЛ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80"/>
        <w:gridCol w:w="2896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ДЕЛФИ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НЕОМА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«Қытай 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328, 330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ХОРОЛ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45Х73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2772"/>
        <w:gridCol w:w="1999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45Х73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1, 5, 10,13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Camelina sativa (L.)»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ИСИЛЬКУЛЕЦ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ЛИГЕНА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1, 5, 10, 12, 13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Қант қызылшасы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АВАНТАЖ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6"/>
        <w:gridCol w:w="1078"/>
        <w:gridCol w:w="3093"/>
        <w:gridCol w:w="2029"/>
        <w:gridCol w:w="739"/>
        <w:gridCol w:w="739"/>
        <w:gridCol w:w="739"/>
        <w:gridCol w:w="513"/>
        <w:gridCol w:w="514"/>
      </w:tblGrid>
      <w:tr>
        <w:trPr>
          <w:trHeight w:val="120" w:hRule="atLeast"/>
        </w:trPr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ГЕОРГИНА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80"/>
        <w:gridCol w:w="2896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ГРИММ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КИВА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673403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80"/>
        <w:gridCol w:w="2896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ПОРТЛАНД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571"/>
        <w:gridCol w:w="1206"/>
        <w:gridCol w:w="809"/>
        <w:gridCol w:w="809"/>
        <w:gridCol w:w="809"/>
        <w:gridCol w:w="600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«Табак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Nicotiana tabacum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5"/>
        <w:gridCol w:w="1197"/>
        <w:gridCol w:w="2881"/>
        <w:gridCol w:w="2040"/>
        <w:gridCol w:w="720"/>
        <w:gridCol w:w="743"/>
        <w:gridCol w:w="743"/>
        <w:gridCol w:w="515"/>
        <w:gridCol w:w="516"/>
      </w:tblGrid>
      <w:tr>
        <w:trPr>
          <w:trHeight w:val="120" w:hRule="atLeast"/>
        </w:trPr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28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8"/>
        <w:gridCol w:w="1195"/>
        <w:gridCol w:w="2876"/>
        <w:gridCol w:w="2036"/>
        <w:gridCol w:w="741"/>
        <w:gridCol w:w="742"/>
        <w:gridCol w:w="742"/>
        <w:gridCol w:w="515"/>
        <w:gridCol w:w="515"/>
      </w:tblGrid>
      <w:tr>
        <w:trPr>
          <w:trHeight w:val="12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28–Ф2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28–Ф4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28–Ф20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«Картоп, көкөніс және бақша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12"/>
        <w:gridCol w:w="2964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2, 3, 7, 9, 12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12"/>
        <w:gridCol w:w="2964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АКСОР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2, 3, 5, 7, 9, 12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12"/>
        <w:gridCol w:w="2964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АРИЗОНА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12"/>
        <w:gridCol w:w="2964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АРИЗОНА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5, 10, 12, 13, 14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12"/>
        <w:gridCol w:w="2964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АЛАДИН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112"/>
        <w:gridCol w:w="2964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АЛАДИН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1, 8, 12, 13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122"/>
        <w:gridCol w:w="2860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БЕЛЛАРОЗА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1043"/>
        <w:gridCol w:w="3033"/>
        <w:gridCol w:w="2050"/>
        <w:gridCol w:w="746"/>
        <w:gridCol w:w="746"/>
        <w:gridCol w:w="747"/>
        <w:gridCol w:w="518"/>
        <w:gridCol w:w="519"/>
      </w:tblGrid>
      <w:tr>
        <w:trPr>
          <w:trHeight w:val="12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101"/>
        <w:gridCol w:w="2881"/>
        <w:gridCol w:w="2002"/>
        <w:gridCol w:w="809"/>
        <w:gridCol w:w="809"/>
        <w:gridCol w:w="809"/>
        <w:gridCol w:w="600"/>
        <w:gridCol w:w="600"/>
      </w:tblGrid>
      <w:tr>
        <w:trPr>
          <w:trHeight w:val="27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МАНИТУ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3, 5, 10, 13, 14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143"/>
        <w:gridCol w:w="2839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НУР-АЛЕМ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НУР-АЛЕМ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142"/>
        <w:gridCol w:w="2834"/>
        <w:gridCol w:w="1999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142"/>
        <w:gridCol w:w="2834"/>
        <w:gridCol w:w="1999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142"/>
        <w:gridCol w:w="2834"/>
        <w:gridCol w:w="1999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ТУСТЕП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162"/>
        <w:gridCol w:w="2814"/>
        <w:gridCol w:w="1999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ТЯНЬШАНСКИЙ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 қауданды қырыққабат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сapitata f. alba DC.»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АРРИВИСТ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2866"/>
        <w:gridCol w:w="205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АТЛАНТИС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ВЬЮГА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1, 5, 7, 12, 13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2866"/>
        <w:gridCol w:w="205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ГОРДИУС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2776"/>
        <w:gridCol w:w="2002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ИЮНЬСКАЯ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3, 5, 7, 9, 14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2866"/>
        <w:gridCol w:w="205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КЕВИН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383"/>
        <w:gridCol w:w="1395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ПОДАРОК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1, 5, 8, 10, 12, 13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3546"/>
        <w:gridCol w:w="137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383"/>
        <w:gridCol w:w="1395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САТЕЛИТ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3546"/>
        <w:gridCol w:w="137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СЕЛМА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383"/>
        <w:gridCol w:w="1395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ЧЕССМА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3546"/>
        <w:gridCol w:w="137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ЯНИСОЛЬ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 қауданды қырыққабат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capitata (L.) Alef. var. capitata L. f. rubra (L.) Thell»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378"/>
        <w:gridCol w:w="1393"/>
        <w:gridCol w:w="807"/>
        <w:gridCol w:w="808"/>
        <w:gridCol w:w="808"/>
        <w:gridCol w:w="599"/>
        <w:gridCol w:w="620"/>
      </w:tblGrid>
      <w:tr>
        <w:trPr>
          <w:trHeight w:val="315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ГАКО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1, 6, 7, 8, 10, 12, 13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146"/>
        <w:gridCol w:w="3546"/>
        <w:gridCol w:w="1372"/>
        <w:gridCol w:w="694"/>
        <w:gridCol w:w="739"/>
        <w:gridCol w:w="739"/>
        <w:gridCol w:w="513"/>
        <w:gridCol w:w="604"/>
      </w:tblGrid>
      <w:tr>
        <w:trPr>
          <w:trHeight w:val="255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РЕДЬМА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«Түстi қырыққабат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383"/>
        <w:gridCol w:w="1395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1,5,8,14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150"/>
        <w:gridCol w:w="3557"/>
        <w:gridCol w:w="1377"/>
        <w:gridCol w:w="696"/>
        <w:gridCol w:w="742"/>
        <w:gridCol w:w="742"/>
        <w:gridCol w:w="514"/>
        <w:gridCol w:w="561"/>
      </w:tblGrid>
      <w:tr>
        <w:trPr>
          <w:trHeight w:val="255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КАСПЕР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«Брокколи қырыққабаты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var. Cymosa Duch»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383"/>
        <w:gridCol w:w="1395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АЙРОНМЕН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150"/>
        <w:gridCol w:w="3557"/>
        <w:gridCol w:w="1377"/>
        <w:gridCol w:w="696"/>
        <w:gridCol w:w="742"/>
        <w:gridCol w:w="742"/>
        <w:gridCol w:w="514"/>
        <w:gridCol w:w="561"/>
      </w:tblGrid>
      <w:tr>
        <w:trPr>
          <w:trHeight w:val="255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АГАССИ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Lactuca sativa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1202"/>
        <w:gridCol w:w="3420"/>
        <w:gridCol w:w="1389"/>
        <w:gridCol w:w="806"/>
        <w:gridCol w:w="806"/>
        <w:gridCol w:w="806"/>
        <w:gridCol w:w="598"/>
        <w:gridCol w:w="598"/>
      </w:tblGrid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КРУПНОКОЧАННЫЙ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150"/>
        <w:gridCol w:w="3557"/>
        <w:gridCol w:w="1377"/>
        <w:gridCol w:w="696"/>
        <w:gridCol w:w="742"/>
        <w:gridCol w:w="742"/>
        <w:gridCol w:w="514"/>
        <w:gridCol w:w="561"/>
      </w:tblGrid>
      <w:tr>
        <w:trPr>
          <w:trHeight w:val="255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АФИЦИОН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1206"/>
        <w:gridCol w:w="3383"/>
        <w:gridCol w:w="1395"/>
        <w:gridCol w:w="809"/>
        <w:gridCol w:w="809"/>
        <w:gridCol w:w="809"/>
        <w:gridCol w:w="600"/>
        <w:gridCol w:w="621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НОВОГОДНИЙ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378"/>
        <w:gridCol w:w="1393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ОКТАВИУС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1206"/>
        <w:gridCol w:w="3383"/>
        <w:gridCol w:w="1395"/>
        <w:gridCol w:w="809"/>
        <w:gridCol w:w="809"/>
        <w:gridCol w:w="809"/>
        <w:gridCol w:w="600"/>
        <w:gridCol w:w="621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ФЕСТИВАЛЬНЫЙ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378"/>
        <w:gridCol w:w="1393"/>
        <w:gridCol w:w="807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ФИОРЕТТ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«Саумалдық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Spinacia oleracea L..»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1206"/>
        <w:gridCol w:w="3383"/>
        <w:gridCol w:w="1395"/>
        <w:gridCol w:w="809"/>
        <w:gridCol w:w="809"/>
        <w:gridCol w:w="809"/>
        <w:gridCol w:w="600"/>
        <w:gridCol w:w="621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1, 3, 5, 10, 12, 13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571"/>
        <w:gridCol w:w="997"/>
        <w:gridCol w:w="997"/>
        <w:gridCol w:w="809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жерлерде өсіруге арналған»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1208"/>
        <w:gridCol w:w="3577"/>
        <w:gridCol w:w="998"/>
        <w:gridCol w:w="810"/>
        <w:gridCol w:w="999"/>
        <w:gridCol w:w="810"/>
        <w:gridCol w:w="601"/>
        <w:gridCol w:w="622"/>
      </w:tblGrid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АТЛАНТИС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571"/>
        <w:gridCol w:w="997"/>
        <w:gridCol w:w="809"/>
        <w:gridCol w:w="997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1208"/>
        <w:gridCol w:w="3577"/>
        <w:gridCol w:w="998"/>
        <w:gridCol w:w="810"/>
        <w:gridCol w:w="999"/>
        <w:gridCol w:w="810"/>
        <w:gridCol w:w="601"/>
        <w:gridCol w:w="622"/>
      </w:tblGrid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3, 4, 5, 7, 12, 14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571"/>
        <w:gridCol w:w="997"/>
        <w:gridCol w:w="809"/>
        <w:gridCol w:w="997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ДИРИГЕНТ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КАРАОКЕ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1, 6, 10, 14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тұ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КИБРИЯ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1208"/>
        <w:gridCol w:w="3577"/>
        <w:gridCol w:w="998"/>
        <w:gridCol w:w="810"/>
        <w:gridCol w:w="999"/>
        <w:gridCol w:w="810"/>
        <w:gridCol w:w="601"/>
        <w:gridCol w:w="622"/>
      </w:tblGrid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ПАСАМОНТЕ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кн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571"/>
        <w:gridCol w:w="997"/>
        <w:gridCol w:w="809"/>
        <w:gridCol w:w="997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ПАССАЛИМО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тұ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ПУЧИННИ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«қоршалған жерлерде өсiруге арналған» деген бөлімшеде: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8"/>
        <w:gridCol w:w="1161"/>
        <w:gridCol w:w="3838"/>
        <w:gridCol w:w="936"/>
        <w:gridCol w:w="734"/>
        <w:gridCol w:w="734"/>
        <w:gridCol w:w="734"/>
        <w:gridCol w:w="735"/>
        <w:gridCol w:w="510"/>
      </w:tblGrid>
      <w:tr>
        <w:trPr>
          <w:trHeight w:val="12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АФИНА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377"/>
        <w:gridCol w:w="3535"/>
        <w:gridCol w:w="946"/>
        <w:gridCol w:w="741"/>
        <w:gridCol w:w="741"/>
        <w:gridCol w:w="742"/>
        <w:gridCol w:w="742"/>
        <w:gridCol w:w="515"/>
      </w:tblGrid>
      <w:tr>
        <w:trPr>
          <w:trHeight w:val="12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БЕБИСТАР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9"/>
        <w:gridCol w:w="1387"/>
        <w:gridCol w:w="3414"/>
        <w:gridCol w:w="992"/>
        <w:gridCol w:w="805"/>
        <w:gridCol w:w="805"/>
        <w:gridCol w:w="805"/>
        <w:gridCol w:w="805"/>
        <w:gridCol w:w="618"/>
      </w:tblGrid>
      <w:tr>
        <w:trPr>
          <w:trHeight w:val="39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ИНФИНИТИ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997"/>
        <w:gridCol w:w="809"/>
        <w:gridCol w:w="809"/>
        <w:gridCol w:w="809"/>
        <w:gridCol w:w="809"/>
        <w:gridCol w:w="601"/>
      </w:tblGrid>
      <w:tr>
        <w:trPr>
          <w:trHeight w:val="48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КВОДИР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995"/>
        <w:gridCol w:w="808"/>
        <w:gridCol w:w="808"/>
        <w:gridCol w:w="808"/>
        <w:gridCol w:w="808"/>
        <w:gridCol w:w="620"/>
      </w:tblGrid>
      <w:tr>
        <w:trPr>
          <w:trHeight w:val="39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МАРАФОН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1, 2, 4, 7, 8, 9, 10, 11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997"/>
        <w:gridCol w:w="809"/>
        <w:gridCol w:w="809"/>
        <w:gridCol w:w="809"/>
        <w:gridCol w:w="809"/>
        <w:gridCol w:w="601"/>
      </w:tblGrid>
      <w:tr>
        <w:trPr>
          <w:trHeight w:val="48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МОНИСИЯ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995"/>
        <w:gridCol w:w="808"/>
        <w:gridCol w:w="808"/>
        <w:gridCol w:w="808"/>
        <w:gridCol w:w="808"/>
        <w:gridCol w:w="620"/>
      </w:tblGrid>
      <w:tr>
        <w:trPr>
          <w:trHeight w:val="39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ТЕПЛИЧНЫЙ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1, 2, 4, 7, 8, 10, 12, 13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997"/>
        <w:gridCol w:w="809"/>
        <w:gridCol w:w="809"/>
        <w:gridCol w:w="809"/>
        <w:gridCol w:w="809"/>
        <w:gridCol w:w="601"/>
      </w:tblGrid>
      <w:tr>
        <w:trPr>
          <w:trHeight w:val="48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МУЛЬТИСТАР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НОВАТОП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ПРУВА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 ашық жерлерде өсiруге арналған»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995"/>
        <w:gridCol w:w="808"/>
        <w:gridCol w:w="808"/>
        <w:gridCol w:w="808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1, 2, 4, 5, 12, 13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995"/>
        <w:gridCol w:w="808"/>
        <w:gridCol w:w="808"/>
        <w:gridCol w:w="808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кн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995"/>
        <w:gridCol w:w="808"/>
        <w:gridCol w:w="808"/>
        <w:gridCol w:w="808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БАГИРА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598"/>
        <w:gridCol w:w="808"/>
        <w:gridCol w:w="80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БОБКАТ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тө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436"/>
        <w:gridCol w:w="3320"/>
        <w:gridCol w:w="1206"/>
        <w:gridCol w:w="599"/>
        <w:gridCol w:w="809"/>
        <w:gridCol w:w="809"/>
        <w:gridCol w:w="81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ВОЛГОГРАДСКИЙ 5/95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2, 4, 7, 11, 14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599"/>
        <w:gridCol w:w="809"/>
        <w:gridCol w:w="809"/>
        <w:gridCol w:w="810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ВОЛЬВЕРИН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тө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598"/>
        <w:gridCol w:w="808"/>
        <w:gridCol w:w="80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ФЛОРИДА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9"/>
        <w:gridCol w:w="1384"/>
        <w:gridCol w:w="3357"/>
        <w:gridCol w:w="1197"/>
        <w:gridCol w:w="595"/>
        <w:gridCol w:w="802"/>
        <w:gridCol w:w="803"/>
        <w:gridCol w:w="803"/>
        <w:gridCol w:w="700"/>
      </w:tblGrid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ЦАРИН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тө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«қоршалған жерлерде өсiруге арналған» деген бөлімшеде: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1375"/>
        <w:gridCol w:w="3529"/>
        <w:gridCol w:w="1171"/>
        <w:gridCol w:w="513"/>
        <w:gridCol w:w="763"/>
        <w:gridCol w:w="740"/>
        <w:gridCol w:w="740"/>
        <w:gridCol w:w="515"/>
      </w:tblGrid>
      <w:tr>
        <w:trPr>
          <w:trHeight w:val="12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АСТОНА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жолдын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600"/>
        <w:gridCol w:w="809"/>
        <w:gridCol w:w="809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АБЕЛЛУС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598"/>
        <w:gridCol w:w="80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ГАМАЮН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598"/>
        <w:gridCol w:w="80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ГАЙАНА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тө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1394"/>
        <w:gridCol w:w="3383"/>
        <w:gridCol w:w="1206"/>
        <w:gridCol w:w="809"/>
        <w:gridCol w:w="600"/>
        <w:gridCol w:w="809"/>
        <w:gridCol w:w="809"/>
        <w:gridCol w:w="622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65, 88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598"/>
        <w:gridCol w:w="80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КАПРИЦИЯ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1"/>
        <w:gridCol w:w="1419"/>
        <w:gridCol w:w="3341"/>
        <w:gridCol w:w="1192"/>
        <w:gridCol w:w="882"/>
        <w:gridCol w:w="799"/>
        <w:gridCol w:w="613"/>
        <w:gridCol w:w="799"/>
        <w:gridCol w:w="614"/>
      </w:tblGrid>
      <w:tr>
        <w:trPr>
          <w:trHeight w:val="645" w:hRule="atLeast"/>
        </w:trPr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28"/>
        <w:gridCol w:w="57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КОРВИНУС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1423"/>
        <w:gridCol w:w="3310"/>
        <w:gridCol w:w="1195"/>
        <w:gridCol w:w="884"/>
        <w:gridCol w:w="802"/>
        <w:gridCol w:w="615"/>
        <w:gridCol w:w="802"/>
        <w:gridCol w:w="616"/>
      </w:tblGrid>
      <w:tr>
        <w:trPr>
          <w:trHeight w:val="34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СТРЕЛА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28"/>
        <w:gridCol w:w="578"/>
        <w:gridCol w:w="808"/>
        <w:gridCol w:w="621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КРИОЛЛО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1, 7, 12, 13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377"/>
        <w:gridCol w:w="3535"/>
        <w:gridCol w:w="1173"/>
        <w:gridCol w:w="741"/>
        <w:gridCol w:w="741"/>
        <w:gridCol w:w="514"/>
        <w:gridCol w:w="742"/>
        <w:gridCol w:w="516"/>
      </w:tblGrid>
      <w:tr>
        <w:trPr>
          <w:trHeight w:val="12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ЛИЛОС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600"/>
        <w:gridCol w:w="809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жолдан кейін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ПАНДАРОЗА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ПАРВАТИ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9"/>
        <w:gridCol w:w="1387"/>
        <w:gridCol w:w="3414"/>
        <w:gridCol w:w="1200"/>
        <w:gridCol w:w="805"/>
        <w:gridCol w:w="805"/>
        <w:gridCol w:w="596"/>
        <w:gridCol w:w="805"/>
        <w:gridCol w:w="619"/>
      </w:tblGrid>
      <w:tr>
        <w:trPr>
          <w:trHeight w:val="30" w:hRule="atLeast"/>
        </w:trPr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ПИНК УНИКУМ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РЕБЕЛЬСКИ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СОНАТО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СПРИГЕЛ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СЮЖЕТ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2, 4, 7, 10, 11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ТОЛИН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ТОРТИЛА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ТРЕБОЛ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ЭСМИРА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ЮГИДО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«Басты пияз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809"/>
        <w:gridCol w:w="600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БЕССОНОВСКИЙ МЕСТНЫЙ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1, 5, 7, 10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БОСКО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БРАТКО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ХИЛТОН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кн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«Сарымсақ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sativum L..»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809"/>
        <w:gridCol w:w="600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809"/>
        <w:gridCol w:w="600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МЕСТНЫЙ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1, 7, 10, 13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сәбiзi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600"/>
        <w:gridCol w:w="809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ДОРДОНЬ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МИРЗОИ КРАСНАЯ 228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600"/>
        <w:gridCol w:w="809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МОНАНТА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«Ақжелкен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Petroselinum crispum (Mill.) Nym. ex A.W.Hill.»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1206"/>
        <w:gridCol w:w="3571"/>
        <w:gridCol w:w="1206"/>
        <w:gridCol w:w="809"/>
        <w:gridCol w:w="809"/>
        <w:gridCol w:w="809"/>
        <w:gridCol w:w="600"/>
        <w:gridCol w:w="622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1, 3, 4, 5, 7, 8, 10, 12, 13, 14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566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МУСКРАУЗЕ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«Қант жүгерi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 convar. saccharata Korn»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АРОМАТНАЯ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3, 6, 8, 9, 14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170, 61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600"/>
        <w:gridCol w:w="809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БАЛШЕКЕР 375 СВ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«Қарбыз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(Thund.) Matsum. et Nakai»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392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8"/>
        <w:gridCol w:w="1206"/>
        <w:gridCol w:w="3383"/>
        <w:gridCol w:w="1206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1"/>
        <w:gridCol w:w="1204"/>
        <w:gridCol w:w="3378"/>
        <w:gridCol w:w="1204"/>
        <w:gridCol w:w="808"/>
        <w:gridCol w:w="808"/>
        <w:gridCol w:w="808"/>
        <w:gridCol w:w="599"/>
        <w:gridCol w:w="620"/>
      </w:tblGrid>
      <w:tr>
        <w:trPr>
          <w:trHeight w:val="3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МЕЛИТОПОЛЬСКИЙ 142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4, 5, 6, 7, 10, 11, 14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4"/>
        <w:gridCol w:w="1208"/>
        <w:gridCol w:w="3388"/>
        <w:gridCol w:w="1208"/>
        <w:gridCol w:w="999"/>
        <w:gridCol w:w="600"/>
        <w:gridCol w:w="810"/>
        <w:gridCol w:w="601"/>
        <w:gridCol w:w="602"/>
      </w:tblGrid>
      <w:tr>
        <w:trPr>
          <w:trHeight w:val="3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8"/>
        <w:gridCol w:w="1206"/>
        <w:gridCol w:w="3383"/>
        <w:gridCol w:w="1206"/>
        <w:gridCol w:w="997"/>
        <w:gridCol w:w="599"/>
        <w:gridCol w:w="809"/>
        <w:gridCol w:w="600"/>
        <w:gridCol w:w="622"/>
      </w:tblGrid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КРИМСОН СВИТ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4"/>
        <w:gridCol w:w="1208"/>
        <w:gridCol w:w="3388"/>
        <w:gridCol w:w="1208"/>
        <w:gridCol w:w="999"/>
        <w:gridCol w:w="600"/>
        <w:gridCol w:w="810"/>
        <w:gridCol w:w="601"/>
        <w:gridCol w:w="602"/>
      </w:tblGrid>
      <w:tr>
        <w:trPr>
          <w:trHeight w:val="3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СЕЛЕБРЕЙШН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1"/>
        <w:gridCol w:w="1204"/>
        <w:gridCol w:w="3378"/>
        <w:gridCol w:w="1267"/>
        <w:gridCol w:w="933"/>
        <w:gridCol w:w="661"/>
        <w:gridCol w:w="787"/>
        <w:gridCol w:w="599"/>
        <w:gridCol w:w="600"/>
      </w:tblGrid>
      <w:tr>
        <w:trPr>
          <w:trHeight w:val="3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СТОКСИК СЕМИПАЛАТИНСКИЙ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4"/>
        <w:gridCol w:w="1208"/>
        <w:gridCol w:w="3388"/>
        <w:gridCol w:w="1208"/>
        <w:gridCol w:w="999"/>
        <w:gridCol w:w="600"/>
        <w:gridCol w:w="810"/>
        <w:gridCol w:w="601"/>
        <w:gridCol w:w="602"/>
      </w:tblGrid>
      <w:tr>
        <w:trPr>
          <w:trHeight w:val="30" w:hRule="atLeast"/>
        </w:trPr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ТОПГАН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1"/>
        <w:gridCol w:w="1204"/>
        <w:gridCol w:w="3462"/>
        <w:gridCol w:w="1183"/>
        <w:gridCol w:w="933"/>
        <w:gridCol w:w="661"/>
        <w:gridCol w:w="787"/>
        <w:gridCol w:w="599"/>
        <w:gridCol w:w="600"/>
      </w:tblGrid>
      <w:tr>
        <w:trPr>
          <w:trHeight w:val="3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8"/>
        <w:gridCol w:w="1206"/>
        <w:gridCol w:w="3383"/>
        <w:gridCol w:w="1206"/>
        <w:gridCol w:w="809"/>
        <w:gridCol w:w="809"/>
        <w:gridCol w:w="809"/>
        <w:gridCol w:w="600"/>
        <w:gridCol w:w="600"/>
      </w:tblGrid>
      <w:tr>
        <w:trPr>
          <w:trHeight w:val="30" w:hRule="atLeast"/>
        </w:trPr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melo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997"/>
        <w:gridCol w:w="600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206"/>
        <w:gridCol w:w="809"/>
        <w:gridCol w:w="809"/>
        <w:gridCol w:w="809"/>
        <w:gridCol w:w="600"/>
        <w:gridCol w:w="601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РОКСАЛАНА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«Азықтық тритикале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Triticosecale Wittmack.»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599"/>
        <w:gridCol w:w="809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ПРОСТОР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1397"/>
        <w:gridCol w:w="3388"/>
        <w:gridCol w:w="1397"/>
        <w:gridCol w:w="600"/>
        <w:gridCol w:w="810"/>
        <w:gridCol w:w="810"/>
        <w:gridCol w:w="601"/>
        <w:gridCol w:w="601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АЗИАДА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азықтық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599"/>
        <w:gridCol w:w="809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ОРЕНБУРГСКИЙ КОРМОВОЙ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1397"/>
        <w:gridCol w:w="3388"/>
        <w:gridCol w:w="1397"/>
        <w:gridCol w:w="600"/>
        <w:gridCol w:w="810"/>
        <w:gridCol w:w="810"/>
        <w:gridCol w:w="601"/>
        <w:gridCol w:w="601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РАИСЫ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1, 5, 8, 13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«Азықтық 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КОКЧЕТАВСКОЕ 66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жолдын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1397"/>
        <w:gridCol w:w="3388"/>
        <w:gridCol w:w="1397"/>
        <w:gridCol w:w="810"/>
        <w:gridCol w:w="600"/>
        <w:gridCol w:w="600"/>
        <w:gridCol w:w="810"/>
        <w:gridCol w:w="602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БАРНАУЛЬСКОЕ 98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599"/>
        <w:gridCol w:w="809"/>
        <w:gridCol w:w="809"/>
        <w:gridCol w:w="600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КОРМОВОЕ 98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599"/>
        <w:gridCol w:w="80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КОРМОВОЕ 98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1, 7, 13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«Судан шөбi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sudanense (Piper.) Stapf.»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ДЖУРУНСКАЯ 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1397"/>
        <w:gridCol w:w="3388"/>
        <w:gridCol w:w="1397"/>
        <w:gridCol w:w="810"/>
        <w:gridCol w:w="600"/>
        <w:gridCol w:w="600"/>
        <w:gridCol w:w="810"/>
        <w:gridCol w:w="602"/>
      </w:tblGrid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ЗЕМЛЯЧКА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6, 14 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«Сыпыртқы жасайтын құмай жүгерi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technicum Roshev..»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«Азықтық қантты құмай жүгерi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bicolor L. Moench»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ЛАРЕЦ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«Жоңышқа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ЛАЗУРНАЯ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ЛАЗУРНАЯ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1, 5, 12, 13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«Шабындық беде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Trifolium pratense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1175"/>
        <w:gridCol w:w="3745"/>
        <w:gridCol w:w="1380"/>
        <w:gridCol w:w="742"/>
        <w:gridCol w:w="515"/>
        <w:gridCol w:w="515"/>
        <w:gridCol w:w="743"/>
        <w:gridCol w:w="517"/>
      </w:tblGrid>
      <w:tr>
        <w:trPr>
          <w:trHeight w:val="12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1175"/>
        <w:gridCol w:w="3745"/>
        <w:gridCol w:w="1380"/>
        <w:gridCol w:w="742"/>
        <w:gridCol w:w="515"/>
        <w:gridCol w:w="515"/>
        <w:gridCol w:w="743"/>
        <w:gridCol w:w="517"/>
      </w:tblGrid>
      <w:tr>
        <w:trPr>
          <w:trHeight w:val="12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«Эспарцет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Onobrychis viciifolia Scop.»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 110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РУБИНОВЫЙ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«Еркекшөп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Agropyron et Schult.»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ШАЛҚЫМА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394"/>
        <w:gridCol w:w="3383"/>
        <w:gridCol w:w="1395"/>
        <w:gridCol w:w="809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ШАЛҚЫМА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«Даур бидайығы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Clinelymus dahuricus Nevski.» деген бөлімнен кейін мынадай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 жылдық үйбидайық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multiflorum var. Westerwoldicum»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173"/>
        <w:gridCol w:w="3535"/>
        <w:gridCol w:w="1604"/>
        <w:gridCol w:w="741"/>
        <w:gridCol w:w="514"/>
        <w:gridCol w:w="514"/>
        <w:gridCol w:w="742"/>
        <w:gridCol w:w="516"/>
      </w:tblGrid>
      <w:tr>
        <w:trPr>
          <w:trHeight w:val="12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ПОЛЛАНУМ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«Тiк мықын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Bromus arvensis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173"/>
        <w:gridCol w:w="3739"/>
        <w:gridCol w:w="1400"/>
        <w:gridCol w:w="718"/>
        <w:gridCol w:w="651"/>
        <w:gridCol w:w="492"/>
        <w:gridCol w:w="673"/>
        <w:gridCol w:w="493"/>
      </w:tblGrid>
      <w:tr>
        <w:trPr>
          <w:trHeight w:val="12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1199"/>
        <w:gridCol w:w="3706"/>
        <w:gridCol w:w="1382"/>
        <w:gridCol w:w="744"/>
        <w:gridCol w:w="744"/>
        <w:gridCol w:w="516"/>
        <w:gridCol w:w="517"/>
        <w:gridCol w:w="517"/>
      </w:tblGrid>
      <w:tr>
        <w:trPr>
          <w:trHeight w:val="12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ЮБИЛЕЙНЫЙ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«Жеміс сүйекті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 ағаш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1175"/>
        <w:gridCol w:w="3313"/>
        <w:gridCol w:w="1607"/>
        <w:gridCol w:w="947"/>
        <w:gridCol w:w="515"/>
        <w:gridCol w:w="515"/>
        <w:gridCol w:w="743"/>
        <w:gridCol w:w="517"/>
      </w:tblGrid>
      <w:tr>
        <w:trPr>
          <w:trHeight w:val="12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 ЗИМНЕЕ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1175"/>
        <w:gridCol w:w="3313"/>
        <w:gridCol w:w="1607"/>
        <w:gridCol w:w="947"/>
        <w:gridCol w:w="515"/>
        <w:gridCol w:w="515"/>
        <w:gridCol w:w="743"/>
        <w:gridCol w:w="517"/>
      </w:tblGrid>
      <w:tr>
        <w:trPr>
          <w:trHeight w:val="12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КУЛЯШ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қс</w:t>
            </w:r>
          </w:p>
        </w:tc>
      </w:tr>
    </w:tbl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cerasifera Ehrh.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8"/>
        <w:gridCol w:w="1175"/>
        <w:gridCol w:w="3313"/>
        <w:gridCol w:w="1607"/>
        <w:gridCol w:w="947"/>
        <w:gridCol w:w="515"/>
        <w:gridCol w:w="515"/>
        <w:gridCol w:w="743"/>
        <w:gridCol w:w="517"/>
      </w:tblGrid>
      <w:tr>
        <w:trPr>
          <w:trHeight w:val="120" w:hRule="atLeast"/>
        </w:trPr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МАЛИНОВАЯ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жолдын алдына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1171"/>
        <w:gridCol w:w="3302"/>
        <w:gridCol w:w="1806"/>
        <w:gridCol w:w="740"/>
        <w:gridCol w:w="649"/>
        <w:gridCol w:w="491"/>
        <w:gridCol w:w="695"/>
        <w:gridCol w:w="492"/>
      </w:tblGrid>
      <w:tr>
        <w:trPr>
          <w:trHeight w:val="12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«Көгал алаңның шөптерi»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«Шабындық көдешөп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Poa pratensis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9"/>
        <w:gridCol w:w="1203"/>
        <w:gridCol w:w="3222"/>
        <w:gridCol w:w="1600"/>
        <w:gridCol w:w="994"/>
        <w:gridCol w:w="598"/>
        <w:gridCol w:w="598"/>
        <w:gridCol w:w="807"/>
        <w:gridCol w:w="599"/>
      </w:tblGrid>
      <w:tr>
        <w:trPr>
          <w:trHeight w:val="30" w:hRule="atLeast"/>
        </w:trPr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ЛИМУЗИНЕ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ЛИНАРЕС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 бетеге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rubra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174"/>
        <w:gridCol w:w="1604"/>
        <w:gridCol w:w="913"/>
        <w:gridCol w:w="683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ДЖАСПЕРИНА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ЕКСЕЛЕНЦ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9"/>
        <w:gridCol w:w="1206"/>
        <w:gridCol w:w="3174"/>
        <w:gridCol w:w="1604"/>
        <w:gridCol w:w="913"/>
        <w:gridCol w:w="683"/>
        <w:gridCol w:w="600"/>
        <w:gridCol w:w="809"/>
        <w:gridCol w:w="622"/>
      </w:tblGrid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ДЖАСПЕРИНА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2, 3, 6, 8, 14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ЕКСЕЛЕНЦ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8, 13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ЛИВИЗИОН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2, 3, 12, 13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ЛИВИЗИОН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2, 3, 8, 12, 13, 14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120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ЛИТАНГО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2, 12, 13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43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ЛИТАНГО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2, 8, 12, 13, 14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43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РАЙДЕР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3, 12, 13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434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РАЙДЕР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3, 6, 8, 12, 13, 14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8, 13, 14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«Қой бетеге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ovina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392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БОРНИТО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2,12,13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1392"/>
        <w:gridCol w:w="3169"/>
        <w:gridCol w:w="1602"/>
        <w:gridCol w:w="933"/>
        <w:gridCol w:w="682"/>
        <w:gridCol w:w="599"/>
        <w:gridCol w:w="808"/>
        <w:gridCol w:w="620"/>
      </w:tblGrid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БОРНИТО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2, 6, 8, 12, 13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«Қамысты бетеге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arundinacea»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9"/>
        <w:gridCol w:w="1436"/>
        <w:gridCol w:w="3174"/>
        <w:gridCol w:w="1604"/>
        <w:gridCol w:w="997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МИРАКУЛИКС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1"/>
        <w:gridCol w:w="1394"/>
        <w:gridCol w:w="3174"/>
        <w:gridCol w:w="1604"/>
        <w:gridCol w:w="997"/>
        <w:gridCol w:w="599"/>
        <w:gridCol w:w="600"/>
        <w:gridCol w:w="809"/>
        <w:gridCol w:w="622"/>
      </w:tblGrid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МИРАКУЛИКС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3, 5, 12, 14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Қарапайым қарағай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Pinus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7"/>
        <w:gridCol w:w="1397"/>
        <w:gridCol w:w="3178"/>
        <w:gridCol w:w="1606"/>
        <w:gridCol w:w="999"/>
        <w:gridCol w:w="810"/>
        <w:gridCol w:w="601"/>
        <w:gridCol w:w="601"/>
        <w:gridCol w:w="601"/>
      </w:tblGrid>
      <w:tr>
        <w:trPr>
          <w:trHeight w:val="30" w:hRule="atLeast"/>
        </w:trPr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БОРОВСКАЯ 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5"/>
        <w:gridCol w:w="1377"/>
        <w:gridCol w:w="3404"/>
        <w:gridCol w:w="2288"/>
        <w:gridCol w:w="592"/>
        <w:gridCol w:w="592"/>
        <w:gridCol w:w="509"/>
        <w:gridCol w:w="489"/>
        <w:gridCol w:w="594"/>
      </w:tblGrid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БОРОВСКАЯ 22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БОРОВСКАЯ 44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пайдалануға рұқсат етілген Селекциялық жетістіктердің мемлекеттік тізіліміне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«Сыра қайнататын арпа»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«17. Скарпия»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Овертюр»;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пайдалануға рұқсат етілген Селекциялық жетістіктердің мемлекеттік тізіліміне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«Оригинатор – ұйымының нөмірі мен атауы»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«21. Картоп және көкөніс шаруашылығы ҒЗИ»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«21. Қазақ картоп және көкөніс шаруашылығы ҒЗИ ЖШС»;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«236. «Рейк Зваан» фирмасы, Нидерланды»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«236. «Рийк Цваан Заадтеелт ен Заадхандел Б.В., Нидерланды» фирмасы, Нидерланды»;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«338. Лайон Сидс (LION SEEDS) (Великобритания)» деген жолдан кейін реттік нөмірі 339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«339. «Филип Моррис Казахстан» ЖШС;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пайдалануға рұқсат етілген Селекциялық жетістіктердің мемлекеттік тізіліміне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Будандастыру түрi»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сорт»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 линия»;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Ауыл шаруашылығы өсімдіктерінің перспективалы сорттарының тізбесі осы бұйрыққа қосымшаға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Егiншiлiк департаментi (Буць А.А.) осы бұйрықтың заңнамада белгiленген тәртiппен Қазақстан Республикасы Әдiлет министрлiгiнде мемлекеттiк тiркелуiн және оның ресми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бастап он күнтізбелік күн өткен соң қолданысқа енгізіледі.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А. Мамытбеков</w:t>
      </w:r>
    </w:p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4-2/102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434 бұйрығымен бекітілген </w:t>
      </w:r>
    </w:p>
    <w:bookmarkEnd w:id="68"/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өсімдіктерінің</w:t>
      </w:r>
      <w:r>
        <w:br/>
      </w:r>
      <w:r>
        <w:rPr>
          <w:rFonts w:ascii="Times New Roman"/>
          <w:b/>
          <w:i w:val="false"/>
          <w:color w:val="000000"/>
        </w:rPr>
        <w:t>
перспективалы сорттарының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жаздық бидай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Қытай бұршағы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Селекта 201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 пияз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Голд Денс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Мелоди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Жамбыл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Аққауданды қырыққабат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Такома гибриді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жаздық бидай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Аққауданды қырыққабат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Такома гибриді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Солтүстік -Қазақстан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Аққауданды қырыққабат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Такома гибриді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Оңтүстік-Қазақстан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Жүгері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ЛГ 3607 гибриді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