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7eb5" w14:textId="66d7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3 ақпандағы № 14 қаулысы. Қазақстан Республикасының Әділет министрлігінде 2014 жылы 20 наурызда № 9247 тіркелді. Күші жойылды - Қазақстан Республикасы Ұлттық Банкі Басқармасының 2016 жылғы 31 тамыздағы № 209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Ұлттық Банкінде банктердің және банк операцияларының жекелеген түрлерін жүзеге асыратын ұйымдардың корреспонденттік шоттарын ашу, жүргізу және жабу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Қазақстан Республикасының Ұлттық Банкі Басқармасының қаулыларының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1"/>
    <w:bookmarkStart w:name="z4"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3 ақпандағы</w:t>
            </w:r>
            <w:r>
              <w:br/>
            </w:r>
            <w:r>
              <w:rPr>
                <w:rFonts w:ascii="Times New Roman"/>
                <w:b w:val="false"/>
                <w:i w:val="false"/>
                <w:color w:val="000000"/>
                <w:sz w:val="20"/>
              </w:rPr>
              <w:t>№ 14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Ұлттық Банкі мен банктер, сондай-ақ</w:t>
      </w:r>
      <w:r>
        <w:br/>
      </w:r>
      <w:r>
        <w:rPr>
          <w:rFonts w:ascii="Times New Roman"/>
          <w:b/>
          <w:i w:val="false"/>
          <w:color w:val="000000"/>
        </w:rPr>
        <w:t>банк операцияларының жекелеген түрлерін жүзеге асыратын ұйымдар</w:t>
      </w:r>
      <w:r>
        <w:br/>
      </w:r>
      <w:r>
        <w:rPr>
          <w:rFonts w:ascii="Times New Roman"/>
          <w:b/>
          <w:i w:val="false"/>
          <w:color w:val="000000"/>
        </w:rPr>
        <w:t>арасында корреспонденттік қатынастарды орнату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(бұдан әрі – Азаматтық кодекс),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(бұдан әрі – Банктер туралы заң), </w:t>
      </w:r>
      <w:r>
        <w:rPr>
          <w:rFonts w:ascii="Times New Roman"/>
          <w:b w:val="false"/>
          <w:i w:val="false"/>
          <w:color w:val="000000"/>
          <w:sz w:val="28"/>
        </w:rPr>
        <w:t>"Ақша төлемі мен аударымы туралы"</w:t>
      </w:r>
      <w:r>
        <w:rPr>
          <w:rFonts w:ascii="Times New Roman"/>
          <w:b w:val="false"/>
          <w:i w:val="false"/>
          <w:color w:val="000000"/>
          <w:sz w:val="28"/>
        </w:rPr>
        <w:t xml:space="preserve"> 1998 жылғы 29 маусымдағы (бұдан әрі – Төлемдер туралы заң), "Қылмыстық жолмен алынған кірістерді заңдастыруға (жылыстатуға) және терроризмді қаржыландыруға қарсы іс-қимыл туралы" 2009 жылғы 28 тамыздағы (бұдан әрі – Қарсы іс-қимыл туралы заң)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Қазақстан Республикасының өзге де заңнамалық актілеріне және Қазақстан Республикасы Ұлттық Банкінің (бұдан әрі – Ұлттық Банк) нормативтік құқықтық актілеріне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2014.08.27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Осы Қағидалар Ұлттық Банкте банктердің, сондай-ақ банк операцияларының жекелеген түрлерін жүзеге асыратын ұйымдардың (бұдан әрі – банктік емес ұйымдар) ұлттық және шетел валютасында корреспонденттік шоттарын ашу, жүргізу және жабу тәртiбiн айқындайды.</w:t>
      </w:r>
    </w:p>
    <w:bookmarkEnd w:id="5"/>
    <w:p>
      <w:pPr>
        <w:spacing w:after="0"/>
        <w:ind w:left="0"/>
        <w:jc w:val="both"/>
      </w:pPr>
      <w:r>
        <w:rPr>
          <w:rFonts w:ascii="Times New Roman"/>
          <w:b w:val="false"/>
          <w:i w:val="false"/>
          <w:color w:val="000000"/>
          <w:sz w:val="28"/>
        </w:rPr>
        <w:t>
      Корреспонденттік шоттарды ұлттық валютада және сол сияқты шетел валютасында ашуға және жүргізуге болады. Корреспонденттік шоттар Ұлттық Банктің және банктің және/немесе банктік емес ұйымның арасында корреспонденттік шот шарты жасалғаннан кейін ашылады.</w:t>
      </w:r>
    </w:p>
    <w:p>
      <w:pPr>
        <w:spacing w:after="0"/>
        <w:ind w:left="0"/>
        <w:jc w:val="both"/>
      </w:pPr>
      <w:r>
        <w:rPr>
          <w:rFonts w:ascii="Times New Roman"/>
          <w:b w:val="false"/>
          <w:i w:val="false"/>
          <w:color w:val="000000"/>
          <w:sz w:val="28"/>
        </w:rPr>
        <w:t>
      Корреспонденттік шот шартына сәйкес Ұлттық Банк банктің/банктік емес ұйымның пайдасы үшін түсетін ақшаны қабылдауға, олардың банкке/банктік емес ұйымға немесе үшiншi тұлғаларға тиiстi ақша сомасын аудару (беру) туралы өкiмдерiн орындауға, теңгедегі қолма-қол ақшаны қабылдауды және беруді жүзеге асыруға және корреспонденттік шот шартында көзделген басқа да қызметтерді көрсетуге мiндеттенедi.</w:t>
      </w:r>
    </w:p>
    <w:bookmarkStart w:name="z9" w:id="6"/>
    <w:p>
      <w:pPr>
        <w:spacing w:after="0"/>
        <w:ind w:left="0"/>
        <w:jc w:val="both"/>
      </w:pPr>
      <w:r>
        <w:rPr>
          <w:rFonts w:ascii="Times New Roman"/>
          <w:b w:val="false"/>
          <w:i w:val="false"/>
          <w:color w:val="000000"/>
          <w:sz w:val="28"/>
        </w:rPr>
        <w:t>
      3. Қағидалар Ұлттық Банктің бухгалтерлік есеп позицияларын көрсететін баланстық шоттарына, баланстық шоттың құрамдас бөліктері болып табылатын жеке шоттарға (қосалқы позицияларға), оның ішінде несие шоттарына қолданылмайды.</w:t>
      </w:r>
    </w:p>
    <w:bookmarkEnd w:id="6"/>
    <w:bookmarkStart w:name="z10" w:id="7"/>
    <w:p>
      <w:pPr>
        <w:spacing w:after="0"/>
        <w:ind w:left="0"/>
        <w:jc w:val="both"/>
      </w:pPr>
      <w:r>
        <w:rPr>
          <w:rFonts w:ascii="Times New Roman"/>
          <w:b w:val="false"/>
          <w:i w:val="false"/>
          <w:color w:val="000000"/>
          <w:sz w:val="28"/>
        </w:rPr>
        <w:t xml:space="preserve">
      4. Қағидаларда Төлемдер туралы заңда, Нормативтік құқықтық актілерді мемлекеттік тіркеу тізілімінде № 7960 тіркелген, Қазақстан Республикасының Ұлттық Банкі Басқармасының "Қазақстан Республикасы Ұлттық Банкінің банктік сәйкестендіру кодтарын беруі, пайдалануы және күшін жоюы, сондай-ақ банктердің және банк операцияларының жекелеген түрлерін жүзеге асыратын ұйымдардың кодтарын және банктер, банк операцияларының жекелеген түрлерін жүзеге асыратын ұйымдар филиалдарының кодтарын беру және күшін жою, олардың құрылымдары, банктердің және банк операцияларының жекелеген түрлерін жүзеге асыратын ұйымдардың анықтамалығын қалыптастыру және жүргізу туралы нұсқаулықты бекіту туралы" 2012 жылғы 24 тамыздағы № 236 </w:t>
      </w:r>
      <w:r>
        <w:rPr>
          <w:rFonts w:ascii="Times New Roman"/>
          <w:b w:val="false"/>
          <w:i w:val="false"/>
          <w:color w:val="000000"/>
          <w:sz w:val="28"/>
        </w:rPr>
        <w:t>қаулысында</w:t>
      </w:r>
      <w:r>
        <w:rPr>
          <w:rFonts w:ascii="Times New Roman"/>
          <w:b w:val="false"/>
          <w:i w:val="false"/>
          <w:color w:val="000000"/>
          <w:sz w:val="28"/>
        </w:rPr>
        <w:t xml:space="preserve"> (бұдан әрі – № 236 нұсқаулық) көзделген ұғымдар пайдаланылады.</w:t>
      </w:r>
    </w:p>
    <w:bookmarkEnd w:id="7"/>
    <w:bookmarkStart w:name="z11" w:id="8"/>
    <w:p>
      <w:pPr>
        <w:spacing w:after="0"/>
        <w:ind w:left="0"/>
        <w:jc w:val="both"/>
      </w:pPr>
      <w:r>
        <w:rPr>
          <w:rFonts w:ascii="Times New Roman"/>
          <w:b w:val="false"/>
          <w:i w:val="false"/>
          <w:color w:val="000000"/>
          <w:sz w:val="28"/>
        </w:rPr>
        <w:t>
      5. Ұлттық Банкте корреспонденттік шоттар ашу үшін банк/банктік емес ұйым ұсынған құжаттарды қарау және жасау үшін корреспонденттік шот шартын жіберу құжаттардың толық топтамасы ұсынылған күннен бастап бір ай ішінде жүзеге асырылады.</w:t>
      </w:r>
    </w:p>
    <w:bookmarkEnd w:id="8"/>
    <w:p>
      <w:pPr>
        <w:spacing w:after="0"/>
        <w:ind w:left="0"/>
        <w:jc w:val="both"/>
      </w:pPr>
      <w:r>
        <w:rPr>
          <w:rFonts w:ascii="Times New Roman"/>
          <w:b w:val="false"/>
          <w:i w:val="false"/>
          <w:color w:val="000000"/>
          <w:sz w:val="28"/>
        </w:rPr>
        <w:t>
      Корреспонденттік шот ашу үшін ұсынылған құжаттар Қағидаларда, белгіленген талаптарға сәйкес келмеген кезде, Ұлттық Банк оларды қайтару себептерін көрсете отырып қайтарады.</w:t>
      </w:r>
    </w:p>
    <w:bookmarkStart w:name="z12" w:id="9"/>
    <w:p>
      <w:pPr>
        <w:spacing w:after="0"/>
        <w:ind w:left="0"/>
        <w:jc w:val="left"/>
      </w:pPr>
      <w:r>
        <w:rPr>
          <w:rFonts w:ascii="Times New Roman"/>
          <w:b/>
          <w:i w:val="false"/>
          <w:color w:val="000000"/>
        </w:rPr>
        <w:t xml:space="preserve"> 2. Ұлттық Банкте корреспонденттік шот ашу тәртібі</w:t>
      </w:r>
      <w:r>
        <w:br/>
      </w:r>
      <w:r>
        <w:rPr>
          <w:rFonts w:ascii="Times New Roman"/>
          <w:b/>
          <w:i w:val="false"/>
          <w:color w:val="000000"/>
        </w:rPr>
        <w:t>1-параграф. Қазақстан Республикасының резиденті банкке</w:t>
      </w:r>
      <w:r>
        <w:br/>
      </w:r>
      <w:r>
        <w:rPr>
          <w:rFonts w:ascii="Times New Roman"/>
          <w:b/>
          <w:i w:val="false"/>
          <w:color w:val="000000"/>
        </w:rPr>
        <w:t>корреспонденттік шот ашу</w:t>
      </w:r>
    </w:p>
    <w:bookmarkEnd w:id="9"/>
    <w:bookmarkStart w:name="z14" w:id="10"/>
    <w:p>
      <w:pPr>
        <w:spacing w:after="0"/>
        <w:ind w:left="0"/>
        <w:jc w:val="both"/>
      </w:pPr>
      <w:r>
        <w:rPr>
          <w:rFonts w:ascii="Times New Roman"/>
          <w:b w:val="false"/>
          <w:i w:val="false"/>
          <w:color w:val="000000"/>
          <w:sz w:val="28"/>
        </w:rPr>
        <w:t>
      6. Қазақстан Республикасының резиденті банк корреспонденттік шот ашу үшін Ұлттық Банкке мынадай құжаттар ұсынады:</w:t>
      </w:r>
    </w:p>
    <w:bookmarkEnd w:id="10"/>
    <w:bookmarkStart w:name="z15" w:id="11"/>
    <w:p>
      <w:pPr>
        <w:spacing w:after="0"/>
        <w:ind w:left="0"/>
        <w:jc w:val="both"/>
      </w:pPr>
      <w:r>
        <w:rPr>
          <w:rFonts w:ascii="Times New Roman"/>
          <w:b w:val="false"/>
          <w:i w:val="false"/>
          <w:color w:val="000000"/>
          <w:sz w:val="28"/>
        </w:rPr>
        <w:t>
      1) Ұлттық Банк Төрағасының атына валюта түрін көрсете отырып, корреспонденттік шот ашу туралы өтініш;</w:t>
      </w:r>
    </w:p>
    <w:bookmarkEnd w:id="11"/>
    <w:bookmarkStart w:name="z16" w:id="12"/>
    <w:p>
      <w:pPr>
        <w:spacing w:after="0"/>
        <w:ind w:left="0"/>
        <w:jc w:val="both"/>
      </w:pPr>
      <w:r>
        <w:rPr>
          <w:rFonts w:ascii="Times New Roman"/>
          <w:b w:val="false"/>
          <w:i w:val="false"/>
          <w:color w:val="000000"/>
          <w:sz w:val="28"/>
        </w:rPr>
        <w:t>
      2) заңды тұлғаны мемлекеттік тіркеу (қайта тіркеу) туралы анықтама немесе куәліктің көшірмесі;</w:t>
      </w:r>
    </w:p>
    <w:bookmarkEnd w:id="12"/>
    <w:bookmarkStart w:name="z17" w:id="13"/>
    <w:p>
      <w:pPr>
        <w:spacing w:after="0"/>
        <w:ind w:left="0"/>
        <w:jc w:val="both"/>
      </w:pPr>
      <w:r>
        <w:rPr>
          <w:rFonts w:ascii="Times New Roman"/>
          <w:b w:val="false"/>
          <w:i w:val="false"/>
          <w:color w:val="000000"/>
          <w:sz w:val="28"/>
        </w:rPr>
        <w:t>
      3) жарғы немесе жарғының нотариат куәландырылған көшiрмесi не клиенттің қызметін үлгі жарғы негізінде жүзеге асыру фактісін растайтын құжат;</w:t>
      </w:r>
    </w:p>
    <w:bookmarkEnd w:id="13"/>
    <w:bookmarkStart w:name="z18" w:id="14"/>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ережесін бекіту туралы" 2000 жылғы 2 маусымдағы № 266 қаулысының (бұдан әрі – № 266 ереже) </w:t>
      </w:r>
      <w:r>
        <w:rPr>
          <w:rFonts w:ascii="Times New Roman"/>
          <w:b w:val="false"/>
          <w:i w:val="false"/>
          <w:color w:val="000000"/>
          <w:sz w:val="28"/>
        </w:rPr>
        <w:t>1-қосымшасында</w:t>
      </w:r>
      <w:r>
        <w:rPr>
          <w:rFonts w:ascii="Times New Roman"/>
          <w:b w:val="false"/>
          <w:i w:val="false"/>
          <w:color w:val="000000"/>
          <w:sz w:val="28"/>
        </w:rPr>
        <w:t xml:space="preserve"> көзделген нысан бойынша қол қою үлгiлерi және мөр таңбасы бар, нотариат куәландырылған екі данадағы құжат;</w:t>
      </w:r>
    </w:p>
    <w:bookmarkEnd w:id="14"/>
    <w:bookmarkStart w:name="z19" w:id="15"/>
    <w:p>
      <w:pPr>
        <w:spacing w:after="0"/>
        <w:ind w:left="0"/>
        <w:jc w:val="both"/>
      </w:pPr>
      <w:r>
        <w:rPr>
          <w:rFonts w:ascii="Times New Roman"/>
          <w:b w:val="false"/>
          <w:i w:val="false"/>
          <w:color w:val="000000"/>
          <w:sz w:val="28"/>
        </w:rPr>
        <w:t>
      5) қол қою үлгiлерi және мөр таңбасы бар құжатқа сәйкес банктің корреспонденттік шотын жүргізуге (корреспонденттік шоттағы ақшаны басқаруға) байланысты операцияларды жасау кезінде төлем құжаттарына қол қоюға уәкілетті тұлғаның (-лардың) жеке басын куәландыратын құжаттың (-тардың) көшірмесі (-лері);</w:t>
      </w:r>
    </w:p>
    <w:bookmarkEnd w:id="15"/>
    <w:bookmarkStart w:name="z20" w:id="16"/>
    <w:p>
      <w:pPr>
        <w:spacing w:after="0"/>
        <w:ind w:left="0"/>
        <w:jc w:val="both"/>
      </w:pPr>
      <w:r>
        <w:rPr>
          <w:rFonts w:ascii="Times New Roman"/>
          <w:b w:val="false"/>
          <w:i w:val="false"/>
          <w:color w:val="000000"/>
          <w:sz w:val="28"/>
        </w:rPr>
        <w:t>
      6) қол қою үлгiлерi және мөр таңбасы бар құжатта көрсетілген тұлғаға (тұлғаларға) корреспонденттік шот бойынша операциялар жүргізу өкілеттіктері берілген құжат (-тар).</w:t>
      </w:r>
    </w:p>
    <w:bookmarkEnd w:id="16"/>
    <w:bookmarkStart w:name="z21" w:id="17"/>
    <w:p>
      <w:pPr>
        <w:spacing w:after="0"/>
        <w:ind w:left="0"/>
        <w:jc w:val="both"/>
      </w:pPr>
      <w:r>
        <w:rPr>
          <w:rFonts w:ascii="Times New Roman"/>
          <w:b w:val="false"/>
          <w:i w:val="false"/>
          <w:color w:val="000000"/>
          <w:sz w:val="28"/>
        </w:rPr>
        <w:t xml:space="preserve">
      7. Қазақстан Республикасының резиденті банкпен корреспонденттік шот шарты жасалғаннан кейін Ұлттық Банк оған жеке сәйкестендіру кодын, банктік сәйкестендіру кодын және банк кодын береді. Банктік сәйкестендіру коды және банк коды № 236 </w:t>
      </w:r>
      <w:r>
        <w:rPr>
          <w:rFonts w:ascii="Times New Roman"/>
          <w:b w:val="false"/>
          <w:i w:val="false"/>
          <w:color w:val="000000"/>
          <w:sz w:val="28"/>
        </w:rPr>
        <w:t>нұсқаулыққа</w:t>
      </w:r>
      <w:r>
        <w:rPr>
          <w:rFonts w:ascii="Times New Roman"/>
          <w:b w:val="false"/>
          <w:i w:val="false"/>
          <w:color w:val="000000"/>
          <w:sz w:val="28"/>
        </w:rPr>
        <w:t xml:space="preserve"> сәйкес берiледi.</w:t>
      </w:r>
    </w:p>
    <w:bookmarkEnd w:id="17"/>
    <w:bookmarkStart w:name="z22" w:id="18"/>
    <w:p>
      <w:pPr>
        <w:spacing w:after="0"/>
        <w:ind w:left="0"/>
        <w:jc w:val="both"/>
      </w:pPr>
      <w:r>
        <w:rPr>
          <w:rFonts w:ascii="Times New Roman"/>
          <w:b w:val="false"/>
          <w:i w:val="false"/>
          <w:color w:val="000000"/>
          <w:sz w:val="28"/>
        </w:rPr>
        <w:t>
      8. Резидент банк Ұлттық Банкте корреспонденттік шот ашылған күннен бастап он күн ішінде төлем жүйелерінің пайдаланушысы мәртебесін алу мақсатында "Қазақстан Республикасы Ұлттық Банкінің Қазақстан банкаралық есеп айырысу орталығы" республикалық мемлекеттік кәсіпорнымен (бұдан әрі – Орталық) төлем жүйесінде қызмет көрсету туралы шарт жасайды.</w:t>
      </w:r>
    </w:p>
    <w:bookmarkEnd w:id="18"/>
    <w:bookmarkStart w:name="z23" w:id="19"/>
    <w:p>
      <w:pPr>
        <w:spacing w:after="0"/>
        <w:ind w:left="0"/>
        <w:jc w:val="left"/>
      </w:pPr>
      <w:r>
        <w:rPr>
          <w:rFonts w:ascii="Times New Roman"/>
          <w:b/>
          <w:i w:val="false"/>
          <w:color w:val="000000"/>
        </w:rPr>
        <w:t xml:space="preserve"> 2-параграф. Шет мемлекеттің орталық (ұлттық) банкіне</w:t>
      </w:r>
      <w:r>
        <w:br/>
      </w:r>
      <w:r>
        <w:rPr>
          <w:rFonts w:ascii="Times New Roman"/>
          <w:b/>
          <w:i w:val="false"/>
          <w:color w:val="000000"/>
        </w:rPr>
        <w:t>корреспонденттік шот ашу</w:t>
      </w:r>
    </w:p>
    <w:bookmarkEnd w:id="19"/>
    <w:bookmarkStart w:name="z24" w:id="20"/>
    <w:p>
      <w:pPr>
        <w:spacing w:after="0"/>
        <w:ind w:left="0"/>
        <w:jc w:val="both"/>
      </w:pPr>
      <w:r>
        <w:rPr>
          <w:rFonts w:ascii="Times New Roman"/>
          <w:b w:val="false"/>
          <w:i w:val="false"/>
          <w:color w:val="000000"/>
          <w:sz w:val="28"/>
        </w:rPr>
        <w:t>
      9. Шет мемлекеттің орталық (ұлттық) банкі корреспонденттік шот ашу үшін Ұлттық Банкке мынадай құжаттар ұсынады:</w:t>
      </w:r>
    </w:p>
    <w:bookmarkEnd w:id="20"/>
    <w:bookmarkStart w:name="z25" w:id="21"/>
    <w:p>
      <w:pPr>
        <w:spacing w:after="0"/>
        <w:ind w:left="0"/>
        <w:jc w:val="both"/>
      </w:pPr>
      <w:r>
        <w:rPr>
          <w:rFonts w:ascii="Times New Roman"/>
          <w:b w:val="false"/>
          <w:i w:val="false"/>
          <w:color w:val="000000"/>
          <w:sz w:val="28"/>
        </w:rPr>
        <w:t>
      1) Ұлттық Банк Төрағасының атына валюта түрін көрсете отырып, корреспонденттік шот ашу туралы өтініш;</w:t>
      </w:r>
    </w:p>
    <w:bookmarkEnd w:id="21"/>
    <w:bookmarkStart w:name="z26" w:id="22"/>
    <w:p>
      <w:pPr>
        <w:spacing w:after="0"/>
        <w:ind w:left="0"/>
        <w:jc w:val="both"/>
      </w:pPr>
      <w:r>
        <w:rPr>
          <w:rFonts w:ascii="Times New Roman"/>
          <w:b w:val="false"/>
          <w:i w:val="false"/>
          <w:color w:val="000000"/>
          <w:sz w:val="28"/>
        </w:rPr>
        <w:t xml:space="preserve">
      2) № 266 ереженің </w:t>
      </w:r>
      <w:r>
        <w:rPr>
          <w:rFonts w:ascii="Times New Roman"/>
          <w:b w:val="false"/>
          <w:i w:val="false"/>
          <w:color w:val="000000"/>
          <w:sz w:val="28"/>
        </w:rPr>
        <w:t>1-қосымшасында</w:t>
      </w:r>
      <w:r>
        <w:rPr>
          <w:rFonts w:ascii="Times New Roman"/>
          <w:b w:val="false"/>
          <w:i w:val="false"/>
          <w:color w:val="000000"/>
          <w:sz w:val="28"/>
        </w:rPr>
        <w:t xml:space="preserve"> көзделген нысан бойынша қол қою үлгiлерi және мөр таңбасы бар, нотариат куәландырылған екі данадағы құжат. Қол қою үлгiлерi және мөр таңбасы бар құжатты онда № 266 ереженің 1-қосымшасында көзделген деректемелердің болуы шартымен еркін нысанда ұсынуға жол беріледі;</w:t>
      </w:r>
    </w:p>
    <w:bookmarkEnd w:id="22"/>
    <w:bookmarkStart w:name="z27" w:id="23"/>
    <w:p>
      <w:pPr>
        <w:spacing w:after="0"/>
        <w:ind w:left="0"/>
        <w:jc w:val="both"/>
      </w:pPr>
      <w:r>
        <w:rPr>
          <w:rFonts w:ascii="Times New Roman"/>
          <w:b w:val="false"/>
          <w:i w:val="false"/>
          <w:color w:val="000000"/>
          <w:sz w:val="28"/>
        </w:rPr>
        <w:t>
      3) қол қою үлгiлерi және мөр таңбасы бар құжатқа сәйкес клиенттің корреспонденттік шотын жүргізуге (корреспонденттік шоттағы ақшаны басқаруға) байланысты операцияларды жасау кезінде төлем құжаттарына қол қоюға уәкілетті тұлғаның (-лардың) жеке басын куәландыратын құжаттың (-тардың) көшірмесі (-лері);</w:t>
      </w:r>
    </w:p>
    <w:bookmarkEnd w:id="23"/>
    <w:bookmarkStart w:name="z28" w:id="24"/>
    <w:p>
      <w:pPr>
        <w:spacing w:after="0"/>
        <w:ind w:left="0"/>
        <w:jc w:val="both"/>
      </w:pPr>
      <w:r>
        <w:rPr>
          <w:rFonts w:ascii="Times New Roman"/>
          <w:b w:val="false"/>
          <w:i w:val="false"/>
          <w:color w:val="000000"/>
          <w:sz w:val="28"/>
        </w:rPr>
        <w:t>
      4) қол қою үлгiлерi және мөр таңбасы бар құжатта көрсетілген тұлғаға (тұлғаларға) корреспонденттік шот бойынша операциялар жүргізу өкілеттіктері берілген құжат (-тар).</w:t>
      </w:r>
    </w:p>
    <w:bookmarkEnd w:id="24"/>
    <w:bookmarkStart w:name="z29" w:id="25"/>
    <w:p>
      <w:pPr>
        <w:spacing w:after="0"/>
        <w:ind w:left="0"/>
        <w:jc w:val="both"/>
      </w:pPr>
      <w:r>
        <w:rPr>
          <w:rFonts w:ascii="Times New Roman"/>
          <w:b w:val="false"/>
          <w:i w:val="false"/>
          <w:color w:val="000000"/>
          <w:sz w:val="28"/>
        </w:rPr>
        <w:t xml:space="preserve">
      10. Шет мемлекеттің орталық (ұлттық) банкімен корреспонденттік шот шарты жасалғаннан кейін Ұлттық Банк оған жеке сәйкестендіру кодын, банктік сәйкестендіру кодын және банк кодын береді. Банк коды № 236 </w:t>
      </w:r>
      <w:r>
        <w:rPr>
          <w:rFonts w:ascii="Times New Roman"/>
          <w:b w:val="false"/>
          <w:i w:val="false"/>
          <w:color w:val="000000"/>
          <w:sz w:val="28"/>
        </w:rPr>
        <w:t>нұсқаулыққа</w:t>
      </w:r>
      <w:r>
        <w:rPr>
          <w:rFonts w:ascii="Times New Roman"/>
          <w:b w:val="false"/>
          <w:i w:val="false"/>
          <w:color w:val="000000"/>
          <w:sz w:val="28"/>
        </w:rPr>
        <w:t xml:space="preserve"> сәйкес беріледі.</w:t>
      </w:r>
    </w:p>
    <w:bookmarkEnd w:id="25"/>
    <w:bookmarkStart w:name="z30" w:id="26"/>
    <w:p>
      <w:pPr>
        <w:spacing w:after="0"/>
        <w:ind w:left="0"/>
        <w:jc w:val="both"/>
      </w:pPr>
      <w:r>
        <w:rPr>
          <w:rFonts w:ascii="Times New Roman"/>
          <w:b w:val="false"/>
          <w:i w:val="false"/>
          <w:color w:val="000000"/>
          <w:sz w:val="28"/>
        </w:rPr>
        <w:t>
      Орталық (ұлттық) банктің өтініш бойынша төлем жүйелерінің пайдаланушысы мәртебесін алу мақсатында Ұлттық Банк оған банктік сәйкестендіру кодын береді не орталық (ұлттық) банк ISO (International Organization for Standartization) халықаралық стандартқа сәйкес берілген 9362: Bank Identifier Code банктік сәйкестендіру кодын оны № 236 нұсқаулықтың талаптарына сәйкес Банктер анықтамалығына енгізгеннен кейін пайдаланады.</w:t>
      </w:r>
    </w:p>
    <w:bookmarkEnd w:id="26"/>
    <w:bookmarkStart w:name="z31" w:id="27"/>
    <w:p>
      <w:pPr>
        <w:spacing w:after="0"/>
        <w:ind w:left="0"/>
        <w:jc w:val="left"/>
      </w:pPr>
      <w:r>
        <w:rPr>
          <w:rFonts w:ascii="Times New Roman"/>
          <w:b/>
          <w:i w:val="false"/>
          <w:color w:val="000000"/>
        </w:rPr>
        <w:t xml:space="preserve"> 3-параграф. Қазақстан Республикасының резидент емес банкіне</w:t>
      </w:r>
      <w:r>
        <w:br/>
      </w:r>
      <w:r>
        <w:rPr>
          <w:rFonts w:ascii="Times New Roman"/>
          <w:b/>
          <w:i w:val="false"/>
          <w:color w:val="000000"/>
        </w:rPr>
        <w:t>және банктік емес ұйымына корреспонденттік шот ашу</w:t>
      </w:r>
    </w:p>
    <w:bookmarkEnd w:id="27"/>
    <w:bookmarkStart w:name="z32" w:id="28"/>
    <w:p>
      <w:pPr>
        <w:spacing w:after="0"/>
        <w:ind w:left="0"/>
        <w:jc w:val="both"/>
      </w:pPr>
      <w:r>
        <w:rPr>
          <w:rFonts w:ascii="Times New Roman"/>
          <w:b w:val="false"/>
          <w:i w:val="false"/>
          <w:color w:val="000000"/>
          <w:sz w:val="28"/>
        </w:rPr>
        <w:t>
      11. Қазақстан Республикасының резидент емес банкіне және банктік емес ұйымына Ұлттық Банкте корреспонденттік шот ашу мынадай жағдайларда жүзеге асырылады:</w:t>
      </w:r>
    </w:p>
    <w:bookmarkEnd w:id="28"/>
    <w:bookmarkStart w:name="z33" w:id="29"/>
    <w:p>
      <w:pPr>
        <w:spacing w:after="0"/>
        <w:ind w:left="0"/>
        <w:jc w:val="both"/>
      </w:pPr>
      <w:r>
        <w:rPr>
          <w:rFonts w:ascii="Times New Roman"/>
          <w:b w:val="false"/>
          <w:i w:val="false"/>
          <w:color w:val="000000"/>
          <w:sz w:val="28"/>
        </w:rPr>
        <w:t>
      1) олар Ұлттық Банкте корреспонденттік шот ашу қажет ететін талаптарға сәйкес мемлекетаралық, үкіметаралық және өзге де халықаралық деңгейдегі бағдарламаларға қатысқан;</w:t>
      </w:r>
    </w:p>
    <w:bookmarkEnd w:id="29"/>
    <w:bookmarkStart w:name="z34" w:id="30"/>
    <w:p>
      <w:pPr>
        <w:spacing w:after="0"/>
        <w:ind w:left="0"/>
        <w:jc w:val="both"/>
      </w:pPr>
      <w:r>
        <w:rPr>
          <w:rFonts w:ascii="Times New Roman"/>
          <w:b w:val="false"/>
          <w:i w:val="false"/>
          <w:color w:val="000000"/>
          <w:sz w:val="28"/>
        </w:rPr>
        <w:t>
      2) Қазақстан Республикасы резидент емес елінің орталық (ұлттық) банкі Ұлттық Банкте корреспонденттік шот ашу туралы өтініш берген.</w:t>
      </w:r>
    </w:p>
    <w:bookmarkEnd w:id="30"/>
    <w:bookmarkStart w:name="z35" w:id="31"/>
    <w:p>
      <w:pPr>
        <w:spacing w:after="0"/>
        <w:ind w:left="0"/>
        <w:jc w:val="both"/>
      </w:pPr>
      <w:r>
        <w:rPr>
          <w:rFonts w:ascii="Times New Roman"/>
          <w:b w:val="false"/>
          <w:i w:val="false"/>
          <w:color w:val="000000"/>
          <w:sz w:val="28"/>
        </w:rPr>
        <w:t>
      12. Қазақстан Республикасының резидент емес банкі корреспонденттік шот ашу үшін Ұлттық Банкке мынадай құжаттар ұсынады:</w:t>
      </w:r>
    </w:p>
    <w:bookmarkEnd w:id="31"/>
    <w:bookmarkStart w:name="z36" w:id="32"/>
    <w:p>
      <w:pPr>
        <w:spacing w:after="0"/>
        <w:ind w:left="0"/>
        <w:jc w:val="both"/>
      </w:pPr>
      <w:r>
        <w:rPr>
          <w:rFonts w:ascii="Times New Roman"/>
          <w:b w:val="false"/>
          <w:i w:val="false"/>
          <w:color w:val="000000"/>
          <w:sz w:val="28"/>
        </w:rPr>
        <w:t>
      1) Ұлттық Банк Төрағасының атына валюта түрі көрсетілген корреспонденттік шот ашу туралы өтініш;</w:t>
      </w:r>
    </w:p>
    <w:bookmarkEnd w:id="32"/>
    <w:bookmarkStart w:name="z37" w:id="33"/>
    <w:p>
      <w:pPr>
        <w:spacing w:after="0"/>
        <w:ind w:left="0"/>
        <w:jc w:val="both"/>
      </w:pPr>
      <w:r>
        <w:rPr>
          <w:rFonts w:ascii="Times New Roman"/>
          <w:b w:val="false"/>
          <w:i w:val="false"/>
          <w:color w:val="000000"/>
          <w:sz w:val="28"/>
        </w:rPr>
        <w:t>
      2) құрылтай құжаттары не олардың нотариат куәландырған көшірмесі;</w:t>
      </w:r>
    </w:p>
    <w:bookmarkEnd w:id="33"/>
    <w:bookmarkStart w:name="z38" w:id="34"/>
    <w:p>
      <w:pPr>
        <w:spacing w:after="0"/>
        <w:ind w:left="0"/>
        <w:jc w:val="both"/>
      </w:pPr>
      <w:r>
        <w:rPr>
          <w:rFonts w:ascii="Times New Roman"/>
          <w:b w:val="false"/>
          <w:i w:val="false"/>
          <w:color w:val="000000"/>
          <w:sz w:val="28"/>
        </w:rPr>
        <w:t>
      3) сауда тізілімінен үзінділердің түпнұсқасы немесе нотариат куәландырған көшірмесі не резидент емес заңды тұлға тіркеген орган, тіркеу нөмірі, күні және тіркеу орны туралы ақпараттан, мемлекеттік және орыс тіліндегі аудармасы белгіленген тәртіппен расталған осындай сипаттағы басқа құжат;</w:t>
      </w:r>
    </w:p>
    <w:bookmarkEnd w:id="34"/>
    <w:bookmarkStart w:name="z39" w:id="35"/>
    <w:p>
      <w:pPr>
        <w:spacing w:after="0"/>
        <w:ind w:left="0"/>
        <w:jc w:val="both"/>
      </w:pPr>
      <w:r>
        <w:rPr>
          <w:rFonts w:ascii="Times New Roman"/>
          <w:b w:val="false"/>
          <w:i w:val="false"/>
          <w:color w:val="000000"/>
          <w:sz w:val="28"/>
        </w:rPr>
        <w:t>
      4) резидент емес елдің уәкілетті органы берген банк операцияларын жүргізуге арналған лицензияның нотариат куәландырған көшірмесі не лицензия алмай банк операцияларын жүргізу құқығын растайтын өзге құжаттар;</w:t>
      </w:r>
    </w:p>
    <w:bookmarkEnd w:id="35"/>
    <w:bookmarkStart w:name="z40" w:id="36"/>
    <w:p>
      <w:pPr>
        <w:spacing w:after="0"/>
        <w:ind w:left="0"/>
        <w:jc w:val="both"/>
      </w:pPr>
      <w:r>
        <w:rPr>
          <w:rFonts w:ascii="Times New Roman"/>
          <w:b w:val="false"/>
          <w:i w:val="false"/>
          <w:color w:val="000000"/>
          <w:sz w:val="28"/>
        </w:rPr>
        <w:t xml:space="preserve">
      5) № 266 ереженің </w:t>
      </w:r>
      <w:r>
        <w:rPr>
          <w:rFonts w:ascii="Times New Roman"/>
          <w:b w:val="false"/>
          <w:i w:val="false"/>
          <w:color w:val="000000"/>
          <w:sz w:val="28"/>
        </w:rPr>
        <w:t>1-қосымшасында</w:t>
      </w:r>
      <w:r>
        <w:rPr>
          <w:rFonts w:ascii="Times New Roman"/>
          <w:b w:val="false"/>
          <w:i w:val="false"/>
          <w:color w:val="000000"/>
          <w:sz w:val="28"/>
        </w:rPr>
        <w:t xml:space="preserve"> көзделген нысан бойынша қол қою үлгiлерi және мөр таңбасы бар, нотариатта куәландырылған екі данадағы құжат. № 266 ереженің 1-қосымшасында көзделген деректемелер болған кезде еркін нысандағы қол қою үлгiлерi және мөр таңбасы бар құжатты ұсынуға рұқсат етiледi;</w:t>
      </w:r>
    </w:p>
    <w:bookmarkEnd w:id="36"/>
    <w:bookmarkStart w:name="z41" w:id="37"/>
    <w:p>
      <w:pPr>
        <w:spacing w:after="0"/>
        <w:ind w:left="0"/>
        <w:jc w:val="both"/>
      </w:pPr>
      <w:r>
        <w:rPr>
          <w:rFonts w:ascii="Times New Roman"/>
          <w:b w:val="false"/>
          <w:i w:val="false"/>
          <w:color w:val="000000"/>
          <w:sz w:val="28"/>
        </w:rPr>
        <w:t>
      6) қол қою үлгiлерi және мөр таңбасы бар құжатқа сәйкес клиенттің корреспонденттік шотын жүргізуге (корреспонденттік шоттағы ақшаны басқаруға)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 (көшірмелері);</w:t>
      </w:r>
    </w:p>
    <w:bookmarkEnd w:id="37"/>
    <w:bookmarkStart w:name="z42" w:id="38"/>
    <w:p>
      <w:pPr>
        <w:spacing w:after="0"/>
        <w:ind w:left="0"/>
        <w:jc w:val="both"/>
      </w:pPr>
      <w:r>
        <w:rPr>
          <w:rFonts w:ascii="Times New Roman"/>
          <w:b w:val="false"/>
          <w:i w:val="false"/>
          <w:color w:val="000000"/>
          <w:sz w:val="28"/>
        </w:rPr>
        <w:t>
      7) қол қою үлгiлерi және мөр таңбасы бар құжатта көрсетілген тұлғаға (тұлғаларға) корреспонденттік шот бойынша операциялар жүргізу өкілеттіктері берілген құжат (құжаттар);</w:t>
      </w:r>
    </w:p>
    <w:bookmarkEnd w:id="38"/>
    <w:bookmarkStart w:name="z43" w:id="39"/>
    <w:p>
      <w:pPr>
        <w:spacing w:after="0"/>
        <w:ind w:left="0"/>
        <w:jc w:val="both"/>
      </w:pPr>
      <w:r>
        <w:rPr>
          <w:rFonts w:ascii="Times New Roman"/>
          <w:b w:val="false"/>
          <w:i w:val="false"/>
          <w:color w:val="000000"/>
          <w:sz w:val="28"/>
        </w:rPr>
        <w:t>
      8) резидент еместі салық төлеуші ретінде тіркеу туралы тіркеу куәлігінің көшiрмесi болған жағдайда.</w:t>
      </w:r>
    </w:p>
    <w:bookmarkEnd w:id="39"/>
    <w:bookmarkStart w:name="z44" w:id="40"/>
    <w:p>
      <w:pPr>
        <w:spacing w:after="0"/>
        <w:ind w:left="0"/>
        <w:jc w:val="both"/>
      </w:pPr>
      <w:r>
        <w:rPr>
          <w:rFonts w:ascii="Times New Roman"/>
          <w:b w:val="false"/>
          <w:i w:val="false"/>
          <w:color w:val="000000"/>
          <w:sz w:val="28"/>
        </w:rPr>
        <w:t xml:space="preserve">
      Егер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 шет тілінде жасалған болса, Қазақстан Республикасының резиденті емес банкі/банктік емес ұйымы Ұлттық Банкке олардың нотариат куәландырған және қажет болған жағдайда, Қазақстан Республикасының заңнамасына немесе қатысушыларының бірі Қазақстан Республикасы болып табылатын халықаралық шартқа сәйкес заңдастырылған не апостилендірілген мемлекеттік немесе орыс тіліндегі аудармасын ұсынады.</w:t>
      </w:r>
    </w:p>
    <w:bookmarkEnd w:id="40"/>
    <w:bookmarkStart w:name="z45" w:id="41"/>
    <w:p>
      <w:pPr>
        <w:spacing w:after="0"/>
        <w:ind w:left="0"/>
        <w:jc w:val="both"/>
      </w:pPr>
      <w:r>
        <w:rPr>
          <w:rFonts w:ascii="Times New Roman"/>
          <w:b w:val="false"/>
          <w:i w:val="false"/>
          <w:color w:val="000000"/>
          <w:sz w:val="28"/>
        </w:rPr>
        <w:t>
      13. Қазақстан Республикасының резиденті емес – банктік ұйымы корреспонденттік шот ашу үшін Ұлттық Банкке мынадай құжаттар ұсынады:</w:t>
      </w:r>
    </w:p>
    <w:bookmarkEnd w:id="41"/>
    <w:bookmarkStart w:name="z46" w:id="42"/>
    <w:p>
      <w:pPr>
        <w:spacing w:after="0"/>
        <w:ind w:left="0"/>
        <w:jc w:val="both"/>
      </w:pPr>
      <w:r>
        <w:rPr>
          <w:rFonts w:ascii="Times New Roman"/>
          <w:b w:val="false"/>
          <w:i w:val="false"/>
          <w:color w:val="000000"/>
          <w:sz w:val="28"/>
        </w:rPr>
        <w:t>
      1) Ұлттық Банк Төрағасының атына валюта түрі көрсетілген корреспонденттік шот ашу туралы өтініш;</w:t>
      </w:r>
    </w:p>
    <w:bookmarkEnd w:id="42"/>
    <w:bookmarkStart w:name="z47" w:id="43"/>
    <w:p>
      <w:pPr>
        <w:spacing w:after="0"/>
        <w:ind w:left="0"/>
        <w:jc w:val="both"/>
      </w:pPr>
      <w:r>
        <w:rPr>
          <w:rFonts w:ascii="Times New Roman"/>
          <w:b w:val="false"/>
          <w:i w:val="false"/>
          <w:color w:val="000000"/>
          <w:sz w:val="28"/>
        </w:rPr>
        <w:t>
      2) құрылтай құжаттары не олардың нотариат куәландырған көшірмесі;</w:t>
      </w:r>
    </w:p>
    <w:bookmarkEnd w:id="43"/>
    <w:bookmarkStart w:name="z48" w:id="44"/>
    <w:p>
      <w:pPr>
        <w:spacing w:after="0"/>
        <w:ind w:left="0"/>
        <w:jc w:val="both"/>
      </w:pPr>
      <w:r>
        <w:rPr>
          <w:rFonts w:ascii="Times New Roman"/>
          <w:b w:val="false"/>
          <w:i w:val="false"/>
          <w:color w:val="000000"/>
          <w:sz w:val="28"/>
        </w:rPr>
        <w:t>
      3) сауда тізілімінен үзінділердің түпнұсқасы немесе нотариат куәландырған көшірмесі не резидент емес заңды тұлға тіркеген орган, тіркеу нөмірі, күні және тіркеу орны туралы ақпараттан, мемлекеттік және орыс тіліндегі аудармасы белгіленген тәртіппен расталған осындай сипаттағы басқа құжат;</w:t>
      </w:r>
    </w:p>
    <w:bookmarkEnd w:id="44"/>
    <w:bookmarkStart w:name="z49" w:id="45"/>
    <w:p>
      <w:pPr>
        <w:spacing w:after="0"/>
        <w:ind w:left="0"/>
        <w:jc w:val="both"/>
      </w:pPr>
      <w:r>
        <w:rPr>
          <w:rFonts w:ascii="Times New Roman"/>
          <w:b w:val="false"/>
          <w:i w:val="false"/>
          <w:color w:val="000000"/>
          <w:sz w:val="28"/>
        </w:rPr>
        <w:t>
      4) резидент емес елдің уәкілетті органы берген банк операцияларын жүргізуге арналған лицензияның нотариат куәландырған көшірмесі не лицензия алмай банк операцияларын жүргізу құқығын растайтын өзге құжаттар;</w:t>
      </w:r>
    </w:p>
    <w:bookmarkEnd w:id="45"/>
    <w:bookmarkStart w:name="z50" w:id="46"/>
    <w:p>
      <w:pPr>
        <w:spacing w:after="0"/>
        <w:ind w:left="0"/>
        <w:jc w:val="both"/>
      </w:pPr>
      <w:r>
        <w:rPr>
          <w:rFonts w:ascii="Times New Roman"/>
          <w:b w:val="false"/>
          <w:i w:val="false"/>
          <w:color w:val="000000"/>
          <w:sz w:val="28"/>
        </w:rPr>
        <w:t xml:space="preserve">
      5) № 266 ереженің </w:t>
      </w:r>
      <w:r>
        <w:rPr>
          <w:rFonts w:ascii="Times New Roman"/>
          <w:b w:val="false"/>
          <w:i w:val="false"/>
          <w:color w:val="000000"/>
          <w:sz w:val="28"/>
        </w:rPr>
        <w:t>1-қосымшасында</w:t>
      </w:r>
      <w:r>
        <w:rPr>
          <w:rFonts w:ascii="Times New Roman"/>
          <w:b w:val="false"/>
          <w:i w:val="false"/>
          <w:color w:val="000000"/>
          <w:sz w:val="28"/>
        </w:rPr>
        <w:t xml:space="preserve"> көзделген нысан бойынша қол қою үлгiлерi және мөр таңбасы бар, нотариатта куәландырылған екі данадағы құжат. № 266 ереженің 1-қосымшасында көзделген деректемелер болған кезде еркін нысандағы қол қою үлгiлерi және мөр таңбасы бар құжатты ұсынуға рұқсат етiледi;</w:t>
      </w:r>
    </w:p>
    <w:bookmarkEnd w:id="46"/>
    <w:bookmarkStart w:name="z51" w:id="47"/>
    <w:p>
      <w:pPr>
        <w:spacing w:after="0"/>
        <w:ind w:left="0"/>
        <w:jc w:val="both"/>
      </w:pPr>
      <w:r>
        <w:rPr>
          <w:rFonts w:ascii="Times New Roman"/>
          <w:b w:val="false"/>
          <w:i w:val="false"/>
          <w:color w:val="000000"/>
          <w:sz w:val="28"/>
        </w:rPr>
        <w:t>
      6) қол қою үлгiлерi және мөр таңбасы бар құжатқа сәйкес клиенттің корреспонденттік шотын жүргізуге (корреспонденттік шоттағы ақшаны басқаруға)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 (көшірмелері);</w:t>
      </w:r>
    </w:p>
    <w:bookmarkEnd w:id="47"/>
    <w:bookmarkStart w:name="z52" w:id="48"/>
    <w:p>
      <w:pPr>
        <w:spacing w:after="0"/>
        <w:ind w:left="0"/>
        <w:jc w:val="both"/>
      </w:pPr>
      <w:r>
        <w:rPr>
          <w:rFonts w:ascii="Times New Roman"/>
          <w:b w:val="false"/>
          <w:i w:val="false"/>
          <w:color w:val="000000"/>
          <w:sz w:val="28"/>
        </w:rPr>
        <w:t>
      7) қол қою үлгiлерi және мөр таңбасы бар құжатта көрсетілген тұлғаға (тұлғаларға) корреспонденттік шот бойынша операциялар жүргізу өкілеттіктері берілген құжат (құжаттар);</w:t>
      </w:r>
    </w:p>
    <w:bookmarkEnd w:id="48"/>
    <w:bookmarkStart w:name="z53" w:id="49"/>
    <w:p>
      <w:pPr>
        <w:spacing w:after="0"/>
        <w:ind w:left="0"/>
        <w:jc w:val="both"/>
      </w:pPr>
      <w:r>
        <w:rPr>
          <w:rFonts w:ascii="Times New Roman"/>
          <w:b w:val="false"/>
          <w:i w:val="false"/>
          <w:color w:val="000000"/>
          <w:sz w:val="28"/>
        </w:rPr>
        <w:t>
      8) резидент еместі салық төлеуші ретінде тіркеу туралы тіркеу куәлігінің көшiрмесi.</w:t>
      </w:r>
    </w:p>
    <w:bookmarkEnd w:id="49"/>
    <w:bookmarkStart w:name="z54" w:id="50"/>
    <w:p>
      <w:pPr>
        <w:spacing w:after="0"/>
        <w:ind w:left="0"/>
        <w:jc w:val="both"/>
      </w:pPr>
      <w:r>
        <w:rPr>
          <w:rFonts w:ascii="Times New Roman"/>
          <w:b w:val="false"/>
          <w:i w:val="false"/>
          <w:color w:val="000000"/>
          <w:sz w:val="28"/>
        </w:rPr>
        <w:t xml:space="preserve">
      Егер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 шет тілінде жасалған болса, Қазақстан Республикасының резиденті емес банктік емес ұйымы Ұлттық Банкке олардың нотариат куәландырған және қажет болған жағдайда, Қазақстан Республикасының заңнамасына немесе қатысушыларының бірі Қазақстан Республикасы болып табылатын халықаралық шартқа сәйкес заңдастырылған не апостилендірілген мемлекеттік немесе орыс тіліндегі аудармасын ұсынады.</w:t>
      </w:r>
    </w:p>
    <w:bookmarkEnd w:id="50"/>
    <w:bookmarkStart w:name="z55" w:id="51"/>
    <w:p>
      <w:pPr>
        <w:spacing w:after="0"/>
        <w:ind w:left="0"/>
        <w:jc w:val="both"/>
      </w:pPr>
      <w:r>
        <w:rPr>
          <w:rFonts w:ascii="Times New Roman"/>
          <w:b w:val="false"/>
          <w:i w:val="false"/>
          <w:color w:val="000000"/>
          <w:sz w:val="28"/>
        </w:rPr>
        <w:t>
      14. Қазақстан Республикасының резидент емес банкімен/банктік емес ұйымымен корреспонденттік шот шарты жасалғаннан кейін Ұлттық Банк жеке сәйкестендіру кодын береді.</w:t>
      </w:r>
    </w:p>
    <w:bookmarkEnd w:id="51"/>
    <w:p>
      <w:pPr>
        <w:spacing w:after="0"/>
        <w:ind w:left="0"/>
        <w:jc w:val="both"/>
      </w:pPr>
      <w:r>
        <w:rPr>
          <w:rFonts w:ascii="Times New Roman"/>
          <w:b w:val="false"/>
          <w:i w:val="false"/>
          <w:color w:val="000000"/>
          <w:sz w:val="28"/>
        </w:rPr>
        <w:t xml:space="preserve">
      Қазақстан Республикасының резидент емес банкінің/банктік емес ұйымының өтініші бойынша төлем жүйелерін пайдаланушының мәртебесін алу мақсатында Ұлттық Банк банктік сәйкестендіру кодын тағайындайды не Қазақстан Республикасының резидент емес банкі/банктік емес ұйымы № 236 </w:t>
      </w:r>
      <w:r>
        <w:rPr>
          <w:rFonts w:ascii="Times New Roman"/>
          <w:b w:val="false"/>
          <w:i w:val="false"/>
          <w:color w:val="000000"/>
          <w:sz w:val="28"/>
        </w:rPr>
        <w:t>нұсқаулықтың</w:t>
      </w:r>
      <w:r>
        <w:rPr>
          <w:rFonts w:ascii="Times New Roman"/>
          <w:b w:val="false"/>
          <w:i w:val="false"/>
          <w:color w:val="000000"/>
          <w:sz w:val="28"/>
        </w:rPr>
        <w:t xml:space="preserve"> талаптарына сәйкес оны банктер анықтамалығына енгізгеннен кейін ISO (International Organization for Standartization) 9362: Bank Identifier Code халықаралық стандартына сәйкес тағайындалған банктік сәйкестендіру кодын пайдаланады.</w:t>
      </w:r>
    </w:p>
    <w:bookmarkStart w:name="z56" w:id="52"/>
    <w:p>
      <w:pPr>
        <w:spacing w:after="0"/>
        <w:ind w:left="0"/>
        <w:jc w:val="both"/>
      </w:pPr>
      <w:r>
        <w:rPr>
          <w:rFonts w:ascii="Times New Roman"/>
          <w:b w:val="false"/>
          <w:i w:val="false"/>
          <w:color w:val="000000"/>
          <w:sz w:val="28"/>
        </w:rPr>
        <w:t>
      15. Ұлттық валютада корреспонденттік шот ашқан Қазақстан Республикасының резидент емес банкі/банктік емес ұйымы төлем жүйелерін пайдаланушының мәртебесін алу мақсатында Ұлттық Банкте корреспонденттік шот ашылған күннен бастап бір ай ішінде Орталықпен төлем жүйесінде қызмет көрсету туралы шарт жасайды.</w:t>
      </w:r>
    </w:p>
    <w:bookmarkEnd w:id="52"/>
    <w:p>
      <w:pPr>
        <w:spacing w:after="0"/>
        <w:ind w:left="0"/>
        <w:jc w:val="both"/>
      </w:pPr>
      <w:r>
        <w:rPr>
          <w:rFonts w:ascii="Times New Roman"/>
          <w:b w:val="false"/>
          <w:i w:val="false"/>
          <w:color w:val="000000"/>
          <w:sz w:val="28"/>
        </w:rPr>
        <w:t>
      Осы тармақта көзделген мерзімде төлем жүйелерін пайдаланушы мәртебесі алынбаған кезде Ұлттық Банк корреспонденттік шот шартына сәйкес Қазақстан Республикасының резидент емес банктік емес ұйымымен корреспонденттік шот шартын бұзады.</w:t>
      </w:r>
    </w:p>
    <w:bookmarkStart w:name="z57" w:id="53"/>
    <w:p>
      <w:pPr>
        <w:spacing w:after="0"/>
        <w:ind w:left="0"/>
        <w:jc w:val="left"/>
      </w:pPr>
      <w:r>
        <w:rPr>
          <w:rFonts w:ascii="Times New Roman"/>
          <w:b/>
          <w:i w:val="false"/>
          <w:color w:val="000000"/>
        </w:rPr>
        <w:t xml:space="preserve"> 4-параграф. Қазақстан Республикасының резиденті банктік емес</w:t>
      </w:r>
      <w:r>
        <w:br/>
      </w:r>
      <w:r>
        <w:rPr>
          <w:rFonts w:ascii="Times New Roman"/>
          <w:b/>
          <w:i w:val="false"/>
          <w:color w:val="000000"/>
        </w:rPr>
        <w:t>ұйымның корреспонденттік шотын ашу</w:t>
      </w:r>
    </w:p>
    <w:bookmarkEnd w:id="53"/>
    <w:bookmarkStart w:name="z58" w:id="54"/>
    <w:p>
      <w:pPr>
        <w:spacing w:after="0"/>
        <w:ind w:left="0"/>
        <w:jc w:val="both"/>
      </w:pPr>
      <w:r>
        <w:rPr>
          <w:rFonts w:ascii="Times New Roman"/>
          <w:b w:val="false"/>
          <w:i w:val="false"/>
          <w:color w:val="000000"/>
          <w:sz w:val="28"/>
        </w:rPr>
        <w:t>
      16. Банктік емес ұйым ұлттық валютада корреспонденттік шот ашу үшін Ұлттық Банкке мынадай құжаттар ұсынады:</w:t>
      </w:r>
    </w:p>
    <w:bookmarkEnd w:id="54"/>
    <w:bookmarkStart w:name="z59" w:id="55"/>
    <w:p>
      <w:pPr>
        <w:spacing w:after="0"/>
        <w:ind w:left="0"/>
        <w:jc w:val="both"/>
      </w:pPr>
      <w:r>
        <w:rPr>
          <w:rFonts w:ascii="Times New Roman"/>
          <w:b w:val="false"/>
          <w:i w:val="false"/>
          <w:color w:val="000000"/>
          <w:sz w:val="28"/>
        </w:rPr>
        <w:t>
      1) Ұлттық Банк Төрағасының атына валюта түрі көрсетілген корреспонденттік шот ашу туралы өтініш;</w:t>
      </w:r>
    </w:p>
    <w:bookmarkEnd w:id="55"/>
    <w:bookmarkStart w:name="z60" w:id="56"/>
    <w:p>
      <w:pPr>
        <w:spacing w:after="0"/>
        <w:ind w:left="0"/>
        <w:jc w:val="both"/>
      </w:pPr>
      <w:r>
        <w:rPr>
          <w:rFonts w:ascii="Times New Roman"/>
          <w:b w:val="false"/>
          <w:i w:val="false"/>
          <w:color w:val="000000"/>
          <w:sz w:val="28"/>
        </w:rPr>
        <w:t>
      2) заңды тұлғаны мемлекеттік тіркеу (қайта тіркеу) туралы куәліктің анықтамасы немесе көшiрмесi;</w:t>
      </w:r>
    </w:p>
    <w:bookmarkEnd w:id="56"/>
    <w:bookmarkStart w:name="z61" w:id="57"/>
    <w:p>
      <w:pPr>
        <w:spacing w:after="0"/>
        <w:ind w:left="0"/>
        <w:jc w:val="both"/>
      </w:pPr>
      <w:r>
        <w:rPr>
          <w:rFonts w:ascii="Times New Roman"/>
          <w:b w:val="false"/>
          <w:i w:val="false"/>
          <w:color w:val="000000"/>
          <w:sz w:val="28"/>
        </w:rPr>
        <w:t>
      3) жарғы немесе жарғының нотариат куәландырған көшiрмесi не үлгі жарғысының негізінде клиенттің қызметін жүзеге асыру фактісін растайтын құжат;</w:t>
      </w:r>
    </w:p>
    <w:bookmarkEnd w:id="57"/>
    <w:bookmarkStart w:name="z62" w:id="58"/>
    <w:p>
      <w:pPr>
        <w:spacing w:after="0"/>
        <w:ind w:left="0"/>
        <w:jc w:val="both"/>
      </w:pPr>
      <w:r>
        <w:rPr>
          <w:rFonts w:ascii="Times New Roman"/>
          <w:b w:val="false"/>
          <w:i w:val="false"/>
          <w:color w:val="000000"/>
          <w:sz w:val="28"/>
        </w:rPr>
        <w:t xml:space="preserve">
      4) № 266 ереженің </w:t>
      </w:r>
      <w:r>
        <w:rPr>
          <w:rFonts w:ascii="Times New Roman"/>
          <w:b w:val="false"/>
          <w:i w:val="false"/>
          <w:color w:val="000000"/>
          <w:sz w:val="28"/>
        </w:rPr>
        <w:t>1-қосымшасында</w:t>
      </w:r>
      <w:r>
        <w:rPr>
          <w:rFonts w:ascii="Times New Roman"/>
          <w:b w:val="false"/>
          <w:i w:val="false"/>
          <w:color w:val="000000"/>
          <w:sz w:val="28"/>
        </w:rPr>
        <w:t xml:space="preserve"> көзделген нысан бойынша қол қою үлгiлерi және мөр таңбасы бар, нотариат куәландырған екі данадағы құжат;</w:t>
      </w:r>
    </w:p>
    <w:bookmarkEnd w:id="58"/>
    <w:bookmarkStart w:name="z63" w:id="59"/>
    <w:p>
      <w:pPr>
        <w:spacing w:after="0"/>
        <w:ind w:left="0"/>
        <w:jc w:val="both"/>
      </w:pPr>
      <w:r>
        <w:rPr>
          <w:rFonts w:ascii="Times New Roman"/>
          <w:b w:val="false"/>
          <w:i w:val="false"/>
          <w:color w:val="000000"/>
          <w:sz w:val="28"/>
        </w:rPr>
        <w:t>
      5) қол қою үлгiлерi және мөр таңбасы бар құжатқа сәйкес клиенттің корреспонденттік шотын жүргізуге (корреспонденттік шоттағы ақшаны басқаруға)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 (көшірмелері);</w:t>
      </w:r>
    </w:p>
    <w:bookmarkEnd w:id="59"/>
    <w:bookmarkStart w:name="z64" w:id="60"/>
    <w:p>
      <w:pPr>
        <w:spacing w:after="0"/>
        <w:ind w:left="0"/>
        <w:jc w:val="both"/>
      </w:pPr>
      <w:r>
        <w:rPr>
          <w:rFonts w:ascii="Times New Roman"/>
          <w:b w:val="false"/>
          <w:i w:val="false"/>
          <w:color w:val="000000"/>
          <w:sz w:val="28"/>
        </w:rPr>
        <w:t>
      6) қол қою үлгiлерi және мөр таңбасы бар құжатта көрсетілген тұлғаға (тұлғаларға) корреспонденттік шот бойынша операциялар жүргізу өкілеттіктері берілген құжат (құжаттар);</w:t>
      </w:r>
    </w:p>
    <w:bookmarkEnd w:id="60"/>
    <w:bookmarkStart w:name="z65" w:id="61"/>
    <w:p>
      <w:pPr>
        <w:spacing w:after="0"/>
        <w:ind w:left="0"/>
        <w:jc w:val="both"/>
      </w:pPr>
      <w:r>
        <w:rPr>
          <w:rFonts w:ascii="Times New Roman"/>
          <w:b w:val="false"/>
          <w:i w:val="false"/>
          <w:color w:val="000000"/>
          <w:sz w:val="28"/>
        </w:rPr>
        <w:t>
      7) мынадай ақпаратты қамтитын банктік емес ұйымды банкаралық ақша аударымдарының жүйесіне қосу қажеттілігінің негіздемесі:</w:t>
      </w:r>
    </w:p>
    <w:bookmarkEnd w:id="61"/>
    <w:bookmarkStart w:name="z66" w:id="62"/>
    <w:p>
      <w:pPr>
        <w:spacing w:after="0"/>
        <w:ind w:left="0"/>
        <w:jc w:val="both"/>
      </w:pPr>
      <w:r>
        <w:rPr>
          <w:rFonts w:ascii="Times New Roman"/>
          <w:b w:val="false"/>
          <w:i w:val="false"/>
          <w:color w:val="000000"/>
          <w:sz w:val="28"/>
        </w:rPr>
        <w:t>
      банкаралық ақша аударымдарының жүйесі арқылы операциялардың болжамды саны мен көлемі (бір айға);</w:t>
      </w:r>
    </w:p>
    <w:bookmarkEnd w:id="62"/>
    <w:bookmarkStart w:name="z67" w:id="63"/>
    <w:p>
      <w:pPr>
        <w:spacing w:after="0"/>
        <w:ind w:left="0"/>
        <w:jc w:val="both"/>
      </w:pPr>
      <w:r>
        <w:rPr>
          <w:rFonts w:ascii="Times New Roman"/>
          <w:b w:val="false"/>
          <w:i w:val="false"/>
          <w:color w:val="000000"/>
          <w:sz w:val="28"/>
        </w:rPr>
        <w:t>
      жүзеге асырылуы үшін банкаралық ақша аударымдарының жүйесіне қосу қажет операциялар тiзбесi;</w:t>
      </w:r>
    </w:p>
    <w:bookmarkEnd w:id="63"/>
    <w:bookmarkStart w:name="z68" w:id="64"/>
    <w:p>
      <w:pPr>
        <w:spacing w:after="0"/>
        <w:ind w:left="0"/>
        <w:jc w:val="both"/>
      </w:pPr>
      <w:r>
        <w:rPr>
          <w:rFonts w:ascii="Times New Roman"/>
          <w:b w:val="false"/>
          <w:i w:val="false"/>
          <w:color w:val="000000"/>
          <w:sz w:val="28"/>
        </w:rPr>
        <w:t>
      банктік емес ұйым клиенттерiнiң болжамды саны;</w:t>
      </w:r>
    </w:p>
    <w:bookmarkEnd w:id="64"/>
    <w:bookmarkStart w:name="z69" w:id="65"/>
    <w:p>
      <w:pPr>
        <w:spacing w:after="0"/>
        <w:ind w:left="0"/>
        <w:jc w:val="both"/>
      </w:pPr>
      <w:r>
        <w:rPr>
          <w:rFonts w:ascii="Times New Roman"/>
          <w:b w:val="false"/>
          <w:i w:val="false"/>
          <w:color w:val="000000"/>
          <w:sz w:val="28"/>
        </w:rPr>
        <w:t>
      банктік емес ұйымда қолданылатын ақпаратты санкция берілмеген кіруден қорғаудың ұйымдастыру және бағдарламалық-технологиялық шараларының сипаттамасы;</w:t>
      </w:r>
    </w:p>
    <w:bookmarkEnd w:id="65"/>
    <w:bookmarkStart w:name="z70" w:id="66"/>
    <w:p>
      <w:pPr>
        <w:spacing w:after="0"/>
        <w:ind w:left="0"/>
        <w:jc w:val="both"/>
      </w:pPr>
      <w:r>
        <w:rPr>
          <w:rFonts w:ascii="Times New Roman"/>
          <w:b w:val="false"/>
          <w:i w:val="false"/>
          <w:color w:val="000000"/>
          <w:sz w:val="28"/>
        </w:rPr>
        <w:t>
      бағдарламалық-техникалық құралдардың және банктік емес ұйым пайдаланатын телекоммуникация желiлерiнiң сипаттамасы.</w:t>
      </w:r>
    </w:p>
    <w:bookmarkEnd w:id="66"/>
    <w:bookmarkStart w:name="z71" w:id="67"/>
    <w:p>
      <w:pPr>
        <w:spacing w:after="0"/>
        <w:ind w:left="0"/>
        <w:jc w:val="both"/>
      </w:pPr>
      <w:r>
        <w:rPr>
          <w:rFonts w:ascii="Times New Roman"/>
          <w:b w:val="false"/>
          <w:i w:val="false"/>
          <w:color w:val="000000"/>
          <w:sz w:val="28"/>
        </w:rPr>
        <w:t>
      17. Банкноттарды, монеталарды және құндылықтарды инкассациялау бойынша операциялар жүргізуге лицензиясы бар Қазақстан Республикасының резиденті - банктік емес ұйымға ол банкноттарды, монеталарды және құндылықтарды қайта санау, сұрыптау, орау, сақтау, сондай-ақ банктерге және банктердің тапсырмасы бойынша олардың клиенттеріне беру жөніндегі қызметті қоса атқарған кезде ұлттық валютада корреспонденттік шот ашуға рұқсат етiледi.</w:t>
      </w:r>
    </w:p>
    <w:bookmarkEnd w:id="67"/>
    <w:bookmarkStart w:name="z72" w:id="68"/>
    <w:p>
      <w:pPr>
        <w:spacing w:after="0"/>
        <w:ind w:left="0"/>
        <w:jc w:val="both"/>
      </w:pPr>
      <w:r>
        <w:rPr>
          <w:rFonts w:ascii="Times New Roman"/>
          <w:b w:val="false"/>
          <w:i w:val="false"/>
          <w:color w:val="000000"/>
          <w:sz w:val="28"/>
        </w:rPr>
        <w:t xml:space="preserve">
      18. Ұлттық Банкте шетел валютасында корреспонденттік шот ашу үшін Қазақстан Республикасының резиденті банктік емес ұйым Қағидалардың 16-тармағының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құжаттарды ұсынады.</w:t>
      </w:r>
    </w:p>
    <w:bookmarkEnd w:id="68"/>
    <w:bookmarkStart w:name="z73" w:id="69"/>
    <w:p>
      <w:pPr>
        <w:spacing w:after="0"/>
        <w:ind w:left="0"/>
        <w:jc w:val="both"/>
      </w:pPr>
      <w:r>
        <w:rPr>
          <w:rFonts w:ascii="Times New Roman"/>
          <w:b w:val="false"/>
          <w:i w:val="false"/>
          <w:color w:val="000000"/>
          <w:sz w:val="28"/>
        </w:rPr>
        <w:t xml:space="preserve">
      19. Қазақстан Республикасының резиденті банктік емес ұйыммен корреспонденттік шот шарты жасалғаннан кейін Ұлттық Банк оған жеке сәйкестендіру кодын, банктік сәйкестендіру кодын және банк кодын береді. Банктік сәйкестендіру коды және банк коды № 236 </w:t>
      </w:r>
      <w:r>
        <w:rPr>
          <w:rFonts w:ascii="Times New Roman"/>
          <w:b w:val="false"/>
          <w:i w:val="false"/>
          <w:color w:val="000000"/>
          <w:sz w:val="28"/>
        </w:rPr>
        <w:t>нұсқаулыққа</w:t>
      </w:r>
      <w:r>
        <w:rPr>
          <w:rFonts w:ascii="Times New Roman"/>
          <w:b w:val="false"/>
          <w:i w:val="false"/>
          <w:color w:val="000000"/>
          <w:sz w:val="28"/>
        </w:rPr>
        <w:t xml:space="preserve"> сәйкес тағайындалады.</w:t>
      </w:r>
    </w:p>
    <w:bookmarkEnd w:id="69"/>
    <w:bookmarkStart w:name="z74" w:id="70"/>
    <w:p>
      <w:pPr>
        <w:spacing w:after="0"/>
        <w:ind w:left="0"/>
        <w:jc w:val="both"/>
      </w:pPr>
      <w:r>
        <w:rPr>
          <w:rFonts w:ascii="Times New Roman"/>
          <w:b w:val="false"/>
          <w:i w:val="false"/>
          <w:color w:val="000000"/>
          <w:sz w:val="28"/>
        </w:rPr>
        <w:t>
      20. Қазақстан Республикасының резиденті банктік емес ұйым төлем жүйелерін пайдаланушының мәртебесін алу мақсатында ұлттық валютадағы корреспонденттік шотты ашады және Ұлттық Банкте корреспонденттік шот ашылған күннен бастап бір ай ішінде Орталықпен төлем жүйесінде қызмет көрсету туралы шарт жасайды.</w:t>
      </w:r>
    </w:p>
    <w:bookmarkEnd w:id="70"/>
    <w:p>
      <w:pPr>
        <w:spacing w:after="0"/>
        <w:ind w:left="0"/>
        <w:jc w:val="both"/>
      </w:pPr>
      <w:r>
        <w:rPr>
          <w:rFonts w:ascii="Times New Roman"/>
          <w:b w:val="false"/>
          <w:i w:val="false"/>
          <w:color w:val="000000"/>
          <w:sz w:val="28"/>
        </w:rPr>
        <w:t>
      Осы тармақта көзделген мерзімде төлем жүйелерін пайдаланушы мәртебесі алынбаған кезде Ұлттық Банк корреспонденттік шот шартына сәйкес Қазақстан Республикасының резиденті банктік емес ұйымымен корреспонденттік шот шартын бұзады.</w:t>
      </w:r>
    </w:p>
    <w:bookmarkStart w:name="z75" w:id="71"/>
    <w:p>
      <w:pPr>
        <w:spacing w:after="0"/>
        <w:ind w:left="0"/>
        <w:jc w:val="left"/>
      </w:pPr>
      <w:r>
        <w:rPr>
          <w:rFonts w:ascii="Times New Roman"/>
          <w:b/>
          <w:i w:val="false"/>
          <w:color w:val="000000"/>
        </w:rPr>
        <w:t xml:space="preserve"> 5-параграф. Ұлттық Банктің еншілес ұйымы болып табылатын</w:t>
      </w:r>
      <w:r>
        <w:br/>
      </w:r>
      <w:r>
        <w:rPr>
          <w:rFonts w:ascii="Times New Roman"/>
          <w:b/>
          <w:i w:val="false"/>
          <w:color w:val="000000"/>
        </w:rPr>
        <w:t>банктік емес ұйымның Ұлттық Банкте корреспонденттік шот ашуы</w:t>
      </w:r>
    </w:p>
    <w:bookmarkEnd w:id="71"/>
    <w:bookmarkStart w:name="z76" w:id="72"/>
    <w:p>
      <w:pPr>
        <w:spacing w:after="0"/>
        <w:ind w:left="0"/>
        <w:jc w:val="both"/>
      </w:pPr>
      <w:r>
        <w:rPr>
          <w:rFonts w:ascii="Times New Roman"/>
          <w:b w:val="false"/>
          <w:i w:val="false"/>
          <w:color w:val="000000"/>
          <w:sz w:val="28"/>
        </w:rPr>
        <w:t xml:space="preserve">
      21. Ұлттық Банктің еншілес ұйымы (бұдан әрі-еншілес ұйым) болып табылатын банктік емес ұйым ұлттық және шетел валютасында корреспонденттік шот ашу үшін Ұлттық Банкке Қағидалардың 16-тармағының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құжаттарды ұсынады.</w:t>
      </w:r>
    </w:p>
    <w:bookmarkEnd w:id="72"/>
    <w:bookmarkStart w:name="z77" w:id="73"/>
    <w:p>
      <w:pPr>
        <w:spacing w:after="0"/>
        <w:ind w:left="0"/>
        <w:jc w:val="both"/>
      </w:pPr>
      <w:r>
        <w:rPr>
          <w:rFonts w:ascii="Times New Roman"/>
          <w:b w:val="false"/>
          <w:i w:val="false"/>
          <w:color w:val="000000"/>
          <w:sz w:val="28"/>
        </w:rPr>
        <w:t>
      22. Еншілес ұйыммен корреспонденттік шот шартын жасаған соң Ұлттық Банк оған жеке сәйкестендіру кодын, банктік сәйкестендіру кодын және банк кодын береді. Банктік сәйкестендіру коды және код № 236 нұсқаулыққа сәйкес беріледі.</w:t>
      </w:r>
    </w:p>
    <w:bookmarkEnd w:id="73"/>
    <w:bookmarkStart w:name="z78" w:id="74"/>
    <w:p>
      <w:pPr>
        <w:spacing w:after="0"/>
        <w:ind w:left="0"/>
        <w:jc w:val="left"/>
      </w:pPr>
      <w:r>
        <w:rPr>
          <w:rFonts w:ascii="Times New Roman"/>
          <w:b/>
          <w:i w:val="false"/>
          <w:color w:val="000000"/>
        </w:rPr>
        <w:t xml:space="preserve"> 6-параграф. Ұлттық Банкте корреспонденттік шоттар ашуға</w:t>
      </w:r>
      <w:r>
        <w:br/>
      </w:r>
      <w:r>
        <w:rPr>
          <w:rFonts w:ascii="Times New Roman"/>
          <w:b/>
          <w:i w:val="false"/>
          <w:color w:val="000000"/>
        </w:rPr>
        <w:t>қойылатын жалпы талаптар</w:t>
      </w:r>
    </w:p>
    <w:bookmarkEnd w:id="74"/>
    <w:bookmarkStart w:name="z79" w:id="75"/>
    <w:p>
      <w:pPr>
        <w:spacing w:after="0"/>
        <w:ind w:left="0"/>
        <w:jc w:val="both"/>
      </w:pPr>
      <w:r>
        <w:rPr>
          <w:rFonts w:ascii="Times New Roman"/>
          <w:b w:val="false"/>
          <w:i w:val="false"/>
          <w:color w:val="000000"/>
          <w:sz w:val="28"/>
        </w:rPr>
        <w:t>
      23. Корреспонденттік шоттарды ашқан кезде Қағидаларда көзделген құжаттардан басқа Ұлттық Банк Қарсы іс-қимыл туралы заңға сәйкес қосымша құжаттарды сұратады.</w:t>
      </w:r>
    </w:p>
    <w:bookmarkEnd w:id="75"/>
    <w:bookmarkStart w:name="z80" w:id="76"/>
    <w:p>
      <w:pPr>
        <w:spacing w:after="0"/>
        <w:ind w:left="0"/>
        <w:jc w:val="both"/>
      </w:pPr>
      <w:r>
        <w:rPr>
          <w:rFonts w:ascii="Times New Roman"/>
          <w:b w:val="false"/>
          <w:i w:val="false"/>
          <w:color w:val="000000"/>
          <w:sz w:val="28"/>
        </w:rPr>
        <w:t>
      24. Банк/банктік емес ұйым Ұлттық Банкте екінші және одан кейінгі корреспонденттік шоттарды ашқан кезде көрсетілген шоттарды ашу сәтінде Ұлттық Банкке бұрын ұсынылған құжаттарда өзгерістер болмаған жағдайда, қол қою үлгiлерi және мөр таңбасы бар құжатты қоспағанда, Қағидаларда көзделген құжаттарды қайта ұсыну талап етілмейді.</w:t>
      </w:r>
    </w:p>
    <w:bookmarkEnd w:id="76"/>
    <w:bookmarkStart w:name="z81" w:id="77"/>
    <w:p>
      <w:pPr>
        <w:spacing w:after="0"/>
        <w:ind w:left="0"/>
        <w:jc w:val="both"/>
      </w:pPr>
      <w:r>
        <w:rPr>
          <w:rFonts w:ascii="Times New Roman"/>
          <w:b w:val="false"/>
          <w:i w:val="false"/>
          <w:color w:val="000000"/>
          <w:sz w:val="28"/>
        </w:rPr>
        <w:t>
      Банктің/банктік емес ұйымның бұрын ұсынған қол қою үлгiлерi және мөр таңбасы бар құжаттардың не қол қою үлгiлерi және мөр таңбасы бар ұқсас құжаттың таратылуын растау туралы хаты болған кезде жаңадан ашылатын корреспонденттік шотқа қол қою үлгiлерi және мөр таңбасы бар жаңа құжаттарды не қол қою үлгiлерi және мөр таңбасы бар ұқсас құжаттарды ұсыну талап етілмейді.</w:t>
      </w:r>
    </w:p>
    <w:bookmarkEnd w:id="77"/>
    <w:bookmarkStart w:name="z82" w:id="78"/>
    <w:p>
      <w:pPr>
        <w:spacing w:after="0"/>
        <w:ind w:left="0"/>
        <w:jc w:val="both"/>
      </w:pPr>
      <w:r>
        <w:rPr>
          <w:rFonts w:ascii="Times New Roman"/>
          <w:b w:val="false"/>
          <w:i w:val="false"/>
          <w:color w:val="000000"/>
          <w:sz w:val="28"/>
        </w:rPr>
        <w:t>
      25. Қазақстан Республикасының резиденті емес банктердің корреспонденттік шоттарын қоспағанда, банктерге/банктік емес ұйымдарға корреспонденттік шот ашылған күннен кейінгі бір жұмыс күнінен кешiктiрмей Ұлттық Банк сәйкестендіру нөмiрiн көрсете отырып, хабарламаларды кепiлдiкпен жеткiзудi қамтамасыз ететін ақпараттық-коммуникациялық желі бойынша жіберу жолымен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 хабарлайды.</w:t>
      </w:r>
    </w:p>
    <w:bookmarkEnd w:id="78"/>
    <w:p>
      <w:pPr>
        <w:spacing w:after="0"/>
        <w:ind w:left="0"/>
        <w:jc w:val="both"/>
      </w:pPr>
      <w:r>
        <w:rPr>
          <w:rFonts w:ascii="Times New Roman"/>
          <w:b w:val="false"/>
          <w:i w:val="false"/>
          <w:color w:val="000000"/>
          <w:sz w:val="28"/>
        </w:rPr>
        <w:t>
      Техникалық проблемаларға байланысты ақпараттық-коммуникациялық желі бойынша жіберу жолымен корреспонденттік шоттың ашылғаны туралы хабарлау мүмкін болмаған кезде хабарлама қағаз тасымалдағышта салық төлеушінің орналасқан орны бойынша салық органына үш жұмыс күні iшiнде жiберiледi.</w:t>
      </w:r>
    </w:p>
    <w:bookmarkStart w:name="z83" w:id="79"/>
    <w:p>
      <w:pPr>
        <w:spacing w:after="0"/>
        <w:ind w:left="0"/>
        <w:jc w:val="both"/>
      </w:pPr>
      <w:r>
        <w:rPr>
          <w:rFonts w:ascii="Times New Roman"/>
          <w:b w:val="false"/>
          <w:i w:val="false"/>
          <w:color w:val="000000"/>
          <w:sz w:val="28"/>
        </w:rPr>
        <w:t>
      26. Корреспонденттік шот шарты, Ұлттық Банктің корреспонденттік шот ашу туралы салық органдарына хабарламасының көшiрмесi, сондай-ақ корреспонденттік шот ашу үшін банк/банктік емес ұйым берген құжаттар тiгiледi және әрбір банк/банктік емес ұйым бойынша арнайы ашылған іс қағаздарында (бұдан әрі – Іс қағаздары) сақталады. Банк/банктік емес ұйым төлем жүйелерін пайдаланушының мәртебесін алған жағдайда Іс қағаздарына банк/банктік емес ұйым мен Орталықтың арасында жасалған төлем жүйесінде қызмет көрсету туралы шарттың көшірмесі де қоса салынады.</w:t>
      </w:r>
    </w:p>
    <w:bookmarkEnd w:id="79"/>
    <w:p>
      <w:pPr>
        <w:spacing w:after="0"/>
        <w:ind w:left="0"/>
        <w:jc w:val="both"/>
      </w:pPr>
      <w:r>
        <w:rPr>
          <w:rFonts w:ascii="Times New Roman"/>
          <w:b w:val="false"/>
          <w:i w:val="false"/>
          <w:color w:val="000000"/>
          <w:sz w:val="28"/>
        </w:rPr>
        <w:t>
      Банктің/банктік емес ұйымның іс қағаздарында бұрын берілген және жауапты қызметкердің тегі, аты, әкесінің аты көрсетіле отырып, "күші жойылған" деген белгі қойылған құжаттар да сақталады. Қол қою үлгілері және мөр таңбасы бар, күші жойылған құжаттар айқастырылып сызылады және оларға жаңа құжаттардың деректемелері көрсетіле отырып, ауыстырылғандығы туралы белгі қойылады.</w:t>
      </w:r>
    </w:p>
    <w:bookmarkStart w:name="z84" w:id="80"/>
    <w:p>
      <w:pPr>
        <w:spacing w:after="0"/>
        <w:ind w:left="0"/>
        <w:jc w:val="left"/>
      </w:pPr>
      <w:r>
        <w:rPr>
          <w:rFonts w:ascii="Times New Roman"/>
          <w:b/>
          <w:i w:val="false"/>
          <w:color w:val="000000"/>
        </w:rPr>
        <w:t xml:space="preserve"> 3. Ұлттық Банкте корреспонденттік шотты жүргізу тәртібі</w:t>
      </w:r>
      <w:r>
        <w:br/>
      </w:r>
      <w:r>
        <w:rPr>
          <w:rFonts w:ascii="Times New Roman"/>
          <w:b/>
          <w:i w:val="false"/>
          <w:color w:val="000000"/>
        </w:rPr>
        <w:t>1-параграф. Банктің/банктік емес ұйымның корреспонденттік шотын</w:t>
      </w:r>
      <w:r>
        <w:br/>
      </w:r>
      <w:r>
        <w:rPr>
          <w:rFonts w:ascii="Times New Roman"/>
          <w:b/>
          <w:i w:val="false"/>
          <w:color w:val="000000"/>
        </w:rPr>
        <w:t>жүргізу жөніндегі жалпы талаптар</w:t>
      </w:r>
    </w:p>
    <w:bookmarkEnd w:id="80"/>
    <w:bookmarkStart w:name="z86" w:id="81"/>
    <w:p>
      <w:pPr>
        <w:spacing w:after="0"/>
        <w:ind w:left="0"/>
        <w:jc w:val="both"/>
      </w:pPr>
      <w:r>
        <w:rPr>
          <w:rFonts w:ascii="Times New Roman"/>
          <w:b w:val="false"/>
          <w:i w:val="false"/>
          <w:color w:val="000000"/>
          <w:sz w:val="28"/>
        </w:rPr>
        <w:t>
      27. Ұлттық Банк банктің/банктік емес ұйымның Ұлттық Банктегі корреспонденттік шоттағы ақшасын кедергiсiз басқару құқығын қамтамасыз етеді және корреспонденттік шот шартына сәйкес онда қалған қалдық сомасының шегінде төлемдерді және/немесе ақша аударуды жүзеге асырады.</w:t>
      </w:r>
    </w:p>
    <w:bookmarkEnd w:id="81"/>
    <w:p>
      <w:pPr>
        <w:spacing w:after="0"/>
        <w:ind w:left="0"/>
        <w:jc w:val="both"/>
      </w:pPr>
      <w:r>
        <w:rPr>
          <w:rFonts w:ascii="Times New Roman"/>
          <w:b w:val="false"/>
          <w:i w:val="false"/>
          <w:color w:val="000000"/>
          <w:sz w:val="28"/>
        </w:rPr>
        <w:t>
      Корреспонденттік шотты басқару құқығына өкілеттіктер құрылтай құжаттарының не басшылар бұйрықтарының, корреспонденттік шотты басқару немесе корреспонденттік шот бойынша операциялар жасау құқығына берілген сенімхаттың, не осындай өкілеттіктер беруге негіз болған өзге құжаттардың негізінде беріледі.</w:t>
      </w:r>
    </w:p>
    <w:bookmarkStart w:name="z87" w:id="82"/>
    <w:p>
      <w:pPr>
        <w:spacing w:after="0"/>
        <w:ind w:left="0"/>
        <w:jc w:val="both"/>
      </w:pPr>
      <w:r>
        <w:rPr>
          <w:rFonts w:ascii="Times New Roman"/>
          <w:b w:val="false"/>
          <w:i w:val="false"/>
          <w:color w:val="000000"/>
          <w:sz w:val="28"/>
        </w:rPr>
        <w:t xml:space="preserve">
      28. Банктің/банктік емес ұйымның ақшасын олардың келісімінсіз алып қою, сондай-ақ Ұлттық Банктегі корреспонденттік шоттағы ақшаны банктің/банктік емес ұйымның басқару құқығын шектеу Азаматтық </w:t>
      </w:r>
      <w:r>
        <w:rPr>
          <w:rFonts w:ascii="Times New Roman"/>
          <w:b w:val="false"/>
          <w:i w:val="false"/>
          <w:color w:val="000000"/>
          <w:sz w:val="28"/>
        </w:rPr>
        <w:t>кодексте</w:t>
      </w:r>
      <w:r>
        <w:rPr>
          <w:rFonts w:ascii="Times New Roman"/>
          <w:b w:val="false"/>
          <w:i w:val="false"/>
          <w:color w:val="000000"/>
          <w:sz w:val="28"/>
        </w:rPr>
        <w:t xml:space="preserve">, </w:t>
      </w:r>
      <w:r>
        <w:rPr>
          <w:rFonts w:ascii="Times New Roman"/>
          <w:b w:val="false"/>
          <w:i w:val="false"/>
          <w:color w:val="000000"/>
          <w:sz w:val="28"/>
        </w:rPr>
        <w:t>Салық кодексінде</w:t>
      </w:r>
      <w:r>
        <w:rPr>
          <w:rFonts w:ascii="Times New Roman"/>
          <w:b w:val="false"/>
          <w:i w:val="false"/>
          <w:color w:val="000000"/>
          <w:sz w:val="28"/>
        </w:rPr>
        <w:t>, Қарсы іс-қимыл туралы заңда және (немесе) банк/банктік емес ұйым мен Ұлттық Банк арасындағы корреспонденттік шот шартында көзделген жағдайларда мүмкін болады.</w:t>
      </w:r>
    </w:p>
    <w:bookmarkEnd w:id="82"/>
    <w:bookmarkStart w:name="z88" w:id="83"/>
    <w:p>
      <w:pPr>
        <w:spacing w:after="0"/>
        <w:ind w:left="0"/>
        <w:jc w:val="both"/>
      </w:pPr>
      <w:r>
        <w:rPr>
          <w:rFonts w:ascii="Times New Roman"/>
          <w:b w:val="false"/>
          <w:i w:val="false"/>
          <w:color w:val="000000"/>
          <w:sz w:val="28"/>
        </w:rPr>
        <w:t xml:space="preserve">
      29. Банк/банктік емес ұйым Төлемдер туралы заңда, Нормативтік құқықтық актілерді мемлекеттік тіркеу тізілімінде № 1155 тіркелген, Қазақстан Республикасының Ұлттық Банкі Басқармасының "Төлем тапсырмаларды, төлемдік талап-тапсырмаларды, инкассалық өкімдерді ресімдеу, пайдалану және орындау жөніндегі нұсқаулықты бекіту туралы" 2000 жылғы 25 сәуірдегі № 179 </w:t>
      </w:r>
      <w:r>
        <w:rPr>
          <w:rFonts w:ascii="Times New Roman"/>
          <w:b w:val="false"/>
          <w:i w:val="false"/>
          <w:color w:val="000000"/>
          <w:sz w:val="28"/>
        </w:rPr>
        <w:t>қаулысында</w:t>
      </w:r>
      <w:r>
        <w:rPr>
          <w:rFonts w:ascii="Times New Roman"/>
          <w:b w:val="false"/>
          <w:i w:val="false"/>
          <w:color w:val="000000"/>
          <w:sz w:val="28"/>
        </w:rPr>
        <w:t xml:space="preserve"> (бұдан әрi – № 179 нұсқаулық) және корреспонденттік шот шартында көзделген тәртіппен орындау үшін Ұлттық Банкке төлем құжаттарын ұсынады.</w:t>
      </w:r>
    </w:p>
    <w:bookmarkEnd w:id="83"/>
    <w:bookmarkStart w:name="z89" w:id="84"/>
    <w:p>
      <w:pPr>
        <w:spacing w:after="0"/>
        <w:ind w:left="0"/>
        <w:jc w:val="both"/>
      </w:pPr>
      <w:r>
        <w:rPr>
          <w:rFonts w:ascii="Times New Roman"/>
          <w:b w:val="false"/>
          <w:i w:val="false"/>
          <w:color w:val="000000"/>
          <w:sz w:val="28"/>
        </w:rPr>
        <w:t>
      30. Төлем тапсырмасын Ұлттық Банкке берген кезде банк/банктік емес ұйым төлем тапсырмасында көрсетілген тұлғаның пайдасына ақшасын аударуға Ұлттық Банкке өкiлеттiк береді.</w:t>
      </w:r>
    </w:p>
    <w:bookmarkEnd w:id="84"/>
    <w:bookmarkStart w:name="z90" w:id="85"/>
    <w:p>
      <w:pPr>
        <w:spacing w:after="0"/>
        <w:ind w:left="0"/>
        <w:jc w:val="both"/>
      </w:pPr>
      <w:r>
        <w:rPr>
          <w:rFonts w:ascii="Times New Roman"/>
          <w:b w:val="false"/>
          <w:i w:val="false"/>
          <w:color w:val="000000"/>
          <w:sz w:val="28"/>
        </w:rPr>
        <w:t>
      31. Банк/банктік емес ұйым ұлттық валютадағы электрондық құжаттарды Ұлттық Банкке Орталықтың төлем жүйелерінде пайдаланылатын форматтарда, шетелдік валютадағы электрондық төлем тапсырмаларын – халықаралық жүйелердің талаптарына сәйкес келетін форматтарда жiбередi.</w:t>
      </w:r>
    </w:p>
    <w:bookmarkEnd w:id="85"/>
    <w:bookmarkStart w:name="z91" w:id="86"/>
    <w:p>
      <w:pPr>
        <w:spacing w:after="0"/>
        <w:ind w:left="0"/>
        <w:jc w:val="both"/>
      </w:pPr>
      <w:r>
        <w:rPr>
          <w:rFonts w:ascii="Times New Roman"/>
          <w:b w:val="false"/>
          <w:i w:val="false"/>
          <w:color w:val="000000"/>
          <w:sz w:val="28"/>
        </w:rPr>
        <w:t>
      32. Төлем тапсырмасын акцептеуден бас тартқан кезде Ұлттық Банк Төлемдер туралы заңда көзделген мерзімдерде себебін көрсете отырып, банкке/банктік емес ұйымға акцептеуден бас тарту туралы хабарлайды.</w:t>
      </w:r>
    </w:p>
    <w:bookmarkEnd w:id="86"/>
    <w:bookmarkStart w:name="z92" w:id="87"/>
    <w:p>
      <w:pPr>
        <w:spacing w:after="0"/>
        <w:ind w:left="0"/>
        <w:jc w:val="both"/>
      </w:pPr>
      <w:r>
        <w:rPr>
          <w:rFonts w:ascii="Times New Roman"/>
          <w:b w:val="false"/>
          <w:i w:val="false"/>
          <w:color w:val="000000"/>
          <w:sz w:val="28"/>
        </w:rPr>
        <w:t xml:space="preserve">
      33. Алып тасталды - ҚР Ұлттық Банкі Басқармасының 31.12.2015 </w:t>
      </w:r>
      <w:r>
        <w:rPr>
          <w:rFonts w:ascii="Times New Roman"/>
          <w:b w:val="false"/>
          <w:i w:val="false"/>
          <w:color w:val="000000"/>
          <w:sz w:val="28"/>
        </w:rPr>
        <w:t>№ 259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87"/>
    <w:bookmarkStart w:name="z93" w:id="88"/>
    <w:p>
      <w:pPr>
        <w:spacing w:after="0"/>
        <w:ind w:left="0"/>
        <w:jc w:val="both"/>
      </w:pPr>
      <w:r>
        <w:rPr>
          <w:rFonts w:ascii="Times New Roman"/>
          <w:b w:val="false"/>
          <w:i w:val="false"/>
          <w:color w:val="000000"/>
          <w:sz w:val="28"/>
        </w:rPr>
        <w:t>
      34. Банктің/банктік емес ұйымның корреспонденттік шотына ұсынылатын және Ұлттық Банкке келіп түсетін төлемдік талап-тапсырмалар, инкассалық өкімдер тиісті тіркеу журналдарында тіркеледі.</w:t>
      </w:r>
    </w:p>
    <w:bookmarkEnd w:id="88"/>
    <w:bookmarkStart w:name="z94" w:id="89"/>
    <w:p>
      <w:pPr>
        <w:spacing w:after="0"/>
        <w:ind w:left="0"/>
        <w:jc w:val="both"/>
      </w:pPr>
      <w:r>
        <w:rPr>
          <w:rFonts w:ascii="Times New Roman"/>
          <w:b w:val="false"/>
          <w:i w:val="false"/>
          <w:color w:val="000000"/>
          <w:sz w:val="28"/>
        </w:rPr>
        <w:t>
      35. Акцептелген және акцептелмеген инкассалық өкiмдi кері қайтарып алу, сондай-ақ инкассалық өкiмнiң орындалуын тоқтата тұру бастамашының осы инкассалық өкiмнiң барлық деректемелерінен тұратын жазбаша өкiмi негiзiнде жүргізіледі.</w:t>
      </w:r>
    </w:p>
    <w:bookmarkEnd w:id="89"/>
    <w:p>
      <w:pPr>
        <w:spacing w:after="0"/>
        <w:ind w:left="0"/>
        <w:jc w:val="both"/>
      </w:pPr>
      <w:r>
        <w:rPr>
          <w:rFonts w:ascii="Times New Roman"/>
          <w:b w:val="false"/>
          <w:i w:val="false"/>
          <w:color w:val="000000"/>
          <w:sz w:val="28"/>
        </w:rPr>
        <w:t>
      Нұсқаудың орындалуын тоқтата тұру немесе акцептелген нұсқауды кері қайтарып алу оны Ұлттық Банк орындағанға дейін мүмкін болады.</w:t>
      </w:r>
    </w:p>
    <w:bookmarkStart w:name="z95" w:id="90"/>
    <w:p>
      <w:pPr>
        <w:spacing w:after="0"/>
        <w:ind w:left="0"/>
        <w:jc w:val="both"/>
      </w:pPr>
      <w:r>
        <w:rPr>
          <w:rFonts w:ascii="Times New Roman"/>
          <w:b w:val="false"/>
          <w:i w:val="false"/>
          <w:color w:val="000000"/>
          <w:sz w:val="28"/>
        </w:rPr>
        <w:t xml:space="preserve">
      36. Ұлттық Банк банктің/банктік емес ұйымның нұсқауларын Ұлттық Банктің акцептелетiн күннен кейiнгi операциялық күнінен кешiктiрмей, үшiншi тұлғалардың талаптарын Салық </w:t>
      </w:r>
      <w:r>
        <w:rPr>
          <w:rFonts w:ascii="Times New Roman"/>
          <w:b w:val="false"/>
          <w:i w:val="false"/>
          <w:color w:val="000000"/>
          <w:sz w:val="28"/>
        </w:rPr>
        <w:t>кодексінде</w:t>
      </w:r>
      <w:r>
        <w:rPr>
          <w:rFonts w:ascii="Times New Roman"/>
          <w:b w:val="false"/>
          <w:i w:val="false"/>
          <w:color w:val="000000"/>
          <w:sz w:val="28"/>
        </w:rPr>
        <w:t>, Төлемдер туралы заңда және Қарсы іс-қимыл туралы заңда белгіленген мерзімдерде орындайды.</w:t>
      </w:r>
    </w:p>
    <w:bookmarkEnd w:id="90"/>
    <w:bookmarkStart w:name="z96" w:id="91"/>
    <w:p>
      <w:pPr>
        <w:spacing w:after="0"/>
        <w:ind w:left="0"/>
        <w:jc w:val="both"/>
      </w:pPr>
      <w:r>
        <w:rPr>
          <w:rFonts w:ascii="Times New Roman"/>
          <w:b w:val="false"/>
          <w:i w:val="false"/>
          <w:color w:val="000000"/>
          <w:sz w:val="28"/>
        </w:rPr>
        <w:t>
      37. Ақша аудару қауiпсiздiгiн қамтамасыз ету мақсатында Ұлттық Банк санкцияланбаған қолма-қол жасалмайтын төлемдерден қорғану әрекеттерiнiң рәсiмдерiн әзiрлейдi және қолданады.</w:t>
      </w:r>
    </w:p>
    <w:bookmarkEnd w:id="91"/>
    <w:p>
      <w:pPr>
        <w:spacing w:after="0"/>
        <w:ind w:left="0"/>
        <w:jc w:val="both"/>
      </w:pPr>
      <w:r>
        <w:rPr>
          <w:rFonts w:ascii="Times New Roman"/>
          <w:b w:val="false"/>
          <w:i w:val="false"/>
          <w:color w:val="000000"/>
          <w:sz w:val="28"/>
        </w:rPr>
        <w:t>
      Қорғану әрекеттерінің элементтері ретінде уәкілетті адамның (адамдардың) қолын, мөрлерді (ол болған кезде), алгоритмдерді, кодтарды (цифрлық, әріптік, символдар қолданумен және аралас), сәйкестендіруші сөздерді немесе сәйкестендіру нөмірлерін, шифрлауды, кері қайтарып алу әдістерін немесе Қазақстан Республикасының заңнамасына қайшы келмейтін басқа да қорғау тәсілдерін пайдалануға болады.</w:t>
      </w:r>
    </w:p>
    <w:p>
      <w:pPr>
        <w:spacing w:after="0"/>
        <w:ind w:left="0"/>
        <w:jc w:val="both"/>
      </w:pPr>
      <w:r>
        <w:rPr>
          <w:rFonts w:ascii="Times New Roman"/>
          <w:b w:val="false"/>
          <w:i w:val="false"/>
          <w:color w:val="000000"/>
          <w:sz w:val="28"/>
        </w:rPr>
        <w:t>
      Ұлттық Банк, банк/банктік емес ұйым корреспонденттік шот шартына сәйкес қорғау әрекеттерiнiң рәсiмдерiн сақтайды және осы рәсiмдердi қолдану мен өткізу тәртiбi туралы мәлiметтердiң сақталуына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92"/>
    <w:p>
      <w:pPr>
        <w:spacing w:after="0"/>
        <w:ind w:left="0"/>
        <w:jc w:val="both"/>
      </w:pPr>
      <w:r>
        <w:rPr>
          <w:rFonts w:ascii="Times New Roman"/>
          <w:b w:val="false"/>
          <w:i w:val="false"/>
          <w:color w:val="000000"/>
          <w:sz w:val="28"/>
        </w:rPr>
        <w:t>
       38. Ақша төлемі мен аударымын аяқтау және корреспонденттік шот бойынша дебеттік сальдоны болдырмау мақсатында банкке/банктік емес ұйымға Ұлттық Банк банктің/банктік емес ұйымның өтініші негізінде қарыз береді.</w:t>
      </w:r>
    </w:p>
    <w:bookmarkEnd w:id="92"/>
    <w:bookmarkStart w:name="z98" w:id="93"/>
    <w:p>
      <w:pPr>
        <w:spacing w:after="0"/>
        <w:ind w:left="0"/>
        <w:jc w:val="both"/>
      </w:pPr>
      <w:r>
        <w:rPr>
          <w:rFonts w:ascii="Times New Roman"/>
          <w:b w:val="false"/>
          <w:i w:val="false"/>
          <w:color w:val="000000"/>
          <w:sz w:val="28"/>
        </w:rPr>
        <w:t>
      39. Банктің/банктік емес ұйымның ақшасын қабылдау (есептеу), алып қою (есептен шығару) бойынша жасалған операциялар бойынша операциялық күн аяқталғаннан кейін Ұлттық Банк корреспонденттік шоттан үзінді-көшірме жасайды, ол Ұлттық Банктің операциялық күнінің кестесінде (бұдан әрі – Операциялық күн кестесі) белгіленген уақытта банкке/банктік емес ұйымға беріледі.</w:t>
      </w:r>
    </w:p>
    <w:bookmarkEnd w:id="93"/>
    <w:bookmarkStart w:name="z99" w:id="94"/>
    <w:p>
      <w:pPr>
        <w:spacing w:after="0"/>
        <w:ind w:left="0"/>
        <w:jc w:val="both"/>
      </w:pPr>
      <w:r>
        <w:rPr>
          <w:rFonts w:ascii="Times New Roman"/>
          <w:b w:val="false"/>
          <w:i w:val="false"/>
          <w:color w:val="000000"/>
          <w:sz w:val="28"/>
        </w:rPr>
        <w:t>
      40. Корреспонденттік шот шартына сәйкес Ұлттық Банктен алынатын үзінді-көшірмелер бойынша банк/банктік емес ұйым өзiнiң iшкi корреспонденттік шоты бойынша өзінің Ұлттық Банктегі корреспонденттік шотында көрсетілген, жүргізілген төлемдер сомасының дұрыс көрсетiлуiн күн сайын бақылап отырады.</w:t>
      </w:r>
    </w:p>
    <w:bookmarkEnd w:id="94"/>
    <w:bookmarkStart w:name="z100" w:id="95"/>
    <w:p>
      <w:pPr>
        <w:spacing w:after="0"/>
        <w:ind w:left="0"/>
        <w:jc w:val="both"/>
      </w:pPr>
      <w:r>
        <w:rPr>
          <w:rFonts w:ascii="Times New Roman"/>
          <w:b w:val="false"/>
          <w:i w:val="false"/>
          <w:color w:val="000000"/>
          <w:sz w:val="28"/>
        </w:rPr>
        <w:t>
      41. Корреспонденттік шот бойынша жасалған операцияларды тексеру мақсатында банк/банктік емес ұйым ай сайын осы Қағидалардың 1-қосымшасына сәйкес нысан бойынша корреспонденттік шоттардағы қалдықтарды растау ведомосын екі дана етіп жасайды. Банктің мөрімен (ол болған кезде) және банктің уәкілетті адамдарының қолдарымен куәландырылған осы ведомость есепті айдан кейінгі айдың 10-на дейінгі мерзімде Ұлттық Банкке ұсынылады.</w:t>
      </w:r>
    </w:p>
    <w:bookmarkEnd w:id="95"/>
    <w:p>
      <w:pPr>
        <w:spacing w:after="0"/>
        <w:ind w:left="0"/>
        <w:jc w:val="both"/>
      </w:pPr>
      <w:r>
        <w:rPr>
          <w:rFonts w:ascii="Times New Roman"/>
          <w:b w:val="false"/>
          <w:i w:val="false"/>
          <w:color w:val="000000"/>
          <w:sz w:val="28"/>
        </w:rPr>
        <w:t>
      Корреспонденттік шоттағы қалдық бойынша сәйкессіздіктер мен алшақтықтар болған жағдайда, банк осы сәйкессіздіктер мен алшақтықтардың туындау себептерін көрсете отырып, Ұлттық Банкке ілеспе хат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 w:id="96"/>
    <w:p>
      <w:pPr>
        <w:spacing w:after="0"/>
        <w:ind w:left="0"/>
        <w:jc w:val="both"/>
      </w:pPr>
      <w:r>
        <w:rPr>
          <w:rFonts w:ascii="Times New Roman"/>
          <w:b w:val="false"/>
          <w:i w:val="false"/>
          <w:color w:val="000000"/>
          <w:sz w:val="28"/>
        </w:rPr>
        <w:t>
       42. Ұлттық Банк корреспонденттік шоттардағы қалдықты растау ведомосінде көрсетілген банктің/банктік емес ұйымның корреспонденттік шотындағы қалдықты Ұлттық Банк есебінің деректерімен салыстырып тексеруді жүзеге асырады, одан кейін оның Ұлттық Банктің уәкілетті адамдарының қолымен расталған және мөрмен бекітілген екiншi данасын ол келіп түскен күннен бастап бес жұмыс күнінен кешіктірмейтін мерзімде банкке/банктік емес ұйымға жiбередi.</w:t>
      </w:r>
    </w:p>
    <w:bookmarkEnd w:id="96"/>
    <w:bookmarkStart w:name="z102" w:id="97"/>
    <w:p>
      <w:pPr>
        <w:spacing w:after="0"/>
        <w:ind w:left="0"/>
        <w:jc w:val="left"/>
      </w:pPr>
      <w:r>
        <w:rPr>
          <w:rFonts w:ascii="Times New Roman"/>
          <w:b/>
          <w:i w:val="false"/>
          <w:color w:val="000000"/>
        </w:rPr>
        <w:t xml:space="preserve"> 2-параграф. Консервация режиміндегі Қазақстан Республикасының</w:t>
      </w:r>
      <w:r>
        <w:br/>
      </w:r>
      <w:r>
        <w:rPr>
          <w:rFonts w:ascii="Times New Roman"/>
          <w:b/>
          <w:i w:val="false"/>
          <w:color w:val="000000"/>
        </w:rPr>
        <w:t>резидент-банкінің корреспонденттік шотын жүргізу</w:t>
      </w:r>
    </w:p>
    <w:bookmarkEnd w:id="97"/>
    <w:bookmarkStart w:name="z103" w:id="98"/>
    <w:p>
      <w:pPr>
        <w:spacing w:after="0"/>
        <w:ind w:left="0"/>
        <w:jc w:val="both"/>
      </w:pPr>
      <w:r>
        <w:rPr>
          <w:rFonts w:ascii="Times New Roman"/>
          <w:b w:val="false"/>
          <w:i w:val="false"/>
          <w:color w:val="000000"/>
          <w:sz w:val="28"/>
        </w:rPr>
        <w:t>
      43. Банктің уәкiлеттi мемлекеттік орган немесе уақытша әкiмшiлiк (банктi уақытша басқарушы) шектеулер қойған бұрын қабылданған мiндеттемелерi бойынша банктің корреспонденттік шотына төлемдік талап-тапсырмалар ұсынылған кезде, осы құжаттарды орындау мерзiмi аталған тұлғалардың банктің қызметіне шектеу қою туралы шешiмiнiң күші жойылғанға дейін тоқтатыла тұрады.</w:t>
      </w:r>
    </w:p>
    <w:bookmarkEnd w:id="98"/>
    <w:p>
      <w:pPr>
        <w:spacing w:after="0"/>
        <w:ind w:left="0"/>
        <w:jc w:val="both"/>
      </w:pPr>
      <w:r>
        <w:rPr>
          <w:rFonts w:ascii="Times New Roman"/>
          <w:b w:val="false"/>
          <w:i w:val="false"/>
          <w:color w:val="000000"/>
          <w:sz w:val="28"/>
        </w:rPr>
        <w:t>
      Банктің корреспонденттік шотына ақша жөнелтушінің акцептiн талап ететін төлемдік талап-тапсырмалар ұсынылған жағдайда Ұлттық Банк акцептеу үшін оларды уақытша әкімшілікке (уақытша басқарушыға) береді.</w:t>
      </w:r>
    </w:p>
    <w:bookmarkStart w:name="z104" w:id="99"/>
    <w:p>
      <w:pPr>
        <w:spacing w:after="0"/>
        <w:ind w:left="0"/>
        <w:jc w:val="both"/>
      </w:pPr>
      <w:r>
        <w:rPr>
          <w:rFonts w:ascii="Times New Roman"/>
          <w:b w:val="false"/>
          <w:i w:val="false"/>
          <w:color w:val="000000"/>
          <w:sz w:val="28"/>
        </w:rPr>
        <w:t>
      44. Ақша жөнелтуші акцептеген төлемдік талап-тапсырмалар, сондай-ақ орындалу мерзiмi тоқтатыла тұрған, акцептеудi талап етпейтін төлемдік талап-тапсырмалар Ұлттық Банкте сақталады және баланстан тыс шотта есепке алынады.</w:t>
      </w:r>
    </w:p>
    <w:bookmarkEnd w:id="99"/>
    <w:p>
      <w:pPr>
        <w:spacing w:after="0"/>
        <w:ind w:left="0"/>
        <w:jc w:val="both"/>
      </w:pPr>
      <w:r>
        <w:rPr>
          <w:rFonts w:ascii="Times New Roman"/>
          <w:b w:val="false"/>
          <w:i w:val="false"/>
          <w:color w:val="000000"/>
          <w:sz w:val="28"/>
        </w:rPr>
        <w:t>
      Осы төлем құжаттарын баланстан тыс шотына кіріске алған кезде Ұлттық Банк келесі жұмыс күнінен кешіктірмей нұсқауды жөнелтушіге (бастамашыға) және уақытша әкімшілікке (уақытша басқарушыға) тиісті хабарлама жібереді.</w:t>
      </w:r>
    </w:p>
    <w:bookmarkStart w:name="z105" w:id="100"/>
    <w:p>
      <w:pPr>
        <w:spacing w:after="0"/>
        <w:ind w:left="0"/>
        <w:jc w:val="both"/>
      </w:pPr>
      <w:r>
        <w:rPr>
          <w:rFonts w:ascii="Times New Roman"/>
          <w:b w:val="false"/>
          <w:i w:val="false"/>
          <w:color w:val="000000"/>
          <w:sz w:val="28"/>
        </w:rPr>
        <w:t xml:space="preserve">
      45. Банктің корреспонденттік шотына ұсынылатын инкассалық өкімдер Азаматтық </w:t>
      </w:r>
      <w:r>
        <w:rPr>
          <w:rFonts w:ascii="Times New Roman"/>
          <w:b w:val="false"/>
          <w:i w:val="false"/>
          <w:color w:val="000000"/>
          <w:sz w:val="28"/>
        </w:rPr>
        <w:t>кодексте</w:t>
      </w:r>
      <w:r>
        <w:rPr>
          <w:rFonts w:ascii="Times New Roman"/>
          <w:b w:val="false"/>
          <w:i w:val="false"/>
          <w:color w:val="000000"/>
          <w:sz w:val="28"/>
        </w:rPr>
        <w:t xml:space="preserve">, Салық </w:t>
      </w:r>
      <w:r>
        <w:rPr>
          <w:rFonts w:ascii="Times New Roman"/>
          <w:b w:val="false"/>
          <w:i w:val="false"/>
          <w:color w:val="000000"/>
          <w:sz w:val="28"/>
        </w:rPr>
        <w:t>кодексінде</w:t>
      </w:r>
      <w:r>
        <w:rPr>
          <w:rFonts w:ascii="Times New Roman"/>
          <w:b w:val="false"/>
          <w:i w:val="false"/>
          <w:color w:val="000000"/>
          <w:sz w:val="28"/>
        </w:rPr>
        <w:t xml:space="preserve">, Банктер туралы заңда, Төлем туралы заңда,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 179 </w:t>
      </w:r>
      <w:r>
        <w:rPr>
          <w:rFonts w:ascii="Times New Roman"/>
          <w:b w:val="false"/>
          <w:i w:val="false"/>
          <w:color w:val="000000"/>
          <w:sz w:val="28"/>
        </w:rPr>
        <w:t>нұсқаулықта</w:t>
      </w:r>
      <w:r>
        <w:rPr>
          <w:rFonts w:ascii="Times New Roman"/>
          <w:b w:val="false"/>
          <w:i w:val="false"/>
          <w:color w:val="000000"/>
          <w:sz w:val="28"/>
        </w:rPr>
        <w:t xml:space="preserve"> белгіленген тәртіппен орындалады.</w:t>
      </w:r>
    </w:p>
    <w:bookmarkEnd w:id="100"/>
    <w:bookmarkStart w:name="z106" w:id="101"/>
    <w:p>
      <w:pPr>
        <w:spacing w:after="0"/>
        <w:ind w:left="0"/>
        <w:jc w:val="both"/>
      </w:pPr>
      <w:r>
        <w:rPr>
          <w:rFonts w:ascii="Times New Roman"/>
          <w:b w:val="false"/>
          <w:i w:val="false"/>
          <w:color w:val="000000"/>
          <w:sz w:val="28"/>
        </w:rPr>
        <w:t>
      46. Ұлттық Банкке баланстан тыс шоттағы төлемдік талап-тапсырмаларын орындау қажеттiгi туралы соттың тиiстi шешiмi түскен кезде банктің корреспонденттік шотында ақша жеткiлiктi болғанда осы талаптарды орындау олардың түсу тәртiбiмен (күнтiзбелiк кезектiлiкпен) жүргiзіледi.</w:t>
      </w:r>
    </w:p>
    <w:bookmarkEnd w:id="101"/>
    <w:p>
      <w:pPr>
        <w:spacing w:after="0"/>
        <w:ind w:left="0"/>
        <w:jc w:val="both"/>
      </w:pPr>
      <w:r>
        <w:rPr>
          <w:rFonts w:ascii="Times New Roman"/>
          <w:b w:val="false"/>
          <w:i w:val="false"/>
          <w:color w:val="000000"/>
          <w:sz w:val="28"/>
        </w:rPr>
        <w:t xml:space="preserve">
      Банктің корреспонденттік шотында баланстан тыс шоттан шығарылған төлемдік талап-тапсырмаларды орындау үшін ақша жеткiлiксiз болған кезде осы төлемдік талап-тапсырмалар келесі ақша төлемін немесе аударымын жасау үшін корреспонденттік шотқа ақша сомасы түскенге дейін № 179 </w:t>
      </w:r>
      <w:r>
        <w:rPr>
          <w:rFonts w:ascii="Times New Roman"/>
          <w:b w:val="false"/>
          <w:i w:val="false"/>
          <w:color w:val="000000"/>
          <w:sz w:val="28"/>
        </w:rPr>
        <w:t>нұсқаулыққа</w:t>
      </w:r>
      <w:r>
        <w:rPr>
          <w:rFonts w:ascii="Times New Roman"/>
          <w:b w:val="false"/>
          <w:i w:val="false"/>
          <w:color w:val="000000"/>
          <w:sz w:val="28"/>
        </w:rPr>
        <w:t xml:space="preserve"> сәйкес картотекаға орналастырылады. Төлемдік талап-тапсырмалар оларды картотекаға орналастырған күннен бастап бір жыл бойы сақталады.</w:t>
      </w:r>
    </w:p>
    <w:bookmarkStart w:name="z107" w:id="102"/>
    <w:p>
      <w:pPr>
        <w:spacing w:after="0"/>
        <w:ind w:left="0"/>
        <w:jc w:val="both"/>
      </w:pPr>
      <w:r>
        <w:rPr>
          <w:rFonts w:ascii="Times New Roman"/>
          <w:b w:val="false"/>
          <w:i w:val="false"/>
          <w:color w:val="000000"/>
          <w:sz w:val="28"/>
        </w:rPr>
        <w:t xml:space="preserve">
      47. Картотекадағы төлем құжаттарын орындау Азаматтық </w:t>
      </w:r>
      <w:r>
        <w:rPr>
          <w:rFonts w:ascii="Times New Roman"/>
          <w:b w:val="false"/>
          <w:i w:val="false"/>
          <w:color w:val="000000"/>
          <w:sz w:val="28"/>
        </w:rPr>
        <w:t>кодексте</w:t>
      </w:r>
      <w:r>
        <w:rPr>
          <w:rFonts w:ascii="Times New Roman"/>
          <w:b w:val="false"/>
          <w:i w:val="false"/>
          <w:color w:val="000000"/>
          <w:sz w:val="28"/>
        </w:rPr>
        <w:t xml:space="preserve">, Салық </w:t>
      </w:r>
      <w:r>
        <w:rPr>
          <w:rFonts w:ascii="Times New Roman"/>
          <w:b w:val="false"/>
          <w:i w:val="false"/>
          <w:color w:val="000000"/>
          <w:sz w:val="28"/>
        </w:rPr>
        <w:t>кодексінде</w:t>
      </w:r>
      <w:r>
        <w:rPr>
          <w:rFonts w:ascii="Times New Roman"/>
          <w:b w:val="false"/>
          <w:i w:val="false"/>
          <w:color w:val="000000"/>
          <w:sz w:val="28"/>
        </w:rPr>
        <w:t xml:space="preserve">, Төлем туралы заңда көзделген кезектiлiкпен және № 179 </w:t>
      </w:r>
      <w:r>
        <w:rPr>
          <w:rFonts w:ascii="Times New Roman"/>
          <w:b w:val="false"/>
          <w:i w:val="false"/>
          <w:color w:val="000000"/>
          <w:sz w:val="28"/>
        </w:rPr>
        <w:t>нұсқаулықта</w:t>
      </w:r>
      <w:r>
        <w:rPr>
          <w:rFonts w:ascii="Times New Roman"/>
          <w:b w:val="false"/>
          <w:i w:val="false"/>
          <w:color w:val="000000"/>
          <w:sz w:val="28"/>
        </w:rPr>
        <w:t xml:space="preserve"> белгіленген тәртіппен орындалады. Бiр кезекке жатқызылатын төлем құжаттарын орындау олардың Ұлттық Банкке түскен уақыты бойынша кезектiлiкпен жүргiзіледi.</w:t>
      </w:r>
    </w:p>
    <w:bookmarkEnd w:id="102"/>
    <w:bookmarkStart w:name="z108" w:id="103"/>
    <w:p>
      <w:pPr>
        <w:spacing w:after="0"/>
        <w:ind w:left="0"/>
        <w:jc w:val="both"/>
      </w:pPr>
      <w:r>
        <w:rPr>
          <w:rFonts w:ascii="Times New Roman"/>
          <w:b w:val="false"/>
          <w:i w:val="false"/>
          <w:color w:val="000000"/>
          <w:sz w:val="28"/>
        </w:rPr>
        <w:t>
      48. Банктің қаржылық жағдайының сауығуына байланысты оны консервациялау тоқтатылғаннан және уәкiлеттi мемлекеттік органның немесе банктің уақытша әкiмшiлiгінiң (банктi уақытша басқарушының) банкке оның қызметіне шектеу салу туралы шешiмi күшін жойғаннан кейін ақша жеткiлiктi болған кезде бiрiншi кезектегі тәртіппен салық органдарының салық берешегі сомасын өндiрiп алу жөнінде шығарылған инкассалық өкiмi орындалады.</w:t>
      </w:r>
    </w:p>
    <w:bookmarkEnd w:id="103"/>
    <w:p>
      <w:pPr>
        <w:spacing w:after="0"/>
        <w:ind w:left="0"/>
        <w:jc w:val="both"/>
      </w:pPr>
      <w:r>
        <w:rPr>
          <w:rFonts w:ascii="Times New Roman"/>
          <w:b w:val="false"/>
          <w:i w:val="false"/>
          <w:color w:val="000000"/>
          <w:sz w:val="28"/>
        </w:rPr>
        <w:t>
      Банктің корреспонденттік шотына ұсынылған өзге талаптарды орындау олардың банктің корреспонденттік шотына ұсынылған тәртiбiмен күнтiзбелiк кезектiлiкпен жүзеге асырылады және олар баланстан тыс шоттан есептен шығарылады.</w:t>
      </w:r>
    </w:p>
    <w:bookmarkStart w:name="z109" w:id="104"/>
    <w:p>
      <w:pPr>
        <w:spacing w:after="0"/>
        <w:ind w:left="0"/>
        <w:jc w:val="both"/>
      </w:pPr>
      <w:r>
        <w:rPr>
          <w:rFonts w:ascii="Times New Roman"/>
          <w:b w:val="false"/>
          <w:i w:val="false"/>
          <w:color w:val="000000"/>
          <w:sz w:val="28"/>
        </w:rPr>
        <w:t>
      49. Соттың банктi мәжбүрлеп тарату туралы шешiмi бойынша тарату комиссиясы тағайындалған кезде, картотекадағы және баланстан тыс шоттағы төлем құжаттары қабылдау-өткiзу актiсi бойынша тарату комиссиясына беріледі және бір мезгілде тиісті баланстан тыс шоттардан есептен шығарылады.</w:t>
      </w:r>
    </w:p>
    <w:bookmarkEnd w:id="104"/>
    <w:bookmarkStart w:name="z110" w:id="105"/>
    <w:p>
      <w:pPr>
        <w:spacing w:after="0"/>
        <w:ind w:left="0"/>
        <w:jc w:val="left"/>
      </w:pPr>
      <w:r>
        <w:rPr>
          <w:rFonts w:ascii="Times New Roman"/>
          <w:b/>
          <w:i w:val="false"/>
          <w:color w:val="000000"/>
        </w:rPr>
        <w:t xml:space="preserve"> 3-параграф. Банк операцияларын жүргізу лицензиясынан айырылған</w:t>
      </w:r>
      <w:r>
        <w:br/>
      </w:r>
      <w:r>
        <w:rPr>
          <w:rFonts w:ascii="Times New Roman"/>
          <w:b/>
          <w:i w:val="false"/>
          <w:color w:val="000000"/>
        </w:rPr>
        <w:t>Қазақстан Республикасының резидент-банкінің корреспонденттік</w:t>
      </w:r>
      <w:r>
        <w:br/>
      </w:r>
      <w:r>
        <w:rPr>
          <w:rFonts w:ascii="Times New Roman"/>
          <w:b/>
          <w:i w:val="false"/>
          <w:color w:val="000000"/>
        </w:rPr>
        <w:t>шотын жүргізу</w:t>
      </w:r>
    </w:p>
    <w:bookmarkEnd w:id="105"/>
    <w:bookmarkStart w:name="z111" w:id="106"/>
    <w:p>
      <w:pPr>
        <w:spacing w:after="0"/>
        <w:ind w:left="0"/>
        <w:jc w:val="both"/>
      </w:pPr>
      <w:r>
        <w:rPr>
          <w:rFonts w:ascii="Times New Roman"/>
          <w:b w:val="false"/>
          <w:i w:val="false"/>
          <w:color w:val="000000"/>
          <w:sz w:val="28"/>
        </w:rPr>
        <w:t xml:space="preserve">
      50. Банк банктік операцияларды жүргізу лицензиясынан айырылған кезде Ұлттық Банк арқылы жүзеге асырылатын Қазақстан Республикасының нормативтік құқықтық актілерді мемлекеттік тіркеу тізілімінде № 4070 тіркелген, 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 (уақытша басқарушысын) тағайындау және қызметінің ережесін бекіту туралы" 2006 жылғы 9 қаңтардағы № 6 </w:t>
      </w:r>
      <w:r>
        <w:rPr>
          <w:rFonts w:ascii="Times New Roman"/>
          <w:b w:val="false"/>
          <w:i w:val="false"/>
          <w:color w:val="000000"/>
          <w:sz w:val="28"/>
        </w:rPr>
        <w:t>қаулысында</w:t>
      </w:r>
      <w:r>
        <w:rPr>
          <w:rFonts w:ascii="Times New Roman"/>
          <w:b w:val="false"/>
          <w:i w:val="false"/>
          <w:color w:val="000000"/>
          <w:sz w:val="28"/>
        </w:rPr>
        <w:t xml:space="preserve"> (бұдан әрі - 6 қаулы) көзделген шығыстарға және банкке түскен ақшаны есептеуге байланысты жағдайларды қоспағанда, банктің корреспонденттік шоты бойынша төлем жүйелері арқылы жүзеге асырылатын шығыс операциялары тоқтатылады. Картотекаға орналастырылған, оның iшiнде орындалған төлем құжаттарының орындалуы тоқтатыла тұрады.</w:t>
      </w:r>
    </w:p>
    <w:bookmarkEnd w:id="106"/>
    <w:bookmarkStart w:name="z112" w:id="107"/>
    <w:p>
      <w:pPr>
        <w:spacing w:after="0"/>
        <w:ind w:left="0"/>
        <w:jc w:val="both"/>
      </w:pPr>
      <w:r>
        <w:rPr>
          <w:rFonts w:ascii="Times New Roman"/>
          <w:b w:val="false"/>
          <w:i w:val="false"/>
          <w:color w:val="000000"/>
          <w:sz w:val="28"/>
        </w:rPr>
        <w:t>
      51. Банктің корреспонденттік шотына ақша жөнелтушінің акцептiн талап ететін төлемдік талап-тапсырмалар ұсынылған кезде Ұлттық Банк төлемдік талап-тапсырманы алған күннен кейiнгi жұмыс күнінен кешiктiрмей акцептеу үшін уақытша әкiмшiлiкке (уақытша басқарушыға) береді.</w:t>
      </w:r>
    </w:p>
    <w:bookmarkEnd w:id="107"/>
    <w:bookmarkStart w:name="z113" w:id="108"/>
    <w:p>
      <w:pPr>
        <w:spacing w:after="0"/>
        <w:ind w:left="0"/>
        <w:jc w:val="both"/>
      </w:pPr>
      <w:r>
        <w:rPr>
          <w:rFonts w:ascii="Times New Roman"/>
          <w:b w:val="false"/>
          <w:i w:val="false"/>
          <w:color w:val="000000"/>
          <w:sz w:val="28"/>
        </w:rPr>
        <w:t xml:space="preserve">
      52. № 6 </w:t>
      </w:r>
      <w:r>
        <w:rPr>
          <w:rFonts w:ascii="Times New Roman"/>
          <w:b w:val="false"/>
          <w:i w:val="false"/>
          <w:color w:val="000000"/>
          <w:sz w:val="28"/>
        </w:rPr>
        <w:t>қаулыда</w:t>
      </w:r>
      <w:r>
        <w:rPr>
          <w:rFonts w:ascii="Times New Roman"/>
          <w:b w:val="false"/>
          <w:i w:val="false"/>
          <w:color w:val="000000"/>
          <w:sz w:val="28"/>
        </w:rPr>
        <w:t xml:space="preserve"> көзделген шығыстармен байланысты төлемдік талап-тапсырмаларды қоспағанда, акцептелген төлемдік талап-тапсырмалар және банктің бұрын қабылданған мiндеттемелерi бойынша акцептеудi талап етпейтін төлемдік талап-тапсырмалар орындалмайды және баланстан тыс шотта есепке алынады.</w:t>
      </w:r>
    </w:p>
    <w:bookmarkEnd w:id="108"/>
    <w:bookmarkStart w:name="z114" w:id="109"/>
    <w:p>
      <w:pPr>
        <w:spacing w:after="0"/>
        <w:ind w:left="0"/>
        <w:jc w:val="both"/>
      </w:pPr>
      <w:r>
        <w:rPr>
          <w:rFonts w:ascii="Times New Roman"/>
          <w:b w:val="false"/>
          <w:i w:val="false"/>
          <w:color w:val="000000"/>
          <w:sz w:val="28"/>
        </w:rPr>
        <w:t>
      53. Лицензиядан айырылғаннан кейін корреспонденттік шотқа ұсынылған инкассалық өкімдер орындалмайды және баланстан тыс шотта есепке алынады.</w:t>
      </w:r>
    </w:p>
    <w:bookmarkEnd w:id="109"/>
    <w:bookmarkStart w:name="z115" w:id="110"/>
    <w:p>
      <w:pPr>
        <w:spacing w:after="0"/>
        <w:ind w:left="0"/>
        <w:jc w:val="both"/>
      </w:pPr>
      <w:r>
        <w:rPr>
          <w:rFonts w:ascii="Times New Roman"/>
          <w:b w:val="false"/>
          <w:i w:val="false"/>
          <w:color w:val="000000"/>
          <w:sz w:val="28"/>
        </w:rPr>
        <w:t>
      54. Төлем құжаттары баланстан тыс шотта кіріске алынған кезде Ұлттық Банк келесі жұмыс күнінен кешiктiрмей нұсқау жiберушiге (бастамашыға) тиiстi хабарлама жiбередi. Ұлттық Банк ай сайын уақытша әкiмшiлiкке (уақытша басқарушыға) банктің корреспонденттік шотына ұсынылған, есепке алынған төлем құжаттары туралы мәліметтер ұсынады.</w:t>
      </w:r>
    </w:p>
    <w:bookmarkEnd w:id="110"/>
    <w:bookmarkStart w:name="z116" w:id="111"/>
    <w:p>
      <w:pPr>
        <w:spacing w:after="0"/>
        <w:ind w:left="0"/>
        <w:jc w:val="both"/>
      </w:pPr>
      <w:r>
        <w:rPr>
          <w:rFonts w:ascii="Times New Roman"/>
          <w:b w:val="false"/>
          <w:i w:val="false"/>
          <w:color w:val="000000"/>
          <w:sz w:val="28"/>
        </w:rPr>
        <w:t>
      55. Соттың банктi мәжбүрлеп тарату туралы шешiмi бойынша тарату комиссиясы тағайындалған кезде картотекадағы және баланстан тыс шоттағы төлем құжаттары қабылдау - өткізу актiсi бойынша тарату комиссиясына тапсырылады және бір мезгілде тиiстi баланстан тыс шоттардан есептен шығарылады.</w:t>
      </w:r>
    </w:p>
    <w:bookmarkEnd w:id="111"/>
    <w:bookmarkStart w:name="z117" w:id="112"/>
    <w:p>
      <w:pPr>
        <w:spacing w:after="0"/>
        <w:ind w:left="0"/>
        <w:jc w:val="left"/>
      </w:pPr>
      <w:r>
        <w:rPr>
          <w:rFonts w:ascii="Times New Roman"/>
          <w:b/>
          <w:i w:val="false"/>
          <w:color w:val="000000"/>
        </w:rPr>
        <w:t xml:space="preserve"> 4-параграф. Қазақстан Республикасының резидент-банкінің</w:t>
      </w:r>
      <w:r>
        <w:br/>
      </w:r>
      <w:r>
        <w:rPr>
          <w:rFonts w:ascii="Times New Roman"/>
          <w:b/>
          <w:i w:val="false"/>
          <w:color w:val="000000"/>
        </w:rPr>
        <w:t>корреспонденттік шотын оны қайта құрылымдау кезеңінде жүргізу</w:t>
      </w:r>
    </w:p>
    <w:bookmarkEnd w:id="112"/>
    <w:bookmarkStart w:name="z118" w:id="113"/>
    <w:p>
      <w:pPr>
        <w:spacing w:after="0"/>
        <w:ind w:left="0"/>
        <w:jc w:val="both"/>
      </w:pPr>
      <w:r>
        <w:rPr>
          <w:rFonts w:ascii="Times New Roman"/>
          <w:b w:val="false"/>
          <w:i w:val="false"/>
          <w:color w:val="000000"/>
          <w:sz w:val="28"/>
        </w:rPr>
        <w:t>
      56. Ұлттық Банк соттың банктi қайта құрылымдауды жүргізу туралы заңды күшіне енген шешiмiнiң көшiрмесiн алған кезде бұрын ұсынылған төлемдік талап-тапсырмаларды және атқарушылық iс жүргізу органдарының атқарушылық құжаттар, оның iшiнде iшiнара атқарылған құжаттар бойынша инкассалық өкiмдерiн орындау тоқтатыла тұрады және банкке тоқтатыла тұрған төлемдік талап-тапсырмалардың және инкассалық өкімдердің тізілімімен сұрату жіберіледі.</w:t>
      </w:r>
    </w:p>
    <w:bookmarkEnd w:id="113"/>
    <w:p>
      <w:pPr>
        <w:spacing w:after="0"/>
        <w:ind w:left="0"/>
        <w:jc w:val="both"/>
      </w:pPr>
      <w:r>
        <w:rPr>
          <w:rFonts w:ascii="Times New Roman"/>
          <w:b w:val="false"/>
          <w:i w:val="false"/>
          <w:color w:val="000000"/>
          <w:sz w:val="28"/>
        </w:rPr>
        <w:t>
      Банк міндеттемелерін тоқтата тұрған және банктің қайта құрылымдау жоспарына кіргізілген төлемдік талап-тапсырмалар және атқарушылық iс жүргізу органдарының атқарушылық құжаттар бойынша инкассалық өкiмдерi банктi қайта құрылымдау тоқтатылғанға дейін баланстан тыс шотта есепке алынады.</w:t>
      </w:r>
    </w:p>
    <w:p>
      <w:pPr>
        <w:spacing w:after="0"/>
        <w:ind w:left="0"/>
        <w:jc w:val="both"/>
      </w:pPr>
      <w:r>
        <w:rPr>
          <w:rFonts w:ascii="Times New Roman"/>
          <w:b w:val="false"/>
          <w:i w:val="false"/>
          <w:color w:val="000000"/>
          <w:sz w:val="28"/>
        </w:rPr>
        <w:t>
      Осы төлем құжаттары баланстан тыс шотта кіріске алынған кезде Ұлттық Банк келесі жұмыс күнінен кешiктiрмей нұсқау жiберушiге (бастамашыға) және банкке тиiстi хабарлама жiбередi.</w:t>
      </w:r>
    </w:p>
    <w:p>
      <w:pPr>
        <w:spacing w:after="0"/>
        <w:ind w:left="0"/>
        <w:jc w:val="both"/>
      </w:pPr>
      <w:r>
        <w:rPr>
          <w:rFonts w:ascii="Times New Roman"/>
          <w:b w:val="false"/>
          <w:i w:val="false"/>
          <w:color w:val="000000"/>
          <w:sz w:val="28"/>
        </w:rPr>
        <w:t xml:space="preserve">
      Банк міндеттемелерін тоқтата тұрмаған және қайта құрылымдау жоспарына кіргізілмеген төлемдік талап-тапсырмалар және атқарушылық iс жүргізу органдарының атқарушылық құжаттар бойынша инкассалық өкiмдерi Төлем туралы заңда, № 179 </w:t>
      </w:r>
      <w:r>
        <w:rPr>
          <w:rFonts w:ascii="Times New Roman"/>
          <w:b w:val="false"/>
          <w:i w:val="false"/>
          <w:color w:val="000000"/>
          <w:sz w:val="28"/>
        </w:rPr>
        <w:t>нұсқаулықта</w:t>
      </w:r>
      <w:r>
        <w:rPr>
          <w:rFonts w:ascii="Times New Roman"/>
          <w:b w:val="false"/>
          <w:i w:val="false"/>
          <w:color w:val="000000"/>
          <w:sz w:val="28"/>
        </w:rPr>
        <w:t xml:space="preserve"> және Қағидаларда көзделген тәртіппен орындалады.</w:t>
      </w:r>
    </w:p>
    <w:p>
      <w:pPr>
        <w:spacing w:after="0"/>
        <w:ind w:left="0"/>
        <w:jc w:val="both"/>
      </w:pPr>
      <w:r>
        <w:rPr>
          <w:rFonts w:ascii="Times New Roman"/>
          <w:b w:val="false"/>
          <w:i w:val="false"/>
          <w:color w:val="000000"/>
          <w:sz w:val="28"/>
        </w:rPr>
        <w:t>
      Банктi қайта құрылымдау кезеңінде уәкiлеттi органдардың банктің ақшасына тыйым салу туралы бұрын ұсынылған шешiмдерiн (қаулыларын) орындау тоқтатыла тұрады.</w:t>
      </w:r>
    </w:p>
    <w:bookmarkStart w:name="z119" w:id="114"/>
    <w:p>
      <w:pPr>
        <w:spacing w:after="0"/>
        <w:ind w:left="0"/>
        <w:jc w:val="both"/>
      </w:pPr>
      <w:r>
        <w:rPr>
          <w:rFonts w:ascii="Times New Roman"/>
          <w:b w:val="false"/>
          <w:i w:val="false"/>
          <w:color w:val="000000"/>
          <w:sz w:val="28"/>
        </w:rPr>
        <w:t>
      57. Салық және кеден органдарының банктің корреспонденттік шотына ұсынылатын инкассалық өкімдері Салық кодексінде, Төлем туралы заңда және № 179 нұсқаулықта белгіленген тәртіппен орындалады.</w:t>
      </w:r>
    </w:p>
    <w:bookmarkEnd w:id="114"/>
    <w:bookmarkStart w:name="z120" w:id="115"/>
    <w:p>
      <w:pPr>
        <w:spacing w:after="0"/>
        <w:ind w:left="0"/>
        <w:jc w:val="both"/>
      </w:pPr>
      <w:r>
        <w:rPr>
          <w:rFonts w:ascii="Times New Roman"/>
          <w:b w:val="false"/>
          <w:i w:val="false"/>
          <w:color w:val="000000"/>
          <w:sz w:val="28"/>
        </w:rPr>
        <w:t>
      58. Банкті құрылымдау кезеңінде оның корреспонденттік шотына ақша жөнелтушінің акцептін талап ететін төлемдік талап-тапсырмалар ұсынылған жағдайда, Ұлттық Банк Төлем туралы заңда және № 179 нұсқаулықта көзделген мерзімдерде оларды акцептеу үшін банкке береді.</w:t>
      </w:r>
    </w:p>
    <w:bookmarkEnd w:id="115"/>
    <w:p>
      <w:pPr>
        <w:spacing w:after="0"/>
        <w:ind w:left="0"/>
        <w:jc w:val="both"/>
      </w:pPr>
      <w:r>
        <w:rPr>
          <w:rFonts w:ascii="Times New Roman"/>
          <w:b w:val="false"/>
          <w:i w:val="false"/>
          <w:color w:val="000000"/>
          <w:sz w:val="28"/>
        </w:rPr>
        <w:t xml:space="preserve">
      Ақша жөнелтуші акцептеген төлемдік талап-тапсырмалар акцептеу күнінен кейінгі операциялық күннен кешіктірмей, Төлем туралы заңда және  № 179 </w:t>
      </w:r>
      <w:r>
        <w:rPr>
          <w:rFonts w:ascii="Times New Roman"/>
          <w:b w:val="false"/>
          <w:i w:val="false"/>
          <w:color w:val="000000"/>
          <w:sz w:val="28"/>
        </w:rPr>
        <w:t>нұсқаулықта</w:t>
      </w:r>
      <w:r>
        <w:rPr>
          <w:rFonts w:ascii="Times New Roman"/>
          <w:b w:val="false"/>
          <w:i w:val="false"/>
          <w:color w:val="000000"/>
          <w:sz w:val="28"/>
        </w:rPr>
        <w:t xml:space="preserve"> және Қағидаларда көзделген тәртіппен орындалуы тиіс.</w:t>
      </w:r>
    </w:p>
    <w:p>
      <w:pPr>
        <w:spacing w:after="0"/>
        <w:ind w:left="0"/>
        <w:jc w:val="both"/>
      </w:pPr>
      <w:r>
        <w:rPr>
          <w:rFonts w:ascii="Times New Roman"/>
          <w:b w:val="false"/>
          <w:i w:val="false"/>
          <w:color w:val="000000"/>
          <w:sz w:val="28"/>
        </w:rPr>
        <w:t xml:space="preserve">
      59. Банкті қайта құрылымдау кезеңінде оның корреспонденттік шотына акцептті талап етпейтін төлемдік талап-тапсырмалар және атқарушылық iс жүргізу органдарының атқарушылық құжаттар бойынша инкассалық өкімдері ұсынылған жағдайда Ұлттық Банк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іс-әрекеттерді орындайды.</w:t>
      </w:r>
    </w:p>
    <w:bookmarkStart w:name="z121" w:id="116"/>
    <w:p>
      <w:pPr>
        <w:spacing w:after="0"/>
        <w:ind w:left="0"/>
        <w:jc w:val="both"/>
      </w:pPr>
      <w:r>
        <w:rPr>
          <w:rFonts w:ascii="Times New Roman"/>
          <w:b w:val="false"/>
          <w:i w:val="false"/>
          <w:color w:val="000000"/>
          <w:sz w:val="28"/>
        </w:rPr>
        <w:t>
      60. Төлем құжаттарын кері қайтарып алу жөнелтушінің (бастамашының) нұсқауды кері қайтарып алу туралы жазбаша өкімі негізінде жүргізіледі.</w:t>
      </w:r>
    </w:p>
    <w:bookmarkEnd w:id="116"/>
    <w:bookmarkStart w:name="z122" w:id="117"/>
    <w:p>
      <w:pPr>
        <w:spacing w:after="0"/>
        <w:ind w:left="0"/>
        <w:jc w:val="both"/>
      </w:pPr>
      <w:r>
        <w:rPr>
          <w:rFonts w:ascii="Times New Roman"/>
          <w:b w:val="false"/>
          <w:i w:val="false"/>
          <w:color w:val="000000"/>
          <w:sz w:val="28"/>
        </w:rPr>
        <w:t>
      61. Банктің қаржылық жағдайының жақсаруына және Ұлттық Банктің соттың заңды күшіне енген қайта құрылымдауды тоқтату туралы шешімінің көшірмесін алуына байланысты банктi қайта құрылымдау тоқтатылғаннан кейін картотекадағы міндеттемелері тоқтатыла тұрған және қайта құрылымдау жоспарына кіргізілген төлем құжаттары төлем бастамашысына орындаусыз қайтарылады.</w:t>
      </w:r>
    </w:p>
    <w:bookmarkEnd w:id="117"/>
    <w:bookmarkStart w:name="z123" w:id="118"/>
    <w:p>
      <w:pPr>
        <w:spacing w:after="0"/>
        <w:ind w:left="0"/>
        <w:jc w:val="both"/>
      </w:pPr>
      <w:r>
        <w:rPr>
          <w:rFonts w:ascii="Times New Roman"/>
          <w:b w:val="false"/>
          <w:i w:val="false"/>
          <w:color w:val="000000"/>
          <w:sz w:val="28"/>
        </w:rPr>
        <w:t>
      62. Банктер соттың заңды күшіне енген қайта құрылымдауды тоқтату туралы шешімінің көшірмесін, Банктер туралы заңға сәйкес оны алған күннен кейінгі күннен кешіктірмейтін мерзімде Ұлттық Банкке жібереді.</w:t>
      </w:r>
    </w:p>
    <w:bookmarkEnd w:id="118"/>
    <w:bookmarkStart w:name="z124" w:id="119"/>
    <w:p>
      <w:pPr>
        <w:spacing w:after="0"/>
        <w:ind w:left="0"/>
        <w:jc w:val="left"/>
      </w:pPr>
      <w:r>
        <w:rPr>
          <w:rFonts w:ascii="Times New Roman"/>
          <w:b/>
          <w:i w:val="false"/>
          <w:color w:val="000000"/>
        </w:rPr>
        <w:t xml:space="preserve"> 5-параграф. Ұлттық валютамен қолма-қол ақшаны қабылдау</w:t>
      </w:r>
      <w:r>
        <w:br/>
      </w:r>
      <w:r>
        <w:rPr>
          <w:rFonts w:ascii="Times New Roman"/>
          <w:b/>
          <w:i w:val="false"/>
          <w:color w:val="000000"/>
        </w:rPr>
        <w:t>және беру тәртiбi</w:t>
      </w:r>
    </w:p>
    <w:bookmarkEnd w:id="119"/>
    <w:bookmarkStart w:name="z125" w:id="120"/>
    <w:p>
      <w:pPr>
        <w:spacing w:after="0"/>
        <w:ind w:left="0"/>
        <w:jc w:val="both"/>
      </w:pPr>
      <w:r>
        <w:rPr>
          <w:rFonts w:ascii="Times New Roman"/>
          <w:b w:val="false"/>
          <w:i w:val="false"/>
          <w:color w:val="000000"/>
          <w:sz w:val="28"/>
        </w:rPr>
        <w:t>
      63. Ұлттық Банк корреспонденттік шот және кассалық қызмет көрсету шарттарына сәйкес ұлттық валютамен қолма-қол ақшаны банкке/банктік емес ұйымға және/немесе олардың филиалына беруді жүзеге асырады, сондай-ақ Ұлттық Банк филиалдарының кассалары арқылы оларды қабылдайды.</w:t>
      </w:r>
    </w:p>
    <w:bookmarkEnd w:id="120"/>
    <w:bookmarkStart w:name="z126" w:id="121"/>
    <w:p>
      <w:pPr>
        <w:spacing w:after="0"/>
        <w:ind w:left="0"/>
        <w:jc w:val="both"/>
      </w:pPr>
      <w:r>
        <w:rPr>
          <w:rFonts w:ascii="Times New Roman"/>
          <w:b w:val="false"/>
          <w:i w:val="false"/>
          <w:color w:val="000000"/>
          <w:sz w:val="28"/>
        </w:rPr>
        <w:t xml:space="preserve">
      64. Ұлттық Банктің филиалы ұлттық валютамен қолма-қол ақшаны банкке/банктік емес ұйымға немесе олардың филиалына беруді, сондай-ақ банктен/банктік емес ұйымнан немесе олардың филиалынан оларды қабылдауды және санап алуды Нормативтік құқықтық актілерді мемлекеттік тіркеу тізілімінде № 10204 тіркелген, 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(бұдан әрі - № 247 ереже) 2014 жылғы 24 желтоқсандағы № 247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7" w:id="122"/>
    <w:p>
      <w:pPr>
        <w:spacing w:after="0"/>
        <w:ind w:left="0"/>
        <w:jc w:val="both"/>
      </w:pPr>
      <w:r>
        <w:rPr>
          <w:rFonts w:ascii="Times New Roman"/>
          <w:b w:val="false"/>
          <w:i w:val="false"/>
          <w:color w:val="000000"/>
          <w:sz w:val="28"/>
        </w:rPr>
        <w:t>
       65. Банк/банктік емес ұйым немесе олардың филиалы Ұлттық Банк филиалының кассаларынан ұлттық валютаны алу үшін банктің/банктік емес ұйымның корреспонденттік шотындағы ақшаны резервтеуге және банктің/банктік емес ұйымның және/немесе банктің/банктік емес ұйым филиалының колма-қол ақшаны алуына өтiнiмді (бұдан әрі – резервтеуге өтiнiм) Ұлттық Банк пен банктің/банктік емес ұйымның арасындағы автоматтандырылған ақпараттық шағын жүйе бойынша ұсынылады.</w:t>
      </w:r>
    </w:p>
    <w:bookmarkEnd w:id="122"/>
    <w:bookmarkStart w:name="z128" w:id="123"/>
    <w:p>
      <w:pPr>
        <w:spacing w:after="0"/>
        <w:ind w:left="0"/>
        <w:jc w:val="both"/>
      </w:pPr>
      <w:r>
        <w:rPr>
          <w:rFonts w:ascii="Times New Roman"/>
          <w:b w:val="false"/>
          <w:i w:val="false"/>
          <w:color w:val="000000"/>
          <w:sz w:val="28"/>
        </w:rPr>
        <w:t>
      66. Ұлттық Банк пен банктің/банктік емес ұйымның арасындағы автоматтандырылған ақпараттық шағын жүйені пайдалану мүмкiндiгi болмаған кезде ақшаны резервтеуге өтiнiм факсимильдiк байланыс құралдары немесе банктің/банктік емес ұйымның уәкiлеттi адамы арқылы ұсынылады.</w:t>
      </w:r>
    </w:p>
    <w:bookmarkEnd w:id="123"/>
    <w:p>
      <w:pPr>
        <w:spacing w:after="0"/>
        <w:ind w:left="0"/>
        <w:jc w:val="both"/>
      </w:pPr>
      <w:r>
        <w:rPr>
          <w:rFonts w:ascii="Times New Roman"/>
          <w:b w:val="false"/>
          <w:i w:val="false"/>
          <w:color w:val="000000"/>
          <w:sz w:val="28"/>
        </w:rPr>
        <w:t>
      Ұлттық Банк ақшаны резервтеуге алынған өтiнiмді оның күні мен нөмiрiн, банктің/банктік емес ұйымның атауын, банктің/банктік емес ұйымның корреспонденттік шотында резервтелетiн ақша сомасын көрсете отырып, арнайы журналда тiркейдi.</w:t>
      </w:r>
    </w:p>
    <w:bookmarkStart w:name="z129" w:id="124"/>
    <w:p>
      <w:pPr>
        <w:spacing w:after="0"/>
        <w:ind w:left="0"/>
        <w:jc w:val="both"/>
      </w:pPr>
      <w:r>
        <w:rPr>
          <w:rFonts w:ascii="Times New Roman"/>
          <w:b w:val="false"/>
          <w:i w:val="false"/>
          <w:color w:val="000000"/>
          <w:sz w:val="28"/>
        </w:rPr>
        <w:t>
      67. Ұлттық Банк мынадай негіздер бойынша:</w:t>
      </w:r>
    </w:p>
    <w:bookmarkEnd w:id="124"/>
    <w:bookmarkStart w:name="z130" w:id="125"/>
    <w:p>
      <w:pPr>
        <w:spacing w:after="0"/>
        <w:ind w:left="0"/>
        <w:jc w:val="both"/>
      </w:pPr>
      <w:r>
        <w:rPr>
          <w:rFonts w:ascii="Times New Roman"/>
          <w:b w:val="false"/>
          <w:i w:val="false"/>
          <w:color w:val="000000"/>
          <w:sz w:val="28"/>
        </w:rPr>
        <w:t>
      1) егер ақшаны резервтеуге өтiнiмде көрсетілген резервтелетiн ақша сомасы банктің/банктік емес ұйымның корреспонденттік шотындағы ақша қалдығынан асатын болса;</w:t>
      </w:r>
    </w:p>
    <w:bookmarkEnd w:id="125"/>
    <w:bookmarkStart w:name="z131" w:id="126"/>
    <w:p>
      <w:pPr>
        <w:spacing w:after="0"/>
        <w:ind w:left="0"/>
        <w:jc w:val="both"/>
      </w:pPr>
      <w:r>
        <w:rPr>
          <w:rFonts w:ascii="Times New Roman"/>
          <w:b w:val="false"/>
          <w:i w:val="false"/>
          <w:color w:val="000000"/>
          <w:sz w:val="28"/>
        </w:rPr>
        <w:t>
      2) банктің/банктік емес ұйымның өкiмi бойынша;</w:t>
      </w:r>
    </w:p>
    <w:bookmarkEnd w:id="126"/>
    <w:bookmarkStart w:name="z132" w:id="127"/>
    <w:p>
      <w:pPr>
        <w:spacing w:after="0"/>
        <w:ind w:left="0"/>
        <w:jc w:val="both"/>
      </w:pPr>
      <w:r>
        <w:rPr>
          <w:rFonts w:ascii="Times New Roman"/>
          <w:b w:val="false"/>
          <w:i w:val="false"/>
          <w:color w:val="000000"/>
          <w:sz w:val="28"/>
        </w:rPr>
        <w:t>
      3) банктен/банктік емес ұйымнан бұрынғы қабылданған өтiнiмнің орнына ақшаны резервтеуге жаңа өтiнiм түскен кезде;</w:t>
      </w:r>
    </w:p>
    <w:bookmarkEnd w:id="127"/>
    <w:bookmarkStart w:name="z133" w:id="128"/>
    <w:p>
      <w:pPr>
        <w:spacing w:after="0"/>
        <w:ind w:left="0"/>
        <w:jc w:val="both"/>
      </w:pPr>
      <w:r>
        <w:rPr>
          <w:rFonts w:ascii="Times New Roman"/>
          <w:b w:val="false"/>
          <w:i w:val="false"/>
          <w:color w:val="000000"/>
          <w:sz w:val="28"/>
        </w:rPr>
        <w:t>
      4) банктен/банктік емес ұйымнан ақшаны резервтеуге өтiнiм Операциялық күн кестесіне сәйкес ақшаны резервтеуге өтiнiмдерді қабылдау аяқталғаннан кейін түскен кезде;</w:t>
      </w:r>
    </w:p>
    <w:bookmarkEnd w:id="128"/>
    <w:bookmarkStart w:name="z134" w:id="129"/>
    <w:p>
      <w:pPr>
        <w:spacing w:after="0"/>
        <w:ind w:left="0"/>
        <w:jc w:val="both"/>
      </w:pPr>
      <w:r>
        <w:rPr>
          <w:rFonts w:ascii="Times New Roman"/>
          <w:b w:val="false"/>
          <w:i w:val="false"/>
          <w:color w:val="000000"/>
          <w:sz w:val="28"/>
        </w:rPr>
        <w:t>
      5) банктің/банктік емес ұйымның корреспонденттік шотында инкассалық өкiмдi және/немесе ақша жөнелтушінiң акцептiн талап етпейтін төлемдік талап-тапсырманы орындау үшін ақша жеткiлiксiз болған кезде және банктің/банктік емес ұйымның корреспонденттік шотындағы ақшаға тыйым салынған кезде;</w:t>
      </w:r>
    </w:p>
    <w:bookmarkEnd w:id="129"/>
    <w:bookmarkStart w:name="z135" w:id="130"/>
    <w:p>
      <w:pPr>
        <w:spacing w:after="0"/>
        <w:ind w:left="0"/>
        <w:jc w:val="both"/>
      </w:pPr>
      <w:r>
        <w:rPr>
          <w:rFonts w:ascii="Times New Roman"/>
          <w:b w:val="false"/>
          <w:i w:val="false"/>
          <w:color w:val="000000"/>
          <w:sz w:val="28"/>
        </w:rPr>
        <w:t>
      6) банк/банктік емес ұйым Ұлттық Банктің алдындағы міндеттемелерін орындамаған және/немесе тиісті түрде орындамаған жағдайда;</w:t>
      </w:r>
    </w:p>
    <w:bookmarkEnd w:id="130"/>
    <w:p>
      <w:pPr>
        <w:spacing w:after="0"/>
        <w:ind w:left="0"/>
        <w:jc w:val="both"/>
      </w:pPr>
      <w:r>
        <w:rPr>
          <w:rFonts w:ascii="Times New Roman"/>
          <w:b w:val="false"/>
          <w:i w:val="false"/>
          <w:color w:val="000000"/>
          <w:sz w:val="28"/>
        </w:rPr>
        <w:t>
      7) банкке/банктік емес ұйымға қарызды берген кезде ақшаны резервтеуге өтінімді орындағаннан кейін корреспонденттік шоттағы ақша қалдығының сомасы тұрақсыздық айыбын, берешекті және басқа ықтимал шығыстарды өтеу бойынша шығыстарды ескеріп, берілген қарыздың сомасын және ол бойынша сыйақыны өтеу үшін жеткіліксіз болған жағдайда, ақшаны резервтеуге өтiнiмнің күшін жояды.</w:t>
      </w:r>
    </w:p>
    <w:p>
      <w:pPr>
        <w:spacing w:after="0"/>
        <w:ind w:left="0"/>
        <w:jc w:val="both"/>
      </w:pPr>
      <w:r>
        <w:rPr>
          <w:rFonts w:ascii="Times New Roman"/>
          <w:b w:val="false"/>
          <w:i w:val="false"/>
          <w:color w:val="000000"/>
          <w:sz w:val="28"/>
        </w:rPr>
        <w:t>
      Осымен бір мезгілде күшін жою себептерін көрсете отырып, банкке/ банктік емес ұйымға ақшаны резервтеуге өтiнiмнің күші жойылғаны туралы хабарлама жiберіледi.</w:t>
      </w:r>
    </w:p>
    <w:bookmarkStart w:name="z136" w:id="131"/>
    <w:p>
      <w:pPr>
        <w:spacing w:after="0"/>
        <w:ind w:left="0"/>
        <w:jc w:val="both"/>
      </w:pPr>
      <w:r>
        <w:rPr>
          <w:rFonts w:ascii="Times New Roman"/>
          <w:b w:val="false"/>
          <w:i w:val="false"/>
          <w:color w:val="000000"/>
          <w:sz w:val="28"/>
        </w:rPr>
        <w:t>
      68. Ұлттық Банк филиалдарының бiрi өтінімді орындай бастаған жағдайда, банк, банктік емес ұйым корреспонденттік шот шартына сәйкес ақшаны резервтеуге өтiнiмнің күшін жоймайды.</w:t>
      </w:r>
    </w:p>
    <w:bookmarkEnd w:id="131"/>
    <w:bookmarkStart w:name="z137" w:id="132"/>
    <w:p>
      <w:pPr>
        <w:spacing w:after="0"/>
        <w:ind w:left="0"/>
        <w:jc w:val="both"/>
      </w:pPr>
      <w:r>
        <w:rPr>
          <w:rFonts w:ascii="Times New Roman"/>
          <w:b w:val="false"/>
          <w:i w:val="false"/>
          <w:color w:val="000000"/>
          <w:sz w:val="28"/>
        </w:rPr>
        <w:t>
      69. Ақшаны резервтеуге өтiнiмнің негiзiнде және банктің/банктік емес ұйымның корреспонденттік шотында ақша жеткiлiктi болған кезде, Ұлттық Банк банктің/банктік емес ұйымның корреспонденттік шотындағы ақшаны резервтейді.</w:t>
      </w:r>
    </w:p>
    <w:bookmarkEnd w:id="132"/>
    <w:bookmarkStart w:name="z138" w:id="133"/>
    <w:p>
      <w:pPr>
        <w:spacing w:after="0"/>
        <w:ind w:left="0"/>
        <w:jc w:val="both"/>
      </w:pPr>
      <w:r>
        <w:rPr>
          <w:rFonts w:ascii="Times New Roman"/>
          <w:b w:val="false"/>
          <w:i w:val="false"/>
          <w:color w:val="000000"/>
          <w:sz w:val="28"/>
        </w:rPr>
        <w:t xml:space="preserve">
      70. Қолма-қол ақша берiлетiн күннің басында ақшаны резервтеуге өтiнiмнің негiзiнде Ұлттық Банк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Ұлттық Банктің филиалы арқылы банк/банктік емес ұйым және/немесе банктің/банктік емес ұйым филиалының қолма-қол ақшаны алуы үшін жиынтық ведомостарды (бұдан әрі – ведомость) электрондық түрде жасайды және Ұлттық Банктің тиiстi филиалдарына жiбередi.</w:t>
      </w:r>
    </w:p>
    <w:bookmarkEnd w:id="133"/>
    <w:bookmarkStart w:name="z139" w:id="134"/>
    <w:p>
      <w:pPr>
        <w:spacing w:after="0"/>
        <w:ind w:left="0"/>
        <w:jc w:val="both"/>
      </w:pPr>
      <w:r>
        <w:rPr>
          <w:rFonts w:ascii="Times New Roman"/>
          <w:b w:val="false"/>
          <w:i w:val="false"/>
          <w:color w:val="000000"/>
          <w:sz w:val="28"/>
        </w:rPr>
        <w:t>
      71. Ұлттық Банк жасаған электронды ведомостар автоматтандырылған банктік ақпараттық шағын жүйесі арқылы Ұлттық Банктің филиалдарына жiберіледi.</w:t>
      </w:r>
    </w:p>
    <w:bookmarkEnd w:id="134"/>
    <w:bookmarkStart w:name="z140" w:id="135"/>
    <w:p>
      <w:pPr>
        <w:spacing w:after="0"/>
        <w:ind w:left="0"/>
        <w:jc w:val="both"/>
      </w:pPr>
      <w:r>
        <w:rPr>
          <w:rFonts w:ascii="Times New Roman"/>
          <w:b w:val="false"/>
          <w:i w:val="false"/>
          <w:color w:val="000000"/>
          <w:sz w:val="28"/>
        </w:rPr>
        <w:t xml:space="preserve">
      72. Банк/банктік емес ұйым немесе олардың филиалы Ұлттық Банктің филиалына ұсынған чек бойынша Қағидалардың </w:t>
      </w:r>
      <w:r>
        <w:rPr>
          <w:rFonts w:ascii="Times New Roman"/>
          <w:b w:val="false"/>
          <w:i w:val="false"/>
          <w:color w:val="000000"/>
          <w:sz w:val="28"/>
        </w:rPr>
        <w:t>74-тармағында</w:t>
      </w:r>
      <w:r>
        <w:rPr>
          <w:rFonts w:ascii="Times New Roman"/>
          <w:b w:val="false"/>
          <w:i w:val="false"/>
          <w:color w:val="000000"/>
          <w:sz w:val="28"/>
        </w:rPr>
        <w:t xml:space="preserve"> көзделген қолма-қол ақшаны беруден бас тартуға негіздер болмаған кезде, Ұлттық Банктің филиалы банкке/банктік емес ұйымға немесе олардың филиалына қолма-қол ақшаны береді.</w:t>
      </w:r>
    </w:p>
    <w:bookmarkEnd w:id="135"/>
    <w:bookmarkStart w:name="z141" w:id="136"/>
    <w:p>
      <w:pPr>
        <w:spacing w:after="0"/>
        <w:ind w:left="0"/>
        <w:jc w:val="both"/>
      </w:pPr>
      <w:r>
        <w:rPr>
          <w:rFonts w:ascii="Times New Roman"/>
          <w:b w:val="false"/>
          <w:i w:val="false"/>
          <w:color w:val="000000"/>
          <w:sz w:val="28"/>
        </w:rPr>
        <w:t>
      73. Ұлттық Банктің филиалы қолма-қол ақшаны бергеннен кейін банктің/банктік емес ұйымның корреспонденттік шотынан ақшаны есептен шығаруға кассалық шығыс ордерін жасайды.</w:t>
      </w:r>
    </w:p>
    <w:bookmarkEnd w:id="136"/>
    <w:bookmarkStart w:name="z142" w:id="137"/>
    <w:p>
      <w:pPr>
        <w:spacing w:after="0"/>
        <w:ind w:left="0"/>
        <w:jc w:val="both"/>
      </w:pPr>
      <w:r>
        <w:rPr>
          <w:rFonts w:ascii="Times New Roman"/>
          <w:b w:val="false"/>
          <w:i w:val="false"/>
          <w:color w:val="000000"/>
          <w:sz w:val="28"/>
        </w:rPr>
        <w:t>
      74. Қолма-қол ақша беруден бас тартуға:</w:t>
      </w:r>
    </w:p>
    <w:bookmarkEnd w:id="137"/>
    <w:bookmarkStart w:name="z143" w:id="138"/>
    <w:p>
      <w:pPr>
        <w:spacing w:after="0"/>
        <w:ind w:left="0"/>
        <w:jc w:val="both"/>
      </w:pPr>
      <w:r>
        <w:rPr>
          <w:rFonts w:ascii="Times New Roman"/>
          <w:b w:val="false"/>
          <w:i w:val="false"/>
          <w:color w:val="000000"/>
          <w:sz w:val="28"/>
        </w:rPr>
        <w:t>
      1) чекте көрсетілген соманың ақшаны резервтеуге өтiнiмде көрсетілген сомадан асып кетуі;</w:t>
      </w:r>
    </w:p>
    <w:bookmarkEnd w:id="138"/>
    <w:bookmarkStart w:name="z144" w:id="139"/>
    <w:p>
      <w:pPr>
        <w:spacing w:after="0"/>
        <w:ind w:left="0"/>
        <w:jc w:val="both"/>
      </w:pPr>
      <w:r>
        <w:rPr>
          <w:rFonts w:ascii="Times New Roman"/>
          <w:b w:val="false"/>
          <w:i w:val="false"/>
          <w:color w:val="000000"/>
          <w:sz w:val="28"/>
        </w:rPr>
        <w:t>
      2) ақшаны резервтеуге өтiнiмнiң болмауы;</w:t>
      </w:r>
    </w:p>
    <w:bookmarkEnd w:id="139"/>
    <w:bookmarkStart w:name="z145" w:id="140"/>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662 тіркелген, 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1998 жылғы 5 желтоқсандағы № 266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талаптарды бұзып чекті ресімдеу;</w:t>
      </w:r>
    </w:p>
    <w:bookmarkEnd w:id="140"/>
    <w:bookmarkStart w:name="z146" w:id="141"/>
    <w:p>
      <w:pPr>
        <w:spacing w:after="0"/>
        <w:ind w:left="0"/>
        <w:jc w:val="both"/>
      </w:pPr>
      <w:r>
        <w:rPr>
          <w:rFonts w:ascii="Times New Roman"/>
          <w:b w:val="false"/>
          <w:i w:val="false"/>
          <w:color w:val="000000"/>
          <w:sz w:val="28"/>
        </w:rPr>
        <w:t xml:space="preserve">
      4) № 247 </w:t>
      </w:r>
      <w:r>
        <w:rPr>
          <w:rFonts w:ascii="Times New Roman"/>
          <w:b w:val="false"/>
          <w:i w:val="false"/>
          <w:color w:val="000000"/>
          <w:sz w:val="28"/>
        </w:rPr>
        <w:t>қағидаларда</w:t>
      </w:r>
      <w:r>
        <w:rPr>
          <w:rFonts w:ascii="Times New Roman"/>
          <w:b w:val="false"/>
          <w:i w:val="false"/>
          <w:color w:val="000000"/>
          <w:sz w:val="28"/>
        </w:rPr>
        <w:t xml:space="preserve"> және/немесе корреспонденттік шот және кассалық қызмет көрсету шарттарының талаптарында белгіленген өзге де талаптардың сақталмауы негіздеме болып табылады.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7" w:id="142"/>
    <w:p>
      <w:pPr>
        <w:spacing w:after="0"/>
        <w:ind w:left="0"/>
        <w:jc w:val="both"/>
      </w:pPr>
      <w:r>
        <w:rPr>
          <w:rFonts w:ascii="Times New Roman"/>
          <w:b w:val="false"/>
          <w:i w:val="false"/>
          <w:color w:val="000000"/>
          <w:sz w:val="28"/>
        </w:rPr>
        <w:t>
       75. Банктен/банктік емес ұйымнан немесе олардың филиалынан қолма-қол ақшаны қабылдаған кезде Ұлттық Банктің филиалы осы соманы банктің/банктік емес ұйымның корреспонденттік шотына есепке алу үшін қабылданған қолма-қол ақшаның сомасына арналған кассалық кіріс ордерін жасайды.</w:t>
      </w:r>
    </w:p>
    <w:bookmarkEnd w:id="142"/>
    <w:bookmarkStart w:name="z148" w:id="143"/>
    <w:p>
      <w:pPr>
        <w:spacing w:after="0"/>
        <w:ind w:left="0"/>
        <w:jc w:val="both"/>
      </w:pPr>
      <w:r>
        <w:rPr>
          <w:rFonts w:ascii="Times New Roman"/>
          <w:b w:val="false"/>
          <w:i w:val="false"/>
          <w:color w:val="000000"/>
          <w:sz w:val="28"/>
        </w:rPr>
        <w:t>
      76. Банктен/банктік емес ұйымнан және/немесе олардың филиалынан қабылданған қолма-қол ақшаны қайтадан санаған кезде анықталған артық сома банктің/банктік емес ұйымның корреспонденттік шотына есепке алынады, ал кем шығу сомасы Ұлттық Банк пен банктің/банктік емес ұйымның арасында жасалған корреспонденттік шот шартына сәйкес банктің/банктік емес ұйымның корреспонденттік шотынан олардың келiсiмiнсiз есептен шығарылады.</w:t>
      </w:r>
    </w:p>
    <w:bookmarkEnd w:id="143"/>
    <w:bookmarkStart w:name="z149" w:id="144"/>
    <w:p>
      <w:pPr>
        <w:spacing w:after="0"/>
        <w:ind w:left="0"/>
        <w:jc w:val="left"/>
      </w:pPr>
      <w:r>
        <w:rPr>
          <w:rFonts w:ascii="Times New Roman"/>
          <w:b/>
          <w:i w:val="false"/>
          <w:color w:val="000000"/>
        </w:rPr>
        <w:t xml:space="preserve"> 4. Ұлттық Банкте корреспонденттік шотты жабу тәртiбi</w:t>
      </w:r>
    </w:p>
    <w:bookmarkEnd w:id="144"/>
    <w:bookmarkStart w:name="z150" w:id="145"/>
    <w:p>
      <w:pPr>
        <w:spacing w:after="0"/>
        <w:ind w:left="0"/>
        <w:jc w:val="both"/>
      </w:pPr>
      <w:r>
        <w:rPr>
          <w:rFonts w:ascii="Times New Roman"/>
          <w:b w:val="false"/>
          <w:i w:val="false"/>
          <w:color w:val="000000"/>
          <w:sz w:val="28"/>
        </w:rPr>
        <w:t>
      77. Қазақстан Республикасының заңнамасында немесе корреспонденттік шот шарттында өзгеше көзделмесе, корреспонденттік шотты жабу банктің/банктік емес ұйымның өтініші негізінде жүргізіледі.</w:t>
      </w:r>
    </w:p>
    <w:bookmarkEnd w:id="145"/>
    <w:p>
      <w:pPr>
        <w:spacing w:after="0"/>
        <w:ind w:left="0"/>
        <w:jc w:val="both"/>
      </w:pPr>
      <w:r>
        <w:rPr>
          <w:rFonts w:ascii="Times New Roman"/>
          <w:b w:val="false"/>
          <w:i w:val="false"/>
          <w:color w:val="000000"/>
          <w:sz w:val="28"/>
        </w:rPr>
        <w:t>
      Корреспонденттік шотта қалдық болған кезде банк/банктік емес ұйым Ұлттық Банкке корреспонденттік шот шартында көзделген тәртіпте корреспонденттік шоттан ақша қалдығын аударым жасауға төлем тапсырмасын ұсынады.</w:t>
      </w:r>
    </w:p>
    <w:bookmarkStart w:name="z151" w:id="146"/>
    <w:p>
      <w:pPr>
        <w:spacing w:after="0"/>
        <w:ind w:left="0"/>
        <w:jc w:val="both"/>
      </w:pPr>
      <w:r>
        <w:rPr>
          <w:rFonts w:ascii="Times New Roman"/>
          <w:b w:val="false"/>
          <w:i w:val="false"/>
          <w:color w:val="000000"/>
          <w:sz w:val="28"/>
        </w:rPr>
        <w:t>
      78. Корреспонденттік шотты жабу кезінде банктің/банктік емес ұйымның жеке сәйкестендіру кодын, банктік сәйкестендіру кодын және банк/банктік емес ұйым коды жойылады.</w:t>
      </w:r>
    </w:p>
    <w:bookmarkEnd w:id="146"/>
    <w:bookmarkStart w:name="z152" w:id="147"/>
    <w:p>
      <w:pPr>
        <w:spacing w:after="0"/>
        <w:ind w:left="0"/>
        <w:jc w:val="both"/>
      </w:pPr>
      <w:r>
        <w:rPr>
          <w:rFonts w:ascii="Times New Roman"/>
          <w:b w:val="false"/>
          <w:i w:val="false"/>
          <w:color w:val="000000"/>
          <w:sz w:val="28"/>
        </w:rPr>
        <w:t>
      79. Ұлттық Банк корреспонденттік шотты жапқан кезде банкке/банктік емес ұйымға корреспонденттік шотты ашқанда алынған құжаттарын қайтармайды.</w:t>
      </w:r>
    </w:p>
    <w:bookmarkEnd w:id="147"/>
    <w:bookmarkStart w:name="z153" w:id="148"/>
    <w:p>
      <w:pPr>
        <w:spacing w:after="0"/>
        <w:ind w:left="0"/>
        <w:jc w:val="both"/>
      </w:pPr>
      <w:r>
        <w:rPr>
          <w:rFonts w:ascii="Times New Roman"/>
          <w:b w:val="false"/>
          <w:i w:val="false"/>
          <w:color w:val="000000"/>
          <w:sz w:val="28"/>
        </w:rPr>
        <w:t xml:space="preserve">
      80. № 266 </w:t>
      </w:r>
      <w:r>
        <w:rPr>
          <w:rFonts w:ascii="Times New Roman"/>
          <w:b w:val="false"/>
          <w:i w:val="false"/>
          <w:color w:val="000000"/>
          <w:sz w:val="28"/>
        </w:rPr>
        <w:t>ережеде</w:t>
      </w:r>
      <w:r>
        <w:rPr>
          <w:rFonts w:ascii="Times New Roman"/>
          <w:b w:val="false"/>
          <w:i w:val="false"/>
          <w:color w:val="000000"/>
          <w:sz w:val="28"/>
        </w:rPr>
        <w:t xml:space="preserve"> көзделген жағдайларда корреспонденттік шотты жабуға жол берілмейді.</w:t>
      </w:r>
    </w:p>
    <w:bookmarkEnd w:id="148"/>
    <w:bookmarkStart w:name="z154" w:id="149"/>
    <w:p>
      <w:pPr>
        <w:spacing w:after="0"/>
        <w:ind w:left="0"/>
        <w:jc w:val="both"/>
      </w:pPr>
      <w:r>
        <w:rPr>
          <w:rFonts w:ascii="Times New Roman"/>
          <w:b w:val="false"/>
          <w:i w:val="false"/>
          <w:color w:val="000000"/>
          <w:sz w:val="28"/>
        </w:rPr>
        <w:t>
      81. Қазақстан Республикасының резиденті емес банктің корреспонденттік шотын қоспағанда, Ұлттық Банк банктің/банктік емес ұйымның корреспонденттік шоты жабылғаннан кейін хабарламаларды кепiлдiкпен жеткiзудi қамтамасыз ететін электрондық ақпараттық-коммуникациялық желі бойынша корреспонденттік шоттар жабылған күннен кейiнгi бір жұмыс күнінен кешiктiрмей, сәйкестендіру нөмiрiн көрсете отырып, салықтардың түсімін және бюджетке төленетін басқа төлемдерді қамтамасыз ету саласында басшылықты жүзеге асыратын уәкілетті мемлекеттік органға олардың жабылғаны туралы хабарлайды.</w:t>
      </w:r>
    </w:p>
    <w:bookmarkEnd w:id="149"/>
    <w:p>
      <w:pPr>
        <w:spacing w:after="0"/>
        <w:ind w:left="0"/>
        <w:jc w:val="both"/>
      </w:pPr>
      <w:r>
        <w:rPr>
          <w:rFonts w:ascii="Times New Roman"/>
          <w:b w:val="false"/>
          <w:i w:val="false"/>
          <w:color w:val="000000"/>
          <w:sz w:val="28"/>
        </w:rPr>
        <w:t>
      Техникалық проблемаларға байланысты ақпараттық-коммуникациялық желі бойынша корреспонденттік шоттардың жабылғаны туралы хабарлау мүмкін болмаған кезде, Ұлттық Банк хабарламаны үш жұмыс күні iшiнде қағаз тасымалдағышта банктің/банктік емес ұйымның орналасқан жері бойынша салық органына жiбередi.</w:t>
      </w:r>
    </w:p>
    <w:p>
      <w:pPr>
        <w:spacing w:after="0"/>
        <w:ind w:left="0"/>
        <w:jc w:val="both"/>
      </w:pPr>
      <w:r>
        <w:rPr>
          <w:rFonts w:ascii="Times New Roman"/>
          <w:b w:val="false"/>
          <w:i w:val="false"/>
          <w:color w:val="000000"/>
          <w:sz w:val="28"/>
        </w:rPr>
        <w:t>
      Корреспонденттік шоттың жабылғаны туралы хабарламаның көшірмесі Іс қағаздарында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ұйымдар арасында</w:t>
            </w:r>
            <w:r>
              <w:br/>
            </w:r>
            <w:r>
              <w:rPr>
                <w:rFonts w:ascii="Times New Roman"/>
                <w:b w:val="false"/>
                <w:i w:val="false"/>
                <w:color w:val="000000"/>
                <w:sz w:val="20"/>
              </w:rPr>
              <w:t>корреспонденттік қатынастарды</w:t>
            </w:r>
            <w:r>
              <w:br/>
            </w:r>
            <w:r>
              <w:rPr>
                <w:rFonts w:ascii="Times New Roman"/>
                <w:b w:val="false"/>
                <w:i w:val="false"/>
                <w:color w:val="000000"/>
                <w:sz w:val="20"/>
              </w:rPr>
              <w:t>орнату 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 жылғы "___"__________ жағдай бойынша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(банктің/банктік емес ұйымның атауы)</w:t>
      </w:r>
    </w:p>
    <w:p>
      <w:pPr>
        <w:spacing w:after="0"/>
        <w:ind w:left="0"/>
        <w:jc w:val="left"/>
      </w:pPr>
      <w:r>
        <w:rPr>
          <w:rFonts w:ascii="Times New Roman"/>
          <w:b/>
          <w:i w:val="false"/>
          <w:color w:val="000000"/>
        </w:rPr>
        <w:t xml:space="preserve"> корреспонденттік шоттарындағы қалдықтарды растау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157"/>
        <w:gridCol w:w="1176"/>
        <w:gridCol w:w="1176"/>
        <w:gridCol w:w="1869"/>
        <w:gridCol w:w="1176"/>
        <w:gridCol w:w="1177"/>
        <w:gridCol w:w="1177"/>
        <w:gridCol w:w="117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 ашылған корреспонденттік шоттың нөмірі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корреспонденттік шоттың нөмірi</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уәкілетті тұлғасы       Банктің уәкілетті тұлғасы</w:t>
      </w:r>
    </w:p>
    <w:p>
      <w:pPr>
        <w:spacing w:after="0"/>
        <w:ind w:left="0"/>
        <w:jc w:val="both"/>
      </w:pPr>
      <w:r>
        <w:rPr>
          <w:rFonts w:ascii="Times New Roman"/>
          <w:b w:val="false"/>
          <w:i w:val="false"/>
          <w:color w:val="000000"/>
          <w:sz w:val="28"/>
        </w:rPr>
        <w:t>
      _________________________________      ______________________________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(бар болса) және қолы)                 (бар болса) және қолы)</w:t>
      </w:r>
    </w:p>
    <w:p>
      <w:pPr>
        <w:spacing w:after="0"/>
        <w:ind w:left="0"/>
        <w:jc w:val="both"/>
      </w:pPr>
      <w:r>
        <w:rPr>
          <w:rFonts w:ascii="Times New Roman"/>
          <w:b w:val="false"/>
          <w:i w:val="false"/>
          <w:color w:val="000000"/>
          <w:sz w:val="28"/>
        </w:rPr>
        <w:t>
      Ұлттық Банктің уәкілетті тұлғасы       Бас бухгалтер</w:t>
      </w:r>
    </w:p>
    <w:p>
      <w:pPr>
        <w:spacing w:after="0"/>
        <w:ind w:left="0"/>
        <w:jc w:val="both"/>
      </w:pPr>
      <w:r>
        <w:rPr>
          <w:rFonts w:ascii="Times New Roman"/>
          <w:b w:val="false"/>
          <w:i w:val="false"/>
          <w:color w:val="000000"/>
          <w:sz w:val="28"/>
        </w:rPr>
        <w:t>
      _________________________________      ______________________________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(бар болса) және қолы)                 (бар болса) және қолы)</w:t>
      </w:r>
    </w:p>
    <w:p>
      <w:pPr>
        <w:spacing w:after="0"/>
        <w:ind w:left="0"/>
        <w:jc w:val="both"/>
      </w:pPr>
      <w:r>
        <w:rPr>
          <w:rFonts w:ascii="Times New Roman"/>
          <w:b w:val="false"/>
          <w:i w:val="false"/>
          <w:color w:val="000000"/>
          <w:sz w:val="28"/>
        </w:rPr>
        <w:t>
      Мөрдің орны (бар болса)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Банкі мен банктер, сондай-ақ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 арасында</w:t>
            </w:r>
            <w:r>
              <w:br/>
            </w:r>
            <w:r>
              <w:rPr>
                <w:rFonts w:ascii="Times New Roman"/>
                <w:b w:val="false"/>
                <w:i w:val="false"/>
                <w:color w:val="000000"/>
                <w:sz w:val="20"/>
              </w:rPr>
              <w:t>корреспонденттік қатынастарды</w:t>
            </w:r>
            <w:r>
              <w:br/>
            </w:r>
            <w:r>
              <w:rPr>
                <w:rFonts w:ascii="Times New Roman"/>
                <w:b w:val="false"/>
                <w:i w:val="false"/>
                <w:color w:val="000000"/>
                <w:sz w:val="20"/>
              </w:rPr>
              <w:t>орнату қағидаларына</w:t>
            </w:r>
            <w:r>
              <w:br/>
            </w:r>
            <w:r>
              <w:rPr>
                <w:rFonts w:ascii="Times New Roman"/>
                <w:b w:val="false"/>
                <w:i w:val="false"/>
                <w:color w:val="000000"/>
                <w:sz w:val="20"/>
              </w:rPr>
              <w:t>2-қосымша</w:t>
            </w:r>
          </w:p>
        </w:tc>
      </w:tr>
    </w:tbl>
    <w:bookmarkStart w:name="z158" w:id="150"/>
    <w:p>
      <w:pPr>
        <w:spacing w:after="0"/>
        <w:ind w:left="0"/>
        <w:jc w:val="both"/>
      </w:pPr>
      <w:r>
        <w:rPr>
          <w:rFonts w:ascii="Times New Roman"/>
          <w:b w:val="false"/>
          <w:i w:val="false"/>
          <w:color w:val="000000"/>
          <w:sz w:val="28"/>
        </w:rPr>
        <w:t>
      Нысан</w:t>
      </w:r>
    </w:p>
    <w:bookmarkEnd w:id="150"/>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     </w:t>
      </w:r>
    </w:p>
    <w:p>
      <w:pPr>
        <w:spacing w:after="0"/>
        <w:ind w:left="0"/>
        <w:jc w:val="both"/>
      </w:pPr>
      <w:r>
        <w:rPr>
          <w:rFonts w:ascii="Times New Roman"/>
          <w:b w:val="false"/>
          <w:i w:val="false"/>
          <w:color w:val="000000"/>
          <w:sz w:val="28"/>
        </w:rPr>
        <w:t>
      Ұлттық Банктің филиалы ___________________ арқылы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банктің/банктік емес ұйымның және/немесе банк/банктік емес ұйым филиалының</w:t>
      </w:r>
    </w:p>
    <w:p>
      <w:pPr>
        <w:spacing w:after="0"/>
        <w:ind w:left="0"/>
        <w:jc w:val="both"/>
      </w:pPr>
      <w:r>
        <w:rPr>
          <w:rFonts w:ascii="Times New Roman"/>
          <w:b w:val="false"/>
          <w:i w:val="false"/>
          <w:color w:val="000000"/>
          <w:sz w:val="28"/>
        </w:rPr>
        <w:t>
      қолма-қол ақшаны алуға арналған</w:t>
      </w:r>
    </w:p>
    <w:p>
      <w:pPr>
        <w:spacing w:after="0"/>
        <w:ind w:left="0"/>
        <w:jc w:val="both"/>
      </w:pPr>
      <w:r>
        <w:rPr>
          <w:rFonts w:ascii="Times New Roman"/>
          <w:b w:val="false"/>
          <w:i w:val="false"/>
          <w:color w:val="000000"/>
          <w:sz w:val="28"/>
        </w:rPr>
        <w:t>
      20 ______ жылғы "___" __________</w:t>
      </w:r>
    </w:p>
    <w:p>
      <w:pPr>
        <w:spacing w:after="0"/>
        <w:ind w:left="0"/>
        <w:jc w:val="both"/>
      </w:pPr>
      <w:r>
        <w:rPr>
          <w:rFonts w:ascii="Times New Roman"/>
          <w:b w:val="false"/>
          <w:i w:val="false"/>
          <w:color w:val="000000"/>
          <w:sz w:val="28"/>
        </w:rPr>
        <w:t>
      жиынтық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3674"/>
        <w:gridCol w:w="1759"/>
        <w:gridCol w:w="799"/>
        <w:gridCol w:w="1107"/>
        <w:gridCol w:w="1415"/>
        <w:gridCol w:w="1217"/>
        <w:gridCol w:w="1223"/>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Ақшаны резервтеуге өтiнiм берген банктің/банктік емес ұйымның атауы </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Банктің/банктік емес ұйымның коды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 банктің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ақшаны беруге арналған лимит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монетарлық               Аты-жөні</w:t>
      </w:r>
    </w:p>
    <w:p>
      <w:pPr>
        <w:spacing w:after="0"/>
        <w:ind w:left="0"/>
        <w:jc w:val="both"/>
      </w:pPr>
      <w:r>
        <w:rPr>
          <w:rFonts w:ascii="Times New Roman"/>
          <w:b w:val="false"/>
          <w:i w:val="false"/>
          <w:color w:val="000000"/>
          <w:sz w:val="28"/>
        </w:rPr>
        <w:t>
            операцияларды есепке алу</w:t>
      </w:r>
    </w:p>
    <w:p>
      <w:pPr>
        <w:spacing w:after="0"/>
        <w:ind w:left="0"/>
        <w:jc w:val="both"/>
      </w:pPr>
      <w:r>
        <w:rPr>
          <w:rFonts w:ascii="Times New Roman"/>
          <w:b w:val="false"/>
          <w:i w:val="false"/>
          <w:color w:val="000000"/>
          <w:sz w:val="28"/>
        </w:rPr>
        <w:t>
            бөлімшесінің уәкілетті</w:t>
      </w:r>
    </w:p>
    <w:p>
      <w:pPr>
        <w:spacing w:after="0"/>
        <w:ind w:left="0"/>
        <w:jc w:val="both"/>
      </w:pPr>
      <w:r>
        <w:rPr>
          <w:rFonts w:ascii="Times New Roman"/>
          <w:b w:val="false"/>
          <w:i w:val="false"/>
          <w:color w:val="000000"/>
          <w:sz w:val="28"/>
        </w:rPr>
        <w:t>
            адамдарының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3 ақпандағы</w:t>
            </w:r>
            <w:r>
              <w:br/>
            </w:r>
            <w:r>
              <w:rPr>
                <w:rFonts w:ascii="Times New Roman"/>
                <w:b w:val="false"/>
                <w:i w:val="false"/>
                <w:color w:val="000000"/>
                <w:sz w:val="20"/>
              </w:rPr>
              <w:t>№ 14 қаулысына</w:t>
            </w:r>
            <w:r>
              <w:br/>
            </w:r>
            <w:r>
              <w:rPr>
                <w:rFonts w:ascii="Times New Roman"/>
                <w:b w:val="false"/>
                <w:i w:val="false"/>
                <w:color w:val="000000"/>
                <w:sz w:val="20"/>
              </w:rPr>
              <w:t>қосымша</w:t>
            </w:r>
          </w:p>
        </w:tc>
      </w:tr>
    </w:tbl>
    <w:bookmarkStart w:name="z160" w:id="151"/>
    <w:p>
      <w:pPr>
        <w:spacing w:after="0"/>
        <w:ind w:left="0"/>
        <w:jc w:val="left"/>
      </w:pPr>
      <w:r>
        <w:rPr>
          <w:rFonts w:ascii="Times New Roman"/>
          <w:b/>
          <w:i w:val="false"/>
          <w:color w:val="000000"/>
        </w:rPr>
        <w:t xml:space="preserve"> Қазақстан Республикасының Ұлттық Банкі</w:t>
      </w:r>
      <w:r>
        <w:br/>
      </w:r>
      <w:r>
        <w:rPr>
          <w:rFonts w:ascii="Times New Roman"/>
          <w:b/>
          <w:i w:val="false"/>
          <w:color w:val="000000"/>
        </w:rPr>
        <w:t>Басқармасының күші жойылған қаулыларының тізбесі</w:t>
      </w:r>
    </w:p>
    <w:bookmarkEnd w:id="151"/>
    <w:bookmarkStart w:name="z161" w:id="152"/>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ережелерін бекіту туралы" 1999 жылғы 28 наурыздағы № 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754 тіркелген).</w:t>
      </w:r>
    </w:p>
    <w:bookmarkEnd w:id="152"/>
    <w:bookmarkStart w:name="z162" w:id="153"/>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 Ұлттық Банкi Басқармасының 1999 жылғы 28 наурыздағы № 37 қаулысымен бекiтiлген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ережелерге өзгерiстердi бекiту туралы" 2000 жылғы 22 қыркүйектегі № 355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1274 тіркелген).</w:t>
      </w:r>
    </w:p>
    <w:bookmarkEnd w:id="153"/>
    <w:bookmarkStart w:name="z163" w:id="154"/>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Республикасының Ұлттық Банкі Басқармасының "Қазақстан Республикасының Ұлттық Банкі мен екінші деңгейдегі банктер, сондай-ақ банк операцияларының жекелеген түрлерін жүзеге асыратын ұйымдар арасында корреспонденттік қатынастар орнату ережелерін бекіту туралы" 1999 жылғы 28 наурыздағы № 37 қаулысына өзгерістер мен толықтырулар енгізу туралы" 2001 жылғы 20 желтоқсандағы № 542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1744 тіркелген).</w:t>
      </w:r>
    </w:p>
    <w:bookmarkEnd w:id="154"/>
    <w:bookmarkStart w:name="z164" w:id="155"/>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Ұлттық Банкі Басқармасының "Қазақстан Республикасы Ұлттық Банкі мен екінші деңгейдегі банктердің, сондай-ақ банк операцияларының жекелеген түрлерін жүзеге асыратын ұйымдардың арасында корреспонденттік қатынастар орнату жөніндегі ережелерді бекіту туралы" 1999 жылғы 28 наурыздағы № 37 қаулысына өзгерістер мен толықтырулар енгізу туралы" 2002 жылғы 13 мамырдағы № 172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1888 тіркелген).</w:t>
      </w:r>
    </w:p>
    <w:bookmarkEnd w:id="155"/>
    <w:bookmarkStart w:name="z165" w:id="156"/>
    <w:p>
      <w:pPr>
        <w:spacing w:after="0"/>
        <w:ind w:left="0"/>
        <w:jc w:val="both"/>
      </w:pPr>
      <w:r>
        <w:rPr>
          <w:rFonts w:ascii="Times New Roman"/>
          <w:b w:val="false"/>
          <w:i w:val="false"/>
          <w:color w:val="000000"/>
          <w:sz w:val="28"/>
        </w:rPr>
        <w:t xml:space="preserve">
      5. Қазақстан Республикасының Ұлттық Банкі Басқармасының "Қазақстан Республикасының Әділет министрлігінде № 754 тіркелген Қазақстан Республикасының Ұлттық Банкі Басқармасының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ережені бекіту туралы" 1999 жылғы 28 наурыздағы № 37 қаулысына өзгерістер мен толықтыру енгізу туралы" 2003 жылғы 11 тамыздағы № 293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2489 тіркелген, 2003 жылғы 26 қыркүйекте "Егемен Қазақстан" газетінде № 253-254 (23553) жарияланған).</w:t>
      </w:r>
    </w:p>
    <w:bookmarkEnd w:id="156"/>
    <w:bookmarkStart w:name="z166" w:id="157"/>
    <w:p>
      <w:pPr>
        <w:spacing w:after="0"/>
        <w:ind w:left="0"/>
        <w:jc w:val="both"/>
      </w:pPr>
      <w:r>
        <w:rPr>
          <w:rFonts w:ascii="Times New Roman"/>
          <w:b w:val="false"/>
          <w:i w:val="false"/>
          <w:color w:val="000000"/>
          <w:sz w:val="28"/>
        </w:rPr>
        <w:t xml:space="preserve">
      6. Қазақстан Республикасының Ұлттық Банкі Басқармасының "Қазақстан Республикасының Әділет министрлігінде № 754 тіркелген Қазақстан Республикасының Ұлттық Банкі Басқармасының "Қазақстан Республикасы Ұлттық Банкі мен екінші деңгейдегі банктердің, сондай-ақ банк операцияларының жекелеген түрлерін жүзеге асыратын ұйымдардың арасында корреспонденттік қатынастар орнату жөніндегі ережелерді бекіту туралы" 1999 жылғы 28 наурыздағы № 37 қаулысына, сондай-ақ Қазақстан Республикасының Әділет министрлігінде № 1771 тіркелген Қазақстан Республикасының Ұлттық Банкі Басқармасының "Клиринг ұйымдарының - банк операцияларының жекелеген түрлерін жүзеге асыратын ұйымдардың қызметін инспекциялауды жүргізу тәртібі туралы нұсқаулықты бекіту жөнінде" 2001 жылғы 8 қазандағы № 383 қаулысына өзгерістер мен толықтырулар енгізу туралы" 2004 жылғы 25 қыркүйектегі № 136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3173 тіркелген, 2004 жылғы 6 қарашада "Егемен Қазақстан" газетінде № 274 (23909) жарияланған).</w:t>
      </w:r>
    </w:p>
    <w:bookmarkEnd w:id="157"/>
    <w:bookmarkStart w:name="z167" w:id="158"/>
    <w:p>
      <w:pPr>
        <w:spacing w:after="0"/>
        <w:ind w:left="0"/>
        <w:jc w:val="both"/>
      </w:pPr>
      <w:r>
        <w:rPr>
          <w:rFonts w:ascii="Times New Roman"/>
          <w:b w:val="false"/>
          <w:i w:val="false"/>
          <w:color w:val="000000"/>
          <w:sz w:val="28"/>
        </w:rPr>
        <w:t xml:space="preserve">
      7. Қазақстан Республикасының Ұлттық Банкі Басқармасының "Қазақстан Республикасының Ұлттық Банкі бөлімшелерінің арасында функцияларды бөлуге байланысты мәселелер бойынша Қазақстан Республикасы Ұлттық Банкінің кейбір нормативтік құқықтық актілеріне өзгерістер мен толықтырулар енгізу туралы" 2005 жылғы 17 қарашадағы № 147 қаулысына (Нормативтік құқықтық актілерді мемлекеттік тіркеу тізілімінде № 3993 тіркелген) қосымшаның </w:t>
      </w:r>
      <w:r>
        <w:rPr>
          <w:rFonts w:ascii="Times New Roman"/>
          <w:b w:val="false"/>
          <w:i w:val="false"/>
          <w:color w:val="000000"/>
          <w:sz w:val="28"/>
        </w:rPr>
        <w:t>2-тармағы</w:t>
      </w:r>
      <w:r>
        <w:rPr>
          <w:rFonts w:ascii="Times New Roman"/>
          <w:b w:val="false"/>
          <w:i w:val="false"/>
          <w:color w:val="000000"/>
          <w:sz w:val="28"/>
        </w:rPr>
        <w:t>.</w:t>
      </w:r>
    </w:p>
    <w:bookmarkEnd w:id="158"/>
    <w:bookmarkStart w:name="z168" w:id="159"/>
    <w:p>
      <w:pPr>
        <w:spacing w:after="0"/>
        <w:ind w:left="0"/>
        <w:jc w:val="both"/>
      </w:pPr>
      <w:r>
        <w:rPr>
          <w:rFonts w:ascii="Times New Roman"/>
          <w:b w:val="false"/>
          <w:i w:val="false"/>
          <w:color w:val="000000"/>
          <w:sz w:val="28"/>
        </w:rPr>
        <w:t xml:space="preserve">
      8. Қазақстан Республикасының Ұлттық Банкі Басқармасының "Қазақстан Республикасының Ұлттық Банкі Басқармасының кейбір қаулыларына Қазақстан Республикасының Ұлттық Банкінде банктік шоттарды жүргізу және инкассалық өкімдерді орындау мәселелері бойынша өзгерістер мен толықтырулар енгізу туралы" 2006 жылғы 12 тамыздағы № 74 қаулысының (Нормативтік құқықтық актілерді мемлекеттік тіркеу тізілімінде № 4407 тіркелген, 2006 жылғы 19 қазанда "Заң газеті" газетінде № 185 (991) жарияланған) </w:t>
      </w:r>
      <w:r>
        <w:rPr>
          <w:rFonts w:ascii="Times New Roman"/>
          <w:b w:val="false"/>
          <w:i w:val="false"/>
          <w:color w:val="000000"/>
          <w:sz w:val="28"/>
        </w:rPr>
        <w:t>1-тармағы</w:t>
      </w:r>
      <w:r>
        <w:rPr>
          <w:rFonts w:ascii="Times New Roman"/>
          <w:b w:val="false"/>
          <w:i w:val="false"/>
          <w:color w:val="000000"/>
          <w:sz w:val="28"/>
        </w:rPr>
        <w:t>.</w:t>
      </w:r>
    </w:p>
    <w:bookmarkEnd w:id="159"/>
    <w:bookmarkStart w:name="z169" w:id="160"/>
    <w:p>
      <w:pPr>
        <w:spacing w:after="0"/>
        <w:ind w:left="0"/>
        <w:jc w:val="both"/>
      </w:pPr>
      <w:r>
        <w:rPr>
          <w:rFonts w:ascii="Times New Roman"/>
          <w:b w:val="false"/>
          <w:i w:val="false"/>
          <w:color w:val="000000"/>
          <w:sz w:val="28"/>
        </w:rPr>
        <w:t xml:space="preserve">
      9. Қазақстан Республикасының Ұлттық Банкі Басқармасының "Қазақстан Республикасының Ұлттық Банкі Басқармасының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ережелерін бекіту туралы" 1999 жылғы 28 наурыздағы № 37 қаулысына өзгерістер мен толықтырулар енгізу туралы" 2007 жылғы 25 маусымдағы № 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4831 тіркелген, 2007 жылғы 10 тамызда "Заң газеті" газетінде № 122 (1151) жарияланған).</w:t>
      </w:r>
    </w:p>
    <w:bookmarkEnd w:id="160"/>
    <w:bookmarkStart w:name="z170" w:id="161"/>
    <w:p>
      <w:pPr>
        <w:spacing w:after="0"/>
        <w:ind w:left="0"/>
        <w:jc w:val="both"/>
      </w:pPr>
      <w:r>
        <w:rPr>
          <w:rFonts w:ascii="Times New Roman"/>
          <w:b w:val="false"/>
          <w:i w:val="false"/>
          <w:color w:val="000000"/>
          <w:sz w:val="28"/>
        </w:rPr>
        <w:t xml:space="preserve">
      10. Қазақстан Республикасының Ұлттық Банкі Басқармасының "Қазақстан Республикасының Ұлттық Банкі Басқармасының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ережелерін бекіту туралы" 1999 жылғы 28 наурыздағы № 37 қаулысына өзгерістер мен толықтырулар енгізу туралы" 2008 жылғы 24 қазандағы № 84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5379 тіркелген).</w:t>
      </w:r>
    </w:p>
    <w:bookmarkEnd w:id="161"/>
    <w:bookmarkStart w:name="z171" w:id="162"/>
    <w:p>
      <w:pPr>
        <w:spacing w:after="0"/>
        <w:ind w:left="0"/>
        <w:jc w:val="both"/>
      </w:pPr>
      <w:r>
        <w:rPr>
          <w:rFonts w:ascii="Times New Roman"/>
          <w:b w:val="false"/>
          <w:i w:val="false"/>
          <w:color w:val="000000"/>
          <w:sz w:val="28"/>
        </w:rPr>
        <w:t xml:space="preserve">
      11. Қазақстан Республикасының Ұлттық Банкі Басқармасының "Қазақстан Республикасының Ұлттық Банкі Басқармасының кейбір қаулыларына өзгерістер мен толықтырулар енгізу туралы" 2009 жылғы 24 тамыздағы № 85 қаулысына (Нормативтік құқықтық актілерді мемлекеттік тіркеу тізілімінде № 5806 тіркелген, 2009 жылғы 30 қазанда "Заң газеті" газетінде № 166 (1589) жарияланған) қосымшаның </w:t>
      </w:r>
      <w:r>
        <w:rPr>
          <w:rFonts w:ascii="Times New Roman"/>
          <w:b w:val="false"/>
          <w:i w:val="false"/>
          <w:color w:val="000000"/>
          <w:sz w:val="28"/>
        </w:rPr>
        <w:t>1-тармағы</w:t>
      </w:r>
      <w:r>
        <w:rPr>
          <w:rFonts w:ascii="Times New Roman"/>
          <w:b w:val="false"/>
          <w:i w:val="false"/>
          <w:color w:val="000000"/>
          <w:sz w:val="28"/>
        </w:rPr>
        <w:t>.</w:t>
      </w:r>
    </w:p>
    <w:bookmarkEnd w:id="162"/>
    <w:bookmarkStart w:name="z172" w:id="163"/>
    <w:p>
      <w:pPr>
        <w:spacing w:after="0"/>
        <w:ind w:left="0"/>
        <w:jc w:val="both"/>
      </w:pPr>
      <w:r>
        <w:rPr>
          <w:rFonts w:ascii="Times New Roman"/>
          <w:b w:val="false"/>
          <w:i w:val="false"/>
          <w:color w:val="000000"/>
          <w:sz w:val="28"/>
        </w:rPr>
        <w:t xml:space="preserve">
      12. Қазақстан Республикасының Ұлттық Банкі Басқармасының "Қазақстан Республикасының Ұлттық Банкі Басқармасының кейбір қаулыларына банк клиентінің банк шоты нөмірінің және банктік сәйкестендіру кодының жаңа құрылымына көшу мәселелері бойынша өзгерістер мен толықтырулар енгізу туралы" 2009 жылғы 25 қыркүйектегі № 91 қаулысына (Нормативтік құқықтық актілерді мемлекеттік тіркеу тізілімінде № 5852 тіркелген, 2009 жылғы 4 желтоқсанда "Заң газеті" газетінде № 186 (1609) жарияланған) қосымшаның </w:t>
      </w:r>
      <w:r>
        <w:rPr>
          <w:rFonts w:ascii="Times New Roman"/>
          <w:b w:val="false"/>
          <w:i w:val="false"/>
          <w:color w:val="000000"/>
          <w:sz w:val="28"/>
        </w:rPr>
        <w:t>1-тармағы</w:t>
      </w:r>
      <w:r>
        <w:rPr>
          <w:rFonts w:ascii="Times New Roman"/>
          <w:b w:val="false"/>
          <w:i w:val="false"/>
          <w:color w:val="000000"/>
          <w:sz w:val="28"/>
        </w:rPr>
        <w:t>.</w:t>
      </w:r>
    </w:p>
    <w:bookmarkEnd w:id="163"/>
    <w:bookmarkStart w:name="z173" w:id="164"/>
    <w:p>
      <w:pPr>
        <w:spacing w:after="0"/>
        <w:ind w:left="0"/>
        <w:jc w:val="both"/>
      </w:pPr>
      <w:r>
        <w:rPr>
          <w:rFonts w:ascii="Times New Roman"/>
          <w:b w:val="false"/>
          <w:i w:val="false"/>
          <w:color w:val="000000"/>
          <w:sz w:val="28"/>
        </w:rPr>
        <w:t xml:space="preserve">
      13. Қазақстан Республикасының Ұлттық Банкі Басқармасының "Қазақстан Республикасы Ұлттық Банкінің кейбір нормативтік құқықтық актілеріне сәйкестендіру нөмірлері мәселелері бойынша өзгерістер енгізу туралы" 2012 жылғы 26 наурыздағы № 108 қаулысына (Нормативтік құқықтық актілерді мемлекеттік тіркеу тізілімінде № 7625 тіркелген, 2012 жылғы 23 тамызда "Егемен Қазақстан" газетінде № 540-545 (27618) жарияланған) 1-қосымшаның </w:t>
      </w:r>
      <w:r>
        <w:rPr>
          <w:rFonts w:ascii="Times New Roman"/>
          <w:b w:val="false"/>
          <w:i w:val="false"/>
          <w:color w:val="000000"/>
          <w:sz w:val="28"/>
        </w:rPr>
        <w:t>2-тармағы</w:t>
      </w:r>
      <w:r>
        <w:rPr>
          <w:rFonts w:ascii="Times New Roman"/>
          <w:b w:val="false"/>
          <w:i w:val="false"/>
          <w:color w:val="000000"/>
          <w:sz w:val="28"/>
        </w:rPr>
        <w:t>.</w:t>
      </w:r>
    </w:p>
    <w:bookmarkEnd w:id="164"/>
    <w:bookmarkStart w:name="z174" w:id="165"/>
    <w:p>
      <w:pPr>
        <w:spacing w:after="0"/>
        <w:ind w:left="0"/>
        <w:jc w:val="both"/>
      </w:pPr>
      <w:r>
        <w:rPr>
          <w:rFonts w:ascii="Times New Roman"/>
          <w:b w:val="false"/>
          <w:i w:val="false"/>
          <w:color w:val="000000"/>
          <w:sz w:val="28"/>
        </w:rPr>
        <w:t xml:space="preserve">
      14. Қазақстан Республикасының Ұлттық Банкі Басқармасының "Қазақстан Республикасының кейбір нормативтік құқықтық актілеріне өзгерістер енгізу туралы" 2013 жылғы 26 сәуірдегі № 110 қаулысының өзгерістері енгізілетін Қазақстан Республикасының нормативтік құқықтық актілері тізбесінің (Нормативтік құқықтық актілерді мемлекеттік тіркеу тізілімінде № 8505 тіркелген, 2013 жылғы 23 шілдеде "Заң газеті" газетінде № 107 (2308), 2013 жылғы 24 шілдеде № 108 (2309), 2013 жылғы 25 шілдеде № 109 (2310), 2013 жылғы 30 шілдеде № 111 (2312), 2013 жылғы 31 шілдеде № 112 (2313), 2013 жылғы 1 тамызда № 113 (2314), 2013 жылғы 2 тамызда. № 114 (2315), 2013 жылғы 6 тамызда № 115 (2316) жарияланған) </w:t>
      </w:r>
      <w:r>
        <w:rPr>
          <w:rFonts w:ascii="Times New Roman"/>
          <w:b w:val="false"/>
          <w:i w:val="false"/>
          <w:color w:val="000000"/>
          <w:sz w:val="28"/>
        </w:rPr>
        <w:t>1-тармағы</w:t>
      </w:r>
      <w:r>
        <w:rPr>
          <w:rFonts w:ascii="Times New Roman"/>
          <w:b w:val="false"/>
          <w:i w:val="false"/>
          <w:color w:val="000000"/>
          <w:sz w:val="28"/>
        </w:rPr>
        <w:t>.</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