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ff970" w14:textId="99ff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Қазақстан Республикасы Экономика және бюджеттік жоспарлау министрінің 2013 жылғы 13 наурыздағы № 71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2014 жылғы 1 сәуірдегі № 90 бұйрығы. Қазақстан Республикасының Әділет министрлігінде 2014 жылы 11 сәуірде № 9309 тіркелді. Күші жойылды - Қазақстан Республикасы Қаржы министрінің 2014 жылғы 18 қыркүйектегі № 403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2014.09.18 </w:t>
      </w:r>
      <w:r>
        <w:rPr>
          <w:rFonts w:ascii="Times New Roman"/>
          <w:b w:val="false"/>
          <w:i w:val="false"/>
          <w:color w:val="ff0000"/>
          <w:sz w:val="28"/>
        </w:rPr>
        <w:t>№ 403</w:t>
      </w:r>
      <w:r>
        <w:rPr>
          <w:rFonts w:ascii="Times New Roman"/>
          <w:b w:val="false"/>
          <w:i w:val="false"/>
          <w:color w:val="ff0000"/>
          <w:sz w:val="28"/>
        </w:rPr>
        <w:t xml:space="preserve"> бұйрығымен.</w:t>
      </w:r>
    </w:p>
    <w:bookmarkStart w:name="z2" w:id="0"/>
    <w:p>
      <w:pPr>
        <w:spacing w:after="0"/>
        <w:ind w:left="0"/>
        <w:jc w:val="both"/>
      </w:pPr>
      <w:r>
        <w:rPr>
          <w:rFonts w:ascii="Times New Roman"/>
          <w:b/>
          <w:i w:val="false"/>
          <w:color w:val="000000"/>
          <w:sz w:val="28"/>
        </w:rPr>
        <w:t>      БҰЙЫРАМЫН</w:t>
      </w:r>
      <w:r>
        <w:rPr>
          <w:rFonts w:ascii="Times New Roman"/>
          <w:b w:val="false"/>
          <w:i w:val="false"/>
          <w:color w:val="000000"/>
          <w:sz w:val="28"/>
        </w:rPr>
        <w:t>:</w:t>
      </w:r>
      <w:r>
        <w:br/>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Экономика және бюджеттік жоспарлау министрінің 2013 жылғы 13 наурыздағы № 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8397 болып тіркелген, 2013 жылғы 18 маусымдағы № 170-171 (27444-27445) «Егемен Қазақстан» газетінде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06 «Басқа да салықтық емес түсiмдер»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 Өзге де салықтық емес түсiмдер»;</w:t>
      </w:r>
      <w:r>
        <w:br/>
      </w:r>
      <w:r>
        <w:rPr>
          <w:rFonts w:ascii="Times New Roman"/>
          <w:b w:val="false"/>
          <w:i w:val="false"/>
          <w:color w:val="000000"/>
          <w:sz w:val="28"/>
        </w:rPr>
        <w:t>
</w:t>
      </w:r>
      <w:r>
        <w:rPr>
          <w:rFonts w:ascii="Times New Roman"/>
          <w:b w:val="false"/>
          <w:i w:val="false"/>
          <w:color w:val="000000"/>
          <w:sz w:val="28"/>
        </w:rPr>
        <w:t>
      1 «Басқа да салықтық емес түсiмдер»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Өзге де салықтық емес түсiмдер»;</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1 «Мемлекеттiк басқарудың жалпы функцияларын орындайтын өкiлдi, атқарушы және басқа органдар»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101 «Қазақстан Республикасы Президентінің Әкімшілігі», 102 «Қазақстан Республикасы Парламентiнiң Шаруашылық басқармасы», 104 «Қазақстан Республикасы Премьер-Министрiнiң Кеңсесi» және 106 «Адам құқықтары жөніндегі ұлттық орталық»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110 «Облыс мәслихатының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«Облыс мәслихатының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111 «Республикалық маңызы бар қала, астана мәслихатының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«Республикалық маңызы бар қала, астана мәслихатының қызметін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112 «Аудан (облыстық маңызы бар қала) мәслихатының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«Аудан (облыстық маңызы бар қала) мәслихатының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120 «Облыс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«Облыс әкімнің қызметін қамтамасыз ету жөніндегі қызметтер» және 009 «Аудандық маңызы бар қалалардың, ауылдардың, кенттердің, ауылдық округтердің әкімдерін сайлауды қамтамасыз ету және өткізу»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«Республикалық маңызы бар қала, астана әкімінің қызметін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«Аудан (облыстық маңызы бар қала) әкімінің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«Қаладағы аудан, аудандық маңызы бар қаланың, кент, ауыл, ауылдық округ әкімінің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282 «Облыстың тексеру комиссиясы»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«Облыстың тексеру комиссиясының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379 «Республикалық маңызы бар қаланың, астананың тексеру комиссиясы»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«Республикалық маңызы бар қаланың, астананың тексеру комиссиясының қызметін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637 «Қазақстан Республикасы Конституциялық Кеңесi», 690 «Қазақстан Республикасы Орталық сайлау комиссиясы» және 694 «Қазақстан Республикасы Президентiнiң Іс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222 «Қазақстан Республикасы Экономика және бюджеттік жоспарлау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022 «Заңды тұлғалардың жарғылық капиталына мемлекеттiң қатысуы арқылы бюджеттік инвестициялық жобалардың және бюджеттiк инвестициялардың іске асырылуына мониторинг және бағалау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Бюджеттік инвестициялық жобалардың және заңды тұлғалардың жарғылық капиталына мемлекеттің қатысуы арқылы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257 «Облыстың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бюджетті атқару және коммуналдық меншікті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274 «Облыстың мемлекеттік активтер және сатып алу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мемлекеттік активтер мен сатып алуды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356 «Республикалық маңызы бар қаланың, астананың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бюджетті атқару және коммуналдық меншікті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406 «Республикалық бюджеттiң атқарылуын бақылау жөнiндегi есеп комитетi»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452 «Ауданның (облыстық маңызы бар қаланың) қаржы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«Ауданның (областық манызы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489 «Ауданның (облыстық маңызы бар қаланың) мемлекеттік активтер және сатып алу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мемлекеттік активтер мен сатып алуды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001, 002, 003, 032, 100, 102, 103, 106, 107, 108, 109, 113, 114, 115, 116, 121, 123, 124, 125 және 126 бюджеттік бағдарламалары бар 718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«718 Облыстың мемлекеттік сатып алу басқармасы</w:t>
      </w:r>
      <w:r>
        <w:br/>
      </w:r>
      <w:r>
        <w:rPr>
          <w:rFonts w:ascii="Times New Roman"/>
          <w:b w:val="false"/>
          <w:i w:val="false"/>
          <w:color w:val="000000"/>
          <w:sz w:val="28"/>
        </w:rPr>
        <w:t>
</w:t>
      </w:r>
      <w:r>
        <w:rPr>
          <w:rFonts w:ascii="Times New Roman"/>
          <w:b w:val="false"/>
          <w:i w:val="false"/>
          <w:color w:val="000000"/>
          <w:sz w:val="28"/>
        </w:rPr>
        <w:t xml:space="preserve">
      001 Жергілікті деңгейде мемлекеттік сатып алуды басқару саласындағы мемлекеттік саясатты іске асыру жөніндегі қызметтер </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032 Ведомстволық бағыныстағы мемлекеттік мекемелерінің және ұйымдарының күрделі шығыстары</w:t>
      </w:r>
      <w:r>
        <w:br/>
      </w:r>
      <w:r>
        <w:rPr>
          <w:rFonts w:ascii="Times New Roman"/>
          <w:b w:val="false"/>
          <w:i w:val="false"/>
          <w:color w:val="000000"/>
          <w:sz w:val="28"/>
        </w:rPr>
        <w:t>
</w:t>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113 Жергілікті бюджеттерден берілетін ағымдағы нысалы трансферттер</w:t>
      </w:r>
      <w:r>
        <w:br/>
      </w:r>
      <w:r>
        <w:rPr>
          <w:rFonts w:ascii="Times New Roman"/>
          <w:b w:val="false"/>
          <w:i w:val="false"/>
          <w:color w:val="000000"/>
          <w:sz w:val="28"/>
        </w:rPr>
        <w:t>
</w:t>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3 «Сыртқы саяси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204 «Қазақстан Республикасы Сыртқы iстер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222 «Қазақстан Республикасы Экономика және бюджеттік жоспарлау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«Бюджеттік инвестициялар және концессия мәселелері бойынша құжаттаманы бағалау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«006 Бюджеттік инвестициялар және концессия мәселелері бойынша құжаттаманы, мемлекеттік кепілдіктер беру үшін инвестициялық жобаларды сараптау және бағалау»;</w:t>
      </w:r>
      <w:r>
        <w:br/>
      </w:r>
      <w:r>
        <w:rPr>
          <w:rFonts w:ascii="Times New Roman"/>
          <w:b w:val="false"/>
          <w:i w:val="false"/>
          <w:color w:val="000000"/>
          <w:sz w:val="28"/>
        </w:rPr>
        <w:t>
</w:t>
      </w:r>
      <w:r>
        <w:rPr>
          <w:rFonts w:ascii="Times New Roman"/>
          <w:b w:val="false"/>
          <w:i w:val="false"/>
          <w:color w:val="000000"/>
          <w:sz w:val="28"/>
        </w:rPr>
        <w:t>
      013 «Астана қаласында Азиялық даму банкінің жыл сайынғы отырысын өткізуді қамтамасыз ету жөніндегі қызметтер»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жүйесін қалыптастыру мен дамыту және облысты баcқару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299 «Облыстың экономика және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қалыптастыру мен дамыту жүйесін, бюджетті атқару, облыстың коммуналдық меншігін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357 «Республикалық маңызы бар қаланың, астананың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жүйесін қалыптастыру мен дамыту және республиқалық маңызы бар қала, астана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453 «Ауданның (облыстық маңызы бар қаланың) экономика және бюджеттік жоспарлау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476 «Ауданның (облыстық маңызы бар қаланың) экономика, бюджеттік жоспарлау және кәсіпкерлік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061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«061 Бюджеттік инвестициялар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негіздемелерін әзірлеу және оларға сараптама жасау»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606 «Қазақстан Республикасы Статистика агенттiгi»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6 «Жалпы кадрлық мәселелер» функционалдық кіші тобында:</w:t>
      </w:r>
      <w:r>
        <w:br/>
      </w:r>
      <w:r>
        <w:rPr>
          <w:rFonts w:ascii="Times New Roman"/>
          <w:b w:val="false"/>
          <w:i w:val="false"/>
          <w:color w:val="000000"/>
          <w:sz w:val="28"/>
        </w:rPr>
        <w:t>
</w:t>
      </w:r>
      <w:r>
        <w:rPr>
          <w:rFonts w:ascii="Times New Roman"/>
          <w:b w:val="false"/>
          <w:i w:val="false"/>
          <w:color w:val="000000"/>
          <w:sz w:val="28"/>
        </w:rPr>
        <w:t>
      608 «Қазақстан Республикасы Мемлекеттiк қызмет iстерi агенттiгi»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046 «Электрондық үкімет дамыту»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«046 «Электрондық үкімет» дамыту»;</w:t>
      </w:r>
      <w:r>
        <w:br/>
      </w:r>
      <w:r>
        <w:rPr>
          <w:rFonts w:ascii="Times New Roman"/>
          <w:b w:val="false"/>
          <w:i w:val="false"/>
          <w:color w:val="000000"/>
          <w:sz w:val="28"/>
        </w:rPr>
        <w:t>
</w:t>
      </w:r>
      <w:r>
        <w:rPr>
          <w:rFonts w:ascii="Times New Roman"/>
          <w:b w:val="false"/>
          <w:i w:val="false"/>
          <w:color w:val="000000"/>
          <w:sz w:val="28"/>
        </w:rPr>
        <w:t>
      050 «Облыстық бюджеттерге, Астана және Алматы қалаларының бюджеттеріне мамандандырылған халыққа қызмет көрсету орталықтарын салуға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«050 Облыстық бюджеттерге, Астана және Алматы қалаларының бюджеттеріне мамандандырылған халыққа қызмет көрсету орталықтарын салуға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02 «Қорғаныс» функционалдық тобында:</w:t>
      </w:r>
      <w:r>
        <w:br/>
      </w:r>
      <w:r>
        <w:rPr>
          <w:rFonts w:ascii="Times New Roman"/>
          <w:b w:val="false"/>
          <w:i w:val="false"/>
          <w:color w:val="000000"/>
          <w:sz w:val="28"/>
        </w:rPr>
        <w:t>
</w:t>
      </w:r>
      <w:r>
        <w:rPr>
          <w:rFonts w:ascii="Times New Roman"/>
          <w:b w:val="false"/>
          <w:i w:val="false"/>
          <w:color w:val="000000"/>
          <w:sz w:val="28"/>
        </w:rPr>
        <w:t>
      1 «Әскери мұқтаждар» функционалдық кіші тобында:</w:t>
      </w:r>
      <w:r>
        <w:br/>
      </w:r>
      <w:r>
        <w:rPr>
          <w:rFonts w:ascii="Times New Roman"/>
          <w:b w:val="false"/>
          <w:i w:val="false"/>
          <w:color w:val="000000"/>
          <w:sz w:val="28"/>
        </w:rPr>
        <w:t>
</w:t>
      </w:r>
      <w:r>
        <w:rPr>
          <w:rFonts w:ascii="Times New Roman"/>
          <w:b w:val="false"/>
          <w:i w:val="false"/>
          <w:color w:val="000000"/>
          <w:sz w:val="28"/>
        </w:rPr>
        <w:t>
      120 «Облыс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010 «Жалпыға бірдей әскери міндетті атқару шеңберіндегі іс-шаралар» және 011 «Аумақтық қорғанысты даярлау және облыстық ауқымдағы аумақтық қорғаныс»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010 «Жалпыға бірдей әскери міндетті атқару шеңберіндегі іс-шаралар» және 011 «Аумақтық қорғанысты даярлау және республикалық маңызы бар қаланың, астананың аумақтық қорғанысы»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«Жалпыға бірдей әскери міндетті атқару шеңберіндегі іс-шаралар»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208 «Қазақстан Республикасы Қорғаныс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250 «Облыстың жұмылдыру дайындығы, азаматтық қорғаныс, авариялар мен дүлей апаттардың алдын алуды және жоюды ұйымдастыру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«Жалпыға бірдей әскери міндетті атқару шеңберіндегі іс-шаралар» және 007 «Аумақтық қорғанысты дайындау және облыстық ауқымдағы аумақтық қорғанысы»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678 «Қазақстан Республикасы Республикалық ұланы»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 «Төтенше жағдайлар жөнiндегi жұмыстарды ұйымдастыру» функционалдық кіші тобында:</w:t>
      </w:r>
      <w:r>
        <w:br/>
      </w:r>
      <w:r>
        <w:rPr>
          <w:rFonts w:ascii="Times New Roman"/>
          <w:b w:val="false"/>
          <w:i w:val="false"/>
          <w:color w:val="000000"/>
          <w:sz w:val="28"/>
        </w:rPr>
        <w:t>
</w:t>
      </w:r>
      <w:r>
        <w:rPr>
          <w:rFonts w:ascii="Times New Roman"/>
          <w:b w:val="false"/>
          <w:i w:val="false"/>
          <w:color w:val="000000"/>
          <w:sz w:val="28"/>
        </w:rPr>
        <w:t>
      120 «Облыс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«Облыстық ауқымдағы жұмылдыру дайындығы және жұмылдыру»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121 «Республикалық маңызы бар қала, астана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«Жұмылдыру дайындығы және республикалық маңызы бар қаланы, астананы жұмылдыру» және 014 «Республикалық маңызы бар қалалар, астана ауқымындағы төтенше жағдайлардың алдын-алу және оларды жою»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122 «Аудан (облыстық маңызы бар қала)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«Аудан (облыстық маңызы бар қала) ауқымындағы төтенше жағдайлардың алдын алу және оларды жою»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250 «Облыстың жұмылдыру дайындығы, азаматтық қорғаныс, авариялар мен дүлей апаттардың алдын алуды және жоюды ұйымдастыру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және 005 «Облыстық ауқымдағы жұмылдыру дайындығы және жұмылдыру»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296 «Облыстың жұмылдыру дайындығы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387 «Республикалық маңызы бар қаланың, астананың бюджетінен қаржыландырылатын табиғи және техногендік сипаттағы төтенше жағдайлар, азаматтық қорғаныс саласындағы органдардың аумақтық органы»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«Республикалық маңызы бар қаланың, астананың азаматтық қорғаныс іс-шаралары»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1 «Құқық қорғау қызметi» функционалдық кіші тобында:</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045 «Облыстық бюджеттерге, Астана және Алматы қалаларының бюджеттеріне жол қозғалысы қауіпсіздігін қамтамасыз етуге берілетін нысаналы ағымдағы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«045 Облыстық бюджеттерге, Астана және Алматы қалаларының бюджеттеріне жол жүрісі қауіпсіздігін қамтамасыз етуге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058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«058 Алматы облысының облыстық бюджетіне әкімшілік полиция қызметкерлерінің қосымша штат санын ұстауға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252 «Облыстық бюджеттен қаржыландырылатын атқарушы ішкі істер органы»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«Облыс аумағында қоғамдық тәртіпті және қауіпсіздікті сақтауды қамтамасыз ету саласындағы мемлекеттік саясатты іске асыру жөніндегі қызметтер», 013 «Белгілі тұратын жері және құжаттары жоқ адамдарды орналастыру қызметтері», 014 «Әкімшілік тәртіппен тұтқындалған адамдарды ұстауды ұйымдастыру» және 015 «Қызметтік жануарларды ұстауды ұйымдастыру»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352 «Республикалық маңызы бар қаланың, астананың бюджетінен қаржыландырылатын атқарушы ішкі істер органы»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«Республикалық маңызы бар қала, астана аумағында қоғамдық тәртіп пен қауіпсіздікті сақтау саласындағы мемлекеттік саясатты іске асыру жөніндегі қызметтер қамтамасыз ету», 012 «Белгілі тұратын жері және құжаттары жоқ адамдарды орналастыру қызметтері», 013 «Әкімшілік тәртіппен тұтқындалған адамдарды ұстауды ұйымдастыру» және 014 «Қызметтік жануарларды ұстауды ұйымдастыру»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618 «Қазақстан Республикасы Экономикалық қылмысқа және сыбайлас жемқорлыққа қарсы күрес агенттігі (қаржы полициясы)»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«Қазақстан Республикасы Экономикалық қылмысқа және сыбайлас жемқорлыққа қарсы күрес агенттігінің (қаржы полициясының) күрделі шығыстары»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4 «Заңды және құқықтық тәртiптi қамтамасыз ету жөніндегі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502 «Қазақстан Республикасы Бас прокуратурасы»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5 «Жеке тұлғаның, қоғамның және мемлекеттің қауiпсiздiгiн қамтамасыз ету жөніндегі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410 «Қазақстан Республикасы Ұлттық қауiпсiздiк комитетi», 411 «Қазақстан Республикасы «Сырбар» сыртқы барлау қызметі» және 680 «Қазақстан Республикасы Президентiнiң Күзет қызметi»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6 «Қылмыстық-атқару жүйесі» функционалдық кіші тобында:</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039 «Қылмыстық жазасын өтеген адамдарды әлеуметтік бейімдеу мен оңалтуды ұйымдастыру және жүзеге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201 «Қазақстан Республикасы Iшкi iстер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111 «Қазақстан Республикасының 2011-2015 жылдарға арналған «Саламатты Қазақстан» денсаулық сақтауды дамытудың Мемлекеттік бағдарламасын іске асыру аясында іс-шаралар өткізу»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221 «Қазақстан Республикасы Әдiлет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04 «Бiлiм беру» функционалдық тобында:</w:t>
      </w:r>
      <w:r>
        <w:br/>
      </w:r>
      <w:r>
        <w:rPr>
          <w:rFonts w:ascii="Times New Roman"/>
          <w:b w:val="false"/>
          <w:i w:val="false"/>
          <w:color w:val="000000"/>
          <w:sz w:val="28"/>
        </w:rPr>
        <w:t>
</w:t>
      </w:r>
      <w:r>
        <w:rPr>
          <w:rFonts w:ascii="Times New Roman"/>
          <w:b w:val="false"/>
          <w:i w:val="false"/>
          <w:color w:val="000000"/>
          <w:sz w:val="28"/>
        </w:rPr>
        <w:t>
      1 «Мектепке дейiнгi тәрбие және оқыту» функционалдық кіші тобында:</w:t>
      </w:r>
      <w:r>
        <w:br/>
      </w:r>
      <w:r>
        <w:rPr>
          <w:rFonts w:ascii="Times New Roman"/>
          <w:b w:val="false"/>
          <w:i w:val="false"/>
          <w:color w:val="000000"/>
          <w:sz w:val="28"/>
        </w:rPr>
        <w:t>
</w:t>
      </w:r>
      <w:r>
        <w:rPr>
          <w:rFonts w:ascii="Times New Roman"/>
          <w:b w:val="false"/>
          <w:i w:val="false"/>
          <w:color w:val="000000"/>
          <w:sz w:val="28"/>
        </w:rPr>
        <w:t>
      257 «Облыстың қаржы басқармасы» бюджеттік бағдарламалар әкімшісі 021 «Қарағанды қаласында балабақшалар кешенін салу және пайдалану» концессиялық жобасын қоса қаржыландыру»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«Мектепке дейінгі тәрбие мен оқыту ұйымдарының қызметін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«Мектепке дейінгі тәрбие мен оқыту ұйымдарының қызметін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«Бастауыш, негізгі орта және жалпы орта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«Ауылдық жерлерде балаларды мектепке дейін тегін алып баруды және кері алып келуді ұйымдастыру»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062 «Облыстық бюджеттерге, Астана және Алматы қалаларының бюджеттеріне үш деңгейлі жүйе бойынша біліктілігін арттырудан өткен мұғалімдерге еңбекақыны көтеруге берілетін ағымдағы нысаналы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«062 Облыстық бюджеттерге, Астана және Алматы қалаларының бюджеттеріне үш деңгейлі жүйе бойынша біліктілікті арттырудан өткен мұғалімдерге төленетін еңбекақыны арттыруға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089 «Облыстық бюджеттерге, Астана және Алматы қалаларының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«089 Облыстық бюджеттерге бастауыш, негізгі орта және жалпы орта білім беруді жан басына шаққандағы қаржыландыруды сынамалауға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260 «Облыстың туризм,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«Балалар мен жасөспірімдерге спорт бойынша қосымша білім беру»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285 «Облыстың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359 «Астана қаласының туризм,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«Балалар мен жасөспірімдерге спорт бойынша қосымша білім беру»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«Балалар қосымша білім беру»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«Балалар мен жасөспірімдерге спорт бойынша қосымша білім беру» және 007 «Мамандандырылған бiлiм беру ұйымдарында спорттағы дарынды балаларға жалпы бiлiм беру»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«Балаларға қосымша білім беру»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«Балалар мен жасөспірімдерге қосымша білім беру»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 «Техникалық және кәсіптік, орта білімнен кейінгі білім беру»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085 және 093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«085 Облыстық бюджеттерге, Астана және Алматы қалаларының бюджеттеріне техникалық және кәсіптік білім беру ұйымдарында мамандарды даярлауға арналған мемлекеттік білім беру тапсырысын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093 Облыстық бюджеттерге, Астана және Алматы қалаларының бюджеттеріне техникалық және кәсіптік білім беру ұйымдарында білім алушылардың стипендияларының мөлшерін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«063 Облыстық бюджеттерге, Астана және Алматы қалаларының бюджеттеріне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алушылардың стипендияларының мөлшерін ұлғайтуға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043 «Техникалық және кәсіптік, орта білімнен кейінгі білім беру ұйымдарында мамандар даярлау»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044 «Техникалық және кәсіптік, орта білімнен кейінгі білім беру бағдарламалары бойынша оқитындарға әлеуметтік қолдау көрсету»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024 «Техникалық және кәсіптік білім беру ұйымдарында мамандар даярлау» және 025 «Орта білімнен кейінгі білім беру ұйымдарында мамандар даярлау»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043 «Техникалық және кәсіптік, орта білімнен кейінгі білім беру ұйымдарында мамандар даярлау»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044 «Техникалық және кәсіптік, орта білімнен кейінгі білім беру бағдарламалары бойынша оқитындарға әлеуметтік қолдау көрсету»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018 «Кәсіптік оқытуды ұйымдастыру» және 024 «Техникалық және кәсіптік білім беру ұйымдарында мамандар даярлау»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018 «Кәсіптік оқытуды ұйымдастыру»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«Кәсіптік оқытуды ұйымдастыру»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5 «Мамандарды қайта даярлау және біліктіліктерін арттыру» кіші сыныбында: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068 ««Назарбаев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«068 «Назарбаев Университеті» ДБҰ базасында Қазақстан Республикасының жоғары оқу орындарының басшыларын (топ-менеджерлерін) даярлау және біліктіліктерін арттыру»;</w:t>
      </w:r>
      <w:r>
        <w:br/>
      </w:r>
      <w:r>
        <w:rPr>
          <w:rFonts w:ascii="Times New Roman"/>
          <w:b w:val="false"/>
          <w:i w:val="false"/>
          <w:color w:val="000000"/>
          <w:sz w:val="28"/>
        </w:rPr>
        <w:t>
</w:t>
      </w:r>
      <w:r>
        <w:rPr>
          <w:rFonts w:ascii="Times New Roman"/>
          <w:b w:val="false"/>
          <w:i w:val="false"/>
          <w:color w:val="000000"/>
          <w:sz w:val="28"/>
        </w:rPr>
        <w:t>
      252 «Облыстық бюджеттен қаржыландырылатын атқарушы ішкі істер органы»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«Кадрлардың біліктілігін арттыру және оларды қайта даярлау»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xml:space="preserve">
      253 «Облыстың денсаулық сақтау басқармасы» бюджеттік бағдарламалар әкімшісі бойынша: </w:t>
      </w:r>
      <w:r>
        <w:br/>
      </w:r>
      <w:r>
        <w:rPr>
          <w:rFonts w:ascii="Times New Roman"/>
          <w:b w:val="false"/>
          <w:i w:val="false"/>
          <w:color w:val="000000"/>
          <w:sz w:val="28"/>
        </w:rPr>
        <w:t>
</w:t>
      </w:r>
      <w:r>
        <w:rPr>
          <w:rFonts w:ascii="Times New Roman"/>
          <w:b w:val="false"/>
          <w:i w:val="false"/>
          <w:color w:val="000000"/>
          <w:sz w:val="28"/>
        </w:rPr>
        <w:t>
      003 «Кадрлардың біліктілігін арттыру және оларды қайта даярлау»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6 «Жоғары және жоғары оқу орнынан кейін бiлiм беру» кіші сыныбында: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094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«094 «Сәкен Сейфуллин атындағы Қазақ агротехникалық университеті»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9 «Бiлiм беру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225 «Қазақстан Республикасы Білім және ғылым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«Білім беру жүйесінің әдістемелік қамтамасыз ету»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«008 Ғылым және білім беру салаларында әдіснамалық қамтамасыз ету»;</w:t>
      </w:r>
      <w:r>
        <w:br/>
      </w:r>
      <w:r>
        <w:rPr>
          <w:rFonts w:ascii="Times New Roman"/>
          <w:b w:val="false"/>
          <w:i w:val="false"/>
          <w:color w:val="000000"/>
          <w:sz w:val="28"/>
        </w:rPr>
        <w:t>
</w:t>
      </w:r>
      <w:r>
        <w:rPr>
          <w:rFonts w:ascii="Times New Roman"/>
          <w:b w:val="false"/>
          <w:i w:val="false"/>
          <w:color w:val="000000"/>
          <w:sz w:val="28"/>
        </w:rPr>
        <w:t>
      065 «Мемлекеттік білім беру жинақтау жүйесі операторының қызметтеріне ақы төлеу»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мынадай мазмұндағы 084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«084 Астана қаласының бюджетіне білім беру объектілерінің құрылыстарына жер учаскелерін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261 «Облыстың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 004 «Облыстық мемлекеттік білім беру мекемелерінде білім беру жүйесін ақпараттандыру», 007 «Облыстық ауқымда мектеп олимпиадаларын, мектептен тыс іс-шараларды және конкурстар өткізу», 011 «Балалар мен жасөспірімдердің психикалық денсаулығын зерттеу және халыққа психологиялық-медициналық-педагогикалық консультациялық көмек көрсету», 012 «Дамуында проблемалары бар балалар мен жасөспірімдердің оңалту және әлеуметтік бейімдеу», 019 «Облыстық мемлекеттік білім беру мекемелеріне жұмыстағы жоғары көрсеткіштері үшін гранттар беру», 029 «Әдістемелік жұмыс» және 068 «Халықтың компьютерлік сауаттылығын арттыруды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«069 Балалар құқығын қорғау саласында іс 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276 «Облыстың балалар құқықтарын қорғау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балалар құқықтарын қорғау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360 «Республикалық маңызы бар қаланың, астананың білім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 006 «Республикалық маңызы бар қаланың, астананың мемлекеттік білім беру мекемелерінде білім беру жүйесін ақпараттандыру», 009 «Республикалық маңызы бар қала, астана ауқымындағы мектеп олимпиадаларын және мектептен тыс іс-шараларды өткiзу», 013 «Балалар мен жасөспірімдердің психикалық денсаулығын зерттеу және халыққа психологиялық-медициналық-педагогикалық консультациялық көмек көрсету», 014 «Дамуында проблемалары бар балалар мен жасөспірімдердің оңалту және әлеуметтік бейімдеу», 029 «Әдістемелік жұмыс» және 068 «Халықтың компьютерлік сауаттылығын арттыруды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«069 Балалар құқығын қорғау саласында іс шаралар өткізу»;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015 бюджеттік бағдарламасы және 011 және 015 бюджеттік кіші бағдарламалары бар 374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«374 Астана қаласының тұрғын үй басқармасы</w:t>
      </w:r>
      <w:r>
        <w:br/>
      </w:r>
      <w:r>
        <w:rPr>
          <w:rFonts w:ascii="Times New Roman"/>
          <w:b w:val="false"/>
          <w:i w:val="false"/>
          <w:color w:val="000000"/>
          <w:sz w:val="28"/>
        </w:rPr>
        <w:t>
</w:t>
      </w:r>
      <w:r>
        <w:rPr>
          <w:rFonts w:ascii="Times New Roman"/>
          <w:b w:val="false"/>
          <w:i w:val="false"/>
          <w:color w:val="000000"/>
          <w:sz w:val="28"/>
        </w:rPr>
        <w:t>
      015 Білім беру объектілерінің құрылыстарына жер учаскелерін алуға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376 «Республикалық маңызы бар қаланың, астананың балалар құқықтарын қорғау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балалар құқықтарын қорғау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464 «Ауданның (облыстық маңызы бар қаланың) білім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білім беру саласындағы мемлекеттік саясатты іске асыру жөніндегі қызметтер», 004 «Ауданның (облыстық маңызы бар қаланың) мемлекеттік білім беру мекемелерінде білім беру жүйесін ақпараттандыру», 007 «Аудандық (қалалалық) ауқымдағы мектеп олимпиадаларын және мектептен тыс іс-шараларды өткiзу», 015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 және 068 «Халықтың компьютерлік сауаттылығын арттыруды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010 «Аудандық (қалалық) ауқымдағы мектеп олимпиадаларын және мектептен тыс іс-шараларды өткiзу» және 068 «Халықтың компьютерлік сауаттылығын арттыруды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w:t>
      </w:r>
      <w:r>
        <w:rPr>
          <w:rFonts w:ascii="Times New Roman"/>
          <w:b w:val="false"/>
          <w:i w:val="false"/>
          <w:color w:val="000000"/>
          <w:sz w:val="28"/>
        </w:rPr>
        <w:t>
      2 «Халықтың денсаулығын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105 кіші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«105 Инновациялық медициналық технологияларды қолдану арқылы медициналық көмек көрсету»;</w:t>
      </w:r>
      <w:r>
        <w:br/>
      </w:r>
      <w:r>
        <w:rPr>
          <w:rFonts w:ascii="Times New Roman"/>
          <w:b w:val="false"/>
          <w:i w:val="false"/>
          <w:color w:val="000000"/>
          <w:sz w:val="28"/>
        </w:rPr>
        <w:t>
</w:t>
      </w:r>
      <w:r>
        <w:rPr>
          <w:rFonts w:ascii="Times New Roman"/>
          <w:b w:val="false"/>
          <w:i w:val="false"/>
          <w:color w:val="000000"/>
          <w:sz w:val="28"/>
        </w:rPr>
        <w:t>
      111 «Қазақстан Республикасының 2011-2015 жылдарға арналған «Саламатты Қазақстан» денсаулық сақтауды дамытудың Мемлекеттік бағдарламасын іске асыру аясында іс-шаралар өткізу»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«Жергілікті денсаулық сақтау ұйымдары үшін қанды, оның құрамдауыштары мен препараттарын өндіру», 006 «Ана мен баланы қорғау бойынша қызмет көрсету» және 007 «Салауатты өмір салтын насихаттау»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«Жергілікті денсаулық сақтау ұйымдары үшін қанды, оның құрамдауыштары мен препараттарын өндіру», 006 «Ана мен баланы қорғау бойынша қызмет көрсету» және 007 «Салауатты өмір салтын насихаттау»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5 «Медициналық көмектiң басқа түрлерi» функционалдық кіші тобында:</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029 «Облыстық арнайы медициналық жабдықтау базалары»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029 «Республикалық маңызы бар қаланың, астананың арнайы медициналық жабдықтау базалары»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«Шұғыл жағдайларда сырқаты ауыр адамдарды дәрігерлік көмек көрсететін ең жақын денсаулық сақтау ұйымына дейін жеткізуді ұйымдастыру»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202 «Қазақстан Республикасы Төтенше жағдайлар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111 «Қазақстан Республикасы «Саламатты Қазақстан» 2011-2015 жылдарға арналған Мемлекеттік денсаулық сақтауды дамыту бағдарламасын іске асыру аясында іс-шараларды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226 «Қазақстан Республикасы Денсаулық сақтау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253 «Облыстың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денсаулық сақтау саласындағы мемлекеттік саясатты іске асыру жөніндегі қызметтер», 013 «Патологоанатомиялық ашып тексеруді жүргізу» және 018 «Денсаулық сақтау саласындағы ақпараттық талдамалық қызметі»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денгейде денсаулық сақтау саласындағы мемлекеттік саясатты іске асыру жөніндегі қызметтер», 013 «Патологоанатомиялық ашып тексеруді жүргізу» және 018 «Денсаулық сақтау саласындағы ақпараттық талдамалық қызметтер»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607 «Қазақстан Республикасы Тұтынушылардың құқықтарын қорғау агенттігі»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2011 - 2015 жылдарға арналған "Саламатты Қазақстан" мемлекеттік бағдарламасын іске асыру шеңберінде іс-шараларды өткізу»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w:t>
      </w:r>
      <w:r>
        <w:rPr>
          <w:rFonts w:ascii="Times New Roman"/>
          <w:b w:val="false"/>
          <w:i w:val="false"/>
          <w:color w:val="000000"/>
          <w:sz w:val="28"/>
        </w:rPr>
        <w:t>
      1 «Әлеуметтiк қамсыздандыру» функционалдық кіші тобында:</w:t>
      </w:r>
      <w:r>
        <w:br/>
      </w:r>
      <w:r>
        <w:rPr>
          <w:rFonts w:ascii="Times New Roman"/>
          <w:b w:val="false"/>
          <w:i w:val="false"/>
          <w:color w:val="000000"/>
          <w:sz w:val="28"/>
        </w:rPr>
        <w:t>
</w:t>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«059 Әлеуметтік қамтамасыз ету объектілерін салу және реконструкциялау»;</w:t>
      </w:r>
      <w:r>
        <w:br/>
      </w:r>
      <w:r>
        <w:rPr>
          <w:rFonts w:ascii="Times New Roman"/>
          <w:b w:val="false"/>
          <w:i w:val="false"/>
          <w:color w:val="000000"/>
          <w:sz w:val="28"/>
        </w:rPr>
        <w:t>
</w:t>
      </w:r>
      <w:r>
        <w:rPr>
          <w:rFonts w:ascii="Times New Roman"/>
          <w:b w:val="false"/>
          <w:i w:val="false"/>
          <w:color w:val="000000"/>
          <w:sz w:val="28"/>
        </w:rPr>
        <w:t>
      2 «Әлеуметтiк көмек» функционалдық кіші тобында:</w:t>
      </w:r>
      <w:r>
        <w:br/>
      </w:r>
      <w:r>
        <w:rPr>
          <w:rFonts w:ascii="Times New Roman"/>
          <w:b w:val="false"/>
          <w:i w:val="false"/>
          <w:color w:val="000000"/>
          <w:sz w:val="28"/>
        </w:rPr>
        <w:t>
</w:t>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029 және 030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«029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030 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«Мүгедектерге әлеуметтік қолдау көрсету»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бюджеттік кіші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049 және 050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«049 Аудандардың (облыстық маңызы бар қалалардың)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050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012 «18 жасқа дейінгі балаларға мемлекеттік жәрдемақылар»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016 «18 жасқа дейінгі балаларға мемлекеттік жәрдемақылар» және 017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213 «Қазақстан Республикасы Еңбек және халықты әлеуметтiк қорғау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халыққа әлеуметтiк қорғау және көмек көрсетуге берілетін ағымдағы нысаналы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халықты әлеуметтiк қорғауға және оған көмек көрсетуге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111 «Қазақстан Республикасы «Саламатты Қазақстан» 2011-2015 жылдарға арналған Мемлекеттік денсаулық сақтауды дамыту бағдарламасын іске асыру аясында іс-шараларды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 және 044 «Жергілікті деңгейде көші-қон іс-шараларын іске асыру»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270 «Облыстың еңбек инспекциясы бойынша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еңбек қатынасын реттеу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295 «Облыстың еңбек саласындағы бақылау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297 «Облыстың еңбек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298 «Облыстың мемлекеттік еңбек инспекциясы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еңбек қатынастарын реттеу саласында мемлекеттік саясатты іске асыру бойынша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355 «Республикалық маңызы бар қаланың, астананың жұмыспен қамту және әлеуметтік бағдарламалар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халық үшін облыстың жұмыспен қамтуды қамтамасыз ету және әлеуметтік бағдарламаларды іске асыру саласындағы мемлекеттік саясатты іске асыру жөніндегі қызметтер» және 028 «Күш көрсету немесе күш көрсету қауіпі салдарынан қиын жағдайларға тап болған тәуекелдер тобындағы адамдарға қызметтер»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370 «Астана қаласының еңбек инспекциясы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388 «Алматы қаласының мемлекеттік еңбек инспекциясы және көші-қон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көші-қон және еңбек қатынастарын реттеу саласында мемлекеттік саясатты іске асыру бойынша қызметтер» және 004 «Жергілікті деңгейде көші-қон іс-шараларын іске асыру»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451 «Ауданның (облыстық маңызы бар қаланың) жұмыспен қамту және әлеуметтік бағдарламалар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және 011 «Жәрдемақыларды және басқа да әлеуметтік төлемдерді есептеу, төлеу мен жеткізу бойынша қызметтерге ақы төлеу»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037 бюджеттік бағдарламасы бар 719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w:t>
      </w:r>
      <w:r>
        <w:br/>
      </w:r>
      <w:r>
        <w:rPr>
          <w:rFonts w:ascii="Times New Roman"/>
          <w:b w:val="false"/>
          <w:i w:val="false"/>
          <w:color w:val="000000"/>
          <w:sz w:val="28"/>
        </w:rPr>
        <w:t>
</w:t>
      </w:r>
      <w:r>
        <w:rPr>
          <w:rFonts w:ascii="Times New Roman"/>
          <w:b w:val="false"/>
          <w:i w:val="false"/>
          <w:color w:val="000000"/>
          <w:sz w:val="28"/>
        </w:rPr>
        <w:t>
      037 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8"/>
        </w:rPr>
        <w:t>
</w:t>
      </w:r>
      <w:r>
        <w:rPr>
          <w:rFonts w:ascii="Times New Roman"/>
          <w:b w:val="false"/>
          <w:i w:val="false"/>
          <w:color w:val="000000"/>
          <w:sz w:val="28"/>
        </w:rPr>
        <w:t>
      013 Республикалық бюджеттен берілген кредиттер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054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«054 Тұрғын үй-коммуналдық шаруашылықты дамыту қоры»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126 «Облыстық бюджеттерге, Астана және Алматы қалаларының бюджеттеріне Жұмыспен қамту 2020 жол картасы шеңберінде тұрғын жай салу және (немесе) сатып алу және инженерлік коммуникациялық инфрақұрылымдарды дамыту және (немесе) сатып алуға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«126 Облыстық бюджеттерге, Астана және Алматы қалаларының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тұрғын жай салуға және (немесе) сатып алуға және инженерлік-коммуникациялық инфрақұрылымды дамытуға және (немесе) сатып алуға берілетін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жай салу және (немесе) сатып алу және инженерлік-коммуникациялық инфрақұрылымды дамыту және (немесе) сатып алуға алуға берілетін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Аудандардың (облыстық маңызы бар қалалардың) бюджеттеріне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023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«023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374 «Астана қаласының тұрғын үй басқармасы» және 382 «Астана қаласының тұрғын үй инспекциясы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383 «Алматы қаласының тұрғын үй және тұрғын үй инспекциясы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 қоры саласында тұрғын үй мәселелері бойынша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467 «Ауданның (облыстық маңызы бар қаланың) құрылыс бөлімі» және 472 «Ауданның (облыстық маңызы бар қаланың) құрылыс, сәулет және қала құрылысы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479 «Ауданның (облыстық маңызы бар қаланың)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053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«053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491 «Ауданның (облыстық маңызы бар қаланың) тұрғын үй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 қоры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 және (немесе) сатып алу және инженерлік коммуникациялық инфрақұрылымдарды дамыту және (немесе) сатып алу»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«072 Жұмыспен қамту 2020 жол картасы шеңберінде қызметтік тұрғын үй салуға және (немесе) сатып алуға, инженерлік-коммуникациялық инфрақұрылымды дамытуға және (немесе) сатып алуға және жастарға арналған жатақханаларды салуға, сатып алуға, салып бітіруге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коммуналдық шаруашылық және үй қоры саласындағы мемлекеттік саясатты іске асыру бойынша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497 «Ауданның (облыстық маңызы бар қаланың) тұрғын үй-коммуналдық шаруашылық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үй-коммуналдық шаруашылық саласындағы мемлекеттік саясатты іске асыру бойынша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043 және 044 бюджеттік бағдарламасы бар 719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w:t>
      </w:r>
      <w:r>
        <w:br/>
      </w:r>
      <w:r>
        <w:rPr>
          <w:rFonts w:ascii="Times New Roman"/>
          <w:b w:val="false"/>
          <w:i w:val="false"/>
          <w:color w:val="000000"/>
          <w:sz w:val="28"/>
        </w:rPr>
        <w:t>
</w:t>
      </w:r>
      <w:r>
        <w:rPr>
          <w:rFonts w:ascii="Times New Roman"/>
          <w:b w:val="false"/>
          <w:i w:val="false"/>
          <w:color w:val="000000"/>
          <w:sz w:val="28"/>
        </w:rPr>
        <w:t>
      043 Аудандардың бюджеттеріне (облыстық маңызы бар қалалар) Жұмыспен қамту 2020 жол картасы шеңберінде қалалар мен ауылдық елді мекендерді дамытуға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044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«Коммуналдық шаруашылық»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014 «Елді мекендерді сумен жабдықтауды ұйымдастыру»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«026 Инвестиция негіздемелерін әзірлеу»;</w:t>
      </w:r>
      <w:r>
        <w:br/>
      </w:r>
      <w:r>
        <w:rPr>
          <w:rFonts w:ascii="Times New Roman"/>
          <w:b w:val="false"/>
          <w:i w:val="false"/>
          <w:color w:val="000000"/>
          <w:sz w:val="28"/>
        </w:rPr>
        <w:t>
</w:t>
      </w:r>
      <w:r>
        <w:rPr>
          <w:rFonts w:ascii="Times New Roman"/>
          <w:b w:val="false"/>
          <w:i w:val="false"/>
          <w:color w:val="000000"/>
          <w:sz w:val="28"/>
        </w:rPr>
        <w:t>
      034 «Астана, Алматы және Ақтөбе қалаларында тұрғын үй-коммуналдық шаруашылықтың энергия тиімділігі орталықтарын құру»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энергетика және тұрғын үй-коммуналдық шаруашылық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293 «Облыстың тұрғын үй-коммуналдық шаруашылығы басқармасы» және 367 «Астана қаласының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энергетика және коммуналдық шаруашылық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 «Елді-мекендерді абаттандыру»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«Елді мекендердегі көшелерді жарықтандыру», 009 «Елді мекендердің санитариясын қамтамасыз ету», 010 «Жерлеу орындарын ұстау және туыстары жоқ адамдарды жерлеу» және 011 «Елді мекендерді абаттандыру мен көгалдандыру»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039 «Облыстық бюджеттерге, Астана және Алматы қалаларының бюджеттеріне қалалар мен елді мекендерді абаттандыруға берілетін нысаналы даму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«039 Облыстық бюджеттерге, Астана және Алматы қалаларының бюджеттеріне қалалар мен елді мекендерді абаттандыруға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кеңістік»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«Жергілікті деңгейде мәдени-демалыс жұмыстарын қолдау»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«Жергiлiктi деңгейде мәдениет саласындағы мемлекеттік саясатты іске асыру жөніндегі қызметтер», 003 «Мәдени-демалыс жұмысын қолдау», 005 «Тарихи-мәдени мұраны сақтауды және оған қолжетімділікті қамтамасыз ету» және 007 «Театр және музыка өнерін қолдау»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«Мәдени-демалыс жұмысын қолдау», 006 «Мемлекет қайраткерлерін мәңгі есте сақтау», 007 «Тарихи-мәдени мұраны сақтауды және оған қолжетімділікті қамтамасыз ету» және 008 «Театр және музыка өнерін қолдау»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«Жергiлiктi деңгейде мәдениет саласындағы мемлекеттік саясатты іске асыру жөніндегі қызметтер», 003 «Мәдени-демалыс жұмысын қолдау», 005 «Тарихи-мәдени мұраны сақтауды және оған қолжетімділікті қамтамасыз ету», 007 «Театр және музыка өнерiн қолдау» және 008 «Зоопарктер мен дендропарктердiң жұмыс iстеуiн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«Мәдени-демалыс жұмысын қолдау», 005 «Зоопарктер мен дендропарктердiң жұмыс iстеуiн қамтамасыз ету» және 009 «Тарихи-мәдени мұра ескерткіштерін сақтауды және оларға қолжетімділікті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«Мәдени-демалыс жұмысын қолдау», 005 «Зоопарктер мен дендропарктердiң жұмыс iстеуiн қамтамасыз ету» және 015 «Тарихи-мәдени мұра ескерткіштерін сақтауды және оларға қолжетімділікті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«Мәдени-демалыс жұмысын қолдау», 010 «Зоопарктер мен дендропарктердiң жұмыс iстеуiн қамтамасыз ету» және 011 «Тарихи-мәдени мұра ескерткіштерін сақтауды және оларға қолжетімділікті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 «Спорт» функционалдық кіші тобында:</w:t>
      </w:r>
      <w:r>
        <w:br/>
      </w:r>
      <w:r>
        <w:rPr>
          <w:rFonts w:ascii="Times New Roman"/>
          <w:b w:val="false"/>
          <w:i w:val="false"/>
          <w:color w:val="000000"/>
          <w:sz w:val="28"/>
        </w:rPr>
        <w:t>
</w:t>
      </w:r>
      <w:r>
        <w:rPr>
          <w:rFonts w:ascii="Times New Roman"/>
          <w:b w:val="false"/>
          <w:i w:val="false"/>
          <w:color w:val="000000"/>
          <w:sz w:val="28"/>
        </w:rPr>
        <w:t>
      123 «Қаладағы аудан, аудандық маңызы бар қала, кент, ауыл, ауылдық округ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028 «Жергілікті деңгейде дене шынықтыру – сауықтыру және спорттық іс-шараларды іске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260 «Облыстың туризм,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туризм, дене шынықтыру және спорт саласындағы мемлекеттік саясатты іске асыру жөніндегі қызметтер» және 004 «Әртүрлi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285 «Облыстың дене шынықтыру және спорт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дене шынықтыру және спорт саласында мемлекеттік саясатты іске асыру жөніндегі қызметтер», 002 «Облыстық деңгейде спорт жарыстарын өткізу» және 003 «Әр түрлі спорт түрлері бойынша облыстың құрама командаларының мүшелерін дайындау және республикалық және халықаралық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359 «Астана қаласының туризм,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«Республикалық маңызы бар қала, астана деңгейінде спорттық жарыстар өткiзу» және 004 «Әртүрлi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«016 Мемлекеттік қалалық спорттық ұйымдардың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дене шынықтыру және спорт саласындағы мемлекеттік саясатты іске асыру жөніндегі қызметтер» және 003 «Әр түрлi спорт түрлерi бойынша республикалық маңызы бар қала, астана құрама командаларының мүшелерiн дайындау және олардың республикалық және халықаралық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«016 Мемлекеттік қалалық спорттық ұйымдардың жұмыс істеуін қамтамасыз ету»;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«Ұлттық және бұқаралық спорт түрлерін дамыту», 009 «Аудандық (облыстық маңызы бар қалалық) деңгейде спорттық жарыстар өткiзу» және 010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465 «Ауданның (облыстық маңызы бар қаланың)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дене шынықтыру және спорт саласындағы мемлекеттік саясатты іске асыру жөніндегі қызметтер»,005 «Ұлттық және бұқаралық спорт түрлерін дамыту», 006 «Аудандық (облыстық маңызы бар қалалық) деңгейде спорттық жарыстар өткiзу» және 007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013 «Ұлттық және бұқаралық спорт түрлерін дамыту» және 015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481 «Ауданның (облыстық маңызы бар қаланың) спорт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спорт саласындағы мемлекеттік саясатты іске асыру жөніндегі қызметтер», 004 «Бұқаралық спорт және ұлттық спорт түрлерін дамыту» және 006 «Әртүрлi спорт түрлерi бойынша аудан (облыстық маңызы бар қала) құрама командаларының мүшелерiн дайындау және олардың облыстық спорт жарыстарына қатысуы»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 «Ақпараттық кеңістік » функционалдық кіші тобында:</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мұрағат ісін басқару жөніндегі мемлекеттік саясатты іске асыру жөніндегі қызметтер» және 002 «Мұрағат қорының сақталуын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262 «Облыстың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«Облыстық кітапханалардың жұмыс істеуін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263 «Облыстың ішкі саясат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«Мемлекеттік ақпараттық саясат жүргізу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264 «Облыстың тілдерді дамыту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тілдерді дамыту саласындағы мемлекеттік саясатты іске асыру жөніндегі қызметтер» және 002 «Мемлекеттiк тiлдi және Қазақстан халықтарының басқа да тiлдерін дамыту»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«Облыстық кiтапханалардың жұмыс iстеуiн қамтамасыз ету» және 010 «Мұрағат қорының сақталуын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358 «Республикалық маңызы бар қаланың, астананың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«Мұрағаттық қордың сақталуын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361 «Республикалық маңызы бар қаланың, астананың мәдениет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009 «Қалалық кiтапханалардың жұмыс iстеуiн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363 «Республикалық маңызы бар қаланың, астананың тілдерді дамыту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378 «Республикалық маңызы бар қаланың, астананың тілдерді дамыту,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тілдерді дамыту саласында, мұрағат ісін басқару бойынша мемлекеттік саясатты іске асыру жөніндегі қызметтер» және 003 «Мұрағат қорын сақтауды қамтамасыз ету»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«Аудандық (қалалық) кiтапханалардың жұмыс iстеуi» және 007 «Мемлекеттік тілді және Қазақстан халықтарының басқа да тілдерін дамыту»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456 «Ауданның (облыстық маңызы бар қаланың) ішкі саясат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002 «Газеттер мен журналдар арқылы мемлекеттік ақпараттық саясат жүргізу жөніндегі қызметтер» және 005 «Телерадио хабарларын тарату арқылы мемлекеттік ақпараттық саясатты жүргізу жөніндегі қызметтер»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«Аудандық (қалалық) кiтапханалардың жұмыс iстеуi»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«Аудандық (қалалық) кiтапханалардың жұмыс iстеуi» және 008 «Мемлекеттік тілді және Қазақстан халықтарының басқа да тілдерін дамыту»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 «Туризм» функционалдық кіші тобында:</w:t>
      </w:r>
      <w:r>
        <w:br/>
      </w:r>
      <w:r>
        <w:rPr>
          <w:rFonts w:ascii="Times New Roman"/>
          <w:b w:val="false"/>
          <w:i w:val="false"/>
          <w:color w:val="000000"/>
          <w:sz w:val="28"/>
        </w:rPr>
        <w:t>
</w:t>
      </w:r>
      <w:r>
        <w:rPr>
          <w:rFonts w:ascii="Times New Roman"/>
          <w:b w:val="false"/>
          <w:i w:val="false"/>
          <w:color w:val="000000"/>
          <w:sz w:val="28"/>
        </w:rPr>
        <w:t>
      284 «Облыстың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туризм саласында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380 «Республикалық маңызы бар қаланың, астананың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туризм саласындағы мемлекеттік саясатты іске асыру жөніндегі қызметтер», 002 «Туристік қызметті реттеу» және 005 «Туризм объектілерін дамыту»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480 «Ауданның (облыстық маңызы бар қаланың) туризм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«Жергіліктті деңгейде туризм саласында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кеңістікті ұйымдастыру жөніндегі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235 «Қазақстан Республикасы Мәдениет және ақпарат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2011-2015 жылдарға арналған «Саламатты Қазақстан» денсаулық сақтауды дамытудың мемлекеттік бағдарламасын жүзеге асырудың аясында іс-шараларды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263 «Облыстың ішкі саясат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мемлекеттік, ішкі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«Жергiлiктi деңгейде мәдениет және мұрағат ісін басқару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283 «Облыстың жастар саясаты мәселелерi жөніндегі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жастар саясатын іске асыру жөніндегі қызметтер» және 005 «Жастар саясаты саласында іс-шараларды іске асыру»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286 «Облыстың туризм және сыртқы байланыстар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362 «Республикалық маңызы бар қаланың, астананың ішкі саясат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мемлекеттік,ішкі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377 «Республикалық маңызы бар қаланың, астананың жастар саясаты мәселелері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«Жергіліктті деңгейде жастар саясаты мәселелері бойынша мемлекеттік саясытты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381 «Республикалық маңызы бар қаланың, астананың дене шынықтыру және спорт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«Халықаралық шаңғы трамплині кешенінің қызметін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455 «Ауданның (облыстық маңызы бар қаланың)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тілдерді және мәдениетті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456 «Ауданның (облыстық маңызы бар қаланың) ішкі саясат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 және 003 «Жастар саясаты саласында іс-шараларды іске асыру»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457 «Ауданның (облыстық маңызы бар қаланың) мәдениет, тілдерді дамыту,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мәдениет, тілдерді дамыту, дене шынықтыру және спорт саласында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470 «Аудандық (облыстық маңызы бар қаланың) ішкі саясат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«Жергiлiктi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108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478 «Ауданның (облыстық маңызы бар қаланың) ішкі саясат, мәдениет және тілдерді дамыту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 және 004 «Жастар саясаты саласында іс-шараларды іске асыру»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108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696 «Қазақстан Республикасы Спорт және дене шынықтыру істері агенттігі»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«Қазақстан Республикасы спорт және дене шынықтыру істері агенттігінің күрделі шығыстары»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«008 Қазақстан Республикасы Спорт және дене шынықтыру істері агенттігінің күрделі шығыстары»;</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2011-2015 жылдарға арналған «Саламатты Қазақстан» денсаулық сақтауды дамытудың мемлекеттік бағдарламасын жүзеге асырудың аясында іс-шараларды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«111 Қазақстан Республикасының денсаулық сақтау саласын дамытудың 2011-2015 жылдарға арналған «Саламатты Қазақстан» мемлекеттік бағдарламасын іске асыру аясында іс-шараларды жүргізу»;</w:t>
      </w:r>
      <w:r>
        <w:br/>
      </w:r>
      <w:r>
        <w:rPr>
          <w:rFonts w:ascii="Times New Roman"/>
          <w:b w:val="false"/>
          <w:i w:val="false"/>
          <w:color w:val="000000"/>
          <w:sz w:val="28"/>
        </w:rPr>
        <w:t>
</w:t>
      </w:r>
      <w:r>
        <w:rPr>
          <w:rFonts w:ascii="Times New Roman"/>
          <w:b w:val="false"/>
          <w:i w:val="false"/>
          <w:color w:val="000000"/>
          <w:sz w:val="28"/>
        </w:rPr>
        <w:t>
      09 «Отын-энергетика кешені және жер қойнауын пайдалану» функционалдық тобында:</w:t>
      </w:r>
      <w:r>
        <w:br/>
      </w:r>
      <w:r>
        <w:rPr>
          <w:rFonts w:ascii="Times New Roman"/>
          <w:b w:val="false"/>
          <w:i w:val="false"/>
          <w:color w:val="000000"/>
          <w:sz w:val="28"/>
        </w:rPr>
        <w:t>
</w:t>
      </w:r>
      <w:r>
        <w:rPr>
          <w:rFonts w:ascii="Times New Roman"/>
          <w:b w:val="false"/>
          <w:i w:val="false"/>
          <w:color w:val="000000"/>
          <w:sz w:val="28"/>
        </w:rPr>
        <w:t>
      1 «Отын және энергетика » функционалдық кіші тобында:</w:t>
      </w:r>
      <w:r>
        <w:br/>
      </w:r>
      <w:r>
        <w:rPr>
          <w:rFonts w:ascii="Times New Roman"/>
          <w:b w:val="false"/>
          <w:i w:val="false"/>
          <w:color w:val="000000"/>
          <w:sz w:val="28"/>
        </w:rPr>
        <w:t>
</w:t>
      </w:r>
      <w:r>
        <w:rPr>
          <w:rFonts w:ascii="Times New Roman"/>
          <w:b w:val="false"/>
          <w:i w:val="false"/>
          <w:color w:val="000000"/>
          <w:sz w:val="28"/>
        </w:rPr>
        <w:t>
      294 «Облыстың энергетика басқармасы» және 386 «Астана қаласының энергетика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 «Жер қойнауын пайдалану» функционалдық кіші тобында:</w:t>
      </w:r>
      <w:r>
        <w:br/>
      </w:r>
      <w:r>
        <w:rPr>
          <w:rFonts w:ascii="Times New Roman"/>
          <w:b w:val="false"/>
          <w:i w:val="false"/>
          <w:color w:val="000000"/>
          <w:sz w:val="28"/>
        </w:rPr>
        <w:t>
</w:t>
      </w:r>
      <w:r>
        <w:rPr>
          <w:rFonts w:ascii="Times New Roman"/>
          <w:b w:val="false"/>
          <w:i w:val="false"/>
          <w:color w:val="000000"/>
          <w:sz w:val="28"/>
        </w:rPr>
        <w:t>
      292 «Облыстың жер қойнауын пайдалану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9 «Отын-энергетика кешені және жер қойнауын пайдалану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231 «Қазақстан Республикасы Мұнай және газ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046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«046 Курчатов қаласында «Ядролық технологиялар паркі» технопаркін құру»;</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043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«043 Агроөнеркәсіптік кешенді дамыту үшін «ҚазАгро» ұлттық басқарушы холдингі»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мынадай мазмұндағы 100, 101 және 102 бюджеттік кіші бағдарламалары бар 228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«228 Облыстық бюджеттерге, Астана және Алматы қалаларының бюджеттеріне Қазақстан Республикасында агроөнеркәсіптік кешенді дамыту жөніндегі 2013 - 2020 жылдарға арналған «Агробизнес-2020» бағдарламасы шеңберінде өңірлерде агроөнеркәсіптік кешен субъектілерін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100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w:t>
      </w:r>
      <w:r>
        <w:rPr>
          <w:rFonts w:ascii="Times New Roman"/>
          <w:b w:val="false"/>
          <w:i w:val="false"/>
          <w:color w:val="000000"/>
          <w:sz w:val="28"/>
        </w:rPr>
        <w:t>
      101 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8"/>
        </w:rPr>
        <w:t>
</w:t>
      </w:r>
      <w:r>
        <w:rPr>
          <w:rFonts w:ascii="Times New Roman"/>
          <w:b w:val="false"/>
          <w:i w:val="false"/>
          <w:color w:val="000000"/>
          <w:sz w:val="28"/>
        </w:rPr>
        <w:t>
      102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w:t>
      </w:r>
      <w:r>
        <w:rPr>
          <w:rFonts w:ascii="Times New Roman"/>
          <w:b w:val="false"/>
          <w:i w:val="false"/>
          <w:color w:val="000000"/>
          <w:sz w:val="28"/>
        </w:rPr>
        <w:t>
      255 «Облыстың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ауыл шаруашылығы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049, 050 және 051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«049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375 «Республикалық маңызы бар қаланың, астананың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010 «Мал көмінділерінің (биотермиялық шұңқырлардың) жұмыс істеуін қамтамасыз ету» және 025 «Қаңғыбас иттер мен мысықтарды аулауды және жоюды ұйымдастыру»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049, 050 және 051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«049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389 «Алматы қаласының кәсіпкерлік, индустриялық-инновациялық даму және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049, 050 және 051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«049 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050 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051 Агроөнеркәсіптік кешен субъектілерінің қарыздарын кепілдендіру мен сақтандыру шеңберінде субсидиялау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460 «Ауданның (облыстық маңызы бар қаланың) ауыл шаруашылығы, ветеринария және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бойынша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462 «Ауданның (облыстық маңызы бар қаланың)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«Жергілікте деңгейде ауыл шаруашылығы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473 «Ауданның (облыстық маңызы бар қаланың) ветеринария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ветеринария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474 «Ауданның (облыстық маңызы бар қаланың) ауыл шаруашылығы және ветеринария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ауыл шаруашылығы және ветеринария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477 «Ауданның (облыстық маңызы бар қаланың) ауыл шаруашылығы мен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ауыл шаруашылығы және жер қатынастары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108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498 «Ауданның (облыстық маңызы бар қаланың) жер қатынастары және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жер қатынастары және ауыл шаруашылығы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001, 003, 007, 021 және 024 бюджеттік бағдарламалары бар 719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w:t>
      </w:r>
      <w:r>
        <w:br/>
      </w:r>
      <w:r>
        <w:rPr>
          <w:rFonts w:ascii="Times New Roman"/>
          <w:b w:val="false"/>
          <w:i w:val="false"/>
          <w:color w:val="000000"/>
          <w:sz w:val="28"/>
        </w:rPr>
        <w:t>
</w:t>
      </w:r>
      <w:r>
        <w:rPr>
          <w:rFonts w:ascii="Times New Roman"/>
          <w:b w:val="false"/>
          <w:i w:val="false"/>
          <w:color w:val="000000"/>
          <w:sz w:val="28"/>
        </w:rPr>
        <w:t xml:space="preserve">
      001 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8"/>
        </w:rPr>
        <w:t>
</w:t>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w:t>
      </w:r>
      <w:r>
        <w:rPr>
          <w:rFonts w:ascii="Times New Roman"/>
          <w:b w:val="false"/>
          <w:i w:val="false"/>
          <w:color w:val="000000"/>
          <w:sz w:val="28"/>
        </w:rPr>
        <w:t>
      007 Ақпараттық жүйелер құру</w:t>
      </w:r>
      <w:r>
        <w:br/>
      </w:r>
      <w:r>
        <w:rPr>
          <w:rFonts w:ascii="Times New Roman"/>
          <w:b w:val="false"/>
          <w:i w:val="false"/>
          <w:color w:val="000000"/>
          <w:sz w:val="28"/>
        </w:rPr>
        <w:t>
</w:t>
      </w:r>
      <w:r>
        <w:rPr>
          <w:rFonts w:ascii="Times New Roman"/>
          <w:b w:val="false"/>
          <w:i w:val="false"/>
          <w:color w:val="000000"/>
          <w:sz w:val="28"/>
        </w:rPr>
        <w:t>
      021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r>
        <w:br/>
      </w:r>
      <w:r>
        <w:rPr>
          <w:rFonts w:ascii="Times New Roman"/>
          <w:b w:val="false"/>
          <w:i w:val="false"/>
          <w:color w:val="000000"/>
          <w:sz w:val="28"/>
        </w:rPr>
        <w:t>
</w:t>
      </w:r>
      <w:r>
        <w:rPr>
          <w:rFonts w:ascii="Times New Roman"/>
          <w:b w:val="false"/>
          <w:i w:val="false"/>
          <w:color w:val="000000"/>
          <w:sz w:val="28"/>
        </w:rPr>
        <w:t>
      024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025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«025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w:t>
      </w:r>
      <w:r>
        <w:rPr>
          <w:rFonts w:ascii="Times New Roman"/>
          <w:b w:val="false"/>
          <w:i w:val="false"/>
          <w:color w:val="000000"/>
          <w:sz w:val="28"/>
        </w:rPr>
        <w:t>
      013 Республикалық бюджеттен берілген кредиттер есебінен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030, 031, 067, 100, 102, 103, 106, 107, 108, 109, 113, 114, 115, 116,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
      031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8"/>
        </w:rPr>
        <w:t>
</w:t>
      </w:r>
      <w:r>
        <w:rPr>
          <w:rFonts w:ascii="Times New Roman"/>
          <w:b w:val="false"/>
          <w:i w:val="false"/>
          <w:color w:val="000000"/>
          <w:sz w:val="28"/>
        </w:rPr>
        <w:t xml:space="preserve">
      067 Ведомстволық бағыныстағы мемлекеттік мекемелерінің және ұйымдарының күрделі шығыстары </w:t>
      </w:r>
      <w:r>
        <w:br/>
      </w:r>
      <w:r>
        <w:rPr>
          <w:rFonts w:ascii="Times New Roman"/>
          <w:b w:val="false"/>
          <w:i w:val="false"/>
          <w:color w:val="000000"/>
          <w:sz w:val="28"/>
        </w:rPr>
        <w:t>
</w:t>
      </w:r>
      <w:r>
        <w:rPr>
          <w:rFonts w:ascii="Times New Roman"/>
          <w:b w:val="false"/>
          <w:i w:val="false"/>
          <w:color w:val="000000"/>
          <w:sz w:val="28"/>
        </w:rPr>
        <w:t xml:space="preserve">
      100 Қазақстан Республикасы Үкіметінің төтенше резерві есебінен іс-шаралар өткізу </w:t>
      </w:r>
      <w:r>
        <w:br/>
      </w:r>
      <w:r>
        <w:rPr>
          <w:rFonts w:ascii="Times New Roman"/>
          <w:b w:val="false"/>
          <w:i w:val="false"/>
          <w:color w:val="000000"/>
          <w:sz w:val="28"/>
        </w:rPr>
        <w:t>
</w:t>
      </w:r>
      <w:r>
        <w:rPr>
          <w:rFonts w:ascii="Times New Roman"/>
          <w:b w:val="false"/>
          <w:i w:val="false"/>
          <w:color w:val="000000"/>
          <w:sz w:val="28"/>
        </w:rPr>
        <w:t xml:space="preserve">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 </w:t>
      </w:r>
      <w:r>
        <w:br/>
      </w:r>
      <w:r>
        <w:rPr>
          <w:rFonts w:ascii="Times New Roman"/>
          <w:b w:val="false"/>
          <w:i w:val="false"/>
          <w:color w:val="000000"/>
          <w:sz w:val="28"/>
        </w:rPr>
        <w:t>
</w:t>
      </w:r>
      <w:r>
        <w:rPr>
          <w:rFonts w:ascii="Times New Roman"/>
          <w:b w:val="false"/>
          <w:i w:val="false"/>
          <w:color w:val="000000"/>
          <w:sz w:val="28"/>
        </w:rPr>
        <w:t xml:space="preserve">
      103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 трансферттер </w:t>
      </w:r>
      <w:r>
        <w:br/>
      </w:r>
      <w:r>
        <w:rPr>
          <w:rFonts w:ascii="Times New Roman"/>
          <w:b w:val="false"/>
          <w:i w:val="false"/>
          <w:color w:val="000000"/>
          <w:sz w:val="28"/>
        </w:rPr>
        <w:t>
</w:t>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w:t>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xml:space="preserve">
      109 Қазақстан Республикасы Үкіметінің шұғыл шығындарға арналған резервінің есебінен іс-шаралар өткізу </w:t>
      </w:r>
      <w:r>
        <w:br/>
      </w:r>
      <w:r>
        <w:rPr>
          <w:rFonts w:ascii="Times New Roman"/>
          <w:b w:val="false"/>
          <w:i w:val="false"/>
          <w:color w:val="000000"/>
          <w:sz w:val="28"/>
        </w:rPr>
        <w:t>
</w:t>
      </w:r>
      <w:r>
        <w:rPr>
          <w:rFonts w:ascii="Times New Roman"/>
          <w:b w:val="false"/>
          <w:i w:val="false"/>
          <w:color w:val="000000"/>
          <w:sz w:val="28"/>
        </w:rPr>
        <w:t xml:space="preserve">
      113 Жергілікті бюджеттерден берілетін ағымдағы нысалы трансферттер </w:t>
      </w:r>
      <w:r>
        <w:br/>
      </w:r>
      <w:r>
        <w:rPr>
          <w:rFonts w:ascii="Times New Roman"/>
          <w:b w:val="false"/>
          <w:i w:val="false"/>
          <w:color w:val="000000"/>
          <w:sz w:val="28"/>
        </w:rPr>
        <w:t>
</w:t>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w:t>
      </w:r>
      <w:r>
        <w:rPr>
          <w:rFonts w:ascii="Times New Roman"/>
          <w:b w:val="false"/>
          <w:i w:val="false"/>
          <w:color w:val="000000"/>
          <w:sz w:val="28"/>
        </w:rPr>
        <w:t>
      116 Қазақстан Республикасы Үкіметінің шұғыл шығындарға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w:t>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w:t>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2 «Су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052 «Облыстық бюджеттерге ауыз сумен жабдықтаудың баламасыз көздері болып табылатын аса маңызды жергілікті сумен жабдықтау жүйелерінен ауыз су беру жөніндегі қызметтердің құнын субсидиялауға берілетін ағымдағы нысаналы трансферттер»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«052 Облыстық бюджеттерге баламасыз ауыз сумен жабдықтау көздері болып табылатын сумен жабдықтаудың аса маңызды топтық және жергілікті жүйелерінен ауыз су беру жөніндегі қызметтердің құнын субсидиялауға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«Коммуналдық меншіктегі су шаруашылығы құрылыстарының жұмыс істеуін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 «Орман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005 «Ормандарды сақтау, қорғау, молайту және орман өсiру» және 006 «Жануарлар дүниесін қорғау»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«Ормандарды сақтау, қорғау, молайту және орман өсіру»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237 «Қазақстан Республикасы Қоршаған орта және су ресурстары министрлігі»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қоршаған ортаны қорғау саласындағы мемлекеттік саясатты іске асыру жөніндегі қызметтер» және 010 «Ерекше қорғалатын табиғи аумақтарды күтіп-ұстау және қорғау»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291 «Облыстың қоршаған ортаны қорғау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қоршаған ортаны қорғау саласындағы мемлекеттік саясатты іске асыру жөніндегі қызметтер», 004 «Қоршаған ортаны қорғау бойынша іс-шаралар» және 006 «Ерекше қорғалатын табиғи аумақтарды күтіп-ұстау және қорғау»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 «Жер қатынастары» функционалдық кіші тобында:</w:t>
      </w:r>
      <w:r>
        <w:br/>
      </w:r>
      <w:r>
        <w:rPr>
          <w:rFonts w:ascii="Times New Roman"/>
          <w:b w:val="false"/>
          <w:i w:val="false"/>
          <w:color w:val="000000"/>
          <w:sz w:val="28"/>
        </w:rPr>
        <w:t>
</w:t>
      </w:r>
      <w:r>
        <w:rPr>
          <w:rFonts w:ascii="Times New Roman"/>
          <w:b w:val="false"/>
          <w:i w:val="false"/>
          <w:color w:val="000000"/>
          <w:sz w:val="28"/>
        </w:rPr>
        <w:t>
      251 «Облыстың жер қатынастары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«Облыс аумағында жер қатынастарын реттеу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351 «Республикалық маңызы бар қаланың, астананың жер қатынастары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«Республиқалық маңызы бар қала, астана аумағында жер қатынастарын реттеу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463 «Ауданның (облыстық маңызы бар қаланың) жер қатынастары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«Аудан (облыстық маңызы бар қала) аумағында жер қатынастарын реттеу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237 «Қазақстан Республикасы Қоршаған орта және су ресурстары министрлігі»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«029 Облыстық бюджеттерге, Астана және Алматы қалаларының бюджеттеріне жаңартылатын энергия көздерін пайдалануды қолдауға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028 бюджеттік бағдарламасы бар 279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028 Жаңартылатын энергия көздерін пайдалануды қолдану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028 бюджеттік бағдарламасы бар 294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«294 Облыстың энергетика басқармасы</w:t>
      </w:r>
      <w:r>
        <w:br/>
      </w:r>
      <w:r>
        <w:rPr>
          <w:rFonts w:ascii="Times New Roman"/>
          <w:b w:val="false"/>
          <w:i w:val="false"/>
          <w:color w:val="000000"/>
          <w:sz w:val="28"/>
        </w:rPr>
        <w:t>
</w:t>
      </w:r>
      <w:r>
        <w:rPr>
          <w:rFonts w:ascii="Times New Roman"/>
          <w:b w:val="false"/>
          <w:i w:val="false"/>
          <w:color w:val="000000"/>
          <w:sz w:val="28"/>
        </w:rPr>
        <w:t>
      028 Жаңартылатын энергия көздерін пайдалануды қолдану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021 бюджеттік бағдарламасы бар 371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w:t>
      </w:r>
      <w:r>
        <w:br/>
      </w:r>
      <w:r>
        <w:rPr>
          <w:rFonts w:ascii="Times New Roman"/>
          <w:b w:val="false"/>
          <w:i w:val="false"/>
          <w:color w:val="000000"/>
          <w:sz w:val="28"/>
        </w:rPr>
        <w:t>
</w:t>
      </w:r>
      <w:r>
        <w:rPr>
          <w:rFonts w:ascii="Times New Roman"/>
          <w:b w:val="false"/>
          <w:i w:val="false"/>
          <w:color w:val="000000"/>
          <w:sz w:val="28"/>
        </w:rPr>
        <w:t>
      021 Жаңартылатын энергия көздерін пайдалануды қолдану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375 «Республикалық маңызы бар қаланың, астананың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016 «Эпизоотияға қарсы іс-шаралар жүргізу»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021 бюджеттік бағдарламасы бар 386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«386 Астана қаласының энергетика басқармасы</w:t>
      </w:r>
      <w:r>
        <w:br/>
      </w:r>
      <w:r>
        <w:rPr>
          <w:rFonts w:ascii="Times New Roman"/>
          <w:b w:val="false"/>
          <w:i w:val="false"/>
          <w:color w:val="000000"/>
          <w:sz w:val="28"/>
        </w:rPr>
        <w:t>
</w:t>
      </w:r>
      <w:r>
        <w:rPr>
          <w:rFonts w:ascii="Times New Roman"/>
          <w:b w:val="false"/>
          <w:i w:val="false"/>
          <w:color w:val="000000"/>
          <w:sz w:val="28"/>
        </w:rPr>
        <w:t>
      021 Жаңартылатын энергия көздерін пайдалануды қолдау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019, 028, 038 және 040 бюджеттік бағдарламалары бар 719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w:t>
      </w:r>
      <w:r>
        <w:br/>
      </w:r>
      <w:r>
        <w:rPr>
          <w:rFonts w:ascii="Times New Roman"/>
          <w:b w:val="false"/>
          <w:i w:val="false"/>
          <w:color w:val="000000"/>
          <w:sz w:val="28"/>
        </w:rPr>
        <w:t>
</w:t>
      </w:r>
      <w:r>
        <w:rPr>
          <w:rFonts w:ascii="Times New Roman"/>
          <w:b w:val="false"/>
          <w:i w:val="false"/>
          <w:color w:val="000000"/>
          <w:sz w:val="28"/>
        </w:rPr>
        <w:t>
      019 Инновациялық тәжірибені тарату және енгізу жөніндегі қызметтер</w:t>
      </w:r>
      <w:r>
        <w:br/>
      </w:r>
      <w:r>
        <w:rPr>
          <w:rFonts w:ascii="Times New Roman"/>
          <w:b w:val="false"/>
          <w:i w:val="false"/>
          <w:color w:val="000000"/>
          <w:sz w:val="28"/>
        </w:rPr>
        <w:t>
</w:t>
      </w:r>
      <w:r>
        <w:rPr>
          <w:rFonts w:ascii="Times New Roman"/>
          <w:b w:val="false"/>
          <w:i w:val="false"/>
          <w:color w:val="000000"/>
          <w:sz w:val="28"/>
        </w:rPr>
        <w:t xml:space="preserve">
      028 Уақытша сақтау пунктына ветеринариялық препараттарды тасымалдау бойынша қызметтер </w:t>
      </w:r>
      <w:r>
        <w:br/>
      </w:r>
      <w:r>
        <w:rPr>
          <w:rFonts w:ascii="Times New Roman"/>
          <w:b w:val="false"/>
          <w:i w:val="false"/>
          <w:color w:val="000000"/>
          <w:sz w:val="28"/>
        </w:rPr>
        <w:t>
</w:t>
      </w:r>
      <w:r>
        <w:rPr>
          <w:rFonts w:ascii="Times New Roman"/>
          <w:b w:val="false"/>
          <w:i w:val="false"/>
          <w:color w:val="000000"/>
          <w:sz w:val="28"/>
        </w:rPr>
        <w:t>
      038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r>
        <w:br/>
      </w:r>
      <w:r>
        <w:rPr>
          <w:rFonts w:ascii="Times New Roman"/>
          <w:b w:val="false"/>
          <w:i w:val="false"/>
          <w:color w:val="000000"/>
          <w:sz w:val="28"/>
        </w:rPr>
        <w:t>
</w:t>
      </w: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функционалдық кіші тобында:</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құрлыс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272 «Облыстың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сәулет және қала құрылысы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365 «Республикалық маңызы бар қаланың, астананың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сәулет және құрылысы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құрылыс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466 «Ауданның (облыстық маңызы бар қаланың) сәулет, қала құрылысы және құрылыс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467 «Ауданның (облыстық маңызы бар қаланың) құрылыс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құрылыс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468 «Ауданның (облыстық маңызы бар қаланың)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сәулет және қала құрылысы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472 «Ауданның (облыстық маңызы бар қаланың) құрылыс,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құрылыс, сәулет және қала құрылысы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1 «Автомобиль көлiгi»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«Республикалық маңызы бар автомобиль жолдарды күрделі, орташа және ағымдағы жөндеу, ұстау, көгалдандыру, диагностикалау және аспаптық құралдармен тексеру»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«003 Республикалық маңызы бар автомобиль жолдарын күрделі, орташа және ағымдағы жөндеу, ұстау, көгалдандыру, диагностикалау және аспаптық құралдармен тексеру»;</w:t>
      </w:r>
      <w:r>
        <w:br/>
      </w:r>
      <w:r>
        <w:rPr>
          <w:rFonts w:ascii="Times New Roman"/>
          <w:b w:val="false"/>
          <w:i w:val="false"/>
          <w:color w:val="000000"/>
          <w:sz w:val="28"/>
        </w:rPr>
        <w:t>
</w:t>
      </w:r>
      <w:r>
        <w:rPr>
          <w:rFonts w:ascii="Times New Roman"/>
          <w:b w:val="false"/>
          <w:i w:val="false"/>
          <w:color w:val="000000"/>
          <w:sz w:val="28"/>
        </w:rPr>
        <w:t>
      385 «Алматы қаласының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Автомобиль жолдары саласында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 «Байланыс жүйелерi»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037 ««Электрондық үкімет» шеңберінде халықты оқыту қызметтері»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057 «Қазақстан Республикасы ұялы байланыс жүйелерінде номерлерді тасымалдауды енгізу»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«057 Қазақстан Республикасы ұялы байланыс жүйелерінде нөмірлерді тасымалдауды енгізу»;</w:t>
      </w:r>
      <w:r>
        <w:br/>
      </w:r>
      <w:r>
        <w:rPr>
          <w:rFonts w:ascii="Times New Roman"/>
          <w:b w:val="false"/>
          <w:i w:val="false"/>
          <w:color w:val="000000"/>
          <w:sz w:val="28"/>
        </w:rPr>
        <w:t>
</w:t>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215 «Қазақстан Республикасы Көлiк және коммуникация министрлiгi»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«015 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мынадай 017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«017 Республикалық маңызы бар ортақ пайдаланымдағы автомобиль жолдарына қызмет көрсетуді қамтамасыз етуге «ҚазАвтоЖол» ұлттық компаниясы»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көлік және коммуникация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384 «Алматы қаласы Жолаушылар көлігі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жолаушылар көлігі саласында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485 «Ауданның (облыстық маңызы бар қаланың)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жолаушылар көлігі және автомобиль жолдары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601 «Қазақстан Республикасы Ұлттық ғарыш агенттігі»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004 «Байқоңыр» кешеніндегі Ресей Федерациясының жалдауына кірмейтін объектілерді кәдеге жаратуды, қайта құнарландыруды және жөндеуді ұйымдастыру» бюджеттік бағдарлама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1 «Экономикалық қызметтерді реттеу» функционалдық кіші тобында:</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022 ««Экспорттаушы - 2020» бағыты шеңберінде қазақстандық тауарлардың экспортын сыртқы нарыққа жылжытуға жәрдемдесу»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«022 «Экспорттаушы - 2020» бағыты шеңберінде қазақстандық тауарлардың экспортын сыртқы нарыққа ілгерілетуге жәрдемдесу»;</w:t>
      </w:r>
      <w:r>
        <w:br/>
      </w:r>
      <w:r>
        <w:rPr>
          <w:rFonts w:ascii="Times New Roman"/>
          <w:b w:val="false"/>
          <w:i w:val="false"/>
          <w:color w:val="000000"/>
          <w:sz w:val="28"/>
        </w:rPr>
        <w:t>
</w:t>
      </w:r>
      <w:r>
        <w:rPr>
          <w:rFonts w:ascii="Times New Roman"/>
          <w:b w:val="false"/>
          <w:i w:val="false"/>
          <w:color w:val="000000"/>
          <w:sz w:val="28"/>
        </w:rPr>
        <w:t>
      090 «Қазақстан Республикасының индустриялық-инновациялық даму саласындағы зерттеулер»:</w:t>
      </w:r>
      <w:r>
        <w:br/>
      </w:r>
      <w:r>
        <w:rPr>
          <w:rFonts w:ascii="Times New Roman"/>
          <w:b w:val="false"/>
          <w:i w:val="false"/>
          <w:color w:val="000000"/>
          <w:sz w:val="28"/>
        </w:rPr>
        <w:t>
</w:t>
      </w:r>
      <w:r>
        <w:rPr>
          <w:rFonts w:ascii="Times New Roman"/>
          <w:b w:val="false"/>
          <w:i w:val="false"/>
          <w:color w:val="000000"/>
          <w:sz w:val="28"/>
        </w:rPr>
        <w:t>
      «090 Қазақстан Республикасының индустриялық-инновациялық дамуы саласындағы зерттеулер»;</w:t>
      </w:r>
      <w:r>
        <w:br/>
      </w:r>
      <w:r>
        <w:rPr>
          <w:rFonts w:ascii="Times New Roman"/>
          <w:b w:val="false"/>
          <w:i w:val="false"/>
          <w:color w:val="000000"/>
          <w:sz w:val="28"/>
        </w:rPr>
        <w:t>
</w:t>
      </w:r>
      <w:r>
        <w:rPr>
          <w:rFonts w:ascii="Times New Roman"/>
          <w:b w:val="false"/>
          <w:i w:val="false"/>
          <w:color w:val="000000"/>
          <w:sz w:val="28"/>
        </w:rPr>
        <w:t>
      265 «Облыстың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және өнеркәсіпті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364 «Республикалық маңызы бар қаланың, астананың кәсіпкерлік және өнеркәсіп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 «Кәсiпкерлiк қызметтi қолдау және бәсекелестікті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275 «Облыстың кәсіпкерлік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469 «Ауданның (облыстық маңызы бар қаланың) кәсіпкерлік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 пен өнеркәсіпті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493 «Ауданың (облыстық маңызы бар қаланың) кәсіпкерлік, өнеркәсіп және туризм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006 «Кәсіпкерлік қызметті қолдау»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4 «Табиғи монополияларды реттеу» функционалдық кіші тобында:</w:t>
      </w:r>
      <w:r>
        <w:br/>
      </w:r>
      <w:r>
        <w:rPr>
          <w:rFonts w:ascii="Times New Roman"/>
          <w:b w:val="false"/>
          <w:i w:val="false"/>
          <w:color w:val="000000"/>
          <w:sz w:val="28"/>
        </w:rPr>
        <w:t>
</w:t>
      </w:r>
      <w:r>
        <w:rPr>
          <w:rFonts w:ascii="Times New Roman"/>
          <w:b w:val="false"/>
          <w:i w:val="false"/>
          <w:color w:val="000000"/>
          <w:sz w:val="28"/>
        </w:rPr>
        <w:t>
      203 «Қазақстан Республикасы Табиғи монополияларды реттеу агенттігі»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120 «Облыс әкімінің аппараты»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«Ақпараттық технологиялар орталығы» мемлекеттік мекемесінің қызметін қамтамасыз ету»бюджеттік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214 «Қазақстан Республикасы Өңірлік даму министрлігі»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006 «Моноқалалардағы кәсіпкерлерді ақпараттық қамтамасыз ету»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«006 Кәсіпкерлерді ақпараттық қамтамасыз ету»;</w:t>
      </w:r>
      <w:r>
        <w:br/>
      </w:r>
      <w:r>
        <w:rPr>
          <w:rFonts w:ascii="Times New Roman"/>
          <w:b w:val="false"/>
          <w:i w:val="false"/>
          <w:color w:val="000000"/>
          <w:sz w:val="28"/>
        </w:rPr>
        <w:t>
</w:t>
      </w:r>
      <w:r>
        <w:rPr>
          <w:rFonts w:ascii="Times New Roman"/>
          <w:b w:val="false"/>
          <w:i w:val="false"/>
          <w:color w:val="000000"/>
          <w:sz w:val="28"/>
        </w:rPr>
        <w:t>
      015 «Облыстық бюджеттерге «Өңірлерді дамыту» бағдарламасы шеңберінде инженерлік инфрақұрылымын дамыту үшін берілетін нысаналы даму трансферттері»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«015 Облыстық бюджеттерге «Өңірлерді дамыту»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017 «Моноқалаларды дамытудың 2012 - 2020 жылдарға арналған бағдарламасы шеңберінде ағымдағы іс-шараларды іске асыру»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«017 Облыстық бюджеттерге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042 «Облыстық бюджеттерге, Астана және Алматы қалаларының бюджеттерiне мамандандырылған өңірлік ұйымдардың жарғылық капиталдарын ұлғайтуға берiлетiн нысаналы даму трансферттерi»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«042 Облыстық бюджеттерге, Астана және Алматы қалаларының бюджеттерiне мамандандырылған уәкілетті ұйымдардың жарғылық капиталдарын ұлғайтуға берiлетiн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055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«055 Атырау облысының бюджетіне Қазақстан мен Ресей арасындағы ХІ аймақаралық ынтымақтастық форумының шеңберінде жобаларды іске асыруға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217 «Қазақстан Республикасы Қаржы министрлiгi»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076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«076 Облыстық бюджеттерге, Астана және Алматы қалаларының бюджеттеріне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222 «Қазақстан Республикасы Экономика және бюджеттік жоспарлау министрлігі»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«002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007 «Экономикалық ынтымақтастық және даму ұйымының Еуразиялық бәсеке қабілеттілігі бағдарламасының Орталық Азия бастамасына Қазақстанның қатысуы»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«007 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r>
        <w:br/>
      </w:r>
      <w:r>
        <w:rPr>
          <w:rFonts w:ascii="Times New Roman"/>
          <w:b w:val="false"/>
          <w:i w:val="false"/>
          <w:color w:val="000000"/>
          <w:sz w:val="28"/>
        </w:rPr>
        <w:t>
</w:t>
      </w:r>
      <w:r>
        <w:rPr>
          <w:rFonts w:ascii="Times New Roman"/>
          <w:b w:val="false"/>
          <w:i w:val="false"/>
          <w:color w:val="000000"/>
          <w:sz w:val="28"/>
        </w:rPr>
        <w:t>
      233 «Қазақстан Республикасы Индустрия және жаңа технологиялар министрлiгi»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001 «Стандарттау, метрология, өнеркәсіп, инвестициялар тарту, геология, атом энергиясы, отын-энергетикалық кешені мен туристік индустрияны үйлестіру жөніндегі қызметтер» бюджеттік бағдарламасы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«001 Стандарттау, метрология, өнеркәсіп, инвестициялар тарту, геология, атом энергиясы, отын-энергетикалық кешен мен туристік индустрияны үйлестіру жөніндегі қызметтер»;</w:t>
      </w:r>
      <w:r>
        <w:br/>
      </w:r>
      <w:r>
        <w:rPr>
          <w:rFonts w:ascii="Times New Roman"/>
          <w:b w:val="false"/>
          <w:i w:val="false"/>
          <w:color w:val="000000"/>
          <w:sz w:val="28"/>
        </w:rPr>
        <w:t>
</w:t>
      </w:r>
      <w:r>
        <w:rPr>
          <w:rFonts w:ascii="Times New Roman"/>
          <w:b w:val="false"/>
          <w:i w:val="false"/>
          <w:color w:val="000000"/>
          <w:sz w:val="28"/>
        </w:rPr>
        <w:t>
      057 «Қарағанды облысының облыстық бюджетіне «Сарыарқа» ӘКК» ҰК» АҚ жарғылық капиталын ұлғайтуға берілетін нысаналы даму трансферттері» бюджеттік бағдарламаның атауына орыс тілінде өзгеріс енгізілді, мемлекеттік тілдегі мәтін өзгермейді;</w:t>
      </w:r>
      <w:r>
        <w:br/>
      </w:r>
      <w:r>
        <w:rPr>
          <w:rFonts w:ascii="Times New Roman"/>
          <w:b w:val="false"/>
          <w:i w:val="false"/>
          <w:color w:val="000000"/>
          <w:sz w:val="28"/>
        </w:rPr>
        <w:t>
</w:t>
      </w:r>
      <w:r>
        <w:rPr>
          <w:rFonts w:ascii="Times New Roman"/>
          <w:b w:val="false"/>
          <w:i w:val="false"/>
          <w:color w:val="000000"/>
          <w:sz w:val="28"/>
        </w:rPr>
        <w:t>
      070 «Тауарларды, жұмыстарды және қызметтерді сатып алу кезінде қазақстандық қамту мониторингі»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«070 Жергілікті қамтуды дамытуға жәрдемдесу»;</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251 «Облыстың жер қатынастары басқармасы», 253 «Облыстың денсаулық сақтау басқармасы», 254 «Облыстың табиғи ресурстар және табиғат пайдалануды реттеу басқармасы», 255 «Облыстың ауыл шаруашылығы басқармасы» және 256 «Облыстың жұмыспен қамтуды үйлестіру және әлеуметтік бағдарламалар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257 «Облыстың қаржы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кіші бюджеттік бағдарламалары бар 040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258 «Облыстың экономика және бюджеттік жоспарлау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003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«003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015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«015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259 «Облыстың мұрағаттар және құжаттама басқармасы», 260 «Облыстың туризм, дене шынықтыру және спорт басқармасы», 261 «Облыстың білім басқармасы», 262 «Облыстың мәдениет басқармасы», 263 «Облыстың ішкі саясат басқармасы», 264 «Облыстың тілдерді дамыту басқармасы» және 265 «Облыстың кәсіпкерлік және өнеркәсіп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266 «Облыстың кәсіпкерлік және индустриалдық-инновациялық даму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 және индустриалдық-инновациялық қызметті дамыту саласындағы мемлекеттік саясатты іске асыру жөніндегі қызметтер» және 004 «Индустриялық-инновациялық қызметті мемлекеттік қолдау шеңберінде іс-шаралар іске асыру»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268 «Облыстың жолаушылар көлігі және автомобиль жолдары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269 «Облыстың дін істері басқармасы»:</w:t>
      </w:r>
      <w:r>
        <w:br/>
      </w:r>
      <w:r>
        <w:rPr>
          <w:rFonts w:ascii="Times New Roman"/>
          <w:b w:val="false"/>
          <w:i w:val="false"/>
          <w:color w:val="000000"/>
          <w:sz w:val="28"/>
        </w:rPr>
        <w:t>
</w:t>
      </w:r>
      <w:r>
        <w:rPr>
          <w:rFonts w:ascii="Times New Roman"/>
          <w:b w:val="false"/>
          <w:i w:val="false"/>
          <w:color w:val="000000"/>
          <w:sz w:val="28"/>
        </w:rPr>
        <w:t>
      001 «Жергілікті деңгейде Дін істер саласындағы мемлекеттік саясатты іске асыру жөніндегі қызметтер» және 005 «Өңірде діни ахуалды зерделеу және талдау» бюджеттік бағдарламалар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048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«048 Қазақстан мен Ресейдің өңіраралық ынтымақтастығының ХІ форумының шеңберінде жобаларды іске асыру</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бағдарламасы бар 272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«272 Облыстың сәулет және қала құрылысы басқармасы</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274 «Облыстың мемлекеттік активтер және сатып алу басқармасы», 275 «Облыстың кәсіпкерлік басқармасы» және 276 «Облыстың балалар құқықтарын қорғау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277 «Облыстың өнеркәсіп және индустриалдық-инновациялық даму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өнеркәсіп және индустриалдық-инновациялық даму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278 «Облыстың кәсіпкерлік және сауда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279 «Облыстың энергетика және тұрғын үй-коммуналдық шаруашылық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033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
      «033 Мамандандырылған уәкілетті ұйымдардың жарғылық капиталдарын ұлғайту»; </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039 бюджеттік бағдарламасымен толықтырылсын:</w:t>
      </w:r>
      <w:r>
        <w:br/>
      </w:r>
      <w:r>
        <w:rPr>
          <w:rFonts w:ascii="Times New Roman"/>
          <w:b w:val="false"/>
          <w:i w:val="false"/>
          <w:color w:val="000000"/>
          <w:sz w:val="28"/>
        </w:rPr>
        <w:t>
</w:t>
      </w:r>
      <w:r>
        <w:rPr>
          <w:rFonts w:ascii="Times New Roman"/>
          <w:b w:val="false"/>
          <w:i w:val="false"/>
          <w:color w:val="000000"/>
          <w:sz w:val="28"/>
        </w:rPr>
        <w:t>
      «039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xml:space="preserve">
      015 Жергілікті бюджет қаражаты есебінен»; </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280 «Облыстың индустриалдық-инновациялық даму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индустриялық-инновациялық қызметті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281 «Облыстың құрылыс, жолаушылар көлігі және автомобиль жолдары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құрлыс, көлік және коммуникация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283 «Облыстың жастар саясаты мәселелерi жөніндегі басқармасы», 284 «Облыстың туризм басқармасы» және 285 «Облыстың дене шынықтыру және спорт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бағдарламасы бар 286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«286 Облыстың туризм және сыртқы байланыстар басқармасы</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288 «Облыстың құрылыс, сәулет және қала құрылысы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289 «Облыстың кәсіпкерлік және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 пен туризмді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290 «Облыстың сыртқы байланыстар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сыртқы байланыстар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291 «Облыстың қоршаған ортаны қорғау басқармасы» және 292 «Облыстың жер қойнауын пайдалану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293 «Облыстың тұрғын үй-коммуналдық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«033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039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«039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294 «Облыстың энергетика басқармасы», 295 «Облыстың еңбек саласындағы бақылау басқармасы», 297 «Облыстың еңбек басқармасы» және 298 «Облыстың мемлекеттік еңбек инспекциясы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xml:space="preserve">
      «096 Мемлекеттік концессиялық міндеттемелерді орындау»; </w:t>
      </w:r>
      <w:r>
        <w:br/>
      </w:r>
      <w:r>
        <w:rPr>
          <w:rFonts w:ascii="Times New Roman"/>
          <w:b w:val="false"/>
          <w:i w:val="false"/>
          <w:color w:val="000000"/>
          <w:sz w:val="28"/>
        </w:rPr>
        <w:t>
</w:t>
      </w:r>
      <w:r>
        <w:rPr>
          <w:rFonts w:ascii="Times New Roman"/>
          <w:b w:val="false"/>
          <w:i w:val="false"/>
          <w:color w:val="000000"/>
          <w:sz w:val="28"/>
        </w:rPr>
        <w:t>
      299 «Облыстың экономика және қаржы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015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«015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кіші бюджеттік бағдарламалары бар 040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«040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xml:space="preserve">
      064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«064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xml:space="preserve">
      «096 Мемлекеттік концессиялық міндеттемелерді орындау»; </w:t>
      </w:r>
      <w:r>
        <w:br/>
      </w:r>
      <w:r>
        <w:rPr>
          <w:rFonts w:ascii="Times New Roman"/>
          <w:b w:val="false"/>
          <w:i w:val="false"/>
          <w:color w:val="000000"/>
          <w:sz w:val="28"/>
        </w:rPr>
        <w:t>
</w:t>
      </w:r>
      <w:r>
        <w:rPr>
          <w:rFonts w:ascii="Times New Roman"/>
          <w:b w:val="false"/>
          <w:i w:val="false"/>
          <w:color w:val="000000"/>
          <w:sz w:val="28"/>
        </w:rPr>
        <w:t>
      351 «Республикалық маңызы бар қаланың, астананың жер қатынастары басқармасы», 353 «Республикалық маңызы бар қаланың, астананың денсаулық сақтау басқармасы», 354 «Республикалық маңызы бар қаланың, астананың табиғи ресурстар және табиғат пайдалануды реттеу басқармасы», 355 «Республикалық маңызы бар қаланың, астананың жұмыспен қамту және әлеуметтік бағдарламалар басқармасы» және 356 «Республикалық маңызы бар қаланың, астананың қаржы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357 «Республикалық маңызы бар қаланың, астананың экономика және бюджеттік жоспарлау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003 «Жергілікті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«003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xml:space="preserve">
      «096 Мемлекеттік концессиялық міндеттемелерді орындау»; </w:t>
      </w:r>
      <w:r>
        <w:br/>
      </w:r>
      <w:r>
        <w:rPr>
          <w:rFonts w:ascii="Times New Roman"/>
          <w:b w:val="false"/>
          <w:i w:val="false"/>
          <w:color w:val="000000"/>
          <w:sz w:val="28"/>
        </w:rPr>
        <w:t>
</w:t>
      </w:r>
      <w:r>
        <w:rPr>
          <w:rFonts w:ascii="Times New Roman"/>
          <w:b w:val="false"/>
          <w:i w:val="false"/>
          <w:color w:val="000000"/>
          <w:sz w:val="28"/>
        </w:rPr>
        <w:t>
      358 «Республикалық маңызы бар қаланың, астананың мұрағаттар және құжаттама басқармасы», 359 «Астана қаласының туризм, дене шынықтыру және спорт басқармасы», 360 «Республикалық маңызы бар қаланың, астананың білім басқармасы», 361 «Республикалық маңызы бар қаланың, астананың мәдениет басқармасы», 362 «Республикалық маңызы бар қаланың, астананың ішкі саясат басқармасы», 363 «Республикалық маңызы бар қаланың, астананың тілдерді дамыту басқармасы», 364 «Республикалық маңызы бар қаланың, астананың кәсіпкерлік және өнеркәсіп басқармасы» және 365 «Республикалық маңызы бар қаланың, астананың сәулет және қала құрылысы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367 «Астана қаласының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«033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368 «Астана қаласының жолаушылар көлігі және автомобиль жолдары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xml:space="preserve">
      «096 Мемлекеттік концессиялық міндеттемелерді орындау»; </w:t>
      </w:r>
      <w:r>
        <w:br/>
      </w:r>
      <w:r>
        <w:rPr>
          <w:rFonts w:ascii="Times New Roman"/>
          <w:b w:val="false"/>
          <w:i w:val="false"/>
          <w:color w:val="000000"/>
          <w:sz w:val="28"/>
        </w:rPr>
        <w:t>
</w:t>
      </w:r>
      <w:r>
        <w:rPr>
          <w:rFonts w:ascii="Times New Roman"/>
          <w:b w:val="false"/>
          <w:i w:val="false"/>
          <w:color w:val="000000"/>
          <w:sz w:val="28"/>
        </w:rPr>
        <w:t>
      369 «Республикалық маңызы бар қаланың, астананың дін істері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дін қызметі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«033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372 «Астана – жаңа қала» арнайы экономикалық аймағын әкімшілендіру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373 «Республикалық маңызы бар қаланың, астананың құрылыс басқармасы», 374 «Астана қаласының тұрғын үй басқармасы», 375 «Республикалық маңызы бар қаланың, астананың ауыл шаруашылығы басқармасы», 376 «Республикалық маңызы бар қаланың, астананың балалар құқықтарын қорғау басқармасы», 377 «Республикалық маңызы бар қаланың, астананың жастар саясаты мәселелері басқармасы», 378 «Республикалық маңызы бар қаланың, астананың тілдерді дамыту, мұрағаттар және құжаттама басқармасы», 380 «Республикалық маңызы бар қаланың, астананың туризм басқармасы», және 381 «Республикалық маңызы бар қаланың, астананың дене шынықтыру және спорт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382 «Астана қаласының тұрғын үй инспекциясы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007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«007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383 «Алматы қаласының тұрғын үй және тұрғын үй инспекциясы басқармасы», 384 «Алматы қаласы Жолаушылар көлігі басқармасы» және 385 «Алматы қаласының Автомобиль жолдары басқармасы»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386 «Астана қаласының энергетика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033 «Мамандандырылған өңірлік ұйымдардың жарғылық капиталдарын ұлғайту»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«033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389 «Алматы қаласының кәсіпкерлік, индустриялық - инновациялық даму және ауыл шаруашылығы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дамыту, индустриялық-инновациялық даму және ауыл шаруашылығы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454 «Ауданның (облыстық маңызы бар қаланың) кәсіпкерлік және ауыл шаруашылығы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және ауыл шаруашылығын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458 «Ауданның (облыстық маңызы бар қаланың) тұрғын үй-коммуналдық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459 «Ауданның (облыстық маңызы бар қаланың) экономика және қаржы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008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«008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461 «Ауданның (облыстық маңызы бар қаланың) экономика, қаржы және кәсіпкерлік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xml:space="preserve">
      009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бюджеттік бағдарламасының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«009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471 «Ауданның (облыстық маңызы бар қаланың) білім, дене шынықтыру және спорт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«Білім, дене шынықтыру және спорт бөлімі қызметін қамтамасыз ету»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475 «Ауданның (облыстық маңызы бар қаланың) кәсіпкерлік, ауыл шаруашылығы және ветеринария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xml:space="preserve">
      476 «Ауданның (облыстық маңызы бар қаланың) экономика, бюджеттік жоспарлау және кәсіпкерлік бөлімі» бюджеттік бағдарламалар әкімшісі бойынша: </w:t>
      </w:r>
      <w:r>
        <w:br/>
      </w:r>
      <w:r>
        <w:rPr>
          <w:rFonts w:ascii="Times New Roman"/>
          <w:b w:val="false"/>
          <w:i w:val="false"/>
          <w:color w:val="000000"/>
          <w:sz w:val="28"/>
        </w:rPr>
        <w:t>
</w:t>
      </w:r>
      <w:r>
        <w:rPr>
          <w:rFonts w:ascii="Times New Roman"/>
          <w:b w:val="false"/>
          <w:i w:val="false"/>
          <w:color w:val="000000"/>
          <w:sz w:val="28"/>
        </w:rPr>
        <w:t>
      006 «Жергілікті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«006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482 «Ауданның (облыстық маңызы бар қаланың) кәсіпкерлік және туризм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xml:space="preserve">
      483 «Ауданның (облыстық маңызы бар қаланың) тұрғын үй-коммуналдық шаруашылығы, жолаушылар көлігі, автомобиль жолдары, құрылыс және тұрғын үй инспекциясы бөлімі» бюджеттік бағдарламалар әкімшісі бойынша: </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486 «Ауданның (облыстық маңызы бар қаланың) жер қатынастары, сәулет және қала құрылысы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487 «Ауданның (облыстық маңызы бар қаланың) тұрғын үй-коммуналдық шаруашылық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490 «Ауданның (облыстық маңызы бар қаланың) коммуналдық шаруашылығы, жолаушылар көлігі және автомобиль жолдары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коммуналдық шаруашылық, жолаушылар көлігі және автомобиль жолдары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xml:space="preserve">
      491 «Ауданның (облыстық маңызы бар қаланың) тұрғын үй қатынастары бөлімі» бюджеттік бағдарламалар әкімшісі бойынша: </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492 «Ауданның (облыстық маңызы бар қаланың) тұрғын үй-коммуналдық шаруашылығы, жолаушылар көлігі, автомобиль жолдары және тұрғын үй инспекциясы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 бюджеттік бағдарлама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493 «Ауданың (облыстық маңызы бар қаланың) кәсіпкерлік, өнеркәсіп және туризм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өнеркәсіпті және туризмді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494 «Ауданның (облыстық маңызы бар қаланың) кәсіпкерлік және өнеркәсіп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және өнеркәсіпті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xml:space="preserve">
      495 «Ауданның (облыстық маңызы бар қаланың) құрылыс, сәулет, тұрғын үй-коммуналдық шаруашылығы, жолаушылар көлігі және автомобиль жолдары бөлімі» бюджеттік бағдарламалар әкімшісі бойынша: </w:t>
      </w:r>
      <w:r>
        <w:br/>
      </w:r>
      <w:r>
        <w:rPr>
          <w:rFonts w:ascii="Times New Roman"/>
          <w:b w:val="false"/>
          <w:i w:val="false"/>
          <w:color w:val="000000"/>
          <w:sz w:val="28"/>
        </w:rPr>
        <w:t>
</w:t>
      </w:r>
      <w:r>
        <w:rPr>
          <w:rFonts w:ascii="Times New Roman"/>
          <w:b w:val="false"/>
          <w:i w:val="false"/>
          <w:color w:val="000000"/>
          <w:sz w:val="28"/>
        </w:rPr>
        <w:t>
      001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xml:space="preserve">
      108 «Жергілікті бюджеттік инвестициялық жобалардың және концессиялық жобалардың техникалық-экономикалық негіздемесін әзірлеу немесе түзету және сараптамасын жүргізу, концессиялық жобаларды консультациялық сүйемелдеу» бюджеттік бағдарламасының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496 «Ауданның (облыстық маңызы бар қаланың) тұрғын үй инспекциясы және коммуналдық шаруашылық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497 «Ауданның (облыстық маңызы бар қаланың) тұрғын үй- коммуналдық шаруашылық бөлімі»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060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«060 Мамандандырылған уәкілетті ұйымдардың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602 «Қазақстан Республикасы Бәсекелестікті қорғау агенттігі (Монополияға қарсы агенттік)» и 607 «Қазақстан Республикасы Тұтынушылардың құқықтарын қорғау агенттігі»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Президентiнiң Іс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026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«026 «Астана қонақ үйі»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695 «Қазақстан Республикасы Дін істері агенттігі»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105 «Республикалық бюджеттік инвестициялық жобалардың техникалық-экономикалық негіздемелерін әзірлеу және сараптау»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«105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106 «Республикалық бюджеттік концессиялық жобалардың техникалық-экономикалық негіздемелерін әзірлеу және сараптау»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700 «Облыстың жер қойнауын пайдалану, қоршаған орта және су ресурстары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жер қойнауын пайдалану, қоршаған орта және су ресурстары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701 «Облыстың кәсіпкерлік, сауда және туризм басқармасы» бюджеттік бағдарламалар әкімшісі бойынша:</w:t>
      </w:r>
      <w:r>
        <w:br/>
      </w:r>
      <w:r>
        <w:rPr>
          <w:rFonts w:ascii="Times New Roman"/>
          <w:b w:val="false"/>
          <w:i w:val="false"/>
          <w:color w:val="000000"/>
          <w:sz w:val="28"/>
        </w:rPr>
        <w:t>
</w:t>
      </w:r>
      <w:r>
        <w:rPr>
          <w:rFonts w:ascii="Times New Roman"/>
          <w:b w:val="false"/>
          <w:i w:val="false"/>
          <w:color w:val="000000"/>
          <w:sz w:val="28"/>
        </w:rPr>
        <w:t>
      001 «Жергілікті деңгейде кәсіпкерлікті, сауданы және туризм дамыту саласындағы мемлекеттік саясатты іске асыру жөніндегі қызметтер» бюджеттік бағдарламасы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096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108 «Жергілікті бюджеттік инвестициялық жобалардың және концессиялық жобалардың техника-экономикалық негіздемесін әзірлеу немесе түзету және оған сараптама жүргізу, концессиялық жобаларды консультациялық сүйемелдеу» бюджеттік бағдарламасының атауы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бағдарламасы бар 718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«718 Облыстың мемлекеттік сатып алу басқармасы</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042 бюджеттік бағдарламасы бар 719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«719 Облыстың ветеринария басқармасы</w:t>
      </w:r>
      <w:r>
        <w:br/>
      </w:r>
      <w:r>
        <w:rPr>
          <w:rFonts w:ascii="Times New Roman"/>
          <w:b w:val="false"/>
          <w:i w:val="false"/>
          <w:color w:val="000000"/>
          <w:sz w:val="28"/>
        </w:rPr>
        <w:t>
</w:t>
      </w:r>
      <w:r>
        <w:rPr>
          <w:rFonts w:ascii="Times New Roman"/>
          <w:b w:val="false"/>
          <w:i w:val="false"/>
          <w:color w:val="000000"/>
          <w:sz w:val="28"/>
        </w:rPr>
        <w:t>
      042 Аудандардың (облыстық маңызы бар қалалардың) бюджеттеріне Моноқалаларды дамытудың 2012 - 2020 жылдарға арналған бағдарламасы шеңберінде моноқалаларды ағымдағы жайластыруға берілетін нысаналы ағымдағы трансферттер</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w:t>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бюджет шығыстарының экономикалық </w:t>
      </w:r>
      <w:r>
        <w:rPr>
          <w:rFonts w:ascii="Times New Roman"/>
          <w:b w:val="false"/>
          <w:i w:val="false"/>
          <w:color w:val="000000"/>
          <w:sz w:val="28"/>
        </w:rPr>
        <w:t>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«Ағымдағы шығындар» санатында:</w:t>
      </w:r>
      <w:r>
        <w:br/>
      </w:r>
      <w:r>
        <w:rPr>
          <w:rFonts w:ascii="Times New Roman"/>
          <w:b w:val="false"/>
          <w:i w:val="false"/>
          <w:color w:val="000000"/>
          <w:sz w:val="28"/>
        </w:rPr>
        <w:t>
</w:t>
      </w:r>
      <w:r>
        <w:rPr>
          <w:rFonts w:ascii="Times New Roman"/>
          <w:b w:val="false"/>
          <w:i w:val="false"/>
          <w:color w:val="000000"/>
          <w:sz w:val="28"/>
        </w:rPr>
        <w:t>
      03 «Ағымдағы трансферттер» сыныбында:</w:t>
      </w:r>
      <w:r>
        <w:br/>
      </w:r>
      <w:r>
        <w:rPr>
          <w:rFonts w:ascii="Times New Roman"/>
          <w:b w:val="false"/>
          <w:i w:val="false"/>
          <w:color w:val="000000"/>
          <w:sz w:val="28"/>
        </w:rPr>
        <w:t>
</w:t>
      </w:r>
      <w:r>
        <w:rPr>
          <w:rFonts w:ascii="Times New Roman"/>
          <w:b w:val="false"/>
          <w:i w:val="false"/>
          <w:color w:val="000000"/>
          <w:sz w:val="28"/>
        </w:rPr>
        <w:t>
      330 «Мемлекеттiк басқарудың басқа деңгейлерiне берiлетiн ағымдағы трансферттер»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338 ерекшелікпен толықтырылсын:</w:t>
      </w:r>
      <w:r>
        <w:br/>
      </w:r>
      <w:r>
        <w:rPr>
          <w:rFonts w:ascii="Times New Roman"/>
          <w:b w:val="false"/>
          <w:i w:val="false"/>
          <w:color w:val="000000"/>
          <w:sz w:val="28"/>
        </w:rPr>
        <w:t>
</w:t>
      </w:r>
      <w:r>
        <w:rPr>
          <w:rFonts w:ascii="Times New Roman"/>
          <w:b w:val="false"/>
          <w:i w:val="false"/>
          <w:color w:val="000000"/>
          <w:sz w:val="28"/>
        </w:rPr>
        <w:t>
      «338 Нысаналы трансферттерді қайтару»;</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бюджет шығыстарының экономикалық сыныптамасы ерекшелігінің </w:t>
      </w:r>
      <w:r>
        <w:rPr>
          <w:rFonts w:ascii="Times New Roman"/>
          <w:b w:val="false"/>
          <w:i w:val="false"/>
          <w:color w:val="000000"/>
          <w:sz w:val="28"/>
        </w:rPr>
        <w:t>құрылымында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160 «Басқа да ағымдағы шығындар» сыныбында:</w:t>
      </w:r>
      <w:r>
        <w:br/>
      </w:r>
      <w:r>
        <w:rPr>
          <w:rFonts w:ascii="Times New Roman"/>
          <w:b w:val="false"/>
          <w:i w:val="false"/>
          <w:color w:val="000000"/>
          <w:sz w:val="28"/>
        </w:rPr>
        <w:t>
</w:t>
      </w:r>
      <w:r>
        <w:rPr>
          <w:rFonts w:ascii="Times New Roman"/>
          <w:b w:val="false"/>
          <w:i w:val="false"/>
          <w:color w:val="000000"/>
          <w:sz w:val="28"/>
        </w:rPr>
        <w:t>
      166 «Нысаналы салым» кіші сыныбында:</w:t>
      </w:r>
      <w:r>
        <w:br/>
      </w:r>
      <w:r>
        <w:rPr>
          <w:rFonts w:ascii="Times New Roman"/>
          <w:b w:val="false"/>
          <w:i w:val="false"/>
          <w:color w:val="000000"/>
          <w:sz w:val="28"/>
        </w:rPr>
        <w:t>
</w:t>
      </w:r>
      <w:r>
        <w:rPr>
          <w:rFonts w:ascii="Times New Roman"/>
          <w:b w:val="false"/>
          <w:i w:val="false"/>
          <w:color w:val="000000"/>
          <w:sz w:val="28"/>
        </w:rPr>
        <w:t>
      «Анықтама» бағаны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«Дербес білім беру ұйымдарының қызметіне және (немесе) қордың ұйымдық-құқықтық нысанында құрылатын коммерциялық емес ұйымға тек қана дербес білім беру ұйымдары мен олардың ұйымдарының немесе Қазақстан Республикасының аумағында халықаралық мамандандырылған көрмені ұйымдастыру және өткізу жөніндегі қызметті жүзеге асыратын ұйымдардың қызметін қаржыландыруды қамтамасыз ету үшін бюджеттен төленетін өтеусіз және қайтарымсыз төлемдер.»;</w:t>
      </w:r>
      <w:r>
        <w:br/>
      </w:r>
      <w:r>
        <w:rPr>
          <w:rFonts w:ascii="Times New Roman"/>
          <w:b w:val="false"/>
          <w:i w:val="false"/>
          <w:color w:val="000000"/>
          <w:sz w:val="28"/>
        </w:rPr>
        <w:t>
</w:t>
      </w:r>
      <w:r>
        <w:rPr>
          <w:rFonts w:ascii="Times New Roman"/>
          <w:b w:val="false"/>
          <w:i w:val="false"/>
          <w:color w:val="000000"/>
          <w:sz w:val="28"/>
        </w:rPr>
        <w:t>
      330 «Мемлекеттiк басқарудың басқа деңгейлерiне берiлетiн ағымдағы трансферттер»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338 ерекшелікпен толықтырылсын:</w:t>
      </w:r>
      <w:r>
        <w:br/>
      </w:r>
      <w:r>
        <w:rPr>
          <w:rFonts w:ascii="Times New Roman"/>
          <w:b w:val="false"/>
          <w:i w:val="false"/>
          <w:color w:val="000000"/>
          <w:sz w:val="28"/>
        </w:rPr>
        <w:t>
</w:t>
      </w:r>
      <w:r>
        <w:rPr>
          <w:rFonts w:ascii="Times New Roman"/>
          <w:b w:val="false"/>
          <w:i w:val="false"/>
          <w:color w:val="000000"/>
          <w:sz w:val="28"/>
        </w:rPr>
        <w:t>
      «338 Нысаналы трансферттер қайтару»;</w:t>
      </w:r>
      <w:r>
        <w:br/>
      </w:r>
      <w:r>
        <w:rPr>
          <w:rFonts w:ascii="Times New Roman"/>
          <w:b w:val="false"/>
          <w:i w:val="false"/>
          <w:color w:val="000000"/>
          <w:sz w:val="28"/>
        </w:rPr>
        <w:t>
</w:t>
      </w:r>
      <w:r>
        <w:rPr>
          <w:rFonts w:ascii="Times New Roman"/>
          <w:b w:val="false"/>
          <w:i w:val="false"/>
          <w:color w:val="000000"/>
          <w:sz w:val="28"/>
        </w:rPr>
        <w:t>
      мынадай мазмұндағы анықтамамен толықтырылсын:</w:t>
      </w:r>
      <w:r>
        <w:br/>
      </w:r>
      <w:r>
        <w:rPr>
          <w:rFonts w:ascii="Times New Roman"/>
          <w:b w:val="false"/>
          <w:i w:val="false"/>
          <w:color w:val="000000"/>
          <w:sz w:val="28"/>
        </w:rPr>
        <w:t>
</w:t>
      </w:r>
      <w:r>
        <w:rPr>
          <w:rFonts w:ascii="Times New Roman"/>
          <w:b w:val="false"/>
          <w:i w:val="false"/>
          <w:color w:val="000000"/>
          <w:sz w:val="28"/>
        </w:rPr>
        <w:t>
      «Жоғары тұрған бюджетке пайдаланылмаған (толық пайдаланылмаған) нысаналы трансферттерді қайтару, сондай-ақ нысаналы мақсаты бойынша пайдаланылмаған нысаналы трансферттерді қайтару.».</w:t>
      </w:r>
      <w:r>
        <w:br/>
      </w:r>
      <w:r>
        <w:rPr>
          <w:rFonts w:ascii="Times New Roman"/>
          <w:b w:val="false"/>
          <w:i w:val="false"/>
          <w:color w:val="000000"/>
          <w:sz w:val="28"/>
        </w:rPr>
        <w:t>
</w:t>
      </w:r>
      <w:r>
        <w:rPr>
          <w:rFonts w:ascii="Times New Roman"/>
          <w:b w:val="false"/>
          <w:i w:val="false"/>
          <w:color w:val="000000"/>
          <w:sz w:val="28"/>
        </w:rPr>
        <w:t>
      2. Бюджеттік жоспарлау және болжамдау департаменті (Ж.Т. Тоқабекова) осы бұйрықтың Қазақстан Республикасы Әдiлет министрлiгiнде мемлекеттiк тiркелуiн және оның «Әділет» ақпараттық-құқықтық жүйесінде және ресми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Министр                                    Е. Досаев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