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dfbb" w14:textId="fb2d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26 ақпандағы № 31 қаулысы. Қазақстан Республикасының Әділет министрлігінде 2014 жылы 12 сәуірде № 9326 тіркелді. Күші жойылды - Қазақстан Республикасы Қаржы нарығын реттеу және дамыту агенттігі Басқармасының 2023 жылғы 7 маусымдағы № 51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51</w:t>
      </w:r>
      <w:r>
        <w:rPr>
          <w:rFonts w:ascii="Times New Roman"/>
          <w:b w:val="false"/>
          <w:i w:val="false"/>
          <w:color w:val="ff0000"/>
          <w:sz w:val="28"/>
        </w:rPr>
        <w:t xml:space="preserve"> (01.07.2023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және 2014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26 ақпандағы</w:t>
            </w:r>
            <w:r>
              <w:br/>
            </w:r>
            <w:r>
              <w:rPr>
                <w:rFonts w:ascii="Times New Roman"/>
                <w:b w:val="false"/>
                <w:i w:val="false"/>
                <w:color w:val="000000"/>
                <w:sz w:val="20"/>
              </w:rPr>
              <w:t>№ 31 қаулысымен бекітілді</w:t>
            </w:r>
          </w:p>
        </w:tc>
      </w:tr>
    </w:tbl>
    <w:bookmarkStart w:name="z5" w:id="3"/>
    <w:p>
      <w:pPr>
        <w:spacing w:after="0"/>
        <w:ind w:left="0"/>
        <w:jc w:val="left"/>
      </w:pPr>
      <w:r>
        <w:rPr>
          <w:rFonts w:ascii="Times New Roman"/>
          <w:b/>
          <w:i w:val="false"/>
          <w:color w:val="000000"/>
        </w:rPr>
        <w:t xml:space="preserve"> Зейнетақы жинақтарын бірыңғай жинақтаушы зейнетақы қорынан ерікті жинақтаушы</w:t>
      </w:r>
      <w:r>
        <w:br/>
      </w:r>
      <w:r>
        <w:rPr>
          <w:rFonts w:ascii="Times New Roman"/>
          <w:b/>
          <w:i w:val="false"/>
          <w:color w:val="000000"/>
        </w:rPr>
        <w:t>зейнетақы қорына, ерікті жинақтаушы зейнетақы қорынан бірыңғай жинақтаушы</w:t>
      </w:r>
      <w:r>
        <w:br/>
      </w:r>
      <w:r>
        <w:rPr>
          <w:rFonts w:ascii="Times New Roman"/>
          <w:b/>
          <w:i w:val="false"/>
          <w:color w:val="000000"/>
        </w:rPr>
        <w:t>зейнетақы қорына, сондай-ақ бір ерікті жинақтаушы зейнетақы қорынан басқа ерікті</w:t>
      </w:r>
      <w:r>
        <w:br/>
      </w:r>
      <w:r>
        <w:rPr>
          <w:rFonts w:ascii="Times New Roman"/>
          <w:b/>
          <w:i w:val="false"/>
          <w:color w:val="000000"/>
        </w:rPr>
        <w:t>жинақтаушы зейнетақы қорына ауыстыру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Осы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салымшылардың (алушылардың)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 тәртібін айқындайды.</w:t>
      </w:r>
    </w:p>
    <w:bookmarkEnd w:id="5"/>
    <w:bookmarkStart w:name="z8" w:id="6"/>
    <w:p>
      <w:pPr>
        <w:spacing w:after="0"/>
        <w:ind w:left="0"/>
        <w:jc w:val="both"/>
      </w:pPr>
      <w:r>
        <w:rPr>
          <w:rFonts w:ascii="Times New Roman"/>
          <w:b w:val="false"/>
          <w:i w:val="false"/>
          <w:color w:val="000000"/>
          <w:sz w:val="28"/>
        </w:rPr>
        <w:t>
      1. Қағидалардың мақсаты үшін мынадай ұғымдар пайдаланылады:</w:t>
      </w:r>
    </w:p>
    <w:bookmarkEnd w:id="6"/>
    <w:bookmarkStart w:name="z9" w:id="7"/>
    <w:p>
      <w:pPr>
        <w:spacing w:after="0"/>
        <w:ind w:left="0"/>
        <w:jc w:val="both"/>
      </w:pPr>
      <w:r>
        <w:rPr>
          <w:rFonts w:ascii="Times New Roman"/>
          <w:b w:val="false"/>
          <w:i w:val="false"/>
          <w:color w:val="000000"/>
          <w:sz w:val="28"/>
        </w:rPr>
        <w:t>
      1) зейнетақы жинақтарын ауыстыру туралы өтініш – салымшының (алушының) ерікті зейнетақы жарналары есебінен қалыптасқан зейнетақы жинақтарын ерікті зейнетақы жарналары есебінен зейнетақымен қамсыздандыру туралы шарттың бұзылуына және зейнетақы жинақтарын ауыстыруға байланысты бірыңғай жинақтаушы зейнетақы қорынан ерікті жинақтаушы зейнетақы қорына не ерікті жинақтаушы зейнетақы қорынан бірыңғай жинақтаушы зейнетақы қорына, сондай-ақ ерікті зейнетақы жарналары есебінен зейнетақымен қамсыздандыру туралы шарттың бұзылуына және зейнетақы жинақтарын ауыстыруға байланысты бір ерікті жинақтаушы зейнетақы қорынан басқа ерікті жинақтаушы зейнетақы қорына ауыстыру туралы жазбаша жүгіну;</w:t>
      </w:r>
    </w:p>
    <w:bookmarkEnd w:id="7"/>
    <w:bookmarkStart w:name="z10" w:id="8"/>
    <w:p>
      <w:pPr>
        <w:spacing w:after="0"/>
        <w:ind w:left="0"/>
        <w:jc w:val="both"/>
      </w:pPr>
      <w:r>
        <w:rPr>
          <w:rFonts w:ascii="Times New Roman"/>
          <w:b w:val="false"/>
          <w:i w:val="false"/>
          <w:color w:val="000000"/>
          <w:sz w:val="28"/>
        </w:rPr>
        <w:t>
      2) Жөнелтуші қор:</w:t>
      </w:r>
    </w:p>
    <w:bookmarkEnd w:id="8"/>
    <w:bookmarkStart w:name="z11" w:id="9"/>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шарттың бұзылуына және зейнетақы жинақтарын ауыстыруға байланысты ерікті зейнетақы жарналары есебінен қалыптасқан зейнетақы жинақтары ерікті жинақтаушы зейнетақы қорына не бірыңғай жинақтаушы зейнетақы қорына ауыстырылатын бірыңғай жинақтаушы зейнетақы қоры не ерікті жинақтаушы зейнетақы қоры;</w:t>
      </w:r>
    </w:p>
    <w:bookmarkEnd w:id="9"/>
    <w:bookmarkStart w:name="z12" w:id="10"/>
    <w:p>
      <w:pPr>
        <w:spacing w:after="0"/>
        <w:ind w:left="0"/>
        <w:jc w:val="both"/>
      </w:pPr>
      <w:r>
        <w:rPr>
          <w:rFonts w:ascii="Times New Roman"/>
          <w:b w:val="false"/>
          <w:i w:val="false"/>
          <w:color w:val="000000"/>
          <w:sz w:val="28"/>
        </w:rPr>
        <w:t>
      3) Алушы қор – ерікті зейнетақы жарналары есебінен зейнетақымен қамсыздандыру туралы жасалған шарт негізінде салымшы (алушы) зейнетақы жинақтарын ауыстыратын бірыңғай жинақтаушы зейнетақы қоры не ерікті жинақтаушы зейнетақы қоры;</w:t>
      </w:r>
    </w:p>
    <w:bookmarkEnd w:id="10"/>
    <w:bookmarkStart w:name="z13" w:id="11"/>
    <w:p>
      <w:pPr>
        <w:spacing w:after="0"/>
        <w:ind w:left="0"/>
        <w:jc w:val="both"/>
      </w:pPr>
      <w:r>
        <w:rPr>
          <w:rFonts w:ascii="Times New Roman"/>
          <w:b w:val="false"/>
          <w:i w:val="false"/>
          <w:color w:val="000000"/>
          <w:sz w:val="28"/>
        </w:rPr>
        <w:t>
      4) зейнетақы жинақтарын ауыстыру – Жөнелтуші қордың, Жөнелтуші қордың кастодиан-банкінің ерікті зейнетақы жарналары есебінен қалыптасқан зейнетақы жинақтарының ауыстырылатын сомасын салымшының (алушының) Алушы қордағы жеке зейнетақы шотына есептеу үшін қажетті жүйелі іс-қимылдары;</w:t>
      </w:r>
    </w:p>
    <w:bookmarkEnd w:id="11"/>
    <w:bookmarkStart w:name="z14" w:id="12"/>
    <w:p>
      <w:pPr>
        <w:spacing w:after="0"/>
        <w:ind w:left="0"/>
        <w:jc w:val="both"/>
      </w:pPr>
      <w:r>
        <w:rPr>
          <w:rFonts w:ascii="Times New Roman"/>
          <w:b w:val="false"/>
          <w:i w:val="false"/>
          <w:color w:val="000000"/>
          <w:sz w:val="28"/>
        </w:rPr>
        <w:t>
      5) зейнетақы жинақтары – салымшының (алушының) жеке зейнетақы шотында есепте болатын, ерікті зейнетақы жарналарынан, инвестициялық кірістен, өсімпұлдан және шартқа, Заңға, Қазақстан Республикасының заңнамасына сәйкес өзге түсімдерден тұратын ақшасы.</w:t>
      </w:r>
    </w:p>
    <w:bookmarkEnd w:id="12"/>
    <w:bookmarkStart w:name="z15" w:id="13"/>
    <w:p>
      <w:pPr>
        <w:spacing w:after="0"/>
        <w:ind w:left="0"/>
        <w:jc w:val="left"/>
      </w:pPr>
      <w:r>
        <w:rPr>
          <w:rFonts w:ascii="Times New Roman"/>
          <w:b/>
          <w:i w:val="false"/>
          <w:color w:val="000000"/>
        </w:rPr>
        <w:t xml:space="preserve"> 2. Зейнетақы жинақтарын бірыңғай жинақтаушы зейнетақы қорынан ерікті</w:t>
      </w:r>
      <w:r>
        <w:br/>
      </w:r>
      <w:r>
        <w:rPr>
          <w:rFonts w:ascii="Times New Roman"/>
          <w:b/>
          <w:i w:val="false"/>
          <w:color w:val="000000"/>
        </w:rPr>
        <w:t>жинақтаушы зейнетақы қорына, ерікті жинақтаушы зейнетақы қорынан бірыңғай</w:t>
      </w:r>
      <w:r>
        <w:br/>
      </w:r>
      <w:r>
        <w:rPr>
          <w:rFonts w:ascii="Times New Roman"/>
          <w:b/>
          <w:i w:val="false"/>
          <w:color w:val="000000"/>
        </w:rPr>
        <w:t>жинақтаушы зейнетақы қорына, сондай-ақ бір ерікті жинақтаушы зейнетақы қорынан</w:t>
      </w:r>
      <w:r>
        <w:br/>
      </w:r>
      <w:r>
        <w:rPr>
          <w:rFonts w:ascii="Times New Roman"/>
          <w:b/>
          <w:i w:val="false"/>
          <w:color w:val="000000"/>
        </w:rPr>
        <w:t>басқа ерікті жинақтаушы зейнетақы қорына ауыстыру тәртібі</w:t>
      </w:r>
    </w:p>
    <w:bookmarkEnd w:id="13"/>
    <w:bookmarkStart w:name="z16" w:id="14"/>
    <w:p>
      <w:pPr>
        <w:spacing w:after="0"/>
        <w:ind w:left="0"/>
        <w:jc w:val="both"/>
      </w:pPr>
      <w:r>
        <w:rPr>
          <w:rFonts w:ascii="Times New Roman"/>
          <w:b w:val="false"/>
          <w:i w:val="false"/>
          <w:color w:val="000000"/>
          <w:sz w:val="28"/>
        </w:rPr>
        <w:t>
      2. Салымшы (алушы) зейнетақы жинақтарын ауыстыру мақсатында Жөнелтуші қорға мынадай құжаттарды ұсынады:</w:t>
      </w:r>
    </w:p>
    <w:bookmarkEnd w:id="14"/>
    <w:bookmarkStart w:name="z48" w:id="15"/>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зейнетақы жинақтарын ауыстыру туралы өтініш;</w:t>
      </w:r>
    </w:p>
    <w:bookmarkEnd w:id="15"/>
    <w:bookmarkStart w:name="z49" w:id="16"/>
    <w:p>
      <w:pPr>
        <w:spacing w:after="0"/>
        <w:ind w:left="0"/>
        <w:jc w:val="both"/>
      </w:pPr>
      <w:r>
        <w:rPr>
          <w:rFonts w:ascii="Times New Roman"/>
          <w:b w:val="false"/>
          <w:i w:val="false"/>
          <w:color w:val="000000"/>
          <w:sz w:val="28"/>
        </w:rPr>
        <w:t>
      2) салымшының (алушының) жеке басын куәландыратын құжаттың көшірмесі және шолу үшін оның түпнұсқасы не цифрлық құжаттар сервисінен электрондық құжат;</w:t>
      </w:r>
    </w:p>
    <w:bookmarkEnd w:id="16"/>
    <w:bookmarkStart w:name="z50" w:id="17"/>
    <w:p>
      <w:pPr>
        <w:spacing w:after="0"/>
        <w:ind w:left="0"/>
        <w:jc w:val="both"/>
      </w:pPr>
      <w:r>
        <w:rPr>
          <w:rFonts w:ascii="Times New Roman"/>
          <w:b w:val="false"/>
          <w:i w:val="false"/>
          <w:color w:val="000000"/>
          <w:sz w:val="28"/>
        </w:rPr>
        <w:t>
      3) салымшының (алушының) тегі, аты, бар болса әкесінің аты өзгерген жағдайда осы өзгерістерді растайтын құжаттардың көшірмелері (некені қию не бұзу туралы, тегінің, атының, бар болса әкесінің атының өзгеруі куәлік, соттың заңды күшіне енгізілген шешімі) және шолу үшін олардың түпнұсқасы;</w:t>
      </w:r>
    </w:p>
    <w:bookmarkEnd w:id="17"/>
    <w:bookmarkStart w:name="z51" w:id="18"/>
    <w:p>
      <w:pPr>
        <w:spacing w:after="0"/>
        <w:ind w:left="0"/>
        <w:jc w:val="both"/>
      </w:pPr>
      <w:r>
        <w:rPr>
          <w:rFonts w:ascii="Times New Roman"/>
          <w:b w:val="false"/>
          <w:i w:val="false"/>
          <w:color w:val="000000"/>
          <w:sz w:val="28"/>
        </w:rPr>
        <w:t>
      4) Алушы қормен жасалған, ерікті зейнетақы жарналары есебінен зейнетақымен қамсыздандыру туралы шарттың көшірмесі.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3. Салымшының (алушының) зейнетақы жинақтарын ауыстыру туралы өтінішпен жеке жүгінуге мүмкіндігі болмаған жағдайда салымшы (алушы) жеке немесе заңды тұлғаға (сенім білдірілген тұлға) сенімхатта сақтандыру Алушы қордың атауын көрсете отырып зейнетақы жинақтарын ауыстыру туралы өтінішпен жүгінуге арналған, нотариат куәландырған сенімхат береді.</w:t>
      </w:r>
    </w:p>
    <w:bookmarkEnd w:id="19"/>
    <w:bookmarkStart w:name="z22" w:id="20"/>
    <w:p>
      <w:pPr>
        <w:spacing w:after="0"/>
        <w:ind w:left="0"/>
        <w:jc w:val="both"/>
      </w:pPr>
      <w:r>
        <w:rPr>
          <w:rFonts w:ascii="Times New Roman"/>
          <w:b w:val="false"/>
          <w:i w:val="false"/>
          <w:color w:val="000000"/>
          <w:sz w:val="28"/>
        </w:rPr>
        <w:t>
      4. Сенім білдірілген тұлға Жөнелтуші қорға мынадай құжаттарды ұсынады:</w:t>
      </w:r>
    </w:p>
    <w:bookmarkEnd w:id="20"/>
    <w:bookmarkStart w:name="z52" w:id="21"/>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зейнетақы жинақтарын ауыстыру туралы өтініш;</w:t>
      </w:r>
    </w:p>
    <w:bookmarkEnd w:id="21"/>
    <w:bookmarkStart w:name="z53" w:id="22"/>
    <w:p>
      <w:pPr>
        <w:spacing w:after="0"/>
        <w:ind w:left="0"/>
        <w:jc w:val="both"/>
      </w:pPr>
      <w:r>
        <w:rPr>
          <w:rFonts w:ascii="Times New Roman"/>
          <w:b w:val="false"/>
          <w:i w:val="false"/>
          <w:color w:val="000000"/>
          <w:sz w:val="28"/>
        </w:rPr>
        <w:t>
      2) егер сенімхатта сенім білдіруші тұлғаның бірмезгілде бірнеше ұйымда мүддесін білдіру бойынша өкілеттік болған жағдайда, сенімхаттың түпнұсқасы немесе оның нотариат куәландырған көшірмесі;</w:t>
      </w:r>
    </w:p>
    <w:bookmarkEnd w:id="22"/>
    <w:bookmarkStart w:name="z54" w:id="23"/>
    <w:p>
      <w:pPr>
        <w:spacing w:after="0"/>
        <w:ind w:left="0"/>
        <w:jc w:val="both"/>
      </w:pPr>
      <w:r>
        <w:rPr>
          <w:rFonts w:ascii="Times New Roman"/>
          <w:b w:val="false"/>
          <w:i w:val="false"/>
          <w:color w:val="000000"/>
          <w:sz w:val="28"/>
        </w:rPr>
        <w:t>
      3) салымшының (алушының) жеке басын куәландыратын құжаттың нотариат куәландырған көшірмесі;</w:t>
      </w:r>
    </w:p>
    <w:bookmarkEnd w:id="23"/>
    <w:bookmarkStart w:name="z55" w:id="24"/>
    <w:p>
      <w:pPr>
        <w:spacing w:after="0"/>
        <w:ind w:left="0"/>
        <w:jc w:val="both"/>
      </w:pPr>
      <w:r>
        <w:rPr>
          <w:rFonts w:ascii="Times New Roman"/>
          <w:b w:val="false"/>
          <w:i w:val="false"/>
          <w:color w:val="000000"/>
          <w:sz w:val="28"/>
        </w:rPr>
        <w:t>
      4) салымшының (алушының) тегі, аты, бар болса әкесінің аты өзгерген жағдайда осы өзгерістерді растайтын құжаттардың көшірмелері (некені қию не бұзу туралы, тегінің, атының, бар болса әкесінің атының өзгеруі куәлік, соттың заңды күшіне енгізілген шешімі);</w:t>
      </w:r>
    </w:p>
    <w:bookmarkEnd w:id="24"/>
    <w:bookmarkStart w:name="z56" w:id="25"/>
    <w:p>
      <w:pPr>
        <w:spacing w:after="0"/>
        <w:ind w:left="0"/>
        <w:jc w:val="both"/>
      </w:pPr>
      <w:r>
        <w:rPr>
          <w:rFonts w:ascii="Times New Roman"/>
          <w:b w:val="false"/>
          <w:i w:val="false"/>
          <w:color w:val="000000"/>
          <w:sz w:val="28"/>
        </w:rPr>
        <w:t>
      5) салымшы (алушы) алушы қормен жасаған, ерікті зейнетақы жарналары есебінен зейнетақымен қамсыздандыру туралы шарттың көшірмесі;</w:t>
      </w:r>
    </w:p>
    <w:bookmarkEnd w:id="25"/>
    <w:bookmarkStart w:name="z57" w:id="26"/>
    <w:p>
      <w:pPr>
        <w:spacing w:after="0"/>
        <w:ind w:left="0"/>
        <w:jc w:val="both"/>
      </w:pPr>
      <w:r>
        <w:rPr>
          <w:rFonts w:ascii="Times New Roman"/>
          <w:b w:val="false"/>
          <w:i w:val="false"/>
          <w:color w:val="000000"/>
          <w:sz w:val="28"/>
        </w:rPr>
        <w:t>
      6) сенім білдірілген тұлғаның көруге арналған жеке басын куәландыратын құжаттың көшірмесі және оның түпнұсқасы не цифрлық құжаттар сервисінен электрондық құжат.</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5. Жіберуші қор зейнетақы жинақтарын ауыстыру туралы өтініште толтыруға тиісті мәліметтерді көрсетудің дұрыстығын тексереді және салымшыға (алушыға) немесе сенім білдірушіге ұсынылған құжаттардың толық тізбесін және оларды қабылдау күнін көрсете отырып анықтама береді.</w:t>
      </w:r>
    </w:p>
    <w:bookmarkEnd w:id="27"/>
    <w:bookmarkStart w:name="z30" w:id="28"/>
    <w:p>
      <w:pPr>
        <w:spacing w:after="0"/>
        <w:ind w:left="0"/>
        <w:jc w:val="both"/>
      </w:pPr>
      <w:r>
        <w:rPr>
          <w:rFonts w:ascii="Times New Roman"/>
          <w:b w:val="false"/>
          <w:i w:val="false"/>
          <w:color w:val="000000"/>
          <w:sz w:val="28"/>
        </w:rPr>
        <w:t>
      Жіберуші қор сенім білдірушіден сақтандыру ұйымына зейнетақы жинақтарын ауыстыру туралы өтінішті алған кезде салымшының (алушының) жеке басын куәландыратын құжаттың көшірмесінде қойылған қолы бар сенімхатта көрсетілген салымшының (алушының) қол қою үлгілерін тексеруді жүзеге асырады.</w:t>
      </w:r>
    </w:p>
    <w:bookmarkEnd w:id="28"/>
    <w:bookmarkStart w:name="z31" w:id="29"/>
    <w:p>
      <w:pPr>
        <w:spacing w:after="0"/>
        <w:ind w:left="0"/>
        <w:jc w:val="both"/>
      </w:pPr>
      <w:r>
        <w:rPr>
          <w:rFonts w:ascii="Times New Roman"/>
          <w:b w:val="false"/>
          <w:i w:val="false"/>
          <w:color w:val="000000"/>
          <w:sz w:val="28"/>
        </w:rPr>
        <w:t xml:space="preserve">
      Қағидалардың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зейнетақы жинақтарын ауыстыруға арналған өтінішпен сенім білдіруші ұсынған құжаттардағы салымшының (алушының) қойылған қолдары салымшының (алушының) жеке басын куәландыратын құжаттың нотариалды расталған көшірмесіндегі қойылған қолдармен көзбен шолу арқылы сәйкес келмеген жағдайда Жіберуші қор оның зейнетақы жинақтарын ауыстыру туралы өтініште көрсетілген іс-әрекетті жасау ниетін растау туралы сұратуды салымшыға (алушыға) жібереді.</w:t>
      </w:r>
    </w:p>
    <w:bookmarkEnd w:id="29"/>
    <w:bookmarkStart w:name="z32" w:id="30"/>
    <w:p>
      <w:pPr>
        <w:spacing w:after="0"/>
        <w:ind w:left="0"/>
        <w:jc w:val="both"/>
      </w:pPr>
      <w:r>
        <w:rPr>
          <w:rFonts w:ascii="Times New Roman"/>
          <w:b w:val="false"/>
          <w:i w:val="false"/>
          <w:color w:val="000000"/>
          <w:sz w:val="28"/>
        </w:rPr>
        <w:t>
      6. Жіберуші қор құжаттарды қабылдау кезінде:</w:t>
      </w:r>
    </w:p>
    <w:bookmarkEnd w:id="30"/>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4-тармақтарында</w:t>
      </w:r>
      <w:r>
        <w:rPr>
          <w:rFonts w:ascii="Times New Roman"/>
          <w:b w:val="false"/>
          <w:i w:val="false"/>
          <w:color w:val="000000"/>
          <w:sz w:val="28"/>
        </w:rPr>
        <w:t xml:space="preserve"> көзделген құжаттардың толық емес пакетін ұсынған;</w:t>
      </w:r>
    </w:p>
    <w:p>
      <w:pPr>
        <w:spacing w:after="0"/>
        <w:ind w:left="0"/>
        <w:jc w:val="both"/>
      </w:pPr>
      <w:r>
        <w:rPr>
          <w:rFonts w:ascii="Times New Roman"/>
          <w:b w:val="false"/>
          <w:i w:val="false"/>
          <w:color w:val="000000"/>
          <w:sz w:val="28"/>
        </w:rPr>
        <w:t>
      2) салымшыға (алушыға) ашылған жеке зейнетақы шотында зейнетақы шоттары болмаған не салымшыға (алушыға) ашылған жеке зейнетақы шоты болмаған;</w:t>
      </w:r>
    </w:p>
    <w:p>
      <w:pPr>
        <w:spacing w:after="0"/>
        <w:ind w:left="0"/>
        <w:jc w:val="both"/>
      </w:pPr>
      <w:r>
        <w:rPr>
          <w:rFonts w:ascii="Times New Roman"/>
          <w:b w:val="false"/>
          <w:i w:val="false"/>
          <w:color w:val="000000"/>
          <w:sz w:val="28"/>
        </w:rPr>
        <w:t>
      3) салымшының (алушының) немесе сенім білдірушінің жеке басын куәландыратын құжаттың зейнетақы жинақтарын ауыстыру туралы өтініш берген күнгі қолданылу мерзімінің аяқталуы;</w:t>
      </w:r>
    </w:p>
    <w:p>
      <w:pPr>
        <w:spacing w:after="0"/>
        <w:ind w:left="0"/>
        <w:jc w:val="both"/>
      </w:pPr>
      <w:r>
        <w:rPr>
          <w:rFonts w:ascii="Times New Roman"/>
          <w:b w:val="false"/>
          <w:i w:val="false"/>
          <w:color w:val="000000"/>
          <w:sz w:val="28"/>
        </w:rPr>
        <w:t>
      4) зейнетақы жинақтарын ауыстыру туралы өтінішпен баруға арналған сенімхаттың қолданылу мерзімі аяқталған не оны ресімдеуге сенімхаттың Қазақстан Республикасы заңнамасының талаптарына сәйкес болмаған;</w:t>
      </w:r>
    </w:p>
    <w:p>
      <w:pPr>
        <w:spacing w:after="0"/>
        <w:ind w:left="0"/>
        <w:jc w:val="both"/>
      </w:pPr>
      <w:r>
        <w:rPr>
          <w:rFonts w:ascii="Times New Roman"/>
          <w:b w:val="false"/>
          <w:i w:val="false"/>
          <w:color w:val="000000"/>
          <w:sz w:val="28"/>
        </w:rPr>
        <w:t>
      5) жіберуші қордың осы салымшымен (алушымен) жасалған зейнетақымен қамсыздандыру туралы шарты болмаған жағдайларда зейнетақы жинақтарын ауыстыру туралы өтінішті орындаудың мүмкін еместігі себептерін көрсете отырып салымшыға (алушыға) немесе сенім білдірушіге ұсынады.</w:t>
      </w:r>
    </w:p>
    <w:bookmarkStart w:name="z33" w:id="31"/>
    <w:p>
      <w:pPr>
        <w:spacing w:after="0"/>
        <w:ind w:left="0"/>
        <w:jc w:val="both"/>
      </w:pPr>
      <w:r>
        <w:rPr>
          <w:rFonts w:ascii="Times New Roman"/>
          <w:b w:val="false"/>
          <w:i w:val="false"/>
          <w:color w:val="000000"/>
          <w:sz w:val="28"/>
        </w:rPr>
        <w:t xml:space="preserve">
      7. Жіберуші қор Қағидалардың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4-тармақтарында</w:t>
      </w:r>
      <w:r>
        <w:rPr>
          <w:rFonts w:ascii="Times New Roman"/>
          <w:b w:val="false"/>
          <w:i w:val="false"/>
          <w:color w:val="000000"/>
          <w:sz w:val="28"/>
        </w:rPr>
        <w:t xml:space="preserve"> көзделген құжаттарды алған күннен бастап сегіз жұмыс күнінен аспайтын мерзімде:</w:t>
      </w:r>
    </w:p>
    <w:bookmarkEnd w:id="31"/>
    <w:p>
      <w:pPr>
        <w:spacing w:after="0"/>
        <w:ind w:left="0"/>
        <w:jc w:val="both"/>
      </w:pPr>
      <w:r>
        <w:rPr>
          <w:rFonts w:ascii="Times New Roman"/>
          <w:b w:val="false"/>
          <w:i w:val="false"/>
          <w:color w:val="000000"/>
          <w:sz w:val="28"/>
        </w:rPr>
        <w:t>
      1) зейнетақы жинақтары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ауыстырылатын жеке тұлғалардың тізімі қоса берілген МТ 102 форматындағы электрондық төлем хабарламасын қалыптастырады. Жеке тұлғалардың тізімі салымшының (алушының) жеке басын растайтын құжатта көрсетілген аты-жөні, бар болса әкесінің аты, туған күні, жеке сәйкестендіру нөмірі (бұдан әрі – ЖСН) туралы, сондай-ақ аударым сомасы туралы мәліметтерден тұрады;</w:t>
      </w:r>
    </w:p>
    <w:p>
      <w:pPr>
        <w:spacing w:after="0"/>
        <w:ind w:left="0"/>
        <w:jc w:val="both"/>
      </w:pPr>
      <w:r>
        <w:rPr>
          <w:rFonts w:ascii="Times New Roman"/>
          <w:b w:val="false"/>
          <w:i w:val="false"/>
          <w:color w:val="000000"/>
          <w:sz w:val="28"/>
        </w:rPr>
        <w:t>
      2) МТ 102 форматындағы төлем хабарламасын зейнетақы жинақтарын ауыстыру үшін өзінің кастодиан банкіне береді.</w:t>
      </w:r>
    </w:p>
    <w:bookmarkStart w:name="z34" w:id="32"/>
    <w:p>
      <w:pPr>
        <w:spacing w:after="0"/>
        <w:ind w:left="0"/>
        <w:jc w:val="both"/>
      </w:pPr>
      <w:r>
        <w:rPr>
          <w:rFonts w:ascii="Times New Roman"/>
          <w:b w:val="false"/>
          <w:i w:val="false"/>
          <w:color w:val="000000"/>
          <w:sz w:val="28"/>
        </w:rPr>
        <w:t>
      8. Алушы қор жазбаша немесе ерікті зейнетақы жарналары есебінен зейнетақымен қамтамасыз ету шарты тараптарының келісімінде айқындалған өзге тәсілмен салымшыны (алушыны) салымшының (алушының) жеке шотына зейнетақы жинақтарының келіп түскені туралы оларды аударған күннен бастап жеті жұмыс күні ішінде хабардар етеді.</w:t>
      </w:r>
    </w:p>
    <w:bookmarkEnd w:id="32"/>
    <w:bookmarkStart w:name="z35" w:id="33"/>
    <w:p>
      <w:pPr>
        <w:spacing w:after="0"/>
        <w:ind w:left="0"/>
        <w:jc w:val="both"/>
      </w:pPr>
      <w:r>
        <w:rPr>
          <w:rFonts w:ascii="Times New Roman"/>
          <w:b w:val="false"/>
          <w:i w:val="false"/>
          <w:color w:val="000000"/>
          <w:sz w:val="28"/>
        </w:rPr>
        <w:t>
      9. Жөнелтуші қор салымшыға (алушыға) немесе сенім білдірілген тұлғаға оның зейнетақы жинақтарын ауыстыру туралы өтінішін алған күннен бастап бес жұмыс күні ішінде зейнетақы жинақтарын ауыстыру туралы өтінішін төмендегі:</w:t>
      </w:r>
    </w:p>
    <w:bookmarkEnd w:id="33"/>
    <w:p>
      <w:pPr>
        <w:spacing w:after="0"/>
        <w:ind w:left="0"/>
        <w:jc w:val="both"/>
      </w:pPr>
      <w:r>
        <w:rPr>
          <w:rFonts w:ascii="Times New Roman"/>
          <w:b w:val="false"/>
          <w:i w:val="false"/>
          <w:color w:val="000000"/>
          <w:sz w:val="28"/>
        </w:rPr>
        <w:t>
      1) салымшының (алушының) жеке басын куәландыратын құжатта көрсетілген тегінің, атының, бар болса әкесінің атының, туылған күнінің, ЖСН-нің Жөнелтуші қордың дерекқорында көрсетілген тегіне, атына, бар болса әкесінің атына, туылған күніне, ЖСН-ге сәйкес келмеуі;</w:t>
      </w:r>
    </w:p>
    <w:p>
      <w:pPr>
        <w:spacing w:after="0"/>
        <w:ind w:left="0"/>
        <w:jc w:val="both"/>
      </w:pPr>
      <w:r>
        <w:rPr>
          <w:rFonts w:ascii="Times New Roman"/>
          <w:b w:val="false"/>
          <w:i w:val="false"/>
          <w:color w:val="000000"/>
          <w:sz w:val="28"/>
        </w:rPr>
        <w:t xml:space="preserve">
      2) зейнетақы жинақтарын ауыстыру туралы өтініште көрсетілген мәліметтердің Қағидалардың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4-тармақтарына</w:t>
      </w:r>
      <w:r>
        <w:rPr>
          <w:rFonts w:ascii="Times New Roman"/>
          <w:b w:val="false"/>
          <w:i w:val="false"/>
          <w:color w:val="000000"/>
          <w:sz w:val="28"/>
        </w:rPr>
        <w:t xml:space="preserve"> сәйкес ұсынылған құжаттарда көрсетілген мәліметтерге сәйкес келмеуі.</w:t>
      </w:r>
    </w:p>
    <w:p>
      <w:pPr>
        <w:spacing w:after="0"/>
        <w:ind w:left="0"/>
        <w:jc w:val="both"/>
      </w:pPr>
      <w:r>
        <w:rPr>
          <w:rFonts w:ascii="Times New Roman"/>
          <w:b w:val="false"/>
          <w:i w:val="false"/>
          <w:color w:val="000000"/>
          <w:sz w:val="28"/>
        </w:rPr>
        <w:t xml:space="preserve">
      3) Жөнелтуші қорда Қағидалардың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Жөнелтуші қор сұрау салуды жіберген кезде зейнетақы жинақтарын ауыстыру туралы өтініште көрсетілген іс-әрекеттерді жасау туралы салымшының (алушының) растауының болмауы жағдайларына байланысты орындай алмау себептерін көрсете отырып дәлелді жауапты ұсынады.</w:t>
      </w:r>
    </w:p>
    <w:bookmarkStart w:name="z36" w:id="34"/>
    <w:p>
      <w:pPr>
        <w:spacing w:after="0"/>
        <w:ind w:left="0"/>
        <w:jc w:val="left"/>
      </w:pPr>
      <w:r>
        <w:rPr>
          <w:rFonts w:ascii="Times New Roman"/>
          <w:b/>
          <w:i w:val="false"/>
          <w:color w:val="000000"/>
        </w:rPr>
        <w:t xml:space="preserve"> 3. Кастодиан банктің МТ 102 форматындағы төлем хабарламасын алғаннан кейінгі</w:t>
      </w:r>
      <w:r>
        <w:br/>
      </w:r>
      <w:r>
        <w:rPr>
          <w:rFonts w:ascii="Times New Roman"/>
          <w:b/>
          <w:i w:val="false"/>
          <w:color w:val="000000"/>
        </w:rPr>
        <w:t>және Жөнелтуші қордың зейнетақы жинақтарын қайтарған кездегі іс-қимылдары,</w:t>
      </w:r>
      <w:r>
        <w:br/>
      </w:r>
      <w:r>
        <w:rPr>
          <w:rFonts w:ascii="Times New Roman"/>
          <w:b/>
          <w:i w:val="false"/>
          <w:color w:val="000000"/>
        </w:rPr>
        <w:t>зейнетақы жинақтарын Алушы қорға ауыстырған кезде зейнетақымен қамсыздандыру</w:t>
      </w:r>
      <w:r>
        <w:br/>
      </w:r>
      <w:r>
        <w:rPr>
          <w:rFonts w:ascii="Times New Roman"/>
          <w:b/>
          <w:i w:val="false"/>
          <w:color w:val="000000"/>
        </w:rPr>
        <w:t>туралы шарттардың қолданысын тоқтату талаптары</w:t>
      </w:r>
    </w:p>
    <w:bookmarkEnd w:id="34"/>
    <w:bookmarkStart w:name="z37" w:id="35"/>
    <w:p>
      <w:pPr>
        <w:spacing w:after="0"/>
        <w:ind w:left="0"/>
        <w:jc w:val="both"/>
      </w:pPr>
      <w:r>
        <w:rPr>
          <w:rFonts w:ascii="Times New Roman"/>
          <w:b w:val="false"/>
          <w:i w:val="false"/>
          <w:color w:val="000000"/>
          <w:sz w:val="28"/>
        </w:rPr>
        <w:t xml:space="preserve">
      10. Жөнелтуші қордың кастодиан банкі салымшының (алушының) зейнетақы жинақтарын Алушы қорға ауыстыруға Жөнелтуші қордың МТ 102 форматындағы төлем хабарламасын алған кезде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төлемдер белгілеу кодтарын көрсете отырып, ерікті зейнетақы жарналары есебінен қалыптастырылған салымшының (алушының) зейнетақы жинақтарын төлем хабарламасын алған бір операциялық күннің ішінде Алушы қорға ауыстырады.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22.12.2017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xml:space="preserve">
      11. Ауыстыруы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жүзеге асырылған, ерікті зейнетақы жарналары есебінен зейнетақы жинақтары қайтарылған жағдайда, Жөнелтуші қор ерікті зейнетақы жарналары есебінен зейнетақы жинақтары қайтарылған күнінен бастап бес жұмыс күні ішінде салымшыға (алушыға) немесе сенім білдірілген өкіліне салымшының (алушының) Жөнелтуші қормен жасалған ерікті зейнетақы жарналары есебінен зейнетақымен қамсыздандыру туралы шартының қолданысы тоқтатылмағаны және зейнетақы жинақтарының қайтарылуына байланысты оған жеке зейнетақы шоты ашылғаны туралы жазбаша немесе өзге тәсілмен хабарлайды.</w:t>
      </w:r>
    </w:p>
    <w:bookmarkEnd w:id="36"/>
    <w:bookmarkStart w:name="z39" w:id="37"/>
    <w:p>
      <w:pPr>
        <w:spacing w:after="0"/>
        <w:ind w:left="0"/>
        <w:jc w:val="left"/>
      </w:pPr>
      <w:r>
        <w:rPr>
          <w:rFonts w:ascii="Times New Roman"/>
          <w:b/>
          <w:i w:val="false"/>
          <w:color w:val="000000"/>
        </w:rPr>
        <w:t xml:space="preserve"> 4. Қорытынды ережелер</w:t>
      </w:r>
    </w:p>
    <w:bookmarkEnd w:id="37"/>
    <w:bookmarkStart w:name="z40" w:id="38"/>
    <w:p>
      <w:pPr>
        <w:spacing w:after="0"/>
        <w:ind w:left="0"/>
        <w:jc w:val="both"/>
      </w:pPr>
      <w:r>
        <w:rPr>
          <w:rFonts w:ascii="Times New Roman"/>
          <w:b w:val="false"/>
          <w:i w:val="false"/>
          <w:color w:val="000000"/>
          <w:sz w:val="28"/>
        </w:rPr>
        <w:t>
      12. Жөнелтуші қор зейнетақы жинақтарын Алушы қорға ауыстырылғанын растау үшін салымшыға (алушыға) сұрау салуы негізінде мыналарды:</w:t>
      </w:r>
    </w:p>
    <w:bookmarkEnd w:id="38"/>
    <w:p>
      <w:pPr>
        <w:spacing w:after="0"/>
        <w:ind w:left="0"/>
        <w:jc w:val="both"/>
      </w:pPr>
      <w:r>
        <w:rPr>
          <w:rFonts w:ascii="Times New Roman"/>
          <w:b w:val="false"/>
          <w:i w:val="false"/>
          <w:color w:val="000000"/>
          <w:sz w:val="28"/>
        </w:rPr>
        <w:t>
      1) ауыстырылған зейнетақы жинақтарының үзінді көшірмесін беру күнін;</w:t>
      </w:r>
    </w:p>
    <w:p>
      <w:pPr>
        <w:spacing w:after="0"/>
        <w:ind w:left="0"/>
        <w:jc w:val="both"/>
      </w:pPr>
      <w:r>
        <w:rPr>
          <w:rFonts w:ascii="Times New Roman"/>
          <w:b w:val="false"/>
          <w:i w:val="false"/>
          <w:color w:val="000000"/>
          <w:sz w:val="28"/>
        </w:rPr>
        <w:t>
      2) зейнетақы жинақтарының және есептелген инвестициялық кірістің сомасын көрсете отырып, ағымдағы күнтізбелік жылдың басындағы зейнетақы жинақтары сомасының қалдықтарын;</w:t>
      </w:r>
    </w:p>
    <w:p>
      <w:pPr>
        <w:spacing w:after="0"/>
        <w:ind w:left="0"/>
        <w:jc w:val="both"/>
      </w:pPr>
      <w:r>
        <w:rPr>
          <w:rFonts w:ascii="Times New Roman"/>
          <w:b w:val="false"/>
          <w:i w:val="false"/>
          <w:color w:val="000000"/>
          <w:sz w:val="28"/>
        </w:rPr>
        <w:t>
      3) ағымдағы күнтізбелік жылдағы зейнетақы жинақтарының нақты түсу күнін көрсете отырып, келіп түскен сомасын;</w:t>
      </w:r>
    </w:p>
    <w:p>
      <w:pPr>
        <w:spacing w:after="0"/>
        <w:ind w:left="0"/>
        <w:jc w:val="both"/>
      </w:pPr>
      <w:r>
        <w:rPr>
          <w:rFonts w:ascii="Times New Roman"/>
          <w:b w:val="false"/>
          <w:i w:val="false"/>
          <w:color w:val="000000"/>
          <w:sz w:val="28"/>
        </w:rPr>
        <w:t>
      4) әр айда нақты есептелгенді көрсете отырып, ағымдағы күнтізбелік жылдағы инвестициялық кірістің сомасын;</w:t>
      </w:r>
    </w:p>
    <w:p>
      <w:pPr>
        <w:spacing w:after="0"/>
        <w:ind w:left="0"/>
        <w:jc w:val="both"/>
      </w:pPr>
      <w:r>
        <w:rPr>
          <w:rFonts w:ascii="Times New Roman"/>
          <w:b w:val="false"/>
          <w:i w:val="false"/>
          <w:color w:val="000000"/>
          <w:sz w:val="28"/>
        </w:rPr>
        <w:t>
      5) салымшының (алушының) жеке зейнетақы шотына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нақты келіп түскен күнін көрсете отырып, ағымдағы жылғы келіп түскен зейнетақы жинақтары аударымдарының нақты сомасын;</w:t>
      </w:r>
    </w:p>
    <w:p>
      <w:pPr>
        <w:spacing w:after="0"/>
        <w:ind w:left="0"/>
        <w:jc w:val="both"/>
      </w:pPr>
      <w:r>
        <w:rPr>
          <w:rFonts w:ascii="Times New Roman"/>
          <w:b w:val="false"/>
          <w:i w:val="false"/>
          <w:color w:val="000000"/>
          <w:sz w:val="28"/>
        </w:rPr>
        <w:t>
      6) нақты төлемдердің күнін және ұсталған табыс салығын көрсете отырып, ағымдағы жылғы жүзеге асырылған зейнетақы төлемдерінің сомасын;</w:t>
      </w:r>
    </w:p>
    <w:p>
      <w:pPr>
        <w:spacing w:after="0"/>
        <w:ind w:left="0"/>
        <w:jc w:val="both"/>
      </w:pPr>
      <w:r>
        <w:rPr>
          <w:rFonts w:ascii="Times New Roman"/>
          <w:b w:val="false"/>
          <w:i w:val="false"/>
          <w:color w:val="000000"/>
          <w:sz w:val="28"/>
        </w:rPr>
        <w:t>
      7) ауыстырылған зейнетақы жинақтарының нақты сомасын көрсете отырып, зейнетақы жинақтарының ауыстырылған сомасы туралы үзінді көшірмені береді.</w:t>
      </w:r>
    </w:p>
    <w:bookmarkStart w:name="z41" w:id="39"/>
    <w:p>
      <w:pPr>
        <w:spacing w:after="0"/>
        <w:ind w:left="0"/>
        <w:jc w:val="both"/>
      </w:pPr>
      <w:r>
        <w:rPr>
          <w:rFonts w:ascii="Times New Roman"/>
          <w:b w:val="false"/>
          <w:i w:val="false"/>
          <w:color w:val="000000"/>
          <w:sz w:val="28"/>
        </w:rPr>
        <w:t>
      13. Салымшының (алушының) зейнетақы жинақтарын Жөнелтуші қордан Алушы қорға ауыстырумен байланысты шығыстар Жөнелтуші қордың меншікті қаражаты есебінен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жинақтарын бірыңғай жинақтаушы</w:t>
            </w:r>
            <w:r>
              <w:br/>
            </w:r>
            <w:r>
              <w:rPr>
                <w:rFonts w:ascii="Times New Roman"/>
                <w:b w:val="false"/>
                <w:i w:val="false"/>
                <w:color w:val="000000"/>
                <w:sz w:val="20"/>
              </w:rPr>
              <w:t>зейнетақы қорынан ерікті жинақтаушы зейнетақы</w:t>
            </w:r>
            <w:r>
              <w:br/>
            </w:r>
            <w:r>
              <w:rPr>
                <w:rFonts w:ascii="Times New Roman"/>
                <w:b w:val="false"/>
                <w:i w:val="false"/>
                <w:color w:val="000000"/>
                <w:sz w:val="20"/>
              </w:rPr>
              <w:t>қорына, ерікті жинақтаушы зейнетақы қорынан</w:t>
            </w:r>
            <w:r>
              <w:br/>
            </w:r>
            <w:r>
              <w:rPr>
                <w:rFonts w:ascii="Times New Roman"/>
                <w:b w:val="false"/>
                <w:i w:val="false"/>
                <w:color w:val="000000"/>
                <w:sz w:val="20"/>
              </w:rPr>
              <w:t>бірыңғай жинақтаушы зейнетақы қорына, сондай-ақ</w:t>
            </w:r>
            <w:r>
              <w:br/>
            </w:r>
            <w:r>
              <w:rPr>
                <w:rFonts w:ascii="Times New Roman"/>
                <w:b w:val="false"/>
                <w:i w:val="false"/>
                <w:color w:val="000000"/>
                <w:sz w:val="20"/>
              </w:rPr>
              <w:t>бір ерікті жинақтаушы зейнетақы қорынан басқа</w:t>
            </w:r>
            <w:r>
              <w:br/>
            </w:r>
            <w:r>
              <w:rPr>
                <w:rFonts w:ascii="Times New Roman"/>
                <w:b w:val="false"/>
                <w:i w:val="false"/>
                <w:color w:val="000000"/>
                <w:sz w:val="20"/>
              </w:rPr>
              <w:t>ерікті жинақтаушы зейнетақы қорына ауыстыру</w:t>
            </w:r>
            <w:r>
              <w:br/>
            </w:r>
            <w:r>
              <w:rPr>
                <w:rFonts w:ascii="Times New Roman"/>
                <w:b w:val="false"/>
                <w:i w:val="false"/>
                <w:color w:val="000000"/>
                <w:sz w:val="20"/>
              </w:rPr>
              <w:t>қағидаларына 1-қосымша</w:t>
            </w:r>
          </w:p>
        </w:tc>
      </w:tr>
    </w:tbl>
    <w:bookmarkStart w:name="z43" w:id="40"/>
    <w:p>
      <w:pPr>
        <w:spacing w:after="0"/>
        <w:ind w:left="0"/>
        <w:jc w:val="both"/>
      </w:pPr>
      <w:r>
        <w:rPr>
          <w:rFonts w:ascii="Times New Roman"/>
          <w:b w:val="false"/>
          <w:i w:val="false"/>
          <w:color w:val="000000"/>
          <w:sz w:val="28"/>
        </w:rPr>
        <w:t>
                                                            Нысан</w:t>
      </w:r>
    </w:p>
    <w:bookmarkEnd w:id="40"/>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(Жіберуші қордың толық немесе қысқартылған атауы)</w:t>
      </w:r>
    </w:p>
    <w:bookmarkStart w:name="z44" w:id="41"/>
    <w:p>
      <w:pPr>
        <w:spacing w:after="0"/>
        <w:ind w:left="0"/>
        <w:jc w:val="left"/>
      </w:pPr>
      <w:r>
        <w:rPr>
          <w:rFonts w:ascii="Times New Roman"/>
          <w:b/>
          <w:i w:val="false"/>
          <w:color w:val="000000"/>
        </w:rPr>
        <w:t xml:space="preserve"> Салымшының (алушының)зейнетақы жинақтарын бірыңғай жинақтаушы</w:t>
      </w:r>
      <w:r>
        <w:br/>
      </w:r>
      <w:r>
        <w:rPr>
          <w:rFonts w:ascii="Times New Roman"/>
          <w:b/>
          <w:i w:val="false"/>
          <w:color w:val="000000"/>
        </w:rPr>
        <w:t>зейнетақы қорынан ерікті жинақтаушы зейнетақы қорына, ерікті</w:t>
      </w:r>
      <w:r>
        <w:br/>
      </w:r>
      <w:r>
        <w:rPr>
          <w:rFonts w:ascii="Times New Roman"/>
          <w:b/>
          <w:i w:val="false"/>
          <w:color w:val="000000"/>
        </w:rPr>
        <w:t>жинақтаушы зейнетақы қорынан бірыңғай жинақтаушы зейнетақы</w:t>
      </w:r>
      <w:r>
        <w:br/>
      </w:r>
      <w:r>
        <w:rPr>
          <w:rFonts w:ascii="Times New Roman"/>
          <w:b/>
          <w:i w:val="false"/>
          <w:color w:val="000000"/>
        </w:rPr>
        <w:t>қорына, сондай-ақ бір ерікті жинақтаушы зейнетақы қорынан басқа</w:t>
      </w:r>
      <w:r>
        <w:br/>
      </w:r>
      <w:r>
        <w:rPr>
          <w:rFonts w:ascii="Times New Roman"/>
          <w:b/>
          <w:i w:val="false"/>
          <w:color w:val="000000"/>
        </w:rPr>
        <w:t>ерікті жинақтаушы зейнетақы қорына ауыстыру туралы өтініші</w:t>
      </w:r>
    </w:p>
    <w:bookmarkEnd w:id="41"/>
    <w:p>
      <w:pPr>
        <w:spacing w:after="0"/>
        <w:ind w:left="0"/>
        <w:jc w:val="both"/>
      </w:pPr>
      <w:r>
        <w:rPr>
          <w:rFonts w:ascii="Times New Roman"/>
          <w:b w:val="false"/>
          <w:i w:val="false"/>
          <w:color w:val="000000"/>
          <w:sz w:val="28"/>
        </w:rPr>
        <w:t>
      Мен, салымшы (алушы):</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(бар болған кезде)</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Дара сәйкестендіру нөмірі</w:t>
      </w:r>
    </w:p>
    <w:p>
      <w:pPr>
        <w:spacing w:after="0"/>
        <w:ind w:left="0"/>
        <w:jc w:val="both"/>
      </w:pPr>
      <w:r>
        <w:rPr>
          <w:rFonts w:ascii="Times New Roman"/>
          <w:b w:val="false"/>
          <w:i w:val="false"/>
          <w:color w:val="000000"/>
          <w:sz w:val="28"/>
        </w:rPr>
        <w:t>
      Құжаттың түрі: (тиісті ұяшықта х көрсетіңіз)</w:t>
      </w:r>
    </w:p>
    <w:p>
      <w:pPr>
        <w:spacing w:after="0"/>
        <w:ind w:left="0"/>
        <w:jc w:val="both"/>
      </w:pPr>
      <w:r>
        <w:rPr>
          <w:rFonts w:ascii="Times New Roman"/>
          <w:b w:val="false"/>
          <w:i w:val="false"/>
          <w:color w:val="000000"/>
          <w:sz w:val="28"/>
        </w:rPr>
        <w:t>
      Жеке куәлігі    Паспорт</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Ықтияр хат</w:t>
      </w:r>
    </w:p>
    <w:p>
      <w:pPr>
        <w:spacing w:after="0"/>
        <w:ind w:left="0"/>
        <w:jc w:val="both"/>
      </w:pPr>
      <w:r>
        <w:rPr>
          <w:rFonts w:ascii="Times New Roman"/>
          <w:b w:val="false"/>
          <w:i w:val="false"/>
          <w:color w:val="000000"/>
          <w:sz w:val="28"/>
        </w:rPr>
        <w:t>
      Нөмірі                  берілген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(кім берді)</w:t>
      </w:r>
    </w:p>
    <w:p>
      <w:pPr>
        <w:spacing w:after="0"/>
        <w:ind w:left="0"/>
        <w:jc w:val="both"/>
      </w:pPr>
      <w:r>
        <w:rPr>
          <w:rFonts w:ascii="Times New Roman"/>
          <w:b w:val="false"/>
          <w:i w:val="false"/>
          <w:color w:val="000000"/>
          <w:sz w:val="28"/>
        </w:rPr>
        <w:t>
      Ерікті зейнетақы жарналары есебінен менің зейнетақы жинақтарымды</w:t>
      </w:r>
    </w:p>
    <w:p>
      <w:pPr>
        <w:spacing w:after="0"/>
        <w:ind w:left="0"/>
        <w:jc w:val="both"/>
      </w:pPr>
      <w:r>
        <w:rPr>
          <w:rFonts w:ascii="Times New Roman"/>
          <w:b w:val="false"/>
          <w:i w:val="false"/>
          <w:color w:val="000000"/>
          <w:sz w:val="28"/>
        </w:rPr>
        <w:t>
      (Алушы қордың толық немесе қысқартылған атауы)</w:t>
      </w:r>
    </w:p>
    <w:p>
      <w:pPr>
        <w:spacing w:after="0"/>
        <w:ind w:left="0"/>
        <w:jc w:val="both"/>
      </w:pPr>
      <w:r>
        <w:rPr>
          <w:rFonts w:ascii="Times New Roman"/>
          <w:b w:val="false"/>
          <w:i w:val="false"/>
          <w:color w:val="000000"/>
          <w:sz w:val="28"/>
        </w:rPr>
        <w:t>
      ауыстыру күні толық көлемде ауыстыруды сұраймын</w:t>
      </w:r>
    </w:p>
    <w:p>
      <w:pPr>
        <w:spacing w:after="0"/>
        <w:ind w:left="0"/>
        <w:jc w:val="both"/>
      </w:pPr>
      <w:r>
        <w:rPr>
          <w:rFonts w:ascii="Times New Roman"/>
          <w:b w:val="false"/>
          <w:i w:val="false"/>
          <w:color w:val="000000"/>
          <w:sz w:val="28"/>
        </w:rPr>
        <w:t>
      Мен осы өтінішке қол қойған күні:</w:t>
      </w:r>
    </w:p>
    <w:p>
      <w:pPr>
        <w:spacing w:after="0"/>
        <w:ind w:left="0"/>
        <w:jc w:val="both"/>
      </w:pPr>
      <w:r>
        <w:rPr>
          <w:rFonts w:ascii="Times New Roman"/>
          <w:b w:val="false"/>
          <w:i w:val="false"/>
          <w:color w:val="000000"/>
          <w:sz w:val="28"/>
        </w:rPr>
        <w:t>
      1)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ауыстырудың қолданыстағы Қағидаларымен таныстым;</w:t>
      </w:r>
    </w:p>
    <w:p>
      <w:pPr>
        <w:spacing w:after="0"/>
        <w:ind w:left="0"/>
        <w:jc w:val="both"/>
      </w:pPr>
      <w:r>
        <w:rPr>
          <w:rFonts w:ascii="Times New Roman"/>
          <w:b w:val="false"/>
          <w:i w:val="false"/>
          <w:color w:val="000000"/>
          <w:sz w:val="28"/>
        </w:rPr>
        <w:t>
      2) Жіберуші қормен жасалған _________ жылғы № _______ менің зейнетақымен қамтамасыз ету туралы шартымның қолданылуы, ерікті зейнетақы жарналары есебінен зейнетақы жинақтарын аударылған күннен бастап он бес жұмыс күні өткен соң аударылған зейнетақы жинақтарын қайтару болмаған жағдайда тоқтатылады, осыған байланысты менің дара зейнетақы шотым жабылатындығынан хабардар болдым.</w:t>
      </w:r>
    </w:p>
    <w:p>
      <w:pPr>
        <w:spacing w:after="0"/>
        <w:ind w:left="0"/>
        <w:jc w:val="both"/>
      </w:pPr>
      <w:r>
        <w:rPr>
          <w:rFonts w:ascii="Times New Roman"/>
          <w:b w:val="false"/>
          <w:i w:val="false"/>
          <w:color w:val="000000"/>
          <w:sz w:val="28"/>
        </w:rPr>
        <w:t>
      3)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бір ерікті жинақтаушы зейнетақы қорынан басқа ерікті жинақтаушы зейнетақы қорына (керегін сызыңыз) ауыстыру үшін қажетті менің дербес деректерімді жинауға және өңдеуге өз келісімімді беремін.</w:t>
      </w:r>
    </w:p>
    <w:p>
      <w:pPr>
        <w:spacing w:after="0"/>
        <w:ind w:left="0"/>
        <w:jc w:val="both"/>
      </w:pPr>
      <w:r>
        <w:rPr>
          <w:rFonts w:ascii="Times New Roman"/>
          <w:b w:val="false"/>
          <w:i w:val="false"/>
          <w:color w:val="000000"/>
          <w:sz w:val="28"/>
        </w:rPr>
        <w:t>
      Салымшының (алушының) қолы: _________________________________________</w:t>
      </w:r>
    </w:p>
    <w:p>
      <w:pPr>
        <w:spacing w:after="0"/>
        <w:ind w:left="0"/>
        <w:jc w:val="both"/>
      </w:pPr>
      <w:r>
        <w:rPr>
          <w:rFonts w:ascii="Times New Roman"/>
          <w:b w:val="false"/>
          <w:i w:val="false"/>
          <w:color w:val="000000"/>
          <w:sz w:val="28"/>
        </w:rPr>
        <w:t>
      Өтініш жазылған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Өтінішті Жіберуші қор қабылдаған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Өтінішті қабылдаған тұлғаның аты-жөні және лауазымы:</w:t>
      </w:r>
    </w:p>
    <w:p>
      <w:pPr>
        <w:spacing w:after="0"/>
        <w:ind w:left="0"/>
        <w:jc w:val="both"/>
      </w:pPr>
      <w:r>
        <w:rPr>
          <w:rFonts w:ascii="Times New Roman"/>
          <w:b w:val="false"/>
          <w:i w:val="false"/>
          <w:color w:val="000000"/>
          <w:sz w:val="28"/>
        </w:rPr>
        <w:t>
      Жіберуші қорда тіркелген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Кіріс нөмірі</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Өтініш баспа әріптерімен түсінікті етіп толтырылады.</w:t>
      </w:r>
    </w:p>
    <w:p>
      <w:pPr>
        <w:spacing w:after="0"/>
        <w:ind w:left="0"/>
        <w:jc w:val="both"/>
      </w:pPr>
      <w:r>
        <w:rPr>
          <w:rFonts w:ascii="Times New Roman"/>
          <w:b w:val="false"/>
          <w:i w:val="false"/>
          <w:color w:val="000000"/>
          <w:sz w:val="28"/>
        </w:rPr>
        <w:t>
      2. Барлық жол міндетті түрде толтырылады.</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 салымшы (алушы)</w:t>
      </w:r>
    </w:p>
    <w:p>
      <w:pPr>
        <w:spacing w:after="0"/>
        <w:ind w:left="0"/>
        <w:jc w:val="both"/>
      </w:pPr>
      <w:r>
        <w:rPr>
          <w:rFonts w:ascii="Times New Roman"/>
          <w:b w:val="false"/>
          <w:i w:val="false"/>
          <w:color w:val="000000"/>
          <w:sz w:val="28"/>
        </w:rPr>
        <w:t>
      (Жіберуші Қордың атауы)</w:t>
      </w:r>
    </w:p>
    <w:p>
      <w:pPr>
        <w:spacing w:after="0"/>
        <w:ind w:left="0"/>
        <w:jc w:val="both"/>
      </w:pPr>
      <w:r>
        <w:rPr>
          <w:rFonts w:ascii="Times New Roman"/>
          <w:b w:val="false"/>
          <w:i w:val="false"/>
          <w:color w:val="000000"/>
          <w:sz w:val="28"/>
        </w:rPr>
        <w:t>
      ________________________________________________ зейнетақы жинақтарын</w:t>
      </w:r>
    </w:p>
    <w:p>
      <w:pPr>
        <w:spacing w:after="0"/>
        <w:ind w:left="0"/>
        <w:jc w:val="both"/>
      </w:pPr>
      <w:r>
        <w:rPr>
          <w:rFonts w:ascii="Times New Roman"/>
          <w:b w:val="false"/>
          <w:i w:val="false"/>
          <w:color w:val="000000"/>
          <w:sz w:val="28"/>
        </w:rPr>
        <w:t>
      (аты-жөні, туған жылы)</w:t>
      </w:r>
    </w:p>
    <w:p>
      <w:pPr>
        <w:spacing w:after="0"/>
        <w:ind w:left="0"/>
        <w:jc w:val="both"/>
      </w:pPr>
      <w:r>
        <w:rPr>
          <w:rFonts w:ascii="Times New Roman"/>
          <w:b w:val="false"/>
          <w:i w:val="false"/>
          <w:color w:val="000000"/>
          <w:sz w:val="28"/>
        </w:rPr>
        <w:t>
      _________________________________________________ бірыңғай жинақтаушы</w:t>
      </w:r>
    </w:p>
    <w:p>
      <w:pPr>
        <w:spacing w:after="0"/>
        <w:ind w:left="0"/>
        <w:jc w:val="both"/>
      </w:pPr>
      <w:r>
        <w:rPr>
          <w:rFonts w:ascii="Times New Roman"/>
          <w:b w:val="false"/>
          <w:i w:val="false"/>
          <w:color w:val="000000"/>
          <w:sz w:val="28"/>
        </w:rPr>
        <w:t>
                 (Қабылдаушы Қордың атауы)</w:t>
      </w:r>
    </w:p>
    <w:p>
      <w:pPr>
        <w:spacing w:after="0"/>
        <w:ind w:left="0"/>
        <w:jc w:val="both"/>
      </w:pPr>
      <w:r>
        <w:rPr>
          <w:rFonts w:ascii="Times New Roman"/>
          <w:b w:val="false"/>
          <w:i w:val="false"/>
          <w:color w:val="000000"/>
          <w:sz w:val="28"/>
        </w:rPr>
        <w:t>
      зейнетақы қорына, ерікті жинақтаушы зейнетақы қорына (керегін сызыңыз)</w:t>
      </w:r>
    </w:p>
    <w:p>
      <w:pPr>
        <w:spacing w:after="0"/>
        <w:ind w:left="0"/>
        <w:jc w:val="both"/>
      </w:pPr>
      <w:r>
        <w:rPr>
          <w:rFonts w:ascii="Times New Roman"/>
          <w:b w:val="false"/>
          <w:i w:val="false"/>
          <w:color w:val="000000"/>
          <w:sz w:val="28"/>
        </w:rPr>
        <w:t>
      ауыстыруға арналған өтініш қабылдағанын растайды</w:t>
      </w:r>
    </w:p>
    <w:p>
      <w:pPr>
        <w:spacing w:after="0"/>
        <w:ind w:left="0"/>
        <w:jc w:val="both"/>
      </w:pPr>
      <w:r>
        <w:rPr>
          <w:rFonts w:ascii="Times New Roman"/>
          <w:b w:val="false"/>
          <w:i w:val="false"/>
          <w:color w:val="000000"/>
          <w:sz w:val="28"/>
        </w:rPr>
        <w:t>
      Өтінішті қабылдаған _________________________________________________</w:t>
      </w:r>
    </w:p>
    <w:p>
      <w:pPr>
        <w:spacing w:after="0"/>
        <w:ind w:left="0"/>
        <w:jc w:val="both"/>
      </w:pPr>
      <w:r>
        <w:rPr>
          <w:rFonts w:ascii="Times New Roman"/>
          <w:b w:val="false"/>
          <w:i w:val="false"/>
          <w:color w:val="000000"/>
          <w:sz w:val="28"/>
        </w:rPr>
        <w:t>
                       (өтініш қабылдаған тұлғаның аты-жөні мен лауазымы)</w:t>
      </w:r>
    </w:p>
    <w:p>
      <w:pPr>
        <w:spacing w:after="0"/>
        <w:ind w:left="0"/>
        <w:jc w:val="both"/>
      </w:pPr>
      <w:r>
        <w:rPr>
          <w:rFonts w:ascii="Times New Roman"/>
          <w:b w:val="false"/>
          <w:i w:val="false"/>
          <w:color w:val="000000"/>
          <w:sz w:val="28"/>
        </w:rPr>
        <w:t>
      Жіберуші Қорда тіркелді __________________________</w:t>
      </w:r>
    </w:p>
    <w:p>
      <w:pPr>
        <w:spacing w:after="0"/>
        <w:ind w:left="0"/>
        <w:jc w:val="both"/>
      </w:pPr>
      <w:r>
        <w:rPr>
          <w:rFonts w:ascii="Times New Roman"/>
          <w:b w:val="false"/>
          <w:i w:val="false"/>
          <w:color w:val="000000"/>
          <w:sz w:val="28"/>
        </w:rPr>
        <w:t>
                              (күні, айы, жылы цифрмен)</w:t>
      </w:r>
    </w:p>
    <w:p>
      <w:pPr>
        <w:spacing w:after="0"/>
        <w:ind w:left="0"/>
        <w:jc w:val="both"/>
      </w:pPr>
      <w:r>
        <w:rPr>
          <w:rFonts w:ascii="Times New Roman"/>
          <w:b w:val="false"/>
          <w:i w:val="false"/>
          <w:color w:val="000000"/>
          <w:sz w:val="28"/>
        </w:rPr>
        <w:t>
      Кіріс нөмірі ______________________</w:t>
      </w:r>
    </w:p>
    <w:p>
      <w:pPr>
        <w:spacing w:after="0"/>
        <w:ind w:left="0"/>
        <w:jc w:val="both"/>
      </w:pPr>
      <w:r>
        <w:rPr>
          <w:rFonts w:ascii="Times New Roman"/>
          <w:b w:val="false"/>
          <w:i w:val="false"/>
          <w:color w:val="000000"/>
          <w:sz w:val="28"/>
        </w:rPr>
        <w:t>
      Өтінішке мына құжаттар қоса берілді: (қабылданған құжаттардың тізбесі)</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E-mail: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жинақтарын бірыңғай жинақтаушы</w:t>
            </w:r>
            <w:r>
              <w:br/>
            </w:r>
            <w:r>
              <w:rPr>
                <w:rFonts w:ascii="Times New Roman"/>
                <w:b w:val="false"/>
                <w:i w:val="false"/>
                <w:color w:val="000000"/>
                <w:sz w:val="20"/>
              </w:rPr>
              <w:t>зейнетақы қорынан ерікті жинақтаушы зейнетақы</w:t>
            </w:r>
            <w:r>
              <w:br/>
            </w:r>
            <w:r>
              <w:rPr>
                <w:rFonts w:ascii="Times New Roman"/>
                <w:b w:val="false"/>
                <w:i w:val="false"/>
                <w:color w:val="000000"/>
                <w:sz w:val="20"/>
              </w:rPr>
              <w:t>қорына, ерікті жинақтаушы зейнетақы қорынан</w:t>
            </w:r>
            <w:r>
              <w:br/>
            </w:r>
            <w:r>
              <w:rPr>
                <w:rFonts w:ascii="Times New Roman"/>
                <w:b w:val="false"/>
                <w:i w:val="false"/>
                <w:color w:val="000000"/>
                <w:sz w:val="20"/>
              </w:rPr>
              <w:t>бірыңғай жинақтаушы зейнетақы қорына, сондай-ақ</w:t>
            </w:r>
            <w:r>
              <w:br/>
            </w:r>
            <w:r>
              <w:rPr>
                <w:rFonts w:ascii="Times New Roman"/>
                <w:b w:val="false"/>
                <w:i w:val="false"/>
                <w:color w:val="000000"/>
                <w:sz w:val="20"/>
              </w:rPr>
              <w:t>бір ерікті жинақтаушы зейнетақы қорынан басқа</w:t>
            </w:r>
            <w:r>
              <w:br/>
            </w:r>
            <w:r>
              <w:rPr>
                <w:rFonts w:ascii="Times New Roman"/>
                <w:b w:val="false"/>
                <w:i w:val="false"/>
                <w:color w:val="000000"/>
                <w:sz w:val="20"/>
              </w:rPr>
              <w:t>ерікті жинақтаушы зейнетақы қорына ауыстыру</w:t>
            </w:r>
            <w:r>
              <w:br/>
            </w:r>
            <w:r>
              <w:rPr>
                <w:rFonts w:ascii="Times New Roman"/>
                <w:b w:val="false"/>
                <w:i w:val="false"/>
                <w:color w:val="000000"/>
                <w:sz w:val="20"/>
              </w:rPr>
              <w:t>қағидаларына 2-қосымша</w:t>
            </w:r>
          </w:p>
        </w:tc>
      </w:tr>
    </w:tbl>
    <w:bookmarkStart w:name="z46" w:id="42"/>
    <w:p>
      <w:pPr>
        <w:spacing w:after="0"/>
        <w:ind w:left="0"/>
        <w:jc w:val="both"/>
      </w:pPr>
      <w:r>
        <w:rPr>
          <w:rFonts w:ascii="Times New Roman"/>
          <w:b w:val="false"/>
          <w:i w:val="false"/>
          <w:color w:val="000000"/>
          <w:sz w:val="28"/>
        </w:rPr>
        <w:t>
                                                            Нысан</w:t>
      </w:r>
    </w:p>
    <w:bookmarkEnd w:id="42"/>
    <w:p>
      <w:pPr>
        <w:spacing w:after="0"/>
        <w:ind w:left="0"/>
        <w:jc w:val="both"/>
      </w:pPr>
      <w:r>
        <w:rPr>
          <w:rFonts w:ascii="Times New Roman"/>
          <w:b w:val="false"/>
          <w:i w:val="false"/>
          <w:color w:val="000000"/>
          <w:sz w:val="28"/>
        </w:rPr>
        <w:t>
      Кому:</w:t>
      </w:r>
    </w:p>
    <w:p>
      <w:pPr>
        <w:spacing w:after="0"/>
        <w:ind w:left="0"/>
        <w:jc w:val="both"/>
      </w:pPr>
      <w:r>
        <w:rPr>
          <w:rFonts w:ascii="Times New Roman"/>
          <w:b w:val="false"/>
          <w:i w:val="false"/>
          <w:color w:val="000000"/>
          <w:sz w:val="28"/>
        </w:rPr>
        <w:t>
      (Жіберуші қордың толық немесе қысқартылған атауы)</w:t>
      </w:r>
    </w:p>
    <w:bookmarkStart w:name="z47" w:id="43"/>
    <w:p>
      <w:pPr>
        <w:spacing w:after="0"/>
        <w:ind w:left="0"/>
        <w:jc w:val="left"/>
      </w:pPr>
      <w:r>
        <w:rPr>
          <w:rFonts w:ascii="Times New Roman"/>
          <w:b/>
          <w:i w:val="false"/>
          <w:color w:val="000000"/>
        </w:rPr>
        <w:t xml:space="preserve"> Сенім білдірілген тұлғаның салымшының (алушының) зейнетақы</w:t>
      </w:r>
      <w:r>
        <w:br/>
      </w:r>
      <w:r>
        <w:rPr>
          <w:rFonts w:ascii="Times New Roman"/>
          <w:b/>
          <w:i w:val="false"/>
          <w:color w:val="000000"/>
        </w:rPr>
        <w:t>жинақтарын бірыңғай жинақтаушы зейнетақы қорынан ерікті</w:t>
      </w:r>
      <w:r>
        <w:br/>
      </w:r>
      <w:r>
        <w:rPr>
          <w:rFonts w:ascii="Times New Roman"/>
          <w:b/>
          <w:i w:val="false"/>
          <w:color w:val="000000"/>
        </w:rPr>
        <w:t>жинақтаушы зейнетақы қорына, ерікті жинақтаушы зейнетақы</w:t>
      </w:r>
      <w:r>
        <w:br/>
      </w:r>
      <w:r>
        <w:rPr>
          <w:rFonts w:ascii="Times New Roman"/>
          <w:b/>
          <w:i w:val="false"/>
          <w:color w:val="000000"/>
        </w:rPr>
        <w:t>қорынан бірыңғай жинақтаушы зейнетақы қорына, сондай-ақ бір</w:t>
      </w:r>
      <w:r>
        <w:br/>
      </w:r>
      <w:r>
        <w:rPr>
          <w:rFonts w:ascii="Times New Roman"/>
          <w:b/>
          <w:i w:val="false"/>
          <w:color w:val="000000"/>
        </w:rPr>
        <w:t>ерікті жинақтаушы зейнетақы қорынан басқа ерікті жинақтаушы</w:t>
      </w:r>
      <w:r>
        <w:br/>
      </w:r>
      <w:r>
        <w:rPr>
          <w:rFonts w:ascii="Times New Roman"/>
          <w:b/>
          <w:i w:val="false"/>
          <w:color w:val="000000"/>
        </w:rPr>
        <w:t>зейнетақы қорына ауыстыру туралы өтініші</w:t>
      </w:r>
    </w:p>
    <w:bookmarkEnd w:id="43"/>
    <w:p>
      <w:pPr>
        <w:spacing w:after="0"/>
        <w:ind w:left="0"/>
        <w:jc w:val="both"/>
      </w:pPr>
      <w:r>
        <w:rPr>
          <w:rFonts w:ascii="Times New Roman"/>
          <w:b w:val="false"/>
          <w:i w:val="false"/>
          <w:color w:val="000000"/>
          <w:sz w:val="28"/>
        </w:rPr>
        <w:t>
      Жеке тұлға толтырады:</w:t>
      </w:r>
    </w:p>
    <w:p>
      <w:pPr>
        <w:spacing w:after="0"/>
        <w:ind w:left="0"/>
        <w:jc w:val="both"/>
      </w:pPr>
      <w:r>
        <w:rPr>
          <w:rFonts w:ascii="Times New Roman"/>
          <w:b w:val="false"/>
          <w:i w:val="false"/>
          <w:color w:val="000000"/>
          <w:sz w:val="28"/>
        </w:rPr>
        <w:t>
      Мен, сенім білдірілген: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(бар болған кезде)</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Құжаттың түрі: (тиісті ұяшықта х көрсетіңіз)</w:t>
      </w:r>
    </w:p>
    <w:p>
      <w:pPr>
        <w:spacing w:after="0"/>
        <w:ind w:left="0"/>
        <w:jc w:val="both"/>
      </w:pPr>
      <w:r>
        <w:rPr>
          <w:rFonts w:ascii="Times New Roman"/>
          <w:b w:val="false"/>
          <w:i w:val="false"/>
          <w:color w:val="000000"/>
          <w:sz w:val="28"/>
        </w:rPr>
        <w:t>
            Жеке куәлік   Паспорт</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Ықтияр хат</w:t>
      </w:r>
    </w:p>
    <w:p>
      <w:pPr>
        <w:spacing w:after="0"/>
        <w:ind w:left="0"/>
        <w:jc w:val="both"/>
      </w:pPr>
      <w:r>
        <w:rPr>
          <w:rFonts w:ascii="Times New Roman"/>
          <w:b w:val="false"/>
          <w:i w:val="false"/>
          <w:color w:val="000000"/>
          <w:sz w:val="28"/>
        </w:rPr>
        <w:t>
      Нөмірі       берілген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(кім берді)</w:t>
      </w:r>
    </w:p>
    <w:p>
      <w:pPr>
        <w:spacing w:after="0"/>
        <w:ind w:left="0"/>
        <w:jc w:val="both"/>
      </w:pPr>
      <w:r>
        <w:rPr>
          <w:rFonts w:ascii="Times New Roman"/>
          <w:b w:val="false"/>
          <w:i w:val="false"/>
          <w:color w:val="000000"/>
          <w:sz w:val="28"/>
        </w:rPr>
        <w:t>
      Заңды тұлға толтырады:</w:t>
      </w:r>
    </w:p>
    <w:p>
      <w:pPr>
        <w:spacing w:after="0"/>
        <w:ind w:left="0"/>
        <w:jc w:val="both"/>
      </w:pPr>
      <w:r>
        <w:rPr>
          <w:rFonts w:ascii="Times New Roman"/>
          <w:b w:val="false"/>
          <w:i w:val="false"/>
          <w:color w:val="000000"/>
          <w:sz w:val="28"/>
        </w:rPr>
        <w:t>
      Мен, сенім білдірілген:</w:t>
      </w:r>
    </w:p>
    <w:p>
      <w:pPr>
        <w:spacing w:after="0"/>
        <w:ind w:left="0"/>
        <w:jc w:val="both"/>
      </w:pPr>
      <w:r>
        <w:rPr>
          <w:rFonts w:ascii="Times New Roman"/>
          <w:b w:val="false"/>
          <w:i w:val="false"/>
          <w:color w:val="000000"/>
          <w:sz w:val="28"/>
        </w:rPr>
        <w:t>
      Атауы, бизнес-сәйкестендіру нөмірі</w:t>
      </w:r>
    </w:p>
    <w:p>
      <w:pPr>
        <w:spacing w:after="0"/>
        <w:ind w:left="0"/>
        <w:jc w:val="both"/>
      </w:pPr>
      <w:r>
        <w:rPr>
          <w:rFonts w:ascii="Times New Roman"/>
          <w:b w:val="false"/>
          <w:i w:val="false"/>
          <w:color w:val="000000"/>
          <w:sz w:val="28"/>
        </w:rPr>
        <w:t>
      Сенімхат негізінде іс-қимыл жасайды:</w:t>
      </w:r>
    </w:p>
    <w:p>
      <w:pPr>
        <w:spacing w:after="0"/>
        <w:ind w:left="0"/>
        <w:jc w:val="both"/>
      </w:pPr>
      <w:r>
        <w:rPr>
          <w:rFonts w:ascii="Times New Roman"/>
          <w:b w:val="false"/>
          <w:i w:val="false"/>
          <w:color w:val="000000"/>
          <w:sz w:val="28"/>
        </w:rPr>
        <w:t>
      тіркелім №</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салымшының (алушының) мүддесі үшін: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 (бар болған кезде)</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Дара сәйкестендіру нөмірі</w:t>
      </w:r>
    </w:p>
    <w:p>
      <w:pPr>
        <w:spacing w:after="0"/>
        <w:ind w:left="0"/>
        <w:jc w:val="both"/>
      </w:pPr>
      <w:r>
        <w:rPr>
          <w:rFonts w:ascii="Times New Roman"/>
          <w:b w:val="false"/>
          <w:i w:val="false"/>
          <w:color w:val="000000"/>
          <w:sz w:val="28"/>
        </w:rPr>
        <w:t>
      Құжаттың түрі: (тиісті ұяшықта х көрсетіңіз)</w:t>
      </w:r>
    </w:p>
    <w:p>
      <w:pPr>
        <w:spacing w:after="0"/>
        <w:ind w:left="0"/>
        <w:jc w:val="both"/>
      </w:pPr>
      <w:r>
        <w:rPr>
          <w:rFonts w:ascii="Times New Roman"/>
          <w:b w:val="false"/>
          <w:i w:val="false"/>
          <w:color w:val="000000"/>
          <w:sz w:val="28"/>
        </w:rPr>
        <w:t>
            Жеке куәлігі   Паспорт</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Ықтияр хат</w:t>
      </w:r>
    </w:p>
    <w:p>
      <w:pPr>
        <w:spacing w:after="0"/>
        <w:ind w:left="0"/>
        <w:jc w:val="both"/>
      </w:pPr>
      <w:r>
        <w:rPr>
          <w:rFonts w:ascii="Times New Roman"/>
          <w:b w:val="false"/>
          <w:i w:val="false"/>
          <w:color w:val="000000"/>
          <w:sz w:val="28"/>
        </w:rPr>
        <w:t>
      Нөмірі          берілген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(кім берді)</w:t>
      </w:r>
    </w:p>
    <w:p>
      <w:pPr>
        <w:spacing w:after="0"/>
        <w:ind w:left="0"/>
        <w:jc w:val="both"/>
      </w:pPr>
      <w:r>
        <w:rPr>
          <w:rFonts w:ascii="Times New Roman"/>
          <w:b w:val="false"/>
          <w:i w:val="false"/>
          <w:color w:val="000000"/>
          <w:sz w:val="28"/>
        </w:rPr>
        <w:t>
      Ерікті зейнетақы жарналары есебінен салымшының (алушының) зейнетақы жинақтарын</w:t>
      </w:r>
    </w:p>
    <w:p>
      <w:pPr>
        <w:spacing w:after="0"/>
        <w:ind w:left="0"/>
        <w:jc w:val="both"/>
      </w:pPr>
      <w:r>
        <w:rPr>
          <w:rFonts w:ascii="Times New Roman"/>
          <w:b w:val="false"/>
          <w:i w:val="false"/>
          <w:color w:val="000000"/>
          <w:sz w:val="28"/>
        </w:rPr>
        <w:t>
      (Алушы қордың толық немесе қысқартылған атауы)</w:t>
      </w:r>
    </w:p>
    <w:p>
      <w:pPr>
        <w:spacing w:after="0"/>
        <w:ind w:left="0"/>
        <w:jc w:val="both"/>
      </w:pPr>
      <w:r>
        <w:rPr>
          <w:rFonts w:ascii="Times New Roman"/>
          <w:b w:val="false"/>
          <w:i w:val="false"/>
          <w:color w:val="000000"/>
          <w:sz w:val="28"/>
        </w:rPr>
        <w:t>
      ауыстыру күні толық көлемде ауыстыруды сұраймын.</w:t>
      </w:r>
    </w:p>
    <w:p>
      <w:pPr>
        <w:spacing w:after="0"/>
        <w:ind w:left="0"/>
        <w:jc w:val="both"/>
      </w:pPr>
      <w:r>
        <w:rPr>
          <w:rFonts w:ascii="Times New Roman"/>
          <w:b w:val="false"/>
          <w:i w:val="false"/>
          <w:color w:val="000000"/>
          <w:sz w:val="28"/>
        </w:rPr>
        <w:t>
      Мен, салымшының (алушының) сенім білдірілген тұлғасы осы өтінішке қол қойған күні:</w:t>
      </w:r>
    </w:p>
    <w:p>
      <w:pPr>
        <w:spacing w:after="0"/>
        <w:ind w:left="0"/>
        <w:jc w:val="both"/>
      </w:pPr>
      <w:r>
        <w:rPr>
          <w:rFonts w:ascii="Times New Roman"/>
          <w:b w:val="false"/>
          <w:i w:val="false"/>
          <w:color w:val="000000"/>
          <w:sz w:val="28"/>
        </w:rPr>
        <w:t>
      1)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ауыстырудың қолданыстағы Қағидаларымен таныстым;</w:t>
      </w:r>
    </w:p>
    <w:p>
      <w:pPr>
        <w:spacing w:after="0"/>
        <w:ind w:left="0"/>
        <w:jc w:val="both"/>
      </w:pPr>
      <w:r>
        <w:rPr>
          <w:rFonts w:ascii="Times New Roman"/>
          <w:b w:val="false"/>
          <w:i w:val="false"/>
          <w:color w:val="000000"/>
          <w:sz w:val="28"/>
        </w:rPr>
        <w:t>
      2) Жіберуші қормен жасалған _________ жылғы № _______ салымшының (алушының) зейнетақымен қамтамасыз ету туралы шартының қолданылуы, ерікті зейнетақы жарналары есебінен зейнетақы жинақтарын аударылған күннен бастап он бес жұмыс күні өткен соң аударылған зейнетақы жинақтарын қайтару болмаған жағдайда тоқтатылады, осыған байланысты оның дара зейнетақы шоты жабылатындығынан хабардар болдым.</w:t>
      </w:r>
    </w:p>
    <w:p>
      <w:pPr>
        <w:spacing w:after="0"/>
        <w:ind w:left="0"/>
        <w:jc w:val="both"/>
      </w:pPr>
      <w:r>
        <w:rPr>
          <w:rFonts w:ascii="Times New Roman"/>
          <w:b w:val="false"/>
          <w:i w:val="false"/>
          <w:color w:val="000000"/>
          <w:sz w:val="28"/>
        </w:rPr>
        <w:t>
      3) салымшының (алушының)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бір ерікті жинақтаушы зейнетақы қорынан басқа ерікті жинақтаушы зейнетақы қорына (керегін сызыңыз) ауыстыру үшін қажетті менің дербес деректерімді және салымшының (алушының) дербес деректерін жинауға және өңдеуге өз келісімімді беремін.</w:t>
      </w:r>
    </w:p>
    <w:p>
      <w:pPr>
        <w:spacing w:after="0"/>
        <w:ind w:left="0"/>
        <w:jc w:val="both"/>
      </w:pPr>
      <w:r>
        <w:rPr>
          <w:rFonts w:ascii="Times New Roman"/>
          <w:b w:val="false"/>
          <w:i w:val="false"/>
          <w:color w:val="000000"/>
          <w:sz w:val="28"/>
        </w:rPr>
        <w:t>
      Сенім білдірілген тұлғаның қолы: ____________________________________</w:t>
      </w:r>
    </w:p>
    <w:p>
      <w:pPr>
        <w:spacing w:after="0"/>
        <w:ind w:left="0"/>
        <w:jc w:val="both"/>
      </w:pPr>
      <w:r>
        <w:rPr>
          <w:rFonts w:ascii="Times New Roman"/>
          <w:b w:val="false"/>
          <w:i w:val="false"/>
          <w:color w:val="000000"/>
          <w:sz w:val="28"/>
        </w:rPr>
        <w:t>
      Өтініш жазылған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Өтінішті Жіберуші қор қабылдаған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Өтінішті қабылдаған тұлғаның аты-жөні мен лауазымы:</w:t>
      </w:r>
    </w:p>
    <w:p>
      <w:pPr>
        <w:spacing w:after="0"/>
        <w:ind w:left="0"/>
        <w:jc w:val="both"/>
      </w:pPr>
      <w:r>
        <w:rPr>
          <w:rFonts w:ascii="Times New Roman"/>
          <w:b w:val="false"/>
          <w:i w:val="false"/>
          <w:color w:val="000000"/>
          <w:sz w:val="28"/>
        </w:rPr>
        <w:t>
      Жіберуші қорда тіркелген күні:</w:t>
      </w:r>
    </w:p>
    <w:p>
      <w:pPr>
        <w:spacing w:after="0"/>
        <w:ind w:left="0"/>
        <w:jc w:val="both"/>
      </w:pPr>
      <w:r>
        <w:rPr>
          <w:rFonts w:ascii="Times New Roman"/>
          <w:b w:val="false"/>
          <w:i w:val="false"/>
          <w:color w:val="000000"/>
          <w:sz w:val="28"/>
        </w:rPr>
        <w:t>
                           (күні, айы, жылы цифрлармен)</w:t>
      </w:r>
    </w:p>
    <w:p>
      <w:pPr>
        <w:spacing w:after="0"/>
        <w:ind w:left="0"/>
        <w:jc w:val="both"/>
      </w:pPr>
      <w:r>
        <w:rPr>
          <w:rFonts w:ascii="Times New Roman"/>
          <w:b w:val="false"/>
          <w:i w:val="false"/>
          <w:color w:val="000000"/>
          <w:sz w:val="28"/>
        </w:rPr>
        <w:t>
      Кіріс нөмірі</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1. Өтініш баспа әріптерімен түсінікті етіп толтырылады.</w:t>
      </w:r>
    </w:p>
    <w:p>
      <w:pPr>
        <w:spacing w:after="0"/>
        <w:ind w:left="0"/>
        <w:jc w:val="both"/>
      </w:pPr>
      <w:r>
        <w:rPr>
          <w:rFonts w:ascii="Times New Roman"/>
          <w:b w:val="false"/>
          <w:i w:val="false"/>
          <w:color w:val="000000"/>
          <w:sz w:val="28"/>
        </w:rPr>
        <w:t>
      2. Барлық жол міндетті түрде толтырылады.</w:t>
      </w:r>
    </w:p>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 салымшы (алушы) __________________________</w:t>
      </w:r>
    </w:p>
    <w:p>
      <w:pPr>
        <w:spacing w:after="0"/>
        <w:ind w:left="0"/>
        <w:jc w:val="both"/>
      </w:pPr>
      <w:r>
        <w:rPr>
          <w:rFonts w:ascii="Times New Roman"/>
          <w:b w:val="false"/>
          <w:i w:val="false"/>
          <w:color w:val="000000"/>
          <w:sz w:val="28"/>
        </w:rPr>
        <w:t>
      (Жіберуші Қордың атауы)                      (аты-жөні, туған жылы)</w:t>
      </w:r>
    </w:p>
    <w:p>
      <w:pPr>
        <w:spacing w:after="0"/>
        <w:ind w:left="0"/>
        <w:jc w:val="both"/>
      </w:pPr>
      <w:r>
        <w:rPr>
          <w:rFonts w:ascii="Times New Roman"/>
          <w:b w:val="false"/>
          <w:i w:val="false"/>
          <w:color w:val="000000"/>
          <w:sz w:val="28"/>
        </w:rPr>
        <w:t>
      мүддесі үшін сенім білдірілген тұлғасы ______________________________</w:t>
      </w:r>
    </w:p>
    <w:p>
      <w:pPr>
        <w:spacing w:after="0"/>
        <w:ind w:left="0"/>
        <w:jc w:val="both"/>
      </w:pPr>
      <w:r>
        <w:rPr>
          <w:rFonts w:ascii="Times New Roman"/>
          <w:b w:val="false"/>
          <w:i w:val="false"/>
          <w:color w:val="000000"/>
          <w:sz w:val="28"/>
        </w:rPr>
        <w:t>
                                                   (аты-жөні, туған жылы)</w:t>
      </w:r>
    </w:p>
    <w:p>
      <w:pPr>
        <w:spacing w:after="0"/>
        <w:ind w:left="0"/>
        <w:jc w:val="both"/>
      </w:pPr>
      <w:r>
        <w:rPr>
          <w:rFonts w:ascii="Times New Roman"/>
          <w:b w:val="false"/>
          <w:i w:val="false"/>
          <w:color w:val="000000"/>
          <w:sz w:val="28"/>
        </w:rPr>
        <w:t>
      зейнетақы жинақтарын ____________________________ бірыңғай жинақтаушы</w:t>
      </w:r>
    </w:p>
    <w:p>
      <w:pPr>
        <w:spacing w:after="0"/>
        <w:ind w:left="0"/>
        <w:jc w:val="both"/>
      </w:pPr>
      <w:r>
        <w:rPr>
          <w:rFonts w:ascii="Times New Roman"/>
          <w:b w:val="false"/>
          <w:i w:val="false"/>
          <w:color w:val="000000"/>
          <w:sz w:val="28"/>
        </w:rPr>
        <w:t>
                          (Қабылдаушы Қордың атауы)</w:t>
      </w:r>
    </w:p>
    <w:p>
      <w:pPr>
        <w:spacing w:after="0"/>
        <w:ind w:left="0"/>
        <w:jc w:val="both"/>
      </w:pPr>
      <w:r>
        <w:rPr>
          <w:rFonts w:ascii="Times New Roman"/>
          <w:b w:val="false"/>
          <w:i w:val="false"/>
          <w:color w:val="000000"/>
          <w:sz w:val="28"/>
        </w:rPr>
        <w:t>
      зейнетақы қорына, ерікті жинақтаушы зейнетақы қорына (керегін сызыңыз)</w:t>
      </w:r>
    </w:p>
    <w:p>
      <w:pPr>
        <w:spacing w:after="0"/>
        <w:ind w:left="0"/>
        <w:jc w:val="both"/>
      </w:pPr>
      <w:r>
        <w:rPr>
          <w:rFonts w:ascii="Times New Roman"/>
          <w:b w:val="false"/>
          <w:i w:val="false"/>
          <w:color w:val="000000"/>
          <w:sz w:val="28"/>
        </w:rPr>
        <w:t>
      ауыстыруға арналған өтініш қабылдағанын растайды</w:t>
      </w:r>
    </w:p>
    <w:p>
      <w:pPr>
        <w:spacing w:after="0"/>
        <w:ind w:left="0"/>
        <w:jc w:val="both"/>
      </w:pPr>
      <w:r>
        <w:rPr>
          <w:rFonts w:ascii="Times New Roman"/>
          <w:b w:val="false"/>
          <w:i w:val="false"/>
          <w:color w:val="000000"/>
          <w:sz w:val="28"/>
        </w:rPr>
        <w:t>
      Өтінішті қабылдаған _________________________________________________</w:t>
      </w:r>
    </w:p>
    <w:p>
      <w:pPr>
        <w:spacing w:after="0"/>
        <w:ind w:left="0"/>
        <w:jc w:val="both"/>
      </w:pPr>
      <w:r>
        <w:rPr>
          <w:rFonts w:ascii="Times New Roman"/>
          <w:b w:val="false"/>
          <w:i w:val="false"/>
          <w:color w:val="000000"/>
          <w:sz w:val="28"/>
        </w:rPr>
        <w:t>
      (өтініш қабылдаған тұлғаның аты-жөні мен лауазымы)</w:t>
      </w:r>
    </w:p>
    <w:p>
      <w:pPr>
        <w:spacing w:after="0"/>
        <w:ind w:left="0"/>
        <w:jc w:val="both"/>
      </w:pPr>
      <w:r>
        <w:rPr>
          <w:rFonts w:ascii="Times New Roman"/>
          <w:b w:val="false"/>
          <w:i w:val="false"/>
          <w:color w:val="000000"/>
          <w:sz w:val="28"/>
        </w:rPr>
        <w:t>
      Жіберуші Қорда тіркелді _____________________________________________</w:t>
      </w:r>
    </w:p>
    <w:p>
      <w:pPr>
        <w:spacing w:after="0"/>
        <w:ind w:left="0"/>
        <w:jc w:val="both"/>
      </w:pPr>
      <w:r>
        <w:rPr>
          <w:rFonts w:ascii="Times New Roman"/>
          <w:b w:val="false"/>
          <w:i w:val="false"/>
          <w:color w:val="000000"/>
          <w:sz w:val="28"/>
        </w:rPr>
        <w:t>
                                          (күні, айы, жылы цифрмен)</w:t>
      </w:r>
    </w:p>
    <w:p>
      <w:pPr>
        <w:spacing w:after="0"/>
        <w:ind w:left="0"/>
        <w:jc w:val="both"/>
      </w:pPr>
      <w:r>
        <w:rPr>
          <w:rFonts w:ascii="Times New Roman"/>
          <w:b w:val="false"/>
          <w:i w:val="false"/>
          <w:color w:val="000000"/>
          <w:sz w:val="28"/>
        </w:rPr>
        <w:t>
      Кіріс нөмірі ______________________</w:t>
      </w:r>
    </w:p>
    <w:p>
      <w:pPr>
        <w:spacing w:after="0"/>
        <w:ind w:left="0"/>
        <w:jc w:val="both"/>
      </w:pPr>
      <w:r>
        <w:rPr>
          <w:rFonts w:ascii="Times New Roman"/>
          <w:b w:val="false"/>
          <w:i w:val="false"/>
          <w:color w:val="000000"/>
          <w:sz w:val="28"/>
        </w:rPr>
        <w:t>
      Өтінішке мына құжаттар қоса берілді: (қабылданған құжаттардың тізбесі)</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E-mail:</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