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d9748" w14:textId="78d97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Бірыңғай бюджеттік сыныптамасының кейбір мәселелері" Қазақстан Республикасы Экономика және бюджеттік жоспарлау министрінің 2013 жылғы 13 наурыздағы № 71 бұйрығына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Экономика және бюджеттік жоспарлау министрінің 2014 жылғы 24 сәуірдегі № 112 бұйрығы. Қазақстан Республикасының Әділет министрлігінде 2014 жылы 25 сәуірде № 9353 тіркелді. Күші жойылды - Қазақстан Республикасы Қаржы министрінің 2014 жылғы 18 қыркүйектегі № 403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Қаржы министрінің 2014.09.18 </w:t>
      </w:r>
      <w:r>
        <w:rPr>
          <w:rFonts w:ascii="Times New Roman"/>
          <w:b w:val="false"/>
          <w:i w:val="false"/>
          <w:color w:val="ff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БҰЙЫРАМЫН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Бірыңғай бюджеттік сыныптамасының кейбір мәселелері» Қазақстан Республикасы Экономика және бюджеттік жоспарлау министрінің 2013 жылғы 13 наурыздағы № 71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8397 болып тіркелген, 2013 жылғы 18 маусымдағы № 170-171 (27444-27445) «Егемен Қазақстан» газетінде жарияланған)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бұйрыққа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 шығыстарының функционалдық </w:t>
      </w:r>
      <w:r>
        <w:rPr>
          <w:rFonts w:ascii="Times New Roman"/>
          <w:b w:val="false"/>
          <w:i w:val="false"/>
          <w:color w:val="000000"/>
          <w:sz w:val="28"/>
        </w:rPr>
        <w:t>сыныптамасында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 «Жалпы сипаттағы мемлекеттiк қызметтер»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«Мемлекеттiк басқарудың жалпы функцияларын орындайтын өкiлдi, атқарушы және басқа органдар»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101 «Қазақстан Республикасы Президентінің Әкімшілігі» бюджеттік бағдарламалар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008 бюджеттік бағдарламамен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«008 Қазақстан Республикасының Тұңғыш Президенті – Елбасының кітапханасының қызметін қамтамасыз ету»;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120 «Облыс әкімінің аппараты» бюджеттік бағдарламалар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006 «Қазақстан Республикасы Президентінің «Байқоңыр» кешеніндегі арнаулы өкілінің аппараты» бюджеттік бағдарлама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011 және 015 бюджеттік кіші бағдарламалармен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«011 Республикалық бюджеттен берілетін трансферттер есебiнен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015 Жергілікті бюджет қаражаты есебінен»;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02 «Қорғаныс»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«Әскери мұқтаждар»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296 «Облыстың жұмылдыру дайындығы басқармасы» бюджеттік бағдарламалар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003 «Жалпыға бірдей әскери міндетті атқару шеңберіндегі іс-шаралар» және 007 «Аумақтық қорғанысты дайындау және облыстық ауқымдағы аумақтық қорғанысы» бюджеттік бағдарламалар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011 және 015 бюджеттік кіші бағдарламалармен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«011 Республикалық бюджеттен берілетін трансферттер есебiнен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015 Жергілікті бюджет қаражаты есебінен»;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«Төтенше жағдайлар жөнiндегi жұмыстарды ұйымдастыру»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120 «Облыс әкімінің аппараты» бюджеттік бағдарламалар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014 «Облыстық ауқымдағы төтенше жағдайлардың алдын алу және жою» бюджеттік бағдарламасы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011 және 015 бюджеттік кіші бағдарламалармен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«011 Республикалық бюджеттен берілетін трансферттер есебiнен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015 Жергілікті бюджет қаражаты есебінен»;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296 «Облыстың жұмылдыру дайындығы басқармасы» бюджеттік бағдарламалар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001 «Жергілікті деңгейде жұмылдыру дайындығы саласындағы мемлекеттік саясатты іске асыру жөніндегі қызметтер» және 005 «Облыстық ауқымдағы жұмылдыру дайындығы және жұмылдыру» бюджеттік бағдарламалар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011 және 015 бюджеттік кіші бағдарламалармен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«011 Республикалық бюджеттен берілетін трансферттер есебiнен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015 Жергілікті бюджет қаражаты есебінен»;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287 «Облыстық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органы» бюджеттік бағдарламалар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004 «Облыс ауқымдағы төтенше жағдайлардың алдын алу және оларды жою» бюджеттік бағдарлама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011 және 015 бюджеттік кіші бағдарламалармен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«011 Республикалық бюджеттен берілетін трансферттер есебiнен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015 Жергілікті бюджет қаражаты есебінен»;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06 «Әлеуметтiк көмек және әлеуметтiк қамсыздандыру»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 «Әлеуметтiк көмек және әлеуметтiк қамтамасыз ету салаларындағы өзге де қызметтер»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146 бюджеттік бағдарламасы бар 221, 231, 237 және 621 бюджеттік бағдарламалар әкімшілерімен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«221 Қазақстан Республикасы Әдiлет министрлiгi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146 Кәсіби стандарттарды әзірлеуді қамтамасыз 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231 Қазақстан Республикасы Мұнай және газ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146 Кәсіби стандарттарды әзірлеуді қамтамасыз 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237 Қазақстан Республикасы Қоршаған орта және су ресурстары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146 Кәсіби стандарттарды әзірлеуді қамтамасыз 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621 Қазақстан Республикасы Байланыс және ақпарат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146 Кәсіби стандарттарды әзірлеуді қамтамасыз ету»;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07 «Тұрғын үй-коммуналдық шаруашылық»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«Тұрғын үй шаруашылығы»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271 «Облыстың құрылыс басқармасы» бюджеттік бағдарламалар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066 «Әлеуметтік-кәсіпкерлік корпорацияларға тұрғын үй салуға кредит беру» бюджеттік бағдарлама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011 және 015 бюджеттік кіші бағдарламалармен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«011 Республикалық бюджеттен берілетін трансферттер есебiнен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015 Жергілікті бюджет қаражаты есебінен»;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281 «Облыстың құрылыс, жолаушылар көлігі және автомобиль жолдары басқармасы» бюджеттік бағдарламалар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092 «Әлеуметтік-кәсіпкерлік корпорацияларға тұрғын үй салуға кредит беру» бюджеттік бағдарлама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011 және 015 бюджеттік кіші бағдарламалармен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«011 Республикалық бюджеттен берілетін трансферттер есебiнен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015 Жергілікті бюджет қаражаты есебінен»;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288 «Облыстың құрылыс, сәулет және қала құрылысы басқармасы» және 373 «Республикалық маңызы бар қаланың, астананың құрылыс басқармасы» бюджеттік бағдарламалар әкімшілері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066 «Әлеуметтік-кәсіпкерлік корпорацияларға тұрғын үй салуға кредит беру» бюджеттік бағдарлама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011 және 015 бюджеттік кіші бағдарламалармен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«011 Республикалық бюджеттен берілетін трансферттер есебiнен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015 Жергілікті бюджет қаражаты есебінен»;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487 «Ауданның (облыстық маңызы бар қаланың) тұрғын үй-коммуналдық шаруашылық және тұрғын үй инспекциясы бөлімі» бюджеттік бағдарламалар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001 «Тұрғын үй-коммуналдық шаруашылық және тұрғын үй қоры саласында жергілікті деңгейде мемлекеттік саясатты іске асыру бойынша қызметтер» бюджеттік бағдарлама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011 және 015 бюджеттік кіші бағдарламалармен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«011 Республикалық бюджеттен берілетін трансферттер есебiнен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015 Жергілікті бюджет қаражаты есебінен»;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08 «Мәдениет, спорт, туризм және ақпараттық кеңістiк»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 «Мәдениет, спорт, туризм және ақпараттық кеңiстiктi ұйымдастыру жөнiндегi өзге де қызметтер»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286 «Облыстың туризм және сыртқы байланыстар басқармасы» бюджеттік бағдарламалар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001 «Жергiлiктi деңгейде туризм және сыртқы байланыс саласындағы мемлекеттік саясатты іске асыру жөніндегі қызметтер» бюджеттік бағдарлама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011 және 015 бюджеттік кіші бағдарламалармен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«011 Республикалық бюджеттен берілетін трансферттер есебiнен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015 Жергілікті бюджет қаражаты есебінен»;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 «Ауыл, су, орман, балық шаруашылығы, ерекше қорғалатын табиғи аумақтар, қоршаған ортаны және жануарлар дүниесін қорғау, жер қатынастары»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«Орман шаруашылығы»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254 «Облыстың табиғи ресурстар және табиғат пайдалануды реттеу басқармасы» бюджеттік бағдарламалар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009 ««Шортанды - Щучинск» учаскесінде «Астана – Щучинск» автомобиль жолының бойында орман екпе ағаштарын отырғызу» бюджеттік бағдарлама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011 және 015 бюджеттік кіші бағдарламалармен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«011 Республикалық бюджеттен берілетін трансферттер есебiнен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015 Жергілікті бюджет қаражаты есебінен»;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«Қоршаған ортаны қорғау»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237 «Қазақстан Республикасы Қоршаған орта және су ресурстары министрлігі» бюджеттік бағдарламалар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016 бюджеттік кіші бағдарламасы бар 036 бюджеттік бағдарламамен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«036 Нұра және Есіл өзендері бассейнінің қоршаған ортасын оңалту және басқару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016 Республикалық бюджеттен сыртқы қарыздарды бірлесіп қаржыландыру есебінен»;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 «Өнеркәсіп, сәулет, қала құрылысы және құрылыс қызметі»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«Сәулет, қала құрылысы және құрылыс қызметі»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288 «Облыстың құрылыс, сәулет және қала құрылысы басқармасы» бюджеттік бағдарламалар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001 «Жергілікті деңгейде құрылыс, сәулет және қала құрылысы саласындағы мемлекеттік саясатты іске асыру жөніндегі қызметтер» бюджеттік бағдарлама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«011 Республикалық бюджеттен берілетін трансферттер есебiнен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015 Жергілікті бюджет қаражаты есебінен».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Бюджеттік жоспарлау және болжамдау департаменті (Ж.Т. Тоқабекова) осы бұйрықтың Қазақстан Республикасы Әдiлет министрлiгiнде мемлекеттiк тiркелуiн және оның «Әділет» ақпараттық-құқықтық жүйесінде және ресми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оның мемлекеттік тіркелген күнінен бастап қолданысқа енгізіледі және ресми жариялануға жатады.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 Е. Досаев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