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0262" w14:textId="ec002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м.а. 2014 жылғы 19 наурыздағы № 08-1-1-1/87 бұйрығы. Қазақстан Республикасы Әділет министрлігінде 2014 жылы 29 сәуірде № 9364 тіркелді. Күші жойылды - Қазақстан Республикасы Сыртқы істер министрінің 2015 жылғы 10 тамыздағы  № 11-1-2/328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10.08.2015 </w:t>
      </w:r>
      <w:r>
        <w:rPr>
          <w:rFonts w:ascii="Times New Roman"/>
          <w:b w:val="false"/>
          <w:i w:val="false"/>
          <w:color w:val="ff0000"/>
          <w:sz w:val="28"/>
        </w:rPr>
        <w:t>№ 11-1-2/328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«Мемлекеттiк қызмет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«Шетелдердегі Қазақстан Республикасының азаматтарына паспорттарды ресімдеу және олардың паспорттарына қажетті белгілер енгізу»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шетелдердегі мекемелерінің Қазақстан Республикасының азаматтығынан шығу жөніндегі құжаттарды ресiмдеуі»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«Шетелде Қазақстан Республикасының азаматтарын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Республикасының шетелдердегі азаматтарының азаматтық хал актілерін тіркеу»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Республикасына кіруге визалар беру, олардың мерзімдерін ұзарту және Қазақстан Республикасының аумағы арқылы транзиттік өту»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«Шетелдіктерге асырап алуға берілген Қазақстан Республикасының азаматтары болып табылатын балаларды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Республикасының қызметтік паспорттарын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«Консулдық заңдастыру»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«Кеме шетелде сатып алынған жағдайда Қазақстан Республикасының Мемлекеттiк туын көтеріп жүзу құқығына уақытша куәлiк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Республикасының кемелеріне қатысты Қазақстан Республикасының заңдарында немесе Қазақстан Республикасы қатысушысы болып табылатын халықаралық шарттарда көзделген кез келген декларацияны немесе басқа құжатты жасау немесе куәландыру»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Республикасының шетелдегі кемелері апатқа ұшыраған жағдайда, теңіз наразылығы туралы акт жасау»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«Мемлекеттік қызметтер регламенттерін бекіту туралы» Қазақстан Республикасы Сыртқы істер министрінің 2013 жылғы 12 ақпандағы № 08-1-1-1/42-1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Әділет министрлігінде № 8372-мен тіркелген, «Егемен Қазақстан» газетінде 2013 жылы 15 мамырда № 126 (28065), «Казахстанская правда» газетінде 2013 жылы 15 мамырда № 164-165 (27438-27439) жарияланған).</w:t>
      </w:r>
      <w:r>
        <w:br/>
      </w:r>
      <w:r>
        <w:rPr>
          <w:rFonts w:ascii="Times New Roman"/>
          <w:b w:val="false"/>
          <w:i w:val="false"/>
          <w:color w:val="000000"/>
          <w:sz w:val="28"/>
        </w:rPr>
        <w:t>
</w:t>
      </w:r>
      <w:r>
        <w:rPr>
          <w:rFonts w:ascii="Times New Roman"/>
          <w:b w:val="false"/>
          <w:i w:val="false"/>
          <w:color w:val="000000"/>
          <w:sz w:val="28"/>
        </w:rPr>
        <w:t>
      3. Консулдық қызмет департаменті осы бұйрықтың заңнамада белгіленген тәртіпте Қазақстан Республикасы Әділет министрлігінде</w:t>
      </w:r>
      <w:r>
        <w:br/>
      </w:r>
      <w:r>
        <w:rPr>
          <w:rFonts w:ascii="Times New Roman"/>
          <w:b w:val="false"/>
          <w:i w:val="false"/>
          <w:color w:val="000000"/>
          <w:sz w:val="28"/>
        </w:rPr>
        <w:t>
мемлекеттік тіркелуін, бұқаралық ақпарат құралдарында ресми жариялануын және Қазақстан Республикасы Сыртқы істер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 міндетін атқарушы               Р.Жошыбаев</w:t>
      </w:r>
    </w:p>
    <w:bookmarkStart w:name="z1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Сыртқы істер министрінің м.а.</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08-1-1-1/87 бұйрығымен    </w:t>
      </w:r>
      <w:r>
        <w:br/>
      </w:r>
      <w:r>
        <w:rPr>
          <w:rFonts w:ascii="Times New Roman"/>
          <w:b w:val="false"/>
          <w:i w:val="false"/>
          <w:color w:val="000000"/>
          <w:sz w:val="28"/>
        </w:rPr>
        <w:t xml:space="preserve">
бекітілген          </w:t>
      </w:r>
    </w:p>
    <w:bookmarkEnd w:id="1"/>
    <w:bookmarkStart w:name="z18" w:id="2"/>
    <w:p>
      <w:pPr>
        <w:spacing w:after="0"/>
        <w:ind w:left="0"/>
        <w:jc w:val="left"/>
      </w:pPr>
      <w:r>
        <w:rPr>
          <w:rFonts w:ascii="Times New Roman"/>
          <w:b/>
          <w:i w:val="false"/>
          <w:color w:val="000000"/>
        </w:rPr>
        <w:t xml:space="preserve"> 
«Шетелдердегі Қазақстан Республикасының азаматтарына</w:t>
      </w:r>
      <w:r>
        <w:br/>
      </w:r>
      <w:r>
        <w:rPr>
          <w:rFonts w:ascii="Times New Roman"/>
          <w:b/>
          <w:i w:val="false"/>
          <w:color w:val="000000"/>
        </w:rPr>
        <w:t>
паспорттарды ресімдеу және олардың паспорттарына қажетті</w:t>
      </w:r>
      <w:r>
        <w:br/>
      </w:r>
      <w:r>
        <w:rPr>
          <w:rFonts w:ascii="Times New Roman"/>
          <w:b/>
          <w:i w:val="false"/>
          <w:color w:val="000000"/>
        </w:rPr>
        <w:t>
белгілер енгізу» мемлекеттік көрсетілетін қызмет регламенті</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20" w:id="4"/>
    <w:p>
      <w:pPr>
        <w:spacing w:after="0"/>
        <w:ind w:left="0"/>
        <w:jc w:val="both"/>
      </w:pPr>
      <w:r>
        <w:rPr>
          <w:rFonts w:ascii="Times New Roman"/>
          <w:b w:val="false"/>
          <w:i w:val="false"/>
          <w:color w:val="000000"/>
          <w:sz w:val="28"/>
        </w:rPr>
        <w:t>
      1. Мемлекеттік көрсетілетін қызметті осы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Республикасының шетелдердегі мекемелері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Қазақстан Республикасы азаматының паспортын ресімдеу не паспортқа жазба енгізу.</w:t>
      </w:r>
    </w:p>
    <w:bookmarkEnd w:id="4"/>
    <w:bookmarkStart w:name="z23" w:id="5"/>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іс-қимыл</w:t>
      </w:r>
      <w:r>
        <w:br/>
      </w:r>
      <w:r>
        <w:rPr>
          <w:rFonts w:ascii="Times New Roman"/>
          <w:b/>
          <w:i w:val="false"/>
          <w:color w:val="000000"/>
        </w:rPr>
        <w:t>
тәртібін сипаттау</w:t>
      </w:r>
    </w:p>
    <w:bookmarkEnd w:id="5"/>
    <w:bookmarkStart w:name="z24" w:id="6"/>
    <w:p>
      <w:pPr>
        <w:spacing w:after="0"/>
        <w:ind w:left="0"/>
        <w:jc w:val="both"/>
      </w:pPr>
      <w:r>
        <w:rPr>
          <w:rFonts w:ascii="Times New Roman"/>
          <w:b w:val="false"/>
          <w:i w:val="false"/>
          <w:color w:val="000000"/>
          <w:sz w:val="28"/>
        </w:rPr>
        <w:t>
      4. Көрсетілетін қызметті алушының өтініші мемлекеттік қызмет көрсету жөніндегі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 мынадай рәсімдерден тұрады:</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2014 жылғы 24 ақпандағы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«Шетелдердегі Қазақстан Республикасының азаматтарына паспорттарды ресімдеу және олардың паспорттарына қажетті белгілер енгізу» мемлекеттік қызмет стандартының (бұдан әрі-стандарт) 2-бабының 4 тармағына сәйкес паспортты ресімдеу бойынша:</w:t>
      </w:r>
      <w:r>
        <w:br/>
      </w:r>
      <w:r>
        <w:rPr>
          <w:rFonts w:ascii="Times New Roman"/>
          <w:b w:val="false"/>
          <w:i w:val="false"/>
          <w:color w:val="000000"/>
          <w:sz w:val="28"/>
        </w:rPr>
        <w:t>
      1-ші процесс – көрсетілетін қызметті берушінің құжаттарды қабылдауы, тіркеуі;</w:t>
      </w:r>
      <w:r>
        <w:br/>
      </w:r>
      <w:r>
        <w:rPr>
          <w:rFonts w:ascii="Times New Roman"/>
          <w:b w:val="false"/>
          <w:i w:val="false"/>
          <w:color w:val="000000"/>
          <w:sz w:val="28"/>
        </w:rPr>
        <w:t>
      2-ші процесс – көрсетілетін қызметті берушінің құжаттарды тексеруі;</w:t>
      </w:r>
      <w:r>
        <w:br/>
      </w:r>
      <w:r>
        <w:rPr>
          <w:rFonts w:ascii="Times New Roman"/>
          <w:b w:val="false"/>
          <w:i w:val="false"/>
          <w:color w:val="000000"/>
          <w:sz w:val="28"/>
        </w:rPr>
        <w:t>
      3-ші процесс - құжаттарды тексеру, ресімдеу және дипломатиялық пошта арналары арқылы Қазақстан Республикасының Сыртқы істер министрлігіне (ҚР СІМ) одан әрі Қазақстан Республикасының Ішкі істер министрлігіне (ҚР ІІМ) қарастыру үшін жолдауы.</w:t>
      </w:r>
      <w:r>
        <w:br/>
      </w:r>
      <w:r>
        <w:rPr>
          <w:rFonts w:ascii="Times New Roman"/>
          <w:b w:val="false"/>
          <w:i w:val="false"/>
          <w:color w:val="000000"/>
          <w:sz w:val="28"/>
        </w:rPr>
        <w:t>
      4-ші процесс - құжаттарды ІІМ-ге жолдауы;</w:t>
      </w:r>
      <w:r>
        <w:br/>
      </w:r>
      <w:r>
        <w:rPr>
          <w:rFonts w:ascii="Times New Roman"/>
          <w:b w:val="false"/>
          <w:i w:val="false"/>
          <w:color w:val="000000"/>
          <w:sz w:val="28"/>
        </w:rPr>
        <w:t>
      5-ші процесс – ІІМ-нің құжаттарды тексеруі, паспорттарды дайындауы және құжаттарды СІМ-ге жолдауы;</w:t>
      </w:r>
      <w:r>
        <w:br/>
      </w:r>
      <w:r>
        <w:rPr>
          <w:rFonts w:ascii="Times New Roman"/>
          <w:b w:val="false"/>
          <w:i w:val="false"/>
          <w:color w:val="000000"/>
          <w:sz w:val="28"/>
        </w:rPr>
        <w:t>
      6-ші процесс – СІМ-нің ІІМ-мен алынған құжаттарды тексеруі дайындауы және көрсетілетін қызметті берушіге жолдауы;</w:t>
      </w:r>
      <w:r>
        <w:br/>
      </w:r>
      <w:r>
        <w:rPr>
          <w:rFonts w:ascii="Times New Roman"/>
          <w:b w:val="false"/>
          <w:i w:val="false"/>
          <w:color w:val="000000"/>
          <w:sz w:val="28"/>
        </w:rPr>
        <w:t>
      7-ші процесс – СІМ-нен келіп түскен құжаттарды алу және дайын паспорттарды көрсетілетін қызметті алушыға қолма-қол беру.</w:t>
      </w:r>
      <w:r>
        <w:br/>
      </w:r>
      <w:r>
        <w:rPr>
          <w:rFonts w:ascii="Times New Roman"/>
          <w:b w:val="false"/>
          <w:i w:val="false"/>
          <w:color w:val="000000"/>
          <w:sz w:val="28"/>
        </w:rPr>
        <w:t>
</w:t>
      </w:r>
      <w:r>
        <w:rPr>
          <w:rFonts w:ascii="Times New Roman"/>
          <w:b w:val="false"/>
          <w:i w:val="false"/>
          <w:color w:val="000000"/>
          <w:sz w:val="28"/>
        </w:rPr>
        <w:t>
      2) Стандарттың 2-бабының 4 тармағына сәйкес паспортқа жазба енгізу бойынша:</w:t>
      </w:r>
      <w:r>
        <w:br/>
      </w:r>
      <w:r>
        <w:rPr>
          <w:rFonts w:ascii="Times New Roman"/>
          <w:b w:val="false"/>
          <w:i w:val="false"/>
          <w:color w:val="000000"/>
          <w:sz w:val="28"/>
        </w:rPr>
        <w:t>
      1-ші процесс – өтініштерді, құжаттарды қабылдау және оларды тексеру;</w:t>
      </w:r>
      <w:r>
        <w:br/>
      </w:r>
      <w:r>
        <w:rPr>
          <w:rFonts w:ascii="Times New Roman"/>
          <w:b w:val="false"/>
          <w:i w:val="false"/>
          <w:color w:val="000000"/>
          <w:sz w:val="28"/>
        </w:rPr>
        <w:t>
      2-ші процесс – паспортқа белгілер енгізу үшін құжаттарды дайындау және оларға қол қою;</w:t>
      </w:r>
      <w:r>
        <w:br/>
      </w:r>
      <w:r>
        <w:rPr>
          <w:rFonts w:ascii="Times New Roman"/>
          <w:b w:val="false"/>
          <w:i w:val="false"/>
          <w:color w:val="000000"/>
          <w:sz w:val="28"/>
        </w:rPr>
        <w:t>
      3-ші процесс – белгілер енгізілген паспортты беру.</w:t>
      </w:r>
      <w:r>
        <w:br/>
      </w:r>
      <w:r>
        <w:rPr>
          <w:rFonts w:ascii="Times New Roman"/>
          <w:b w:val="false"/>
          <w:i w:val="false"/>
          <w:color w:val="000000"/>
          <w:sz w:val="28"/>
        </w:rPr>
        <w:t>
</w:t>
      </w:r>
      <w:r>
        <w:rPr>
          <w:rFonts w:ascii="Times New Roman"/>
          <w:b w:val="false"/>
          <w:i w:val="false"/>
          <w:color w:val="000000"/>
          <w:sz w:val="28"/>
        </w:rPr>
        <w:t>
      6. Мемлекеттік қызмет көрсету рәсімінің нәтижесі мынадай рәсімді орындауды бастауға негіздеме болады:</w:t>
      </w:r>
      <w:r>
        <w:br/>
      </w:r>
      <w:r>
        <w:rPr>
          <w:rFonts w:ascii="Times New Roman"/>
          <w:b w:val="false"/>
          <w:i w:val="false"/>
          <w:color w:val="000000"/>
          <w:sz w:val="28"/>
        </w:rPr>
        <w:t>
</w:t>
      </w:r>
      <w:r>
        <w:rPr>
          <w:rFonts w:ascii="Times New Roman"/>
          <w:b w:val="false"/>
          <w:i w:val="false"/>
          <w:color w:val="000000"/>
          <w:sz w:val="28"/>
        </w:rPr>
        <w:t>
      1) паспортты ресімдеу бойынша:</w:t>
      </w:r>
      <w:r>
        <w:br/>
      </w:r>
      <w:r>
        <w:rPr>
          <w:rFonts w:ascii="Times New Roman"/>
          <w:b w:val="false"/>
          <w:i w:val="false"/>
          <w:color w:val="000000"/>
          <w:sz w:val="28"/>
        </w:rPr>
        <w:t>
      1-ші процесс бойынша – құжаттарды қабылдау туралы өтініштің көшірмесіне белгі қою;</w:t>
      </w:r>
      <w:r>
        <w:br/>
      </w:r>
      <w:r>
        <w:rPr>
          <w:rFonts w:ascii="Times New Roman"/>
          <w:b w:val="false"/>
          <w:i w:val="false"/>
          <w:color w:val="000000"/>
          <w:sz w:val="28"/>
        </w:rPr>
        <w:t>
      2-ші процесс бойынша – көрсетілетін қызметті берушінің СІМ-ге ілеспе хаты;</w:t>
      </w:r>
      <w:r>
        <w:br/>
      </w:r>
      <w:r>
        <w:rPr>
          <w:rFonts w:ascii="Times New Roman"/>
          <w:b w:val="false"/>
          <w:i w:val="false"/>
          <w:color w:val="000000"/>
          <w:sz w:val="28"/>
        </w:rPr>
        <w:t>
      3-ші процесс бойынша – СІМ-нің ІІМ-не ілеспе хаты;</w:t>
      </w:r>
      <w:r>
        <w:br/>
      </w:r>
      <w:r>
        <w:rPr>
          <w:rFonts w:ascii="Times New Roman"/>
          <w:b w:val="false"/>
          <w:i w:val="false"/>
          <w:color w:val="000000"/>
          <w:sz w:val="28"/>
        </w:rPr>
        <w:t>
      4-ші процесс бойынша – ІІМ-нің СІМ-не ілеспе хаты;</w:t>
      </w:r>
      <w:r>
        <w:br/>
      </w:r>
      <w:r>
        <w:rPr>
          <w:rFonts w:ascii="Times New Roman"/>
          <w:b w:val="false"/>
          <w:i w:val="false"/>
          <w:color w:val="000000"/>
          <w:sz w:val="28"/>
        </w:rPr>
        <w:t>
      5-ші процесс бойынша – СІМ-нің көрсетілетін қызметті берушіге ілеспе хаты.</w:t>
      </w:r>
      <w:r>
        <w:br/>
      </w:r>
      <w:r>
        <w:rPr>
          <w:rFonts w:ascii="Times New Roman"/>
          <w:b w:val="false"/>
          <w:i w:val="false"/>
          <w:color w:val="000000"/>
          <w:sz w:val="28"/>
        </w:rPr>
        <w:t>
</w:t>
      </w:r>
      <w:r>
        <w:rPr>
          <w:rFonts w:ascii="Times New Roman"/>
          <w:b w:val="false"/>
          <w:i w:val="false"/>
          <w:color w:val="000000"/>
          <w:sz w:val="28"/>
        </w:rPr>
        <w:t>
      2) паспортқа жазба енгізу үшін:</w:t>
      </w:r>
      <w:r>
        <w:br/>
      </w:r>
      <w:r>
        <w:rPr>
          <w:rFonts w:ascii="Times New Roman"/>
          <w:b w:val="false"/>
          <w:i w:val="false"/>
          <w:color w:val="000000"/>
          <w:sz w:val="28"/>
        </w:rPr>
        <w:t>
      1-ші процесс бойынша – құжаттарды қабылдау туралы өтініштің көшірмесіне белгі қою;</w:t>
      </w:r>
      <w:r>
        <w:br/>
      </w:r>
      <w:r>
        <w:rPr>
          <w:rFonts w:ascii="Times New Roman"/>
          <w:b w:val="false"/>
          <w:i w:val="false"/>
          <w:color w:val="000000"/>
          <w:sz w:val="28"/>
        </w:rPr>
        <w:t>
      2-ші процесс бойынша - паспортқа жазба енгізу.</w:t>
      </w:r>
      <w:r>
        <w:br/>
      </w: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тәртібінде көрсетіледі.</w:t>
      </w:r>
    </w:p>
    <w:bookmarkEnd w:id="6"/>
    <w:bookmarkStart w:name="z31" w:id="7"/>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өзара</w:t>
      </w:r>
      <w:r>
        <w:br/>
      </w:r>
      <w:r>
        <w:rPr>
          <w:rFonts w:ascii="Times New Roman"/>
          <w:b/>
          <w:i w:val="false"/>
          <w:color w:val="000000"/>
        </w:rPr>
        <w:t>
іс-қимыл тәртібін сипаттау</w:t>
      </w:r>
    </w:p>
    <w:bookmarkEnd w:id="7"/>
    <w:bookmarkStart w:name="z32" w:id="8"/>
    <w:p>
      <w:pPr>
        <w:spacing w:after="0"/>
        <w:ind w:left="0"/>
        <w:jc w:val="both"/>
      </w:pPr>
      <w:r>
        <w:rPr>
          <w:rFonts w:ascii="Times New Roman"/>
          <w:b w:val="false"/>
          <w:i w:val="false"/>
          <w:color w:val="000000"/>
          <w:sz w:val="28"/>
        </w:rPr>
        <w:t>
      7. Мемлекеттік қызмет көрсету процесіне мынадай тұлғалар қатысады: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лауазымды тұлғасы;</w:t>
      </w:r>
      <w:r>
        <w:br/>
      </w:r>
      <w:r>
        <w:rPr>
          <w:rFonts w:ascii="Times New Roman"/>
          <w:b w:val="false"/>
          <w:i w:val="false"/>
          <w:color w:val="000000"/>
          <w:sz w:val="28"/>
        </w:rPr>
        <w:t>
</w:t>
      </w:r>
      <w:r>
        <w:rPr>
          <w:rFonts w:ascii="Times New Roman"/>
          <w:b w:val="false"/>
          <w:i w:val="false"/>
          <w:color w:val="000000"/>
          <w:sz w:val="28"/>
        </w:rPr>
        <w:t>
      2) СІМ-нің лауазымды тұлғасы;</w:t>
      </w:r>
      <w:r>
        <w:br/>
      </w:r>
      <w:r>
        <w:rPr>
          <w:rFonts w:ascii="Times New Roman"/>
          <w:b w:val="false"/>
          <w:i w:val="false"/>
          <w:color w:val="000000"/>
          <w:sz w:val="28"/>
        </w:rPr>
        <w:t>
</w:t>
      </w:r>
      <w:r>
        <w:rPr>
          <w:rFonts w:ascii="Times New Roman"/>
          <w:b w:val="false"/>
          <w:i w:val="false"/>
          <w:color w:val="000000"/>
          <w:sz w:val="28"/>
        </w:rPr>
        <w:t>
      3) ІІМ-нің лауазымды тұлғасы.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үшін өтінішті қабылдауды және тіркеуді көрсетілетін қызметті берушінің лауазымды тұлғасы жүзеге асырады.</w:t>
      </w:r>
      <w:r>
        <w:br/>
      </w:r>
      <w:r>
        <w:rPr>
          <w:rFonts w:ascii="Times New Roman"/>
          <w:b w:val="false"/>
          <w:i w:val="false"/>
          <w:color w:val="000000"/>
          <w:sz w:val="28"/>
        </w:rPr>
        <w:t>
      Тиісті құжаттары бар өтінішті қабылдауды, тексеруді, тіркеуді және қарастыруды көрсетілетін қызметті берушінің лауазымды тұлғасы жүзеге асырады.</w:t>
      </w:r>
      <w:r>
        <w:br/>
      </w:r>
      <w:r>
        <w:rPr>
          <w:rFonts w:ascii="Times New Roman"/>
          <w:b w:val="false"/>
          <w:i w:val="false"/>
          <w:color w:val="000000"/>
          <w:sz w:val="28"/>
        </w:rPr>
        <w:t>
      Көрсетілетін қызметті берушіден құжаттарды алған кезде СІМ-нің лауазымды тұлғасы құжаттарды ІІМ-не қайта жолдауды жүзеге асырады.</w:t>
      </w:r>
      <w:r>
        <w:br/>
      </w:r>
      <w:r>
        <w:rPr>
          <w:rFonts w:ascii="Times New Roman"/>
          <w:b w:val="false"/>
          <w:i w:val="false"/>
          <w:color w:val="000000"/>
          <w:sz w:val="28"/>
        </w:rPr>
        <w:t>
      ІІМ-нің қызметі Қазақстан Республикасының заңнамасына сәйкес жүзеге асырылады.</w:t>
      </w:r>
      <w:r>
        <w:br/>
      </w:r>
      <w:r>
        <w:rPr>
          <w:rFonts w:ascii="Times New Roman"/>
          <w:b w:val="false"/>
          <w:i w:val="false"/>
          <w:color w:val="000000"/>
          <w:sz w:val="28"/>
        </w:rPr>
        <w:t>
      Мемлекеттік қызмет көрсетуге қатысатын тұлғалар арасындағы рәсімдер (іс-қимылдар) дәйектілігінің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37" w:id="9"/>
    <w:p>
      <w:pPr>
        <w:spacing w:after="0"/>
        <w:ind w:left="0"/>
        <w:jc w:val="both"/>
      </w:pPr>
      <w:r>
        <w:rPr>
          <w:rFonts w:ascii="Times New Roman"/>
          <w:b w:val="false"/>
          <w:i w:val="false"/>
          <w:color w:val="000000"/>
          <w:sz w:val="28"/>
        </w:rPr>
        <w:t xml:space="preserve">
Шетелдердегі Қазақстан Республикасының азаматтарына   </w:t>
      </w:r>
      <w:r>
        <w:br/>
      </w:r>
      <w:r>
        <w:rPr>
          <w:rFonts w:ascii="Times New Roman"/>
          <w:b w:val="false"/>
          <w:i w:val="false"/>
          <w:color w:val="000000"/>
          <w:sz w:val="28"/>
        </w:rPr>
        <w:t>
паспорттарды ресімдеу және олардың паспорттарына қажетті</w:t>
      </w:r>
      <w:r>
        <w:br/>
      </w:r>
      <w:r>
        <w:rPr>
          <w:rFonts w:ascii="Times New Roman"/>
          <w:b w:val="false"/>
          <w:i w:val="false"/>
          <w:color w:val="000000"/>
          <w:sz w:val="28"/>
        </w:rPr>
        <w:t xml:space="preserve">
белгілер енгізу» мемлекеттік қызмет регламентіне     </w:t>
      </w:r>
      <w:r>
        <w:br/>
      </w:r>
      <w:r>
        <w:rPr>
          <w:rFonts w:ascii="Times New Roman"/>
          <w:b w:val="false"/>
          <w:i w:val="false"/>
          <w:color w:val="000000"/>
          <w:sz w:val="28"/>
        </w:rPr>
        <w:t xml:space="preserve">
1 қосымша                        </w:t>
      </w:r>
    </w:p>
    <w:bookmarkEnd w:id="9"/>
    <w:bookmarkStart w:name="z38" w:id="10"/>
    <w:p>
      <w:pPr>
        <w:spacing w:after="0"/>
        <w:ind w:left="0"/>
        <w:jc w:val="left"/>
      </w:pPr>
      <w:r>
        <w:rPr>
          <w:rFonts w:ascii="Times New Roman"/>
          <w:b/>
          <w:i w:val="false"/>
          <w:color w:val="000000"/>
        </w:rPr>
        <w:t xml:space="preserve"> 
«Шетелдердегі Қазақстан Республикасының азаматтарына</w:t>
      </w:r>
      <w:r>
        <w:br/>
      </w:r>
      <w:r>
        <w:rPr>
          <w:rFonts w:ascii="Times New Roman"/>
          <w:b/>
          <w:i w:val="false"/>
          <w:color w:val="000000"/>
        </w:rPr>
        <w:t>
паспорттарды ресімдеу және олардың паспорттарына қажетті</w:t>
      </w:r>
      <w:r>
        <w:br/>
      </w:r>
      <w:r>
        <w:rPr>
          <w:rFonts w:ascii="Times New Roman"/>
          <w:b/>
          <w:i w:val="false"/>
          <w:color w:val="000000"/>
        </w:rPr>
        <w:t>
белгілер енгізу» мемлекеттік көрсетілетін қызметті берушілердің</w:t>
      </w:r>
      <w:r>
        <w:br/>
      </w:r>
      <w:r>
        <w:rPr>
          <w:rFonts w:ascii="Times New Roman"/>
          <w:b/>
          <w:i w:val="false"/>
          <w:color w:val="000000"/>
        </w:rPr>
        <w:t>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2777"/>
        <w:gridCol w:w="14854"/>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шетелдегі мекемесінің атауы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ЖӘНЕ СОЛТҮСТІК АМЕРИКА</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Штаттарындағы Қазақстан Республикасының Елшілігі Вашингтон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 Washington D.C.20036 код +1202, тел. 232-54-88, факс 232-5845, 232-35-41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washington@kazakhembus.com; washington@mfa.kz; consul@kazakhembus.com http://www.kazakhembus.com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Бразилия Федеративтік Республикасының Елшілігі Бразилиа қ.</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Brasilia, DF, LagoSul, SHIS QI 09, conjunto 03, casa 08; тел.: (+55) 061 3879 4602, (+55) 061 3879 4603 факс: (+55) 061 3879 4604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embassykz@gmail.com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Нью-Йорк қаласындағы (АҚШ) Қазақстан Республикасының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 New York, NY10017код +1212 тел. 646 370 6331, факс646 370 6334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kzconsulny@un.inthttp://www.kazconsulny.org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Канададағы Қазақстан Республикасының Елшілігі Оттава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 1603-1604, Ottawa, Ontario, K2P 1P1; Консульский отдел: 150 Metcalfe Stre, код +1-613 тел. 695-80-55, факс 695-87-55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kazakhembassy@gmail.com;kazconsulcan@gmail.comhttp://www.kazembassy.ca</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 Республикасындағы Қазақстан Республикасының консулдығы Гавана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 Miramar, La Habana, Cuba, код +537 тел. 206-99-63, факс 206-99-64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italposkaz@mail.ru;</w:t>
            </w:r>
            <w:r>
              <w:br/>
            </w:r>
            <w:r>
              <w:rPr>
                <w:rFonts w:ascii="Times New Roman"/>
                <w:b w:val="false"/>
                <w:i w:val="false"/>
                <w:color w:val="000000"/>
                <w:sz w:val="20"/>
              </w:rPr>
              <w:t>
havana@mfa.kz;</w:t>
            </w:r>
            <w:r>
              <w:br/>
            </w:r>
            <w:r>
              <w:rPr>
                <w:rFonts w:ascii="Times New Roman"/>
                <w:b w:val="false"/>
                <w:i w:val="false"/>
                <w:color w:val="000000"/>
                <w:sz w:val="20"/>
              </w:rPr>
              <w:t>
dipmk@enet.cu</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және Солтүстік Ирландия Құрама Корольдігіндегі Қазақстан Республикасының Елшілігі Лондон қаласы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 2SD код +44-207, тел. 590-34-90, факс 584-84-81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london@kazembassy.org.uk consulate@kazembassy.org.ukhttp://www.kazakhstanembassy.org.uk</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Корольдігіндегі Қазақстан Республикасының Елшілігі Брюссель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 Bruxelles Belgique</w:t>
            </w:r>
            <w:r>
              <w:br/>
            </w:r>
            <w:r>
              <w:rPr>
                <w:rFonts w:ascii="Times New Roman"/>
                <w:b w:val="false"/>
                <w:i w:val="false"/>
                <w:color w:val="000000"/>
                <w:sz w:val="20"/>
              </w:rPr>
              <w:t>
код +32 тел. 2-373-38-90, 2-373-38-96, факс 374-50-91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info@embassy.behttp://kazakhstanembassy.be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Республикасындағы Қазақстан Республикасының Елшілігі Париж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 Paris, France</w:t>
            </w:r>
            <w:r>
              <w:br/>
            </w:r>
            <w:r>
              <w:rPr>
                <w:rFonts w:ascii="Times New Roman"/>
                <w:b w:val="false"/>
                <w:i w:val="false"/>
                <w:color w:val="000000"/>
                <w:sz w:val="20"/>
              </w:rPr>
              <w:t>
код +331 тел. 145-61-52-02, 456-15-206, 456-15-200, факс 456-15-201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e-mail:office@amb-kazakhstan.fr;paris@mfa.kzhttp://www.amb-kazakhstan.fr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Республикасының Елшілігі Берлин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 Nordendstrasse 14-17,</w:t>
            </w:r>
            <w:r>
              <w:br/>
            </w:r>
            <w:r>
              <w:rPr>
                <w:rFonts w:ascii="Times New Roman"/>
                <w:b w:val="false"/>
                <w:i w:val="false"/>
                <w:color w:val="000000"/>
                <w:sz w:val="20"/>
              </w:rPr>
              <w:t>
D-13156 Berlin-Pankow код +4930 тел. 470-071-10, 470-071-14, конс.отд. 470-071-60, факс 470-071-25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e-mail:berlin@mfa.kzhttp://www.botschaft-kaz.de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Бонн қаласындағы (ГФР) Қазақстан Республикасының Елшілігінің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 код +49228 тел. 403-87-27, 403-87-24, 403-87-28, факс 403-87-20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konsul-bonn@web.de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Майндағы Франкфурт қаласындағы (ГФР) Қазақстан Республикасының Басконсулдығы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 Frankfurt am Main, код +4969 тел. 971-467-31, 971-467-44, факс 971-46-818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e-mail:info.kaz@genconsul.de;frankfurt@mfa.kzhttp://www.genconsul.de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Ганноверқаласындағы (ГФР)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 Hannover, код +49511, тел. 301-868-99, факс 301-868-95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e-mail:hannover@mfa.kz;konsul-hannover@t-online.de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Мюнхен қаласындағы (ГФР)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46а, 82515 Wolfratshausen, код +49-8171 тел. 911-6030, факс 911-6088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konsul-muenchen@mfa.kz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Республикасындағы Қазақстан Республикасының Елшілігі Вена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 1010 Wien, код +431 тел 890-80-08-10, факс890-80-08-20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vienna@mfa.kz;</w:t>
            </w:r>
            <w:r>
              <w:br/>
            </w:r>
            <w:r>
              <w:rPr>
                <w:rFonts w:ascii="Times New Roman"/>
                <w:b w:val="false"/>
                <w:i w:val="false"/>
                <w:color w:val="000000"/>
                <w:sz w:val="20"/>
              </w:rPr>
              <w:t>
embassy@kazakhstan.at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Венадағы Қазақстан Республикасының Елшілігінің консулдық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 код: +431Тел: 367-66-57-11, 367-66-57-88, 367-66-57-33, факс: 367-66-57-20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e-mail:vienna@mfa.kz;embassy@kazakhstan.athttp://www.kazakhstan.at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Конфедерациясындағы Қазақстан Республикасының Елшілігі Берн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Bern,код +031 тел. 351-79-69, факс 351-79-75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e-mail:embassy@kazakhstan-bern.chhttp://kazakhstan-bern.ch</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Республикасындағы Қазақстан Республикасының Елшілігі Рим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 код +3906 тел. 363-011-30,</w:t>
            </w:r>
            <w:r>
              <w:br/>
            </w:r>
            <w:r>
              <w:rPr>
                <w:rFonts w:ascii="Times New Roman"/>
                <w:b w:val="false"/>
                <w:i w:val="false"/>
                <w:color w:val="000000"/>
                <w:sz w:val="20"/>
              </w:rPr>
              <w:t>
факс 362-926-75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roma@mfa.kz</w:t>
            </w:r>
            <w:r>
              <w:br/>
            </w:r>
            <w:r>
              <w:rPr>
                <w:rFonts w:ascii="Times New Roman"/>
                <w:b w:val="false"/>
                <w:i w:val="false"/>
                <w:color w:val="000000"/>
                <w:sz w:val="20"/>
              </w:rPr>
              <w:t>
http://www.embkaz.it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Корольдігіндегі Қазақстан Республикасының Елшілігі Мадрид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 Orgaz 28043 MADRID</w:t>
            </w:r>
            <w:r>
              <w:br/>
            </w:r>
            <w:r>
              <w:rPr>
                <w:rFonts w:ascii="Times New Roman"/>
                <w:b w:val="false"/>
                <w:i w:val="false"/>
                <w:color w:val="000000"/>
                <w:sz w:val="20"/>
              </w:rPr>
              <w:t>
код +3491 тел. 721-62-90, 721-62-94, 721-62-94 факс 721-93-74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e-mail:embajada@kazesp.org;madrid@mfa.kzhttp://www.kazesp.org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Венгриядағы Қазақстан Республикасының Елшілігі Будапешт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Kapyut. 59 Budapest H-1025,код +361 тел. 275-13-00, 275-13-01, факс 275-20-92</w:t>
            </w:r>
            <w:r>
              <w:br/>
            </w:r>
            <w:r>
              <w:rPr>
                <w:rFonts w:ascii="Times New Roman"/>
                <w:b w:val="false"/>
                <w:i w:val="false"/>
                <w:color w:val="000000"/>
                <w:sz w:val="20"/>
              </w:rPr>
              <w:t>
факс 275-20-92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e-mail:kazak@t-online.hu;budapest@mfa.kzhttp://www.kazembassy.hu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Республикасындағы Қазақстан Республикасының Елшілігі Прага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RomainaRolanda 12 код +420 тел.233-375-642; факс 233-371-019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e-mail:kzembas@gmail.com;prague@mfa.kzhttp://www.kazembassy.cz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Республикасындағы Қазақстан Республикасының Елшілігі Вильнюс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 Vilnius-4, Lithuaniaкод +3705 тел. 212-21-23, 231-30-40, факс 231-35-80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e-mail:vilnuis@mfa.kz;kazemb@iti.lthttp://www.kazembassy.lt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Елшілігі Анкара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KilikAlisokak №6, Or-An Diplomatik Sitesi Cankaya, Ankara, Turkey,код +90312 тел. 491-91-00, факс490-98-51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e-mail:ankara@mfa.kz;kazank@kazakhstan.org.tr;kazankembassy@mail.ruhttp://www.kazakhstan.org.tr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Стамбул қаласындағы (Түрік Республикасы) Қазақстан Республикасының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Floryacaddesi, Senlikkoy, Germiyan Sok 10, FLORYA-ISTANBUL, код +90212, тел. 662-53-47, факс 662-53-49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e-mail:сonsulkzist@superonline.com;</w:t>
            </w:r>
            <w:r>
              <w:br/>
            </w:r>
            <w:r>
              <w:rPr>
                <w:rFonts w:ascii="Times New Roman"/>
                <w:b w:val="false"/>
                <w:i w:val="false"/>
                <w:color w:val="000000"/>
                <w:sz w:val="20"/>
              </w:rPr>
              <w:t>
konsulkzist@mail.ru; consulkzist@yahoo.com;consulkzist@superonline.com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консулдығы Анталья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 No:16 Blok C DublexMesken Villa Antalya/ Turkey, код +90534, тел. 081-84-47; 059-95-77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 Корольдігіндегі Қазақстан Республикасының Елшілігі Гаага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the Netherlands, код +3170 тел. 363-47-57, факс 365-76-00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e-mail:hague@mfa.kzhttp://www.kazakhembassy.nl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Гаагадағы Қазақстан Республикасының Елшілігінің консулдық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Netherlands, код +3170 тел. 427-22-20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consul@kazakhembassy.nl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 Республикасындағы Қазақстан Республикасының Елшілігі Загреб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Trgkralja Tomislava 8, 10000 Zagreb, код +385-1 tel. 483-92-55, факс 457-37-96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е-mail:uchar@mfa.kz;embassy@kazembassy.hrhttp://www.kazembassy.hr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(Хорватия) қаласындағы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 21/2, код 385-1, тел. 481-50-74, факс 481-50-74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е-mail:consulkazakhstan@net.hr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Республикасындағы Қазақстан Республикасының Елшілігі Хельсинки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 ул.Булеварди, 7 (оф. 215-217), код +358-9 тел. 4159-0478, факс 4159 0325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е-mail:helsinki@kazembassy.fihttp://www.kazembassy.fi</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Республикасындағы Қазақстан Республикасының Елшілігі Афина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ImyttouStr. 122</w:t>
            </w:r>
            <w:r>
              <w:br/>
            </w:r>
            <w:r>
              <w:rPr>
                <w:rFonts w:ascii="Times New Roman"/>
                <w:b w:val="false"/>
                <w:i w:val="false"/>
                <w:color w:val="000000"/>
                <w:sz w:val="20"/>
              </w:rPr>
              <w:t>
код +30 тел. 210-651-56-43, факс 210-651-63-62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e-mail:athens@mfa.kz;consul@kazembassy.grhttp://www.kazembassy.gr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Румыниядағы Қазақстан Республикасының Елшілігі Бухарест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BIS Giuseppe Garibaldi Str., sector 2, 20225, Bucharest, код +40 тел. 031-107-10-83; 021-230-08-65, факс 021- 230-08-66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е-mail:ucharest@mfa.kzhttp://www.dipmissionkz.ro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Республикасындағы ҚРДипломатиялық миссиясы София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е-mail:sofia@mfa.kz;kazembsofia@bulpost.nethttp://www.kazembassy.bulpost.net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Корольдігіндегі Қазақстан Республикасының Елшілігі Осло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w:t>
            </w:r>
            <w:r>
              <w:rPr>
                <w:rFonts w:ascii="Times New Roman"/>
                <w:b w:val="false"/>
                <w:i w:val="false"/>
                <w:color w:val="000000"/>
                <w:vertAlign w:val="superscript"/>
              </w:rPr>
              <w:t>nd</w:t>
            </w:r>
            <w:r>
              <w:rPr>
                <w:rFonts w:ascii="Times New Roman"/>
                <w:b w:val="false"/>
                <w:i w:val="false"/>
                <w:color w:val="000000"/>
                <w:sz w:val="20"/>
              </w:rPr>
              <w:t xml:space="preserve"> floor, 0158, Oslo, Norway</w:t>
            </w:r>
            <w:r>
              <w:br/>
            </w:r>
            <w:r>
              <w:rPr>
                <w:rFonts w:ascii="Times New Roman"/>
                <w:b w:val="false"/>
                <w:i w:val="false"/>
                <w:color w:val="000000"/>
                <w:sz w:val="20"/>
              </w:rPr>
              <w:t>
код +47 тел.</w:t>
            </w:r>
            <w:r>
              <w:br/>
            </w:r>
            <w:r>
              <w:rPr>
                <w:rFonts w:ascii="Times New Roman"/>
                <w:b w:val="false"/>
                <w:i w:val="false"/>
                <w:color w:val="000000"/>
                <w:sz w:val="20"/>
              </w:rPr>
              <w:t>
224-206-40, факс. 224-206-42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е-mail:oslo@mfa.kzhttp://www.kazembassy.no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 Республикасындағы Қазақстан Республикасының Консулдық бөлімі Братислава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 Bratislava, Slovak Republic, код +421, тел. 232-661-242, факс 232-661-221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е-mail:kazdip@gmail.com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 Республикасындағы Қазақстан Республикасының Елшілігі Варшава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 02-954 Warszaw, код +4822, тел. 642-37-65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е–mail:kazdipmis@hot.pl;warsawa@mfa.kzhttp://www.kazakhstan.pl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 Республикасындағы ҚР консулдығы Рига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Vilandes iela, LV-1010</w:t>
            </w:r>
            <w:r>
              <w:br/>
            </w:r>
            <w:r>
              <w:rPr>
                <w:rFonts w:ascii="Times New Roman"/>
                <w:b w:val="false"/>
                <w:i w:val="false"/>
                <w:color w:val="000000"/>
                <w:sz w:val="20"/>
              </w:rPr>
              <w:t>
Тел.: (+371) 673-24-223</w:t>
            </w:r>
            <w:r>
              <w:br/>
            </w:r>
            <w:r>
              <w:rPr>
                <w:rFonts w:ascii="Times New Roman"/>
                <w:b w:val="false"/>
                <w:i w:val="false"/>
                <w:color w:val="000000"/>
                <w:sz w:val="20"/>
              </w:rPr>
              <w:t>
Факс: (+371) 672-43-028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riga@mfa.kz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Эстонияның Қазақстан Республикасындағы Елшілігі Таллин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ЕЕ-10411, Таllinn, Tццstuse, 28A</w:t>
            </w:r>
            <w:r>
              <w:br/>
            </w:r>
            <w:r>
              <w:rPr>
                <w:rFonts w:ascii="Times New Roman"/>
                <w:b w:val="false"/>
                <w:i w:val="false"/>
                <w:color w:val="000000"/>
                <w:sz w:val="20"/>
              </w:rPr>
              <w:t>
тел.: +3726622926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hailan@kazembassy.fi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АФРИКА ЖӘНЕ ТАЯУ ШЫҒЫС</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 Араб Республикасындағы Қазақстан Республикасының Елшілігі</w:t>
            </w:r>
          </w:p>
          <w:p>
            <w:pPr>
              <w:spacing w:after="20"/>
              <w:ind w:left="20"/>
              <w:jc w:val="both"/>
            </w:pPr>
            <w:r>
              <w:rPr>
                <w:rFonts w:ascii="Times New Roman"/>
                <w:b w:val="false"/>
                <w:i w:val="false"/>
                <w:color w:val="000000"/>
                <w:sz w:val="20"/>
              </w:rPr>
              <w:t>Каир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Dossstreet, Maadi, Cairo, Egyptкод +202 тел.238-098-04; факс 235-865-46;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e-mail:cairo@mfa.kzhttp://www.kazembegy.com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Мемлекетіндегі ҚР Елшілігі Тель-Авив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 63432, State of Israel, код +9723 тел. 516-34-11, 516-34-64, факс 516-34-37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e-mail:tel-aviv@mfa.kz http://www.kazakhemb.org.il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Әмірліктеріндегі ҚР Елшілігі Абу-Даби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 Box: 39556 593, 593 Rashid Bin Saeed Al Maktoum Street (Main street No.2) Al SafaraatDistr,код +9712 тел. 449-87-78, факс 449-87-75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e-mail:abudhabi@mfa.kzhttp://www.kazembemirates.net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Дубай қаласындағы (БАӘ)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 area, Str. 3, villa 14, код +9714 339-71-56, факс 330-69-37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e-mail:dubai@mfa.kzhttp://www.kazconsulate.ae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 Корольдігіндегі ҚР Елшілігі Эр-Рияд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 код +01 тел. 480-64-06, факс 480-91-06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office@kazembgulf.nethttp://www.kazembgulf.net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Джидда қаласындағы (Сауд Арабиясы Корольдігі)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 District, Al-Mustqar street, Villa 16, код +9662, тел. 690-20-70, факс 690-30-80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e-mail:kazjed@gmail.comhttp://www.kazembsaudi.com/en/pages/35/Consulate-in-Jeddah</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Сұлтанатындағы ҚР Елшілігі Маскат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Shatti Al Qurum Way 3050, villa 4076</w:t>
            </w:r>
            <w:r>
              <w:br/>
            </w:r>
            <w:r>
              <w:rPr>
                <w:rFonts w:ascii="Times New Roman"/>
                <w:b w:val="false"/>
                <w:i w:val="false"/>
                <w:color w:val="000000"/>
                <w:sz w:val="20"/>
              </w:rPr>
              <w:t>
Тел.: +96824692418, +96824692485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е-mail:kazembassyoman@gmail.com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 Мемлекетіндегі ҚР Елшілігі Доха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 Str. 563, build. 2 P.O. Box: 23513, код. +974 тел 441-280-15, 441-105-27,факс 441-280-14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e-mail:embassykz@qatar.net.qa;doha@mfa.kzhttp://www.kazembqatar.com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 Хашимит Корольдігіндегі ҚР Елшілігі Амман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AbuBakirAl-BananyStr., Abdoun, 830626 Amman 11183 Jordan, код +962 тел. 65-92-80-53, 65-92-79-54, факс65-92-79-51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e-mail:kazemb@orange.jo;amman@mfa.kzhttp://www.kazakhstan.org.jo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Ислам Республикасындағы ҚР Елшілігі Тегеран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 of Masjed Alley, Darrus, Tehran-I.R of Iran, код +9821 тел. 22-56-59-33, 22-56-59-34, факс22-54-64-00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e-mail:tehran20022002@mail.ru</w:t>
            </w:r>
            <w:r>
              <w:br/>
            </w:r>
            <w:r>
              <w:rPr>
                <w:rFonts w:ascii="Times New Roman"/>
                <w:b w:val="false"/>
                <w:i w:val="false"/>
                <w:color w:val="000000"/>
                <w:sz w:val="20"/>
              </w:rPr>
              <w:t>
iran@mfa.kz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Горган қаласындағы (Иран) ҚР Бас консулдығы Бас консул</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BolvarNaharkhoran 604, Edalatst. 66, код +980 тел. 17-15-525-609, факс 17-15-536-055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e-mail:gorgankz@gmail.com;gorgan@mfa.kz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Ислам Республикасындағы ҚР Елшілігі Исламабад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Islamabadкод +9251 тел. 226-28-26, 226-29-20, 226-29-26, 226-29-25, факс 226-28-06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embkaz@comsats.net.pk;islamabad@mfa.kzhttp://www.kazembpakistan.org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 Ислам Республикасындағы ҚР Елшілігі Кабул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 13, House 436,код +9320 тел. 702-842-96, 230-05-52, 705-015-05, факс 230-600-09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hail@mfa.kz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Республикасындағы ҚР Елшілігі Дели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PoorviMarg, Vasant Vihar, New Delhi – 110057, код +9111 тел. 460-077-10, 460-077-00, 460-077-02, факс 460-077-01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e-mail:india@mfa.kz;office@kazembassy.in;kazind.com@gmail.comhttp://www.kazembassy.in</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Республикасындағы ҚР Елшілігі Пекин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SanLiTun, Beijing, China 100600, код +8610 тел. 653-26-182, 653-24-189, Консульский отдел: 653-22-636, 653-29-177 (коммутатор), факс 653-26-183, 653-24-433, Консульский отдел: 653-20-636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e-mail:pekin@mfa.kzhttp://www.kazembchina.org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 қаласындағы (ҚХР)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w:t>
            </w:r>
            <w:r>
              <w:rPr>
                <w:rFonts w:ascii="Times New Roman"/>
                <w:b w:val="false"/>
                <w:i w:val="false"/>
                <w:color w:val="000000"/>
                <w:vertAlign w:val="superscript"/>
              </w:rPr>
              <w:t>st</w:t>
            </w:r>
            <w:r>
              <w:rPr>
                <w:rFonts w:ascii="Times New Roman"/>
                <w:b w:val="false"/>
                <w:i w:val="false"/>
                <w:color w:val="000000"/>
                <w:sz w:val="20"/>
              </w:rPr>
              <w:t xml:space="preserve"> floor, West Tower, Shun Tak Center, 200 Connaught Road Central, Sheung Wan, Hong Kon, код +852 тел. 254-83-841, факс 254-88-361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e-mail:office@consul-kazakhstan.org.hk;honghong@mfa.kz;http://www.consul-kazakhstan.org.hk</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Шанхай қаласындағы (ҚХР)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 Shanghai, building «Orient International Plaza», 1003, 1004, 1005, код +8621 тел. 627-538-78, 627-528-38, 627-554-83, факс 627-573-00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kazconsulshanghai@yahoo.com;shanghai@mfa.kz;kzconsulshanghai@mail.ru;office@kzconsulshangai.org;http://www.kazembchina.org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Малайзиядағы ҚР Елшілігі Куала-Лумпур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JalanAmpangHilir, 55000 KualaLumpur, Malaysia, код +603 тел. 425-229-99, 425-269-99факс 425-23-999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e-mail:kuala-lumpur@mfa.kzkuala-lumpur@kazembassy.org.myhttp://www.kazembassy.org.my</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 ҚР Елшілігі Джакарта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 Jl.limgkar, Mega Kuningan, Kav.E3.2 #1 Jakarta 12950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Республикасындағы ҚР Елшілігі, Сеул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 Yongsan-gu, Seoul 140-885 код +822 тел. 394-97-16, 379-97-14, Консульский отдел ПРК 391-89-06, 379-78-76, факс 395-97-66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e-mail:seoul@mfa.kzhttp:// www.kazembassy.org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Жапониядағы ҚР Елшілігі Токио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 Tokyo 106-0041, код +813 тел. 3589-1821,Факс: 3589-1822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e-mail:japan@mfa.kz,kazembassy.jp@gmail.comhttp://www.embkazjp.org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Монғолиядағы ҚР Елшілігі Ұлан-Батыр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 1-квартал, городок «Твин», ул. Зайсан, 31/6,</w:t>
            </w:r>
            <w:r>
              <w:br/>
            </w:r>
            <w:r>
              <w:rPr>
                <w:rFonts w:ascii="Times New Roman"/>
                <w:b w:val="false"/>
                <w:i w:val="false"/>
                <w:color w:val="000000"/>
                <w:sz w:val="20"/>
              </w:rPr>
              <w:t>
код+97611 тел. 34-54-08, 34-10-76, факс. 34-17-07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e-mail:info@kazembassy.mn;hailandn@mfa.kz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ҚР-нің Сингапур Республикасында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 #09-04/05 Great World City, East Office Tower, Singapore 237994,код +65, тел 653-661-00, 623-571-50, 623-623-67факс643-889-90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e-mail:hailand@mfa.kzhttp://www.kazakhstan.org.sg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 Республикасындағы ҚР Дипломатиялық миссиясы Бейрут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Verdunstr., AlMousaytebeh, Beirut, Lebanon, код +9611 тел. 786-587, 804-869, факс 786-013</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haila@mfa.kz;</w:t>
            </w:r>
            <w:r>
              <w:br/>
            </w:r>
            <w:r>
              <w:rPr>
                <w:rFonts w:ascii="Times New Roman"/>
                <w:b w:val="false"/>
                <w:i w:val="false"/>
                <w:color w:val="000000"/>
                <w:sz w:val="20"/>
              </w:rPr>
              <w:t>
kuat-kz@yandex.ru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Либиядағы ҚР Дипломатиялық миссиясы Триполи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 MadinaSiyahia av.код +21821 тел. 483-66-90, факс 483-66-90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dipmission_kz@lttnet.net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 Корольдігіндегі ҚР Елшілігі Бангкок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 Building A, GPF Witthayu Towers, 93/1 Wireless Road, Lumpini, Pathumwan, Ban,код +662 тел. 254-30-43, 254-30-45, факс 254-30-42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hailand@mfa.kzhttp://www.kazembassythailand.org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 Социалистік Республикасындағы ҚР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Республикасындағы ҚР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ҚР Елшілігі Мәскеу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 Чистопрудный бульвар, д. 3 а код +7-495 тел. 627-17-01; факс 608-08-32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moscow@kazembassy.ruhttp://www.kazembassy.ru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қаласындағы (РФ)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 переулок, д.15, лит А, код +7-812, тел. 335-25-46; 335-25-47, факс 335-25-46; 335-25-47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e-mail:genconsul.spb@mfa.kz;saint-petersburg@mfa.ru;genconsul.spb@mfa.kz;kazconspb@mail.ruhttp://www.kazconsulate.spb.ru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қаласындағы (РФ)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 тел. 61-00-07, факс 25-18-85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e-mail:consulrk@astranet.ru;astrakhan@mfa.kzhttp://www.astra-consul.ru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Казань қаласындағы Бас Консулдығы (РФ)</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 қаласындағы (РФ)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 код +7-3812, тел. 32-52-13, 32-52-07, 32-52-17, факс 32-52-15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e-mail:kzcmd@omskcity.com;omsk@mfa.kz http://www.kz-omsk.ru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Украинадағы ҚР Елшілігі Киев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 тел. 489-18-58, факс 483-11-98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post@kazakh.kiev.ua;kiev@mfa.kzhttp://www.kazembassy.com.ua</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Республикасындағы ҚР Елшілігі Минск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 индекс 220029 код +37517 тел. 288-10-26, 210-11-22, 234-30-23, 284-48-10, факс 334-96-50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e-mail:minsk@mfa.kzhttp://www.kazembassy.by</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Белоруссия Республикасындағы ҚР консулдығы Брест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 тел. 162-203-500, факс 162-205-242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e-mail:brest-consul@tut.by,brest@mfa.kz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Республикасындағы ҚР Елшілігі Ташкент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Тошкентшахар. Чехов кучаси, 23, код +99871 тел. 256-16-54, 252-16-54, 252-35-71,</w:t>
            </w:r>
            <w:r>
              <w:br/>
            </w:r>
            <w:r>
              <w:rPr>
                <w:rFonts w:ascii="Times New Roman"/>
                <w:b w:val="false"/>
                <w:i w:val="false"/>
                <w:color w:val="000000"/>
                <w:sz w:val="20"/>
              </w:rPr>
              <w:t>
факс 252-16-50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e-mail:info@kazembassy.uz; tashkent@mfa.kzhttp://kazembassy.uz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Елшілігі Бішкек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Mirapr., Bishkek, Kyrgyzstan</w:t>
            </w:r>
            <w:r>
              <w:br/>
            </w:r>
            <w:r>
              <w:rPr>
                <w:rFonts w:ascii="Times New Roman"/>
                <w:b w:val="false"/>
                <w:i w:val="false"/>
                <w:color w:val="000000"/>
                <w:sz w:val="20"/>
              </w:rPr>
              <w:t>
код +996312 тел. 69-20-98, 69-21-01 факс 69-20-94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е-mail:bishkek@mfa.kz;kaz_emb@elcat.kg;embassy.kg@mfa.kz;http://www.kaz-emb.kg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консулдығы Ош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Түрікменстандағы ҚР Елшілігі Ашғабад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 Гарашсызлык, код +99312 тел. 48-04-68, 48-04-69, факс 48-04-75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e-mail:office@embkaztm.org;ashgabad@mfa.kzhttp://www.embkaztm.org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Тәжікстандағы ҚР Елшілігі Душанбе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код +992372 тел. 21-89-40, факс 51-01-08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e-mail:dipmiskz7@tajnet.com; dushanbe@mfa.kzhttp://www.kazakhembassy.tj</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 Республикасындағы ҚР консулдығы Ходжент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 Республикасындағы ҚР Елшілігі Баку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 15, дом 8, код +99412 тел. 465-62-47; 465-62-48 факс 465-62-49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e-mail:embassyk@azdata.net,baku@mfa.kzhttp://www.kazembassy.az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Республикасындағы ҚР Елшілігі Ереван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код +374-10 тел. 211-333;</w:t>
            </w:r>
            <w:r>
              <w:br/>
            </w:r>
            <w:r>
              <w:rPr>
                <w:rFonts w:ascii="Times New Roman"/>
                <w:b w:val="false"/>
                <w:i w:val="false"/>
                <w:color w:val="000000"/>
                <w:sz w:val="20"/>
              </w:rPr>
              <w:t xml:space="preserve">
факс 274-170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e-mail:erevan@mfa.kzhttp://www.kazembassy.am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Грузиядағы ҚР Елшілігі Тбилиси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код +7-99532 тел. 99-76-84; факс 29-24-89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е-mail:tbilisi@mfa.kz</w:t>
            </w:r>
          </w:p>
        </w:tc>
      </w:tr>
    </w:tbl>
    <w:bookmarkStart w:name="z39" w:id="11"/>
    <w:p>
      <w:pPr>
        <w:spacing w:after="0"/>
        <w:ind w:left="0"/>
        <w:jc w:val="both"/>
      </w:pPr>
      <w:r>
        <w:rPr>
          <w:rFonts w:ascii="Times New Roman"/>
          <w:b w:val="false"/>
          <w:i w:val="false"/>
          <w:color w:val="000000"/>
          <w:sz w:val="28"/>
        </w:rPr>
        <w:t xml:space="preserve">
Шетелдердегі Қазақстан Республикасының азаматтарына   </w:t>
      </w:r>
      <w:r>
        <w:br/>
      </w:r>
      <w:r>
        <w:rPr>
          <w:rFonts w:ascii="Times New Roman"/>
          <w:b w:val="false"/>
          <w:i w:val="false"/>
          <w:color w:val="000000"/>
          <w:sz w:val="28"/>
        </w:rPr>
        <w:t>
паспорттарды ресімдеу және олардың паспорттарына қажетті</w:t>
      </w:r>
      <w:r>
        <w:br/>
      </w:r>
      <w:r>
        <w:rPr>
          <w:rFonts w:ascii="Times New Roman"/>
          <w:b w:val="false"/>
          <w:i w:val="false"/>
          <w:color w:val="000000"/>
          <w:sz w:val="28"/>
        </w:rPr>
        <w:t xml:space="preserve">
белгілер енгізу» мемлекеттік қызмет регламентіне     </w:t>
      </w:r>
      <w:r>
        <w:br/>
      </w:r>
      <w:r>
        <w:rPr>
          <w:rFonts w:ascii="Times New Roman"/>
          <w:b w:val="false"/>
          <w:i w:val="false"/>
          <w:color w:val="000000"/>
          <w:sz w:val="28"/>
        </w:rPr>
        <w:t xml:space="preserve">
2 қосымша                       </w:t>
      </w:r>
    </w:p>
    <w:bookmarkEnd w:id="11"/>
    <w:bookmarkStart w:name="z40" w:id="12"/>
    <w:p>
      <w:pPr>
        <w:spacing w:after="0"/>
        <w:ind w:left="0"/>
        <w:jc w:val="left"/>
      </w:pPr>
      <w:r>
        <w:rPr>
          <w:rFonts w:ascii="Times New Roman"/>
          <w:b/>
          <w:i w:val="false"/>
          <w:color w:val="000000"/>
        </w:rPr>
        <w:t xml:space="preserve"> 
«Шетелдердегі Қазақстан Республикасының азаматтарына паспорттарды ресімдеу және олардың паспорттарына қажетті белгілер енгізу» іс-қимылдарының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911"/>
        <w:gridCol w:w="1904"/>
        <w:gridCol w:w="1482"/>
        <w:gridCol w:w="2079"/>
        <w:gridCol w:w="1792"/>
        <w:gridCol w:w="1482"/>
        <w:gridCol w:w="1133"/>
        <w:gridCol w:w="15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Паспортты беру кезінде негізгі процесс іс-шаралар (барысы, жұмыс ағыны) </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4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қызметке қатысатын тұлғаның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қызметті берушінің лауазымды тұлғасы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лауазымды тұлғасы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ІІМ-нің лауазымды тұлғасы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лауазымды тұлғасы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қызметті берушінің лауазымды тұлғасы</w:t>
            </w:r>
          </w:p>
        </w:tc>
      </w:tr>
      <w:tr>
        <w:trPr>
          <w:trHeight w:val="279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тексеру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Дипломатиялық арналар арқылы құжаттарды СІМ-ге одан әрі ІІМ-ге жолдау үшін жіберу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ІІМ-ге жолдау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p>
          <w:p>
            <w:pPr>
              <w:spacing w:after="20"/>
              <w:ind w:left="20"/>
              <w:jc w:val="both"/>
            </w:pPr>
            <w:r>
              <w:rPr>
                <w:rFonts w:ascii="Times New Roman"/>
                <w:b w:val="false"/>
                <w:i w:val="false"/>
                <w:color w:val="000000"/>
                <w:sz w:val="20"/>
              </w:rPr>
              <w:t>тексеру, төлқұжатты әзірлеп, СІМ-ге жолдау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ІІМ-нен келген құжаттарды тексеріп, әрі қарай қызмет берушіге жолдау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СІМ-нен құжаттырды алып, төлқұжаттарды қолма-қол беру</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ұйымдық-өкімгерлік шешім)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көшірмесіне құжаттарды қабылдағаны жөнінде белгі қою</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Дипломатиялық поштаны ресімдеу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СІМ-ге жолдайдын ілеспе хаты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ІІМ-ге жолдайтын ілеспе хаты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ІІМ-нің СІМ-ге жолдайтын ілеспе хаты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ілеспе хаты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алушымен төлқұжатты қолма-қол алу</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 күннен аспайды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27 күннен аспайды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25 күннен аспайды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5 күннен аспайды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30 күннен аспайды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27 күннен аспайды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 күннен аспайды</w:t>
            </w:r>
          </w:p>
        </w:tc>
      </w:tr>
    </w:tbl>
    <w:bookmarkStart w:name="z41" w:id="13"/>
    <w:p>
      <w:pPr>
        <w:spacing w:after="0"/>
        <w:ind w:left="0"/>
        <w:jc w:val="both"/>
      </w:pPr>
      <w:r>
        <w:rPr>
          <w:rFonts w:ascii="Times New Roman"/>
          <w:b w:val="false"/>
          <w:i w:val="false"/>
          <w:color w:val="000000"/>
          <w:sz w:val="28"/>
        </w:rPr>
        <w:t xml:space="preserve">
Шетелдердегі Қазақстан Республикасының азаматтарына   </w:t>
      </w:r>
      <w:r>
        <w:br/>
      </w:r>
      <w:r>
        <w:rPr>
          <w:rFonts w:ascii="Times New Roman"/>
          <w:b w:val="false"/>
          <w:i w:val="false"/>
          <w:color w:val="000000"/>
          <w:sz w:val="28"/>
        </w:rPr>
        <w:t>
паспорттарды ресімдеу және олардың паспорттарына қажетті</w:t>
      </w:r>
      <w:r>
        <w:br/>
      </w:r>
      <w:r>
        <w:rPr>
          <w:rFonts w:ascii="Times New Roman"/>
          <w:b w:val="false"/>
          <w:i w:val="false"/>
          <w:color w:val="000000"/>
          <w:sz w:val="28"/>
        </w:rPr>
        <w:t xml:space="preserve">
белгілер енгізу» мемлекеттік қызмет регламентіне     </w:t>
      </w:r>
      <w:r>
        <w:br/>
      </w:r>
      <w:r>
        <w:rPr>
          <w:rFonts w:ascii="Times New Roman"/>
          <w:b w:val="false"/>
          <w:i w:val="false"/>
          <w:color w:val="000000"/>
          <w:sz w:val="28"/>
        </w:rPr>
        <w:t xml:space="preserve">
2 қосымша                       </w:t>
      </w:r>
    </w:p>
    <w:bookmarkEnd w:id="13"/>
    <w:bookmarkStart w:name="z42" w:id="14"/>
    <w:p>
      <w:pPr>
        <w:spacing w:after="0"/>
        <w:ind w:left="0"/>
        <w:jc w:val="left"/>
      </w:pPr>
      <w:r>
        <w:rPr>
          <w:rFonts w:ascii="Times New Roman"/>
          <w:b/>
          <w:i w:val="false"/>
          <w:color w:val="000000"/>
        </w:rPr>
        <w:t xml:space="preserve"> 
«Шетелдердегі Қазақстан Республикасының азаматтарына</w:t>
      </w:r>
      <w:r>
        <w:br/>
      </w:r>
      <w:r>
        <w:rPr>
          <w:rFonts w:ascii="Times New Roman"/>
          <w:b/>
          <w:i w:val="false"/>
          <w:color w:val="000000"/>
        </w:rPr>
        <w:t>
паспорттарды ресімдеу және олардың паспорттарына қажетті</w:t>
      </w:r>
      <w:r>
        <w:br/>
      </w:r>
      <w:r>
        <w:rPr>
          <w:rFonts w:ascii="Times New Roman"/>
          <w:b/>
          <w:i w:val="false"/>
          <w:color w:val="000000"/>
        </w:rPr>
        <w:t>
белгілер енгізу» іс-қимылдарының сипаттамасы</w:t>
      </w:r>
    </w:p>
    <w:bookmarkEnd w:id="14"/>
    <w:p>
      <w:pPr>
        <w:spacing w:after="0"/>
        <w:ind w:left="0"/>
        <w:jc w:val="both"/>
      </w:pPr>
      <w:r>
        <w:drawing>
          <wp:inline distT="0" distB="0" distL="0" distR="0">
            <wp:extent cx="98806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880600" cy="4749800"/>
                    </a:xfrm>
                    <a:prstGeom prst="rect">
                      <a:avLst/>
                    </a:prstGeom>
                  </pic:spPr>
                </pic:pic>
              </a:graphicData>
            </a:graphic>
          </wp:inline>
        </w:drawing>
      </w:r>
    </w:p>
    <w:p>
      <w:pPr>
        <w:spacing w:after="0"/>
        <w:ind w:left="0"/>
        <w:jc w:val="left"/>
      </w:pPr>
      <w:r>
        <w:rPr>
          <w:rFonts w:ascii="Times New Roman"/>
          <w:b/>
          <w:i w:val="false"/>
          <w:color w:val="000000"/>
        </w:rPr>
        <w:t xml:space="preserve"> Төлқұжатқа қажетті белгілер енгізу процесі бойынша</w:t>
      </w:r>
      <w:r>
        <w:br/>
      </w:r>
      <w:r>
        <w:rPr>
          <w:rFonts w:ascii="Times New Roman"/>
          <w:b/>
          <w:i w:val="false"/>
          <w:color w:val="000000"/>
        </w:rPr>
        <w:t>
функционалдық өзара іс-қимылдың сызбасы</w:t>
      </w:r>
    </w:p>
    <w:p>
      <w:pPr>
        <w:spacing w:after="0"/>
        <w:ind w:left="0"/>
        <w:jc w:val="both"/>
      </w:pPr>
      <w:r>
        <w:drawing>
          <wp:inline distT="0" distB="0" distL="0" distR="0">
            <wp:extent cx="56134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13400" cy="4025900"/>
                    </a:xfrm>
                    <a:prstGeom prst="rect">
                      <a:avLst/>
                    </a:prstGeom>
                  </pic:spPr>
                </pic:pic>
              </a:graphicData>
            </a:graphic>
          </wp:inline>
        </w:drawing>
      </w:r>
    </w:p>
    <w:bookmarkStart w:name="z43"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м.а. </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08-1-1-1/87 бұйрығымен   </w:t>
      </w:r>
      <w:r>
        <w:br/>
      </w:r>
      <w:r>
        <w:rPr>
          <w:rFonts w:ascii="Times New Roman"/>
          <w:b w:val="false"/>
          <w:i w:val="false"/>
          <w:color w:val="000000"/>
          <w:sz w:val="28"/>
        </w:rPr>
        <w:t xml:space="preserve">
бекітілген          </w:t>
      </w:r>
    </w:p>
    <w:bookmarkEnd w:id="15"/>
    <w:bookmarkStart w:name="z44" w:id="16"/>
    <w:p>
      <w:pPr>
        <w:spacing w:after="0"/>
        <w:ind w:left="0"/>
        <w:jc w:val="left"/>
      </w:pPr>
      <w:r>
        <w:rPr>
          <w:rFonts w:ascii="Times New Roman"/>
          <w:b/>
          <w:i w:val="false"/>
          <w:color w:val="000000"/>
        </w:rPr>
        <w:t xml:space="preserve"> 
«Қазақстан Республикасының шетелдердегі мекемелерінің Қазақстан</w:t>
      </w:r>
      <w:r>
        <w:br/>
      </w:r>
      <w:r>
        <w:rPr>
          <w:rFonts w:ascii="Times New Roman"/>
          <w:b/>
          <w:i w:val="false"/>
          <w:color w:val="000000"/>
        </w:rPr>
        <w:t>
Республикасының азаматтығынан шығу жөніндегі құжаттарды</w:t>
      </w:r>
      <w:r>
        <w:br/>
      </w:r>
      <w:r>
        <w:rPr>
          <w:rFonts w:ascii="Times New Roman"/>
          <w:b/>
          <w:i w:val="false"/>
          <w:color w:val="000000"/>
        </w:rPr>
        <w:t>
ресiмдеуі» мемлекеттік көрсетілетін қызмет регламенті</w:t>
      </w:r>
    </w:p>
    <w:bookmarkEnd w:id="16"/>
    <w:bookmarkStart w:name="z45" w:id="17"/>
    <w:p>
      <w:pPr>
        <w:spacing w:after="0"/>
        <w:ind w:left="0"/>
        <w:jc w:val="left"/>
      </w:pPr>
      <w:r>
        <w:rPr>
          <w:rFonts w:ascii="Times New Roman"/>
          <w:b/>
          <w:i w:val="false"/>
          <w:color w:val="000000"/>
        </w:rPr>
        <w:t xml:space="preserve"> 
1. Жалпы ережелер</w:t>
      </w:r>
    </w:p>
    <w:bookmarkEnd w:id="17"/>
    <w:bookmarkStart w:name="z46" w:id="18"/>
    <w:p>
      <w:pPr>
        <w:spacing w:after="0"/>
        <w:ind w:left="0"/>
        <w:jc w:val="both"/>
      </w:pPr>
      <w:r>
        <w:rPr>
          <w:rFonts w:ascii="Times New Roman"/>
          <w:b w:val="false"/>
          <w:i w:val="false"/>
          <w:color w:val="000000"/>
          <w:sz w:val="28"/>
        </w:rPr>
        <w:t>
      1. Мемлекеттік қызметті осы регламенттің 1-қосымшасында көрсетілген Қазақстан Республикасының шетелдердегі мекемелері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электронды/қағаз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Қазақстан Республикасының азаматтығынан шыққандығы туралы анықтама.</w:t>
      </w:r>
    </w:p>
    <w:bookmarkEnd w:id="18"/>
    <w:bookmarkStart w:name="z49" w:id="19"/>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 (қызметкерлер) іс-қимыл</w:t>
      </w:r>
      <w:r>
        <w:br/>
      </w:r>
      <w:r>
        <w:rPr>
          <w:rFonts w:ascii="Times New Roman"/>
          <w:b/>
          <w:i w:val="false"/>
          <w:color w:val="000000"/>
        </w:rPr>
        <w:t>
тәртібін сипаттау</w:t>
      </w:r>
    </w:p>
    <w:bookmarkEnd w:id="19"/>
    <w:bookmarkStart w:name="z50" w:id="20"/>
    <w:p>
      <w:pPr>
        <w:spacing w:after="0"/>
        <w:ind w:left="0"/>
        <w:jc w:val="both"/>
      </w:pPr>
      <w:r>
        <w:rPr>
          <w:rFonts w:ascii="Times New Roman"/>
          <w:b w:val="false"/>
          <w:i w:val="false"/>
          <w:color w:val="000000"/>
          <w:sz w:val="28"/>
        </w:rPr>
        <w:t>
      4. Көрсетілетін қызметті алушының өтініші мемлекеттік қызмет көрсету жөніндегі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2014 жылғы 24 ақпандағы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шетелдердегі мекемелерінің Қазақстан Республикасының азаматтығынан шығу жөніндегі құжаттарды ресiмдеуі» мемлекеттік қызмет стандартының 2-бабының  4 тармағына сәйкес мемлекеттік қызмет көрсету процесі мынадай рәсімдерден тұрады:</w:t>
      </w:r>
      <w:r>
        <w:br/>
      </w:r>
      <w:r>
        <w:rPr>
          <w:rFonts w:ascii="Times New Roman"/>
          <w:b w:val="false"/>
          <w:i w:val="false"/>
          <w:color w:val="000000"/>
          <w:sz w:val="28"/>
        </w:rPr>
        <w:t>
</w:t>
      </w:r>
      <w:r>
        <w:rPr>
          <w:rFonts w:ascii="Times New Roman"/>
          <w:b w:val="false"/>
          <w:i w:val="false"/>
          <w:color w:val="000000"/>
          <w:sz w:val="28"/>
        </w:rPr>
        <w:t>
      1) 1-ші процесс – көрсетілетін қызметті берушінің құжаттарды қабылдауы, тексеруі, тіркеуі;</w:t>
      </w:r>
      <w:r>
        <w:br/>
      </w:r>
      <w:r>
        <w:rPr>
          <w:rFonts w:ascii="Times New Roman"/>
          <w:b w:val="false"/>
          <w:i w:val="false"/>
          <w:color w:val="000000"/>
          <w:sz w:val="28"/>
        </w:rPr>
        <w:t>
</w:t>
      </w:r>
      <w:r>
        <w:rPr>
          <w:rFonts w:ascii="Times New Roman"/>
          <w:b w:val="false"/>
          <w:i w:val="false"/>
          <w:color w:val="000000"/>
          <w:sz w:val="28"/>
        </w:rPr>
        <w:t>
      2) 2-ші процесс – құжаттарды қарастыру, көрсетілетін қызметті алушының деректерін Қазақстан Республикасы Ұлттық қауіпсіздік комитетінің (бұдан әрі – ҰҚК) ақпараттық жүйесіне енгізу;</w:t>
      </w:r>
      <w:r>
        <w:br/>
      </w:r>
      <w:r>
        <w:rPr>
          <w:rFonts w:ascii="Times New Roman"/>
          <w:b w:val="false"/>
          <w:i w:val="false"/>
          <w:color w:val="000000"/>
          <w:sz w:val="28"/>
        </w:rPr>
        <w:t>
</w:t>
      </w:r>
      <w:r>
        <w:rPr>
          <w:rFonts w:ascii="Times New Roman"/>
          <w:b w:val="false"/>
          <w:i w:val="false"/>
          <w:color w:val="000000"/>
          <w:sz w:val="28"/>
        </w:rPr>
        <w:t>
      3) 3-ші процесс – материалдардын ҰҚК-мен келісу;</w:t>
      </w:r>
      <w:r>
        <w:br/>
      </w:r>
      <w:r>
        <w:rPr>
          <w:rFonts w:ascii="Times New Roman"/>
          <w:b w:val="false"/>
          <w:i w:val="false"/>
          <w:color w:val="000000"/>
          <w:sz w:val="28"/>
        </w:rPr>
        <w:t>
</w:t>
      </w:r>
      <w:r>
        <w:rPr>
          <w:rFonts w:ascii="Times New Roman"/>
          <w:b w:val="false"/>
          <w:i w:val="false"/>
          <w:color w:val="000000"/>
          <w:sz w:val="28"/>
        </w:rPr>
        <w:t>
      4) 4-ші процесс – көрсетілетін қызметті берушінің қорытындыны дайындауы және дипломатиялық пошта арналары арқылы Қазақстан Республикасының Сыртқы істер министрлігіне (бұдан әрі – СІМ) жолдауы;</w:t>
      </w:r>
      <w:r>
        <w:br/>
      </w:r>
      <w:r>
        <w:rPr>
          <w:rFonts w:ascii="Times New Roman"/>
          <w:b w:val="false"/>
          <w:i w:val="false"/>
          <w:color w:val="000000"/>
          <w:sz w:val="28"/>
        </w:rPr>
        <w:t>
</w:t>
      </w:r>
      <w:r>
        <w:rPr>
          <w:rFonts w:ascii="Times New Roman"/>
          <w:b w:val="false"/>
          <w:i w:val="false"/>
          <w:color w:val="000000"/>
          <w:sz w:val="28"/>
        </w:rPr>
        <w:t>
      5) 5-ші процесс – материалдарды қарау және тексеру, СІМ қорытындысын дайындау;</w:t>
      </w:r>
      <w:r>
        <w:br/>
      </w:r>
      <w:r>
        <w:rPr>
          <w:rFonts w:ascii="Times New Roman"/>
          <w:b w:val="false"/>
          <w:i w:val="false"/>
          <w:color w:val="000000"/>
          <w:sz w:val="28"/>
        </w:rPr>
        <w:t>
</w:t>
      </w:r>
      <w:r>
        <w:rPr>
          <w:rFonts w:ascii="Times New Roman"/>
          <w:b w:val="false"/>
          <w:i w:val="false"/>
          <w:color w:val="000000"/>
          <w:sz w:val="28"/>
        </w:rPr>
        <w:t>
      6) 6-шы процесс – Қазақстан Республикасы Президентінің жанындағы Азаматтық мәселелері жөніндегі комиссияның (бұдан әрі – Комиссия) жұмыс органының Комиссия мүшелерінің отырысында дауыс беруге салу үшін материалдарды қарауы;</w:t>
      </w:r>
      <w:r>
        <w:br/>
      </w:r>
      <w:r>
        <w:rPr>
          <w:rFonts w:ascii="Times New Roman"/>
          <w:b w:val="false"/>
          <w:i w:val="false"/>
          <w:color w:val="000000"/>
          <w:sz w:val="28"/>
        </w:rPr>
        <w:t>
</w:t>
      </w:r>
      <w:r>
        <w:rPr>
          <w:rFonts w:ascii="Times New Roman"/>
          <w:b w:val="false"/>
          <w:i w:val="false"/>
          <w:color w:val="000000"/>
          <w:sz w:val="28"/>
        </w:rPr>
        <w:t>
      7) 7-ші процесс – Комиссия шешімін және Азаматтық мәселелер жөнінде Қазақстан Республикасының Президенті Жарлығының жобасын дайындау;</w:t>
      </w:r>
      <w:r>
        <w:br/>
      </w:r>
      <w:r>
        <w:rPr>
          <w:rFonts w:ascii="Times New Roman"/>
          <w:b w:val="false"/>
          <w:i w:val="false"/>
          <w:color w:val="000000"/>
          <w:sz w:val="28"/>
        </w:rPr>
        <w:t>
</w:t>
      </w:r>
      <w:r>
        <w:rPr>
          <w:rFonts w:ascii="Times New Roman"/>
          <w:b w:val="false"/>
          <w:i w:val="false"/>
          <w:color w:val="000000"/>
          <w:sz w:val="28"/>
        </w:rPr>
        <w:t>
      8) 8-ші процесс – азаматтық мәселелер жөнінде Қазақстан Республикасы Президентінің Жарлығы туралы көрсетілетін қызметті берушіні хабардар ету;</w:t>
      </w:r>
      <w:r>
        <w:br/>
      </w:r>
      <w:r>
        <w:rPr>
          <w:rFonts w:ascii="Times New Roman"/>
          <w:b w:val="false"/>
          <w:i w:val="false"/>
          <w:color w:val="000000"/>
          <w:sz w:val="28"/>
        </w:rPr>
        <w:t>
</w:t>
      </w:r>
      <w:r>
        <w:rPr>
          <w:rFonts w:ascii="Times New Roman"/>
          <w:b w:val="false"/>
          <w:i w:val="false"/>
          <w:color w:val="000000"/>
          <w:sz w:val="28"/>
        </w:rPr>
        <w:t>
      9) 9-шы процесс – Қазақстан Республикасының азаматтығынан шығу туралы анықтаманы беруге дайындау.</w:t>
      </w:r>
      <w:r>
        <w:br/>
      </w:r>
      <w:r>
        <w:rPr>
          <w:rFonts w:ascii="Times New Roman"/>
          <w:b w:val="false"/>
          <w:i w:val="false"/>
          <w:color w:val="000000"/>
          <w:sz w:val="28"/>
        </w:rPr>
        <w:t>
</w:t>
      </w:r>
      <w:r>
        <w:rPr>
          <w:rFonts w:ascii="Times New Roman"/>
          <w:b w:val="false"/>
          <w:i w:val="false"/>
          <w:color w:val="000000"/>
          <w:sz w:val="28"/>
        </w:rPr>
        <w:t>
      6. Мемлекеттік қызмет көрсету рәсімінің нәтижесі мынадай рәсімді орындауды бастау үшін негіз болады:</w:t>
      </w:r>
      <w:r>
        <w:br/>
      </w:r>
      <w:r>
        <w:rPr>
          <w:rFonts w:ascii="Times New Roman"/>
          <w:b w:val="false"/>
          <w:i w:val="false"/>
          <w:color w:val="000000"/>
          <w:sz w:val="28"/>
        </w:rPr>
        <w:t>
</w:t>
      </w:r>
      <w:r>
        <w:rPr>
          <w:rFonts w:ascii="Times New Roman"/>
          <w:b w:val="false"/>
          <w:i w:val="false"/>
          <w:color w:val="000000"/>
          <w:sz w:val="28"/>
        </w:rPr>
        <w:t>
      1) 1-ші процесс бойынша – құжаттарды қабылдау туралы өтініштің көшірмесіне белгі қою;</w:t>
      </w:r>
      <w:r>
        <w:br/>
      </w:r>
      <w:r>
        <w:rPr>
          <w:rFonts w:ascii="Times New Roman"/>
          <w:b w:val="false"/>
          <w:i w:val="false"/>
          <w:color w:val="000000"/>
          <w:sz w:val="28"/>
        </w:rPr>
        <w:t>
</w:t>
      </w:r>
      <w:r>
        <w:rPr>
          <w:rFonts w:ascii="Times New Roman"/>
          <w:b w:val="false"/>
          <w:i w:val="false"/>
          <w:color w:val="000000"/>
          <w:sz w:val="28"/>
        </w:rPr>
        <w:t>
      2) 2-ші процесс бойынша – көрсетілетін қызметті берушінің ҰҚК ақпараттық жүйесіне сұрау салуы;</w:t>
      </w:r>
      <w:r>
        <w:br/>
      </w:r>
      <w:r>
        <w:rPr>
          <w:rFonts w:ascii="Times New Roman"/>
          <w:b w:val="false"/>
          <w:i w:val="false"/>
          <w:color w:val="000000"/>
          <w:sz w:val="28"/>
        </w:rPr>
        <w:t>
</w:t>
      </w:r>
      <w:r>
        <w:rPr>
          <w:rFonts w:ascii="Times New Roman"/>
          <w:b w:val="false"/>
          <w:i w:val="false"/>
          <w:color w:val="000000"/>
          <w:sz w:val="28"/>
        </w:rPr>
        <w:t>
      3) 3-ші процесс бойынша – материалдардың келісу туралы ақпараттық жүйенің жауабы және СІМ хабарламасы;</w:t>
      </w:r>
      <w:r>
        <w:br/>
      </w:r>
      <w:r>
        <w:rPr>
          <w:rFonts w:ascii="Times New Roman"/>
          <w:b w:val="false"/>
          <w:i w:val="false"/>
          <w:color w:val="000000"/>
          <w:sz w:val="28"/>
        </w:rPr>
        <w:t>
</w:t>
      </w:r>
      <w:r>
        <w:rPr>
          <w:rFonts w:ascii="Times New Roman"/>
          <w:b w:val="false"/>
          <w:i w:val="false"/>
          <w:color w:val="000000"/>
          <w:sz w:val="28"/>
        </w:rPr>
        <w:t>
      4) 4-ші процесс бойынша – Қазақстан Республикасының азаматтығынан шығу туралы көрсетілетін қызметті берушінің қорытындысы;</w:t>
      </w:r>
      <w:r>
        <w:br/>
      </w:r>
      <w:r>
        <w:rPr>
          <w:rFonts w:ascii="Times New Roman"/>
          <w:b w:val="false"/>
          <w:i w:val="false"/>
          <w:color w:val="000000"/>
          <w:sz w:val="28"/>
        </w:rPr>
        <w:t>
</w:t>
      </w:r>
      <w:r>
        <w:rPr>
          <w:rFonts w:ascii="Times New Roman"/>
          <w:b w:val="false"/>
          <w:i w:val="false"/>
          <w:color w:val="000000"/>
          <w:sz w:val="28"/>
        </w:rPr>
        <w:t>
      5) 5-ші процесс бойынша – Қазақстан Республикасының азаматтығынан шығу туралы СІМ-нің қорытындысы;</w:t>
      </w:r>
      <w:r>
        <w:br/>
      </w:r>
      <w:r>
        <w:rPr>
          <w:rFonts w:ascii="Times New Roman"/>
          <w:b w:val="false"/>
          <w:i w:val="false"/>
          <w:color w:val="000000"/>
          <w:sz w:val="28"/>
        </w:rPr>
        <w:t>
</w:t>
      </w:r>
      <w:r>
        <w:rPr>
          <w:rFonts w:ascii="Times New Roman"/>
          <w:b w:val="false"/>
          <w:i w:val="false"/>
          <w:color w:val="000000"/>
          <w:sz w:val="28"/>
        </w:rPr>
        <w:t>
      6) 6-шы процесс бойынша –Комиссияның шешімі;</w:t>
      </w:r>
      <w:r>
        <w:br/>
      </w:r>
      <w:r>
        <w:rPr>
          <w:rFonts w:ascii="Times New Roman"/>
          <w:b w:val="false"/>
          <w:i w:val="false"/>
          <w:color w:val="000000"/>
          <w:sz w:val="28"/>
        </w:rPr>
        <w:t>
</w:t>
      </w:r>
      <w:r>
        <w:rPr>
          <w:rFonts w:ascii="Times New Roman"/>
          <w:b w:val="false"/>
          <w:i w:val="false"/>
          <w:color w:val="000000"/>
          <w:sz w:val="28"/>
        </w:rPr>
        <w:t>
      7) 7-ші процесс бойынша – Азаматтық мәселелер жөніндегі Қазақстан Республикасы Президентінің Жарлығы;</w:t>
      </w:r>
      <w:r>
        <w:br/>
      </w:r>
      <w:r>
        <w:rPr>
          <w:rFonts w:ascii="Times New Roman"/>
          <w:b w:val="false"/>
          <w:i w:val="false"/>
          <w:color w:val="000000"/>
          <w:sz w:val="28"/>
        </w:rPr>
        <w:t>
</w:t>
      </w:r>
      <w:r>
        <w:rPr>
          <w:rFonts w:ascii="Times New Roman"/>
          <w:b w:val="false"/>
          <w:i w:val="false"/>
          <w:color w:val="000000"/>
          <w:sz w:val="28"/>
        </w:rPr>
        <w:t>
      8) 8-ші процесс бойынша – көрсетілетін қызметті берушінің хабарламасы.</w:t>
      </w:r>
      <w:r>
        <w:br/>
      </w: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тәртібінде көрсетіледі.</w:t>
      </w:r>
    </w:p>
    <w:bookmarkEnd w:id="20"/>
    <w:bookmarkStart w:name="z70" w:id="21"/>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
берушінің құрылымдық бөлімшелернің (қызметкерлердің) өзара</w:t>
      </w:r>
      <w:r>
        <w:br/>
      </w:r>
      <w:r>
        <w:rPr>
          <w:rFonts w:ascii="Times New Roman"/>
          <w:b/>
          <w:i w:val="false"/>
          <w:color w:val="000000"/>
        </w:rPr>
        <w:t>
іс-қимыл тәртібін сипаттау</w:t>
      </w:r>
    </w:p>
    <w:bookmarkEnd w:id="21"/>
    <w:bookmarkStart w:name="z71" w:id="22"/>
    <w:p>
      <w:pPr>
        <w:spacing w:after="0"/>
        <w:ind w:left="0"/>
        <w:jc w:val="both"/>
      </w:pPr>
      <w:r>
        <w:rPr>
          <w:rFonts w:ascii="Times New Roman"/>
          <w:b w:val="false"/>
          <w:i w:val="false"/>
          <w:color w:val="000000"/>
          <w:sz w:val="28"/>
        </w:rPr>
        <w:t>
      7. Мемлекеттік қызмет көрсету процесіне мынадай тұлғалар қатысады: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лауазымды тұлғасы;</w:t>
      </w:r>
      <w:r>
        <w:br/>
      </w:r>
      <w:r>
        <w:rPr>
          <w:rFonts w:ascii="Times New Roman"/>
          <w:b w:val="false"/>
          <w:i w:val="false"/>
          <w:color w:val="000000"/>
          <w:sz w:val="28"/>
        </w:rPr>
        <w:t>
</w:t>
      </w:r>
      <w:r>
        <w:rPr>
          <w:rFonts w:ascii="Times New Roman"/>
          <w:b w:val="false"/>
          <w:i w:val="false"/>
          <w:color w:val="000000"/>
          <w:sz w:val="28"/>
        </w:rPr>
        <w:t>
      2) ҰҚК-нің лауазымды тұлғасы;</w:t>
      </w:r>
      <w:r>
        <w:br/>
      </w:r>
      <w:r>
        <w:rPr>
          <w:rFonts w:ascii="Times New Roman"/>
          <w:b w:val="false"/>
          <w:i w:val="false"/>
          <w:color w:val="000000"/>
          <w:sz w:val="28"/>
        </w:rPr>
        <w:t>
</w:t>
      </w:r>
      <w:r>
        <w:rPr>
          <w:rFonts w:ascii="Times New Roman"/>
          <w:b w:val="false"/>
          <w:i w:val="false"/>
          <w:color w:val="000000"/>
          <w:sz w:val="28"/>
        </w:rPr>
        <w:t>
      3) СІМ-нің лауазымды тұлғасы;</w:t>
      </w:r>
      <w:r>
        <w:br/>
      </w:r>
      <w:r>
        <w:rPr>
          <w:rFonts w:ascii="Times New Roman"/>
          <w:b w:val="false"/>
          <w:i w:val="false"/>
          <w:color w:val="000000"/>
          <w:sz w:val="28"/>
        </w:rPr>
        <w:t>
</w:t>
      </w:r>
      <w:r>
        <w:rPr>
          <w:rFonts w:ascii="Times New Roman"/>
          <w:b w:val="false"/>
          <w:i w:val="false"/>
          <w:color w:val="000000"/>
          <w:sz w:val="28"/>
        </w:rPr>
        <w:t>
      4) Комиссия Жұмыс органының лауазымды тұлғасы.</w:t>
      </w:r>
      <w:r>
        <w:br/>
      </w:r>
      <w:r>
        <w:rPr>
          <w:rFonts w:ascii="Times New Roman"/>
          <w:b w:val="false"/>
          <w:i w:val="false"/>
          <w:color w:val="000000"/>
          <w:sz w:val="28"/>
        </w:rPr>
        <w:t>
</w:t>
      </w:r>
      <w:r>
        <w:rPr>
          <w:rFonts w:ascii="Times New Roman"/>
          <w:b w:val="false"/>
          <w:i w:val="false"/>
          <w:color w:val="000000"/>
          <w:sz w:val="28"/>
        </w:rPr>
        <w:t>
      8. Тиісті құжаттары бар өтінішті қабылдауды, тексеруді, тіркеуді және қарастыруды, мемлекеттік қызмет көрсету нәтижесін берумен азаматтықтан шығу туралы қорытындыны дайындауды көрсетілетін қызметті берушінің лауазымды тұлғасы жүзеге асырады.</w:t>
      </w:r>
      <w:r>
        <w:br/>
      </w:r>
      <w:r>
        <w:rPr>
          <w:rFonts w:ascii="Times New Roman"/>
          <w:b w:val="false"/>
          <w:i w:val="false"/>
          <w:color w:val="000000"/>
          <w:sz w:val="28"/>
        </w:rPr>
        <w:t>
      ҰҚК-мен материалдарды келісу ақпараттық жүйені пайдалану арқылы жүзеге асырылады. ҰҚК-нің лауазымды тұлғасы қабылданған шешім туралы СІМ-ді хабарландырады.</w:t>
      </w:r>
      <w:r>
        <w:br/>
      </w:r>
      <w:r>
        <w:rPr>
          <w:rFonts w:ascii="Times New Roman"/>
          <w:b w:val="false"/>
          <w:i w:val="false"/>
          <w:color w:val="000000"/>
          <w:sz w:val="28"/>
        </w:rPr>
        <w:t>
      СІМ-нің лауазымды тұлғасы материалдарды қарастырады және Комиссияның жұмыс органына жолданатын азаматтықтан шығу туралы қорытындыны дайындайды.</w:t>
      </w:r>
      <w:r>
        <w:br/>
      </w:r>
      <w:r>
        <w:rPr>
          <w:rFonts w:ascii="Times New Roman"/>
          <w:b w:val="false"/>
          <w:i w:val="false"/>
          <w:color w:val="000000"/>
          <w:sz w:val="28"/>
        </w:rPr>
        <w:t>
      Комиссия отырысында материалдарды қарастыру және Қазақстан Республикасы Президенті Жарлығының жобасын дайындау Жұмыс органының лауазымды тұлғасы жүзеге асырады.</w:t>
      </w:r>
      <w:r>
        <w:br/>
      </w:r>
      <w:r>
        <w:rPr>
          <w:rFonts w:ascii="Times New Roman"/>
          <w:b w:val="false"/>
          <w:i w:val="false"/>
          <w:color w:val="000000"/>
          <w:sz w:val="28"/>
        </w:rPr>
        <w:t>
      Мемлекеттік қызмет көрсетуге қатысатын тұлғалар арасындағы рәсімдер (іс-қимылдар) дәйектілігінің сипаттамасы осы регламенттің 2-қосымшасында көрсетілген.</w:t>
      </w:r>
    </w:p>
    <w:bookmarkEnd w:id="22"/>
    <w:bookmarkStart w:name="z77" w:id="23"/>
    <w:p>
      <w:pPr>
        <w:spacing w:after="0"/>
        <w:ind w:left="0"/>
        <w:jc w:val="both"/>
      </w:pPr>
      <w:r>
        <w:rPr>
          <w:rFonts w:ascii="Times New Roman"/>
          <w:b w:val="false"/>
          <w:i w:val="false"/>
          <w:color w:val="000000"/>
          <w:sz w:val="28"/>
        </w:rPr>
        <w:t>
«Қазақстан Республикасының шетелдердегі мекемелерінің</w:t>
      </w:r>
      <w:r>
        <w:br/>
      </w:r>
      <w:r>
        <w:rPr>
          <w:rFonts w:ascii="Times New Roman"/>
          <w:b w:val="false"/>
          <w:i w:val="false"/>
          <w:color w:val="000000"/>
          <w:sz w:val="28"/>
        </w:rPr>
        <w:t xml:space="preserve">
Қазақстан Республикасының азаматтығынан шығу     </w:t>
      </w:r>
      <w:r>
        <w:br/>
      </w:r>
      <w:r>
        <w:rPr>
          <w:rFonts w:ascii="Times New Roman"/>
          <w:b w:val="false"/>
          <w:i w:val="false"/>
          <w:color w:val="000000"/>
          <w:sz w:val="28"/>
        </w:rPr>
        <w:t xml:space="preserve">
жөніндегі құжаттарды ресiмдеуі»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 қосымша                        </w:t>
      </w:r>
    </w:p>
    <w:bookmarkEnd w:id="23"/>
    <w:bookmarkStart w:name="z78" w:id="24"/>
    <w:p>
      <w:pPr>
        <w:spacing w:after="0"/>
        <w:ind w:left="0"/>
        <w:jc w:val="left"/>
      </w:pPr>
      <w:r>
        <w:rPr>
          <w:rFonts w:ascii="Times New Roman"/>
          <w:b/>
          <w:i w:val="false"/>
          <w:color w:val="000000"/>
        </w:rPr>
        <w:t xml:space="preserve"> 
«Қазақстан Республикасының шетелдердегі мекемелерінің Қазақстан</w:t>
      </w:r>
      <w:r>
        <w:br/>
      </w:r>
      <w:r>
        <w:rPr>
          <w:rFonts w:ascii="Times New Roman"/>
          <w:b/>
          <w:i w:val="false"/>
          <w:color w:val="000000"/>
        </w:rPr>
        <w:t>
Республикасының азаматтығынан шығу жөніндегі құжаттарды</w:t>
      </w:r>
      <w:r>
        <w:br/>
      </w:r>
      <w:r>
        <w:rPr>
          <w:rFonts w:ascii="Times New Roman"/>
          <w:b/>
          <w:i w:val="false"/>
          <w:color w:val="000000"/>
        </w:rPr>
        <w:t>
ресiмдеуі» мемлекеттік көрсетілетін қызметті берушілердің</w:t>
      </w:r>
      <w:r>
        <w:br/>
      </w:r>
      <w:r>
        <w:rPr>
          <w:rFonts w:ascii="Times New Roman"/>
          <w:b/>
          <w:i w:val="false"/>
          <w:color w:val="000000"/>
        </w:rPr>
        <w:t>
тізімі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2777"/>
        <w:gridCol w:w="14854"/>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шетелдегі мекемесінің атауы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ЖӘНЕ СОЛТҮСТІК АМЕРИКА</w:t>
            </w:r>
          </w:p>
        </w:tc>
      </w:tr>
      <w:tr>
        <w:trPr>
          <w:trHeight w:val="1605"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Штаттарындағы Қазақстан Республикасының Елшілігі Вашингтон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 Washington D.C.20036 код +1202, тел. 232-54-88, факс 232-5845, 232-35-41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washington@kazakhembus.com; washington@mfa.kz; consul@kazakhembus.com http://www.kazakhembus.com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Бразилия Федеративтік Республикасының Елшілігі Бразилиа қ.</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Brasilia, DF, LagoSul, SHIS QI 09, conjunto 03, casa 08; тел.: (+55) 061 3879 4602, (+55) 061 3879 4603 факс: (+55) 061 3879 4604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е-mail:embassykz@gmail.com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Нью-Йорк қаласындағы (АҚШ) Қазақстан Республикасының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 New York, NY10017код +1212 тел. 646 370 6331, факс646 370 6334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e-mail:kzconsulny@un.inthttp://www.kazconsulny.org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Канададағы Қазақстан Республикасының Елшілігі Оттава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 1603-1604, Ottawa, Ontario, K2P 1P1; Консульский отдел: 150 Metcalfe Stre, код +1-613 тел. 695-80-55, факс 695-87-55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kazakhembassy@gmail.com;kazconsulcan@gmail.comhttp://www.kazembassy.ca</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 Республикасындағы Қазақстан Республикасының консулдығы Гавана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 Miramar, La Habana, Cuba, код +537 тел. 206-99-63, факс 206-99-64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e-mail:italposkaz@mail.ru;havana@mfa.kz;dipmk@enet.cu</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және Солтүстік Ирландия Құрама Корольдігіндегі Қазақстан Республикасының Елшілігі Лондон қаласы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 2SD код +44-207, тел. 590-34-90, факс 584-84-81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london@kazembassy.org.ukconsulate@kazembassy.org.ukhttp://www.kazakhstanembassy.org.uk</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Корольдігіндегі Қазақстан Республикасының Елшілігі Брюссель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 Bruxelles Belgique</w:t>
            </w:r>
            <w:r>
              <w:br/>
            </w:r>
            <w:r>
              <w:rPr>
                <w:rFonts w:ascii="Times New Roman"/>
                <w:b w:val="false"/>
                <w:i w:val="false"/>
                <w:color w:val="000000"/>
                <w:sz w:val="20"/>
              </w:rPr>
              <w:t>
код +32 тел. 2-373-38-90, 2-373-38-96, факс 374-50-91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e-mail:info@embassy.behttp://kazakhstanembassy.be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Республикасындағы Қазақстан Республикасының Елшілігі Париж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 Paris, France</w:t>
            </w:r>
            <w:r>
              <w:br/>
            </w:r>
            <w:r>
              <w:rPr>
                <w:rFonts w:ascii="Times New Roman"/>
                <w:b w:val="false"/>
                <w:i w:val="false"/>
                <w:color w:val="000000"/>
                <w:sz w:val="20"/>
              </w:rPr>
              <w:t>
код +331 тел. 145-61-52-02, 456-15-206, 456-15-200, факс 456-15-201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e-mail:office@amb-kazakhstan.fr;paris@mfa.kzhttp://www.amb-kazakhstan.fr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Республикасының Елшілігі Берлин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 Nordendstrasse 14-17,</w:t>
            </w:r>
            <w:r>
              <w:br/>
            </w:r>
            <w:r>
              <w:rPr>
                <w:rFonts w:ascii="Times New Roman"/>
                <w:b w:val="false"/>
                <w:i w:val="false"/>
                <w:color w:val="000000"/>
                <w:sz w:val="20"/>
              </w:rPr>
              <w:t>
D-13156 Berlin-Pankow код +4930 тел. 470-071-10, 470-071-14, конс.отд. 470-071-60, факс 470-071-25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e-mail:berlin@mfa.kzhttp://www.botschaft-kaz.de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Бонн қаласындағы (ГФР) Қазақстан Республикасының Елшілігінің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 код +49228 тел. 403-87-27, 403-87-24, 403-87-28, факс 403-87-20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e-mail:konsul-bonn@web.de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Майндағы Франкфурт қаласындағы (ГФР) Қазақстан Республикасының Басконсулдығы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 Frankfurt am Main, код +4969 тел. 971-467-31, 971-467-44, факс 971-46-818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e-mail:info.kaz@genconsul.de;frankfurt@mfa.kzhttp://www.genconsul.de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Ганноверқаласындағы (ГФР)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 Hannover, код +49511, тел. 301-868-99, факс 301-868-95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e-mail:hannover@mfa.kz;konsul-hannover@t-online.de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Мюнхен қаласындағы (ГФР)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46а, 82515 Wolfratshausen, код +49-8171 тел. 911-6030, факс 911-6088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e-mail:konsul-muenchen@mfa.kz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Республикасындағы Қазақстан Республикасының Елшілігі Вена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 1010 Wien, код +431 тел 890-80-08-10, факс890-80-08-20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e-mail:vienna@mfa.kz;embassy@kazakhstan.at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Венадағы Қазақстан Республикасының Елшілігінің консулдық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 код: +431Тел: 367-66-57-11, 367-66-57-88, 367-66-57-33, факс: 367-66-57-20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e-mail:vienna@mfa.kz;embassy@kazakhstan.athttp://www.kazakhstan.at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Конфедерациясындағы Қазақстан Республикасының Елшілігі Берн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Bern,код +031 тел. 351-79-69, факс 351-79-75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e-mail:embassy@kazakhstan-bern.chhttp://kazakhstan-bern.ch</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Республикасындағы Қазақстан Республикасының Елшілігі Рим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 код +3906 тел. 363-011-30,</w:t>
            </w:r>
            <w:r>
              <w:br/>
            </w:r>
            <w:r>
              <w:rPr>
                <w:rFonts w:ascii="Times New Roman"/>
                <w:b w:val="false"/>
                <w:i w:val="false"/>
                <w:color w:val="000000"/>
                <w:sz w:val="20"/>
              </w:rPr>
              <w:t>
факс 362-926-75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e-mail:roma@mfa.kzhttp://www.embkaz.it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Корольдігіндегі Қазақстан Республикасының Елшілігі Мадрид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 Orgaz 28043 MADRID</w:t>
            </w:r>
            <w:r>
              <w:br/>
            </w:r>
            <w:r>
              <w:rPr>
                <w:rFonts w:ascii="Times New Roman"/>
                <w:b w:val="false"/>
                <w:i w:val="false"/>
                <w:color w:val="000000"/>
                <w:sz w:val="20"/>
              </w:rPr>
              <w:t>
код +3491 тел. 721-62-90, 721-62-94, 721-62-94 факс 721-93-74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e-mail:embajada@kazesp.org;madrid@mfa.kzhttp://www.kazesp.org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Венгриядағы Қазақстан Республикасының Елшілігі Будапешт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Kapyut. 59 Budapest H-1025,код +361 тел. 275-13-00, 275-13-01, факс 275-20-92</w:t>
            </w:r>
            <w:r>
              <w:br/>
            </w:r>
            <w:r>
              <w:rPr>
                <w:rFonts w:ascii="Times New Roman"/>
                <w:b w:val="false"/>
                <w:i w:val="false"/>
                <w:color w:val="000000"/>
                <w:sz w:val="20"/>
              </w:rPr>
              <w:t>
факс 275-20-92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e-mail:kazak@t-online.hu;budapest@mfa.kzhttp://www.kazembassy.hu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Республикасындағы Қазақстан Республикасының Елшілігі Прага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RomainaRolanda 12 код +420 тел.233-375-642; факс 233-371-019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e-mail:kzembas@gmail.com;prague@mfa.kzhttp://www.kazembassy.cz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Республикасындағы Қазақстан Республикасының Елшілігі Вильнюс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 Vilnius-4, Lithuaniaкод +3705 тел. 212-21-23, 231-30-40, факс 231-35-80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e-mail:vilnuis@mfa.kz;kazemb@iti.lthttp://www.kazembassy.lt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Елшілігі Анкара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KilikAlisokak №6, Or-An Diplomatik Sitesi Cankaya, Ankara, Turkey,код +90312 тел. 491-91-00, факс490-98-51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e-mail:ankara@mfa.kz;kazank@kazakhstan.org.tr;kazankembassy@mail.ruhttp://www.kazakhstan.org.tr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Стамбул қаласындағы (Түрік Республикасы) Қазақстан Республикасының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Floryacaddesi, Senlikkoy, Germiyan Sok 10, FLORYA-ISTANBUL, код +90212, тел. 662-53-47, факс 662-53-49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e-mail:сonsulkzist@superonline.com;konsulkzist@mail.ru;consulkzist@yahoo.com;consulkzist@superonline.com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консулдығы Анталья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 No:16 Blok C DublexMesken Villa Antalya/ Turkey, код +90534, тел. 081-84-47; 059-95-77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 Корольдігіндегі Қазақстан Республикасының Елшілігі Гаага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the Netherlands, код +3170 тел. 363-47-57, факс 365-76-00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e-mail:hague@mfa.kzhttp://www.kazakhembassy.nl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Гаагадағы Қазақстан Республикасының Елшілігінің консулдық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Netherlands, код +3170 тел. 427-22-20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consul@kazakhembassy.nl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 Республикасындағы Қазақстан Республикасының Елшілігі Загреб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Trgkralja Tomislava 8, 10000 Zagreb, код +385-1 tel. 483-92-55, факс 457-37-96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е-mail:uchar@mfa.kz;embassy@kazembassy.hrhttp://www.kazembassy.hr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(Хорватия) қаласындағы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 21/2, код 385-1, тел. 481-50-74, факс 481-50-74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е-mail:consulkazakhstan@net.hr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Республикасындағы Қазақстан Республикасының Елшілігі Хельсинки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 ул.Булеварди, 7 (оф. 215-217), код +358-9 тел. 4159-0478, факс 4159 0325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е-mail:helsinki@kazembassy.fihttp://www.kazembassy.fi</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Республикасындағы Қазақстан Республикасының Елшілігі Афина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ImyttouStr. 122</w:t>
            </w:r>
            <w:r>
              <w:br/>
            </w:r>
            <w:r>
              <w:rPr>
                <w:rFonts w:ascii="Times New Roman"/>
                <w:b w:val="false"/>
                <w:i w:val="false"/>
                <w:color w:val="000000"/>
                <w:sz w:val="20"/>
              </w:rPr>
              <w:t>
код +30 тел. 210-651-56-43, факс 210-651-63-62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e-mail:athens@mfa.kz;consul@kazembassy.grhttp://www.kazembassy.gr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Румыниядағы Қазақстан Республикасының Елшілігі Бухарест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BIS Giuseppe Garibaldi Str., sector 2, 20225, Bucharest, код +40 тел. 031-107-10-83; 021-230-08-65, факс 021- 230-08-66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е-mail:ucharest@mfa.kzhttp://www.dipmissionkz.ro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Республикасындағы ҚРДипломатиялық миссиясы София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е-mail:sofia@mfa.kz;kazembsofia@bulpost.nethttp://www.kazembassy.bulpost.net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Корольдігіндегі Қазақстан Республикасының Елшілігі Осло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w:t>
            </w:r>
            <w:r>
              <w:rPr>
                <w:rFonts w:ascii="Times New Roman"/>
                <w:b w:val="false"/>
                <w:i w:val="false"/>
                <w:color w:val="000000"/>
                <w:vertAlign w:val="superscript"/>
              </w:rPr>
              <w:t>nd</w:t>
            </w:r>
            <w:r>
              <w:rPr>
                <w:rFonts w:ascii="Times New Roman"/>
                <w:b w:val="false"/>
                <w:i w:val="false"/>
                <w:color w:val="000000"/>
                <w:sz w:val="20"/>
              </w:rPr>
              <w:t xml:space="preserve"> floor, 0158, Oslo, Norway</w:t>
            </w:r>
            <w:r>
              <w:br/>
            </w:r>
            <w:r>
              <w:rPr>
                <w:rFonts w:ascii="Times New Roman"/>
                <w:b w:val="false"/>
                <w:i w:val="false"/>
                <w:color w:val="000000"/>
                <w:sz w:val="20"/>
              </w:rPr>
              <w:t>
код +47 тел.</w:t>
            </w:r>
            <w:r>
              <w:br/>
            </w:r>
            <w:r>
              <w:rPr>
                <w:rFonts w:ascii="Times New Roman"/>
                <w:b w:val="false"/>
                <w:i w:val="false"/>
                <w:color w:val="000000"/>
                <w:sz w:val="20"/>
              </w:rPr>
              <w:t>
224-206-40, факс. 224-206-42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е-mail:oslo@mfa.kzhttp://www.kazembassy.no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 Республикасындағы Қазақстан Республикасының Консулдық бөлімі Братислава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 Bratislava, Slovak Republic, код +421, тел. 232-661-242, факс 232-661-221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е-mail:kazdip@gmail.com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 Республикасындағы Қазақстан Республикасының Елшілігі Варшава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 02-954 Warszaw, код +4822, тел. 642-37-65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е–mail:kazdipmis@hot.pl;warsawa@mfa.kzhttp://www.kazakhstan.pl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 Республикасындағы ҚР консулдығы Рига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Vilandes iela, LV-1010</w:t>
            </w:r>
            <w:r>
              <w:br/>
            </w:r>
            <w:r>
              <w:rPr>
                <w:rFonts w:ascii="Times New Roman"/>
                <w:b w:val="false"/>
                <w:i w:val="false"/>
                <w:color w:val="000000"/>
                <w:sz w:val="20"/>
              </w:rPr>
              <w:t>
Тел.: (+371) 673-24-223</w:t>
            </w:r>
            <w:r>
              <w:br/>
            </w:r>
            <w:r>
              <w:rPr>
                <w:rFonts w:ascii="Times New Roman"/>
                <w:b w:val="false"/>
                <w:i w:val="false"/>
                <w:color w:val="000000"/>
                <w:sz w:val="20"/>
              </w:rPr>
              <w:t>
Факс: (+371) 672-43-028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е-mail:riga@mfa.kz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Эстонияның Қазақстан Республикасындағы Елшілігі Таллин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ЕЕ-10411, Таllinn, Tццstuse, 28A</w:t>
            </w:r>
            <w:r>
              <w:br/>
            </w:r>
            <w:r>
              <w:rPr>
                <w:rFonts w:ascii="Times New Roman"/>
                <w:b w:val="false"/>
                <w:i w:val="false"/>
                <w:color w:val="000000"/>
                <w:sz w:val="20"/>
              </w:rPr>
              <w:t>
тел.: +3726622926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e-mail:hailan@kazembassy.fi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АФРИКА ЖӘНЕ ТАЯУ ШЫҒЫС</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 Араб Республикасындағы Қазақстан Республикасының Елшілігі Каир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Dossstreet, Maadi, Cairo, Egyptкод +202 тел.238-098-04; факс 235-865-46;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e-mail:cairo@mfa.kzhttp://www.kazembegy.com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Мемлекетіндегі ҚР Елшілігі Тель-Авив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 63432, State of Israel, код +9723 тел. 516-34-11, 516-34-64, факс 516-34-37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e-mail:tel-aviv@mfa.kz http://www.kazakhemb.org.il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Әмірліктеріндегі ҚР Елшілігі Абу-Даби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 Box: 39556 593, 593 Rashid Bin Saeed Al Maktoum Street (Main street No.2) Al SafaraatDistr,код +9712 тел. 449-87-78, факс 449-87-75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e-mail:abudhabi@mfa.kzhttp://www.kazembemirates.net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Дубай қаласындағы (БАӘ)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 area, Str. 3, villa 14, код +9714 339-71-56, факс 330-69-37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e-mail:dubai@mfa.kzhttp://www.kazconsulate.ae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 Корольдігіндегі ҚР Елшілігі Эр-Рияд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 код +01 тел. 480-64-06, факс 480-91-06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office@kazembgulf.nethttp://www.kazembgulf.net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Джидда қаласындағы (Сауд Арабиясы Корольдігі)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 District, Al-Mustqar street, Villa 16, код +9662, тел. 690-20-70, факс 690-30-80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e-mail:kazjed@gmail.comhttp://www.kazembsaudi.com/en/pages/35/Consulate-in-Jeddah</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Сұлтанатындағы ҚР Елшілігі Маскат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Shatti Al Qurum Way 3050, villa 4076</w:t>
            </w:r>
            <w:r>
              <w:br/>
            </w:r>
            <w:r>
              <w:rPr>
                <w:rFonts w:ascii="Times New Roman"/>
                <w:b w:val="false"/>
                <w:i w:val="false"/>
                <w:color w:val="000000"/>
                <w:sz w:val="20"/>
              </w:rPr>
              <w:t>
Тел.: +96824692418, +96824692485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е-mail:kazembassyoman@gmail.com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 Мемлекетіндегі ҚР Елшілігі Доха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 Str. 563, build. 2 P.O. Box: 23513, код. +974 тел 441-280-15, 441-105-27,факс 441-280-14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e-mail:embassykz@qatar.net.qa;doha@mfa.kzhttp://www.kazembqatar.com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 Хашимит Корольдігіндегі ҚР Елшілігі Амман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AbuBakirAl-BananyStr., Abdoun, 830626 Amman 11183 Jordan, код +962 тел. 65-92-80-53, 65-92-79-54, факс65-92-79-51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e-mail:kazemb@orange.jo;amman@mfa.kzhttp://www.kazakhstan.org.jo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Ислам Республикасындағы ҚР Елшілігі Тегеран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 of Masjed Alley, Darrus, Tehran-I.R of Iran, код +9821 тел. 22-56-59-33, 22-56-59-34, факс22-54-64-00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e-mail:tehran20022002@mail.ru</w:t>
            </w:r>
            <w:r>
              <w:br/>
            </w:r>
            <w:r>
              <w:rPr>
                <w:rFonts w:ascii="Times New Roman"/>
                <w:b w:val="false"/>
                <w:i w:val="false"/>
                <w:color w:val="000000"/>
                <w:sz w:val="20"/>
              </w:rPr>
              <w:t>
iran@mfa.kz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Горган қаласындағы (Иран) ҚР Бас консулдығы Бас консул</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BolvarNaharkhoran 604, Edalatst. 66, код +980 тел. 17-15-525-609, факс 17-15-536-055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e-mail:gorgankz@gmail.com;gorgan@mfa.kz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Ислам Республикасындағы ҚР Елшілігі Исламабад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Islamabadкод +9251 тел. 226-28-26, 226-29-20, 226-29-26, 226-29-25, факс 226-28-06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e-mail:embkaz@comsats.net.pk;islamabad@mfa.kzhttp://www.kazembpakistan.org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 Ислам Республикасындағы ҚР Елшілігі Кабул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 13, House 436,код +9320 тел. 702-842-96, 230-05-52, 705-015-05, факс 230-600-09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е-mail:hail@mfa.kz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Республикасындағы ҚР Елшілігі Дели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PoorviMarg, Vasant Vihar, New Delhi – 110057, код +9111 тел. 460-077-10, 460-077-00, 460-077-02, факс 460-077-01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e-mail:india@mfa.kz;office@kazembassy.in;kazind.com@gmail.comhttp://www.kazembassy.in</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Республикасындағы ҚР Елшілігі Пекин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SanLiTun, Beijing, China 100600, код +8610 тел. 653-26-182, 653-24-189, Консульский отдел: 653-22-636, 653-29-177 (коммутатор), факс 653-26-183, 653-24-433, Консульский отдел: 653-20-636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e-mail:pekin@mfa.kzhttp://www.kazembchina.org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 қаласындағы (ҚХР)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w:t>
            </w:r>
            <w:r>
              <w:rPr>
                <w:rFonts w:ascii="Times New Roman"/>
                <w:b w:val="false"/>
                <w:i w:val="false"/>
                <w:color w:val="000000"/>
                <w:vertAlign w:val="superscript"/>
              </w:rPr>
              <w:t>st</w:t>
            </w:r>
            <w:r>
              <w:rPr>
                <w:rFonts w:ascii="Times New Roman"/>
                <w:b w:val="false"/>
                <w:i w:val="false"/>
                <w:color w:val="000000"/>
                <w:sz w:val="20"/>
              </w:rPr>
              <w:t xml:space="preserve"> floor, West Tower, Shun Tak Center, 200 Connaught Road Central, Sheung Wan, Hong Kon, код +852 тел. 254-83-841, факс 254-88-361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e-mail:office@consul-kazakhstan.org.hk;honghong@mfa.kz;http://www.consul-kazakhstan.org.hk</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Шанхай қаласындағы (ҚХР)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 Shanghai, building «Orient International Plaza», 1003, 1004, 1005, код +8621 тел. 627-538-78, 627-528-38, 627-554-83, факс 627-573-00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kazconsulshanghai@yahoo.com;shanghai@mfa.kz;kzconsulshanghai@mail.ru;office@kzconsulshangai.org;http://www.kazembchina.org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Малайзиядағы ҚР Елшілігі Куала-Лумпур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JalanAmpangHilir, 55000 KualaLumpur, Malaysia, код +603 тел. 425-229-99, 425-269-99факс 425-23-999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e-mail:kuala-lumpur@mfa.kzkuala-lumpur@kazembassy.org.myhttp://www.kazembassy.org.my</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 ҚР Елшілігі Джакарта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 Jl.limgkar, Mega Kuningan, Kav.E3.2 #1 Jakarta 12950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Республикасындағы ҚР Елшілігі, Сеул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 Yongsan-gu, Seoul 140-885 код +822 тел. 394-97-16, 379-97-14, Консульский отдел ПРК 391-89-06, 379-78-76, факс 395-97-66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e-mail:seoul@mfa.kzhttp://www.kazembassy.org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Жапониядағы ҚР Елшілігі Токио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 Tokyo 106-0041, код +813 тел. 3589-1821,Факс: 3589-1822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e-mail:japan@mfa.kz,kazembassy.jp@gmail.comhttp://www.embkazjp.org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Монғолиядағы ҚР Елшілігі Ұлан-Батыр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 1-квартал, городок «Твин», ул. Зайсан, 31/6,</w:t>
            </w:r>
            <w:r>
              <w:br/>
            </w:r>
            <w:r>
              <w:rPr>
                <w:rFonts w:ascii="Times New Roman"/>
                <w:b w:val="false"/>
                <w:i w:val="false"/>
                <w:color w:val="000000"/>
                <w:sz w:val="20"/>
              </w:rPr>
              <w:t>
код+97611 тел. 34-54-08, 34-10-76, факс. 34-17-07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e-mail:info@kazembassy.mn;hailandn@mfa.kz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ҚР-нің Сингапур Республикасында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 #09-04/05 Great World City, East Office Tower, Singapore 237994,код +65, тел 653-661-00, 623-571-50, 623-623-67факс643-889-90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e-mail:hailand@mfa.kzhttp://www.kazakhstan.org.sg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 Республикасындағы ҚР Дипломатиялық миссиясы Бейрут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Verdunstr., AlMousaytebeh, Beirut, Lebanon, код +9611 тел. 786-587, 804-869, факс 786-013</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е-mail:haila@mfa.kz;kuat-kz@yandex.ru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Либиядағы ҚР Дипломатиялық миссиясы Триполи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 MadinaSiyahia av.код +21821 тел. 483-66-90, факс 483-66-90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е-mail:dipmission_kz@lttnet.net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 Корольдігіндегі ҚР Елшілігі Бангкок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 Building A, GPF Witthayu Towers, 93/1 Wireless Road, Lumpini, Pathumwan, Ban,код +662 тел. 254-30-43, 254-30-45, факс 254-30-42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e-mail:hailand@mfa.kzhttp://www.kazembassythailand.org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 Социалистік Республикасындағы ҚР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Республикасындағы ҚР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ҚР Елшілігі Мәскеу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 Чистопрудный бульвар, д. 3 а код +7-495 тел. 627-17-01; факс 608-08-32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moscow@kazembassy.ruhttp://www.kazembassy.ru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қаласындағы (РФ)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 переулок, д.15, лит А, код +7-812, тел. 335-25-46; 335-25-47, факс 335-25-46; 335-25-47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e-mail:genconsul.spb@mfa.kz;saint-petersburg@mfa.ru;genconsul.spb@mfa.kz;kazconspb@mail.ruhttp://www.kazconsulate.spb.ru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қаласындағы (РФ)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 тел. 61-00-07, факс 25-18-85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e-mail:consulrk@astranet.ru;astrakhan@mfa.kzhttp://www.astra-consul.ru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Казань қаласындағы Бас Консулдығы (РФ)</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 қаласындағы (РФ) ҚР консулдығы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 код +7-3812, тел. 32-52-13, 32-52-07, 32-52-17, факс 32-52-15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kzcmd@omskcity.com;omsk@mfa.kz http://www.kz-omsk.ru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Украинадағы ҚР Елшілігі Киев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 тел. 489-18-58, факс 483-11-98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e-mail:post@kazakh.kiev.ua;kiev@mfa.kzhttp://www.kazembassy.com.ua</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Республикасындағы ҚР Елшілігі Минск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 индекс 220029 код +37517 тел. 288-10-26, 210-11-22, 234-30-23, 284-48-10, факс 334-96-50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e-mail:minsk@mfa.kzhttp://www.kazembassy.by</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Белоруссия Республикасындағы ҚР консулдығы Брест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 тел. 162-203-500, факс 162-205-242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e-mail:brest-consul@tut.by,brest@mfa.kz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Республикасындағы ҚР Елшілігі Ташкент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Тошкентшахар. Чехов кучаси, 23, код +99871 тел. 256-16-54, 252-16-54, 252-35-71,</w:t>
            </w:r>
            <w:r>
              <w:br/>
            </w:r>
            <w:r>
              <w:rPr>
                <w:rFonts w:ascii="Times New Roman"/>
                <w:b w:val="false"/>
                <w:i w:val="false"/>
                <w:color w:val="000000"/>
                <w:sz w:val="20"/>
              </w:rPr>
              <w:t>
факс 252-16-50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e-mail:info@kazembassy.uz; tashkent@mfa.kzhttp://kazembassy.uz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Елшілігі Бішкек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Mirapr., Bishkek, Kyrgyzstan</w:t>
            </w:r>
            <w:r>
              <w:br/>
            </w:r>
            <w:r>
              <w:rPr>
                <w:rFonts w:ascii="Times New Roman"/>
                <w:b w:val="false"/>
                <w:i w:val="false"/>
                <w:color w:val="000000"/>
                <w:sz w:val="20"/>
              </w:rPr>
              <w:t>
код +996312 тел. 69-20-98, 69-21-01 факс 69-20-94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е-mail:bishkek@mfa.kz;</w:t>
            </w:r>
            <w:r>
              <w:br/>
            </w:r>
            <w:r>
              <w:rPr>
                <w:rFonts w:ascii="Times New Roman"/>
                <w:b w:val="false"/>
                <w:i w:val="false"/>
                <w:color w:val="000000"/>
                <w:sz w:val="20"/>
              </w:rPr>
              <w:t>
kaz_emb@elcat.kg;embassy.kg@mfa.kz;http://www.kaz-emb.kg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консулдығы Ош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Түрікменстандағы ҚР Елшілігі Ашғабад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 Гарашсызлык, код +99312 тел. 48-04-68, 48-04-69, факс 48-04-75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e-mail:office@embkaztm.org;ashgabad@mfa.kzhttp://www.embkaztm.org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Тәжікстандағы ҚР Елшілігі Душанбе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код +992372 тел. 21-89-40, факс 51-01-08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dipmiskz7@tajnet.com;dushanbe@mfa.kzhttp://www.kazakhembassy.tj</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 Республикасындағы ҚР консулдығы Ходжент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 Республикасындағы ҚР Елшілігі Баку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 15, дом 8, код +99412 тел. 465-62-47; 465-62-48 факс 465-62-49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e-mail:embassyk@azdata.net,baku@mfa.kzhttp://www.kazembassy.az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Республикасындағы ҚР Елшілігі Ереван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 код +374-10 тел. 211-333;</w:t>
            </w:r>
            <w:r>
              <w:br/>
            </w:r>
            <w:r>
              <w:rPr>
                <w:rFonts w:ascii="Times New Roman"/>
                <w:b w:val="false"/>
                <w:i w:val="false"/>
                <w:color w:val="000000"/>
                <w:sz w:val="20"/>
              </w:rPr>
              <w:t xml:space="preserve">
факс 274-170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e-mail:erevan@mfa.kzhttp://www.kazembassy.am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Грузиядағы ҚР Елшілігі Тбилиси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 код +7-99532 тел. 99-76-84; факс 29-24-89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е-mail:tbilisi@mfa.kz</w:t>
            </w:r>
          </w:p>
        </w:tc>
      </w:tr>
    </w:tbl>
    <w:bookmarkStart w:name="z79" w:id="25"/>
    <w:p>
      <w:pPr>
        <w:spacing w:after="0"/>
        <w:ind w:left="0"/>
        <w:jc w:val="both"/>
      </w:pPr>
      <w:r>
        <w:rPr>
          <w:rFonts w:ascii="Times New Roman"/>
          <w:b w:val="false"/>
          <w:i w:val="false"/>
          <w:color w:val="000000"/>
          <w:sz w:val="28"/>
        </w:rPr>
        <w:t>
«Қазақстан Республикасының шетелдердегі мекемелерінің</w:t>
      </w:r>
      <w:r>
        <w:br/>
      </w:r>
      <w:r>
        <w:rPr>
          <w:rFonts w:ascii="Times New Roman"/>
          <w:b w:val="false"/>
          <w:i w:val="false"/>
          <w:color w:val="000000"/>
          <w:sz w:val="28"/>
        </w:rPr>
        <w:t xml:space="preserve">
Қазақстан Республикасының азаматтығынан шығу     </w:t>
      </w:r>
      <w:r>
        <w:br/>
      </w:r>
      <w:r>
        <w:rPr>
          <w:rFonts w:ascii="Times New Roman"/>
          <w:b w:val="false"/>
          <w:i w:val="false"/>
          <w:color w:val="000000"/>
          <w:sz w:val="28"/>
        </w:rPr>
        <w:t xml:space="preserve">
жөніндегі құжаттарды ресiмдеуі»            </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2-қосымша                    </w:t>
      </w:r>
    </w:p>
    <w:bookmarkEnd w:id="25"/>
    <w:bookmarkStart w:name="z80" w:id="26"/>
    <w:p>
      <w:pPr>
        <w:spacing w:after="0"/>
        <w:ind w:left="0"/>
        <w:jc w:val="left"/>
      </w:pPr>
      <w:r>
        <w:rPr>
          <w:rFonts w:ascii="Times New Roman"/>
          <w:b/>
          <w:i w:val="false"/>
          <w:color w:val="000000"/>
        </w:rPr>
        <w:t xml:space="preserve"> 
«Қазақстан Республикасының шетелдердегі мекемелерінің Қазақстан</w:t>
      </w:r>
      <w:r>
        <w:br/>
      </w:r>
      <w:r>
        <w:rPr>
          <w:rFonts w:ascii="Times New Roman"/>
          <w:b/>
          <w:i w:val="false"/>
          <w:color w:val="000000"/>
        </w:rPr>
        <w:t>
Республикасының азаматтығынан шығу жөніндегі құжаттарды</w:t>
      </w:r>
      <w:r>
        <w:br/>
      </w:r>
      <w:r>
        <w:rPr>
          <w:rFonts w:ascii="Times New Roman"/>
          <w:b/>
          <w:i w:val="false"/>
          <w:color w:val="000000"/>
        </w:rPr>
        <w:t>
ресiмдеуі» мемлекеттік қызметін көрсетуге қатысатын тұлғалар</w:t>
      </w:r>
      <w:r>
        <w:br/>
      </w:r>
      <w:r>
        <w:rPr>
          <w:rFonts w:ascii="Times New Roman"/>
          <w:b/>
          <w:i w:val="false"/>
          <w:color w:val="000000"/>
        </w:rPr>
        <w:t>
арасындағы рәсімдердің (іс-қимылдардың) дәйектілігінің</w:t>
      </w:r>
      <w:r>
        <w:br/>
      </w:r>
      <w:r>
        <w:rPr>
          <w:rFonts w:ascii="Times New Roman"/>
          <w:b/>
          <w:i w:val="false"/>
          <w:color w:val="000000"/>
        </w:rPr>
        <w:t>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1265"/>
        <w:gridCol w:w="869"/>
        <w:gridCol w:w="1348"/>
        <w:gridCol w:w="1292"/>
        <w:gridCol w:w="1292"/>
        <w:gridCol w:w="1395"/>
        <w:gridCol w:w="1202"/>
        <w:gridCol w:w="1396"/>
        <w:gridCol w:w="1349"/>
        <w:gridCol w:w="1815"/>
      </w:tblGrid>
      <w:tr>
        <w:trPr>
          <w:trHeight w:val="36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тұлғасы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ҰҚК-нің лауазымды тұлғасы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тұлғасы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лауазымды тұлғасы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органның лауазымды тұлғасы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СІМ-нің лауазымды тұлғасы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лауазымды тұлғасы </w:t>
            </w:r>
          </w:p>
        </w:tc>
      </w:tr>
      <w:tr>
        <w:trPr>
          <w:trHeight w:val="16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операцияның) атауы және оның сипаттамасы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 тіркеу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көрсетілетін қызметті алушының деректерін ҰҚК ақпараттық жүйесіне енгізу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материалдардың тексерілуі және келісілуі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дайындау және құжаттарды СІМ-не жолдау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қарау және тексеру, СІМ-нің азаматтықтан шығу туралы қорытынды дайындауы.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мүшелерінің отырысында дауыс беруге салу үшін материалдарды қарау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 Жарлығының жобасын дайындау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Жарлығы туралы көрсетілетін қызметті берушіні хабарландыру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азаматтығынан шығу туралы анықтаманы беруге дайындау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өтініштің көшірмесіне белгі қою</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ҰҚК ақпараттық жүйесіне сұрау салуы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жүйенің жауабы және СІМ-ді хабарландыру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азаматтықтан шығу туралы қорытынды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азаматтықтан шығу туралы қорытынды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жұмыс органының шешімі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Жарлығы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хабарламасы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азаматтығынан шығу туралы анықтаманы беру</w:t>
            </w:r>
          </w:p>
        </w:tc>
      </w:tr>
      <w:tr>
        <w:trPr>
          <w:trHeight w:val="70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1күннен аспайды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3күннен аспайды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30 күннен аспайды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23 күннен аспайды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27 күннен аспайды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75 күннен аспайды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15 күннен аспайды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 күннен аспайды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 күннен аспайды</w:t>
            </w:r>
          </w:p>
        </w:tc>
      </w:tr>
    </w:tbl>
    <w:bookmarkStart w:name="z81" w:id="27"/>
    <w:p>
      <w:pPr>
        <w:spacing w:after="0"/>
        <w:ind w:left="0"/>
        <w:jc w:val="left"/>
      </w:pPr>
      <w:r>
        <w:rPr>
          <w:rFonts w:ascii="Times New Roman"/>
          <w:b/>
          <w:i w:val="false"/>
          <w:color w:val="000000"/>
        </w:rPr>
        <w:t xml:space="preserve"> 
Мемлекеттік қызметті көрсету процесіндегі функционалдық өзара іс-қимылдың сызбасы</w:t>
      </w:r>
    </w:p>
    <w:bookmarkEnd w:id="27"/>
    <w:p>
      <w:pPr>
        <w:spacing w:after="0"/>
        <w:ind w:left="0"/>
        <w:jc w:val="both"/>
      </w:pPr>
      <w:r>
        <w:drawing>
          <wp:inline distT="0" distB="0" distL="0" distR="0">
            <wp:extent cx="93726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372600" cy="5422900"/>
                    </a:xfrm>
                    <a:prstGeom prst="rect">
                      <a:avLst/>
                    </a:prstGeom>
                  </pic:spPr>
                </pic:pic>
              </a:graphicData>
            </a:graphic>
          </wp:inline>
        </w:drawing>
      </w:r>
    </w:p>
    <w:bookmarkStart w:name="z82"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Сыртқы істер министрінің м.а.</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08-1-1-1/87 бұйрығымен    </w:t>
      </w:r>
      <w:r>
        <w:br/>
      </w:r>
      <w:r>
        <w:rPr>
          <w:rFonts w:ascii="Times New Roman"/>
          <w:b w:val="false"/>
          <w:i w:val="false"/>
          <w:color w:val="000000"/>
          <w:sz w:val="28"/>
        </w:rPr>
        <w:t xml:space="preserve">
бекітілген         </w:t>
      </w:r>
    </w:p>
    <w:bookmarkEnd w:id="28"/>
    <w:bookmarkStart w:name="z83" w:id="29"/>
    <w:p>
      <w:pPr>
        <w:spacing w:after="0"/>
        <w:ind w:left="0"/>
        <w:jc w:val="left"/>
      </w:pPr>
      <w:r>
        <w:rPr>
          <w:rFonts w:ascii="Times New Roman"/>
          <w:b/>
          <w:i w:val="false"/>
          <w:color w:val="000000"/>
        </w:rPr>
        <w:t xml:space="preserve"> 
«Шетелде Қазақстан Республикасының азаматтарын есепке алу»</w:t>
      </w:r>
      <w:r>
        <w:br/>
      </w:r>
      <w:r>
        <w:rPr>
          <w:rFonts w:ascii="Times New Roman"/>
          <w:b/>
          <w:i w:val="false"/>
          <w:color w:val="000000"/>
        </w:rPr>
        <w:t>
мемлекеттік көрсетілетін қызмет регламенті</w:t>
      </w:r>
    </w:p>
    <w:bookmarkEnd w:id="29"/>
    <w:bookmarkStart w:name="z84" w:id="30"/>
    <w:p>
      <w:pPr>
        <w:spacing w:after="0"/>
        <w:ind w:left="0"/>
        <w:jc w:val="left"/>
      </w:pPr>
      <w:r>
        <w:rPr>
          <w:rFonts w:ascii="Times New Roman"/>
          <w:b/>
          <w:i w:val="false"/>
          <w:color w:val="000000"/>
        </w:rPr>
        <w:t xml:space="preserve"> 
1. Жалпы ережелер</w:t>
      </w:r>
    </w:p>
    <w:bookmarkEnd w:id="30"/>
    <w:bookmarkStart w:name="z85" w:id="31"/>
    <w:p>
      <w:pPr>
        <w:spacing w:after="0"/>
        <w:ind w:left="0"/>
        <w:jc w:val="both"/>
      </w:pPr>
      <w:r>
        <w:rPr>
          <w:rFonts w:ascii="Times New Roman"/>
          <w:b w:val="false"/>
          <w:i w:val="false"/>
          <w:color w:val="000000"/>
          <w:sz w:val="28"/>
        </w:rPr>
        <w:t>
      1. Мемлекеттік қызметті осы регламентке 1-қосымшада көрсетілген Қазақстан Республикасының шетелдердегі мекемелері (бұдан әрі – көрсетілетін қызмет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Қазақстан Республикасының азаматтарын консулдық тіркеуге алу немесе одан шығару.</w:t>
      </w:r>
    </w:p>
    <w:bookmarkEnd w:id="31"/>
    <w:bookmarkStart w:name="z88" w:id="32"/>
    <w:p>
      <w:pPr>
        <w:spacing w:after="0"/>
        <w:ind w:left="0"/>
        <w:jc w:val="left"/>
      </w:pPr>
      <w:r>
        <w:rPr>
          <w:rFonts w:ascii="Times New Roman"/>
          <w:b/>
          <w:i w:val="false"/>
          <w:color w:val="000000"/>
        </w:rPr>
        <w:t xml:space="preserve"> 
2. Мемлекеттік қызмет көрсету процесінде қызметті берушінің</w:t>
      </w:r>
      <w:r>
        <w:br/>
      </w:r>
      <w:r>
        <w:rPr>
          <w:rFonts w:ascii="Times New Roman"/>
          <w:b/>
          <w:i w:val="false"/>
          <w:color w:val="000000"/>
        </w:rPr>
        <w:t>
құрылымдық бөлімшелерінің (қызметкерлердің) көрсетілетін</w:t>
      </w:r>
      <w:r>
        <w:br/>
      </w:r>
      <w:r>
        <w:rPr>
          <w:rFonts w:ascii="Times New Roman"/>
          <w:b/>
          <w:i w:val="false"/>
          <w:color w:val="000000"/>
        </w:rPr>
        <w:t>
іс-қимыл тәртібін сипаттау</w:t>
      </w:r>
    </w:p>
    <w:bookmarkEnd w:id="32"/>
    <w:bookmarkStart w:name="z89" w:id="33"/>
    <w:p>
      <w:pPr>
        <w:spacing w:after="0"/>
        <w:ind w:left="0"/>
        <w:jc w:val="both"/>
      </w:pPr>
      <w:r>
        <w:rPr>
          <w:rFonts w:ascii="Times New Roman"/>
          <w:b w:val="false"/>
          <w:i w:val="false"/>
          <w:color w:val="000000"/>
          <w:sz w:val="28"/>
        </w:rPr>
        <w:t>
      4. Көрсетілетін қызметті алушы өтініші мемлекеттік қызмет көрсету жөніндегі рәсімді (іс-қимылды) бастауға бар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2014 жылғы 24 ақпандағы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«Шетелде Қазақстан Республикасының азаматтарын есепке алу» мемлекеттік қызмет стандартының 2-бабының 4 тармағына сәйкес мемлекеттік қызмет көрсету процесі мынадай рәсімдерден тұрады:</w:t>
      </w:r>
      <w:r>
        <w:br/>
      </w:r>
      <w:r>
        <w:rPr>
          <w:rFonts w:ascii="Times New Roman"/>
          <w:b w:val="false"/>
          <w:i w:val="false"/>
          <w:color w:val="000000"/>
          <w:sz w:val="28"/>
        </w:rPr>
        <w:t>
</w:t>
      </w:r>
      <w:r>
        <w:rPr>
          <w:rFonts w:ascii="Times New Roman"/>
          <w:b w:val="false"/>
          <w:i w:val="false"/>
          <w:color w:val="000000"/>
          <w:sz w:val="28"/>
        </w:rPr>
        <w:t>
      1) 1-ші процесс – көрсетілетін қызметті беруші лауазымды тұлғаның құжаттарды қабылдауы, тіркеу;</w:t>
      </w:r>
      <w:r>
        <w:br/>
      </w:r>
      <w:r>
        <w:rPr>
          <w:rFonts w:ascii="Times New Roman"/>
          <w:b w:val="false"/>
          <w:i w:val="false"/>
          <w:color w:val="000000"/>
          <w:sz w:val="28"/>
        </w:rPr>
        <w:t>
</w:t>
      </w:r>
      <w:r>
        <w:rPr>
          <w:rFonts w:ascii="Times New Roman"/>
          <w:b w:val="false"/>
          <w:i w:val="false"/>
          <w:color w:val="000000"/>
          <w:sz w:val="28"/>
        </w:rPr>
        <w:t>
      2) 2-ші процесс – көрсетілетін қызмет беруші лауазымды тұлғаның құжаттарды қарастыру мен тексеру және деректерді ақпараттық жүйеге енгізуі;</w:t>
      </w:r>
      <w:r>
        <w:br/>
      </w:r>
      <w:r>
        <w:rPr>
          <w:rFonts w:ascii="Times New Roman"/>
          <w:b w:val="false"/>
          <w:i w:val="false"/>
          <w:color w:val="000000"/>
          <w:sz w:val="28"/>
        </w:rPr>
        <w:t>
</w:t>
      </w:r>
      <w:r>
        <w:rPr>
          <w:rFonts w:ascii="Times New Roman"/>
          <w:b w:val="false"/>
          <w:i w:val="false"/>
          <w:color w:val="000000"/>
          <w:sz w:val="28"/>
        </w:rPr>
        <w:t>
      3) 3-ші процесс – көрсетілетін қызмет беруші лауазымды тұлғасымен консулдық есепке қоюы және алып тастауы, дайын құжаттарды беруі.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рәсімінің нәтижесі мынадай рәсімді (іс-қимылды) орындауды бастау үшін негіз болады:</w:t>
      </w:r>
      <w:r>
        <w:br/>
      </w:r>
      <w:r>
        <w:rPr>
          <w:rFonts w:ascii="Times New Roman"/>
          <w:b w:val="false"/>
          <w:i w:val="false"/>
          <w:color w:val="000000"/>
          <w:sz w:val="28"/>
        </w:rPr>
        <w:t>
</w:t>
      </w:r>
      <w:r>
        <w:rPr>
          <w:rFonts w:ascii="Times New Roman"/>
          <w:b w:val="false"/>
          <w:i w:val="false"/>
          <w:color w:val="000000"/>
          <w:sz w:val="28"/>
        </w:rPr>
        <w:t>
      1) 1-ші процесс бойынша – көрсетілетін қызметті алушының құжаттарды қабылдау туралы өтінішінің көшірмесіне белгі қою;</w:t>
      </w:r>
      <w:r>
        <w:br/>
      </w:r>
      <w:r>
        <w:rPr>
          <w:rFonts w:ascii="Times New Roman"/>
          <w:b w:val="false"/>
          <w:i w:val="false"/>
          <w:color w:val="000000"/>
          <w:sz w:val="28"/>
        </w:rPr>
        <w:t>
</w:t>
      </w:r>
      <w:r>
        <w:rPr>
          <w:rFonts w:ascii="Times New Roman"/>
          <w:b w:val="false"/>
          <w:i w:val="false"/>
          <w:color w:val="000000"/>
          <w:sz w:val="28"/>
        </w:rPr>
        <w:t>
      2) 2-ші процесс бойынша – көрсетілетін қызметті алушының ақпараттық жүйедегі деректерін өзгерту;</w:t>
      </w:r>
      <w:r>
        <w:br/>
      </w:r>
      <w:r>
        <w:rPr>
          <w:rFonts w:ascii="Times New Roman"/>
          <w:b w:val="false"/>
          <w:i w:val="false"/>
          <w:color w:val="000000"/>
          <w:sz w:val="28"/>
        </w:rPr>
        <w:t>
</w:t>
      </w:r>
      <w:r>
        <w:rPr>
          <w:rFonts w:ascii="Times New Roman"/>
          <w:b w:val="false"/>
          <w:i w:val="false"/>
          <w:color w:val="000000"/>
          <w:sz w:val="28"/>
        </w:rPr>
        <w:t>
      3) 3-ші процесс бойынша – көрсетілетін қызметті алушыны консулдық есепке тұрғызу немесе шығару.</w:t>
      </w:r>
      <w:r>
        <w:br/>
      </w: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тәртібінде көрсетіледі.</w:t>
      </w:r>
    </w:p>
    <w:bookmarkEnd w:id="33"/>
    <w:bookmarkStart w:name="z98" w:id="34"/>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
берушінің құрылымдық бөлімшелердің (қызметкерлердің) өзара</w:t>
      </w:r>
      <w:r>
        <w:br/>
      </w:r>
      <w:r>
        <w:rPr>
          <w:rFonts w:ascii="Times New Roman"/>
          <w:b/>
          <w:i w:val="false"/>
          <w:color w:val="000000"/>
        </w:rPr>
        <w:t>
іс-қимыл тәртібін сипаттау</w:t>
      </w:r>
    </w:p>
    <w:bookmarkEnd w:id="34"/>
    <w:bookmarkStart w:name="z99" w:id="35"/>
    <w:p>
      <w:pPr>
        <w:spacing w:after="0"/>
        <w:ind w:left="0"/>
        <w:jc w:val="both"/>
      </w:pPr>
      <w:r>
        <w:rPr>
          <w:rFonts w:ascii="Times New Roman"/>
          <w:b w:val="false"/>
          <w:i w:val="false"/>
          <w:color w:val="000000"/>
          <w:sz w:val="28"/>
        </w:rPr>
        <w:t>
      7. Мемлекеттік қызмет көрсету процесіне көрсетілетін қызмет берушінің лауазымды тұлғасы қатысады.</w:t>
      </w:r>
      <w:r>
        <w:br/>
      </w:r>
      <w:r>
        <w:rPr>
          <w:rFonts w:ascii="Times New Roman"/>
          <w:b w:val="false"/>
          <w:i w:val="false"/>
          <w:color w:val="000000"/>
          <w:sz w:val="28"/>
        </w:rPr>
        <w:t>
</w:t>
      </w:r>
      <w:r>
        <w:rPr>
          <w:rFonts w:ascii="Times New Roman"/>
          <w:b w:val="false"/>
          <w:i w:val="false"/>
          <w:color w:val="000000"/>
          <w:sz w:val="28"/>
        </w:rPr>
        <w:t>
      8. Тиісті құжаттары бар өтінішті қабылдау, тексеру, тіркеу және қарастыру көрсетілетін қызмет берушінің лауазымды тұлғасымен жүзеге асырылады.</w:t>
      </w:r>
      <w:r>
        <w:br/>
      </w:r>
      <w:r>
        <w:rPr>
          <w:rFonts w:ascii="Times New Roman"/>
          <w:b w:val="false"/>
          <w:i w:val="false"/>
          <w:color w:val="000000"/>
          <w:sz w:val="28"/>
        </w:rPr>
        <w:t>
      Мемлекеттік қызмет көрсету жөніндегі рәсімдер (іс-қимылдардың) дәйектілігінің сипаттамасы осы регламенттің 2-қосымшасында көрсетілген.</w:t>
      </w:r>
    </w:p>
    <w:bookmarkEnd w:id="35"/>
    <w:bookmarkStart w:name="z101" w:id="36"/>
    <w:p>
      <w:pPr>
        <w:spacing w:after="0"/>
        <w:ind w:left="0"/>
        <w:jc w:val="both"/>
      </w:pPr>
      <w:r>
        <w:rPr>
          <w:rFonts w:ascii="Times New Roman"/>
          <w:b w:val="false"/>
          <w:i w:val="false"/>
          <w:color w:val="000000"/>
          <w:sz w:val="28"/>
        </w:rPr>
        <w:t xml:space="preserve">
«Шетелде Қазақстан Республикасының </w:t>
      </w:r>
      <w:r>
        <w:br/>
      </w:r>
      <w:r>
        <w:rPr>
          <w:rFonts w:ascii="Times New Roman"/>
          <w:b w:val="false"/>
          <w:i w:val="false"/>
          <w:color w:val="000000"/>
          <w:sz w:val="28"/>
        </w:rPr>
        <w:t xml:space="preserve">
азаматтарын есепке 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6"/>
    <w:bookmarkStart w:name="z102" w:id="37"/>
    <w:p>
      <w:pPr>
        <w:spacing w:after="0"/>
        <w:ind w:left="0"/>
        <w:jc w:val="left"/>
      </w:pPr>
      <w:r>
        <w:rPr>
          <w:rFonts w:ascii="Times New Roman"/>
          <w:b/>
          <w:i w:val="false"/>
          <w:color w:val="000000"/>
        </w:rPr>
        <w:t xml:space="preserve"> 
«Шетелде Қазақстан Республикасының азаматтарын есепке алу»</w:t>
      </w:r>
      <w:r>
        <w:br/>
      </w:r>
      <w:r>
        <w:rPr>
          <w:rFonts w:ascii="Times New Roman"/>
          <w:b/>
          <w:i w:val="false"/>
          <w:color w:val="000000"/>
        </w:rPr>
        <w:t>
мемлекеттік көрсетілетін қызметті берушілердің тізімі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2777"/>
        <w:gridCol w:w="14854"/>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шетелдегі мекемесінің атауы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ЖӘНЕ СОЛТҮСТІК АМЕРИКА</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Штаттарындағы Қазақстан Республикасының Елшілігі Вашингтон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 Washington D.C.20036 код +1202, тел. 232-54-88, факс 232-5845, 232-35-41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washington@kazakhembus.com; washington@mfa.kz; consul@kazakhembus.com http://www.kazakhembus.com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Бразилия Федеративтік Республикасының Елшілігі Бразилиа қ.</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Brasilia, DF, LagoSul, SHIS QI 09, conjunto 03, casa 08; тел.: (+55) 061 3879 4602, (+55) 061 3879 4603 факс: (+55) 061 3879 4604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е-mail:embassykz@gmail.com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Нью-Йорк қаласындағы (АҚШ) Қазақстан Республикасының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 New York, NY10017код +1212 тел. 646 370 6331, факс646 370 6334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e-mail:kzconsulny@un.inthttp://www.kazconsulny.org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Канададағы Қазақстан Республикасының Елшілігі Оттава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 1603-1604, Ottawa, Ontario, K2P 1P1; Консульский отдел: 150 Metcalfe Stre, код +1-613 тел. 695-80-55, факс 695-87-55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e-mail:kazakhembassy@gmail.com;kazconsulcan@gmail.comhttp://www.kazembassy.ca</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 Республикасындағы Қазақстан Республикасының консулдығы Гавана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 Miramar, La Habana, Cuba, код +537 тел. 206-99-63, факс 206-99-64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e-mail:italposkaz@mail.ru;havana@mfa.kz;dipmk@enet.cu</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және Солтүстік Ирландия Құрама Корольдігіндегі Қазақстан Республикасының Елшілігі Лондон қаласы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 2SD код +44-207, тел. 590-34-90, факс 584-84-81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e-mail:london@kazembassy.org.ukconsulate@kazembassy.org.ukhttp://www.kazakhstanembassy.org.uk</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Корольдігіндегі Қазақстан Республикасының Елшілігі Брюссель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 Bruxelles Belgique</w:t>
            </w:r>
            <w:r>
              <w:br/>
            </w:r>
            <w:r>
              <w:rPr>
                <w:rFonts w:ascii="Times New Roman"/>
                <w:b w:val="false"/>
                <w:i w:val="false"/>
                <w:color w:val="000000"/>
                <w:sz w:val="20"/>
              </w:rPr>
              <w:t>
код +32 тел. 2-373-38-90, 2-373-38-96, факс 374-50-91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e-mail:info@embassy.behttp://kazakhstanembassy.be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Республикасындағы Қазақстан Республикасының Елшілігі Париж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 Paris, France</w:t>
            </w:r>
            <w:r>
              <w:br/>
            </w:r>
            <w:r>
              <w:rPr>
                <w:rFonts w:ascii="Times New Roman"/>
                <w:b w:val="false"/>
                <w:i w:val="false"/>
                <w:color w:val="000000"/>
                <w:sz w:val="20"/>
              </w:rPr>
              <w:t>
код +331 тел. 145-61-52-02, 456-15-206, 456-15-200, факс 456-15-201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e-mail:office@amb-kazakhstan.fr;paris@mfa.kzhttp://www.amb-kazakhstan.fr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Республикасының Елшілігі Берлин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 Nordendstrasse 14-17,</w:t>
            </w:r>
            <w:r>
              <w:br/>
            </w:r>
            <w:r>
              <w:rPr>
                <w:rFonts w:ascii="Times New Roman"/>
                <w:b w:val="false"/>
                <w:i w:val="false"/>
                <w:color w:val="000000"/>
                <w:sz w:val="20"/>
              </w:rPr>
              <w:t>
D-13156 Berlin-Pankow код +4930 тел. 470-071-10, 470-071-14, конс.отд. 470-071-60, факс 470-071-25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e-mail:berlin@mfa.kzhttp://www.botschaft-kaz.de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Бонн қаласындағы (ГФР) Қазақстан Республикасының Елшілігінің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 код +49228 тел. 403-87-27, 403-87-24, 403-87-28, факс 403-87-20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e-mail:konsul-bonn@web.de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Майндағы Франкфурт қаласындағы (ГФР) Қазақстан Республикасының Басконсулдығы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 Frankfurt am Main, код +4969 тел. 971-467-31, 971-467-44, факс 971-46-818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e-mail:info.kaz@genconsul.de;frankfurt@mfa.kzhttp://www.genconsul.de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Ганноверқаласындағы (ГФР)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 Hannover, код +49511, тел. 301-868-99, факс 301-868-95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e-mail:hannover@mfa.kz;konsul-hannover@t-online.de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Мюнхен қаласындағы (ГФР)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46а, 82515 Wolfratshausen, код +49-8171 тел. 911-6030, факс 911-6088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e-mail:konsul-muenchen@mfa.kz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Республикасындағы Қазақстан Республикасының Елшілігі Вена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 1010 Wien, код +431 тел 890-80-08-10, факс890-80-08-20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e-mail:vienna@mfa.kz;embassy@kazakhstan.at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Венадағы Қазақстан Республикасының Елшілігінің консулдық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 код: +431Тел: 367-66-57-11, 367-66-57-88, 367-66-57-33, факс: 367-66-57-20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e-mail:vienna@mfa.kz;embassy@kazakhstan.athttp://www.kazakhstan.at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Конфедерациясындағы Қазақстан Республикасының Елшілігі Берн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Bern,код +031 тел. 351-79-69, факс 351-79-75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e-mail:embassy@kazakhstan-bern.chhttp://kazakhstan-bern.ch</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Республикасындағы Қазақстан Республикасының Елшілігі Рим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 код +3906 тел. 363-011-30,</w:t>
            </w:r>
            <w:r>
              <w:br/>
            </w:r>
            <w:r>
              <w:rPr>
                <w:rFonts w:ascii="Times New Roman"/>
                <w:b w:val="false"/>
                <w:i w:val="false"/>
                <w:color w:val="000000"/>
                <w:sz w:val="20"/>
              </w:rPr>
              <w:t>
факс 362-926-75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e-mail:roma@mfa.kzhttp://www.embkaz.it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Корольдігіндегі Қазақстан Республикасының Елшілігі Мадрид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 Orgaz 28043 MADRID</w:t>
            </w:r>
            <w:r>
              <w:br/>
            </w:r>
            <w:r>
              <w:rPr>
                <w:rFonts w:ascii="Times New Roman"/>
                <w:b w:val="false"/>
                <w:i w:val="false"/>
                <w:color w:val="000000"/>
                <w:sz w:val="20"/>
              </w:rPr>
              <w:t>
код +3491 тел. 721-62-90, 721-62-94, 721-62-94 факс 721-93-74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e-mail:embajada@kazesp.org;madrid@mfa.kzhttp://www.kazesp.org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Венгриядағы Қазақстан Республикасының Елшілігі Будапешт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Kapyut. 59 Budapest H-1025,код +361 тел. 275-13-00, 275-13-01, факс 275-20-92</w:t>
            </w:r>
            <w:r>
              <w:br/>
            </w:r>
            <w:r>
              <w:rPr>
                <w:rFonts w:ascii="Times New Roman"/>
                <w:b w:val="false"/>
                <w:i w:val="false"/>
                <w:color w:val="000000"/>
                <w:sz w:val="20"/>
              </w:rPr>
              <w:t>
факс 275-20-92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e-mail:kazak@t-online.hu;budapest@mfa.kzhttp://www.kazembassy.hu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Республикасындағы Қазақстан Республикасының Елшілігі Прага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RomainaRolanda 12 код +420 тел.233-375-642; факс 233-371-019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e-mail:kzembas@gmail.com;prague@mfa.kzhttp://www.kazembassy.cz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Республикасындағы Қазақстан Республикасының Елшілігі Вильнюс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 Vilnius-4, Lithuaniaкод +3705 тел. 212-21-23, 231-30-40, факс 231-35-80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e-mail:vilnuis@mfa.kz;kazemb@iti.lthttp://www.kazembassy.lt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Елшілігі Анкара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KilikAlisokak №6, Or-An Diplomatik Sitesi Cankaya, Ankara, Turkey,код +90312 тел. 491-91-00, факс490-98-51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e-mail:ankara@mfa.kz;kazank@kazakhstan.org.tr;kazankembassy@mail.ruhttp://www.kazakhstan.org.tr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Стамбул қаласындағы (Түрік Республикасы) Қазақстан Республикасының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Floryacaddesi, Senlikkoy, Germiyan Sok 10, FLORYA-ISTANBUL, код +90212, тел. 662-53-47, факс 662-53-49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e-mail:сonsulkzist@superonline.com;konsulkzist@mail.ru;consulkzist@yahoo.com;consulkzist@superonline.com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консулдығы Анталья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 No:16 Blok C DublexMesken Villa Antalya/ Turkey, код +90534, тел. 081-84-47; 059-95-77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 Корольдігіндегі Қазақстан Республикасының Елшілігі Гаага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the Netherlands, код +3170 тел. 363-47-57, факс 365-76-00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e-mail:hague@mfa.kzhttp://www.kazakhembassy.nl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Гаагадағы Қазақстан Республикасының Елшілігінің консулдық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Netherlands, код +3170 тел. 427-22-20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consul@kazakhembassy.nl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 Республикасындағы Қазақстан Республикасының Елшілігі Загреб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Trgkralja Tomislava 8, 10000 Zagreb, код +385-1 tel. 483-92-55, факс 457-37-96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е-mail:uchar@mfa.kz;embassy@kazembassy.hrhttp://www.kazembassy.hr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(Хорватия) қаласындағы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 21/2, код 385-1, тел. 481-50-74, факс 481-50-74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е-mail:consulkazakhstan@net.hr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Республикасындағы Қазақстан Республикасының Елшілігі Хельсинки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 ул.Булеварди, 7 (оф. 215-217), код +358-9 тел. 4159-0478, факс 4159 0325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е-mail:helsinki@kazembassy.fihttp://www.kazembassy.fi</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Республикасындағы Қазақстан Республикасының Елшілігі Афина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ImyttouStr. 122</w:t>
            </w:r>
            <w:r>
              <w:br/>
            </w:r>
            <w:r>
              <w:rPr>
                <w:rFonts w:ascii="Times New Roman"/>
                <w:b w:val="false"/>
                <w:i w:val="false"/>
                <w:color w:val="000000"/>
                <w:sz w:val="20"/>
              </w:rPr>
              <w:t>
код +30 тел. 210-651-56-43, факс 210-651-63-62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e-mail:athens@mfa.kz;consul@kazembassy.grhttp://www.kazembassy.gr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Румыниядағы Қазақстан Республикасының Елшілігі Бухарест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BIS Giuseppe Garibaldi Str., sector 2, 20225, Bucharest, код +40 тел. 031-107-10-83; 021-230-08-65, факс 021- 230-08-66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е-mail:ucharest@mfa.kzhttp://www.dipmissionkz.ro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Республикасындағы ҚРДипломатиялық миссиясы София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е-mail:sofia@mfa.kz;kazembsofia@bulpost.nethttp://www.kazembassy.bulpost.net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Корольдігіндегі Қазақстан Республикасының Елшілігі Осло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w:t>
            </w:r>
            <w:r>
              <w:rPr>
                <w:rFonts w:ascii="Times New Roman"/>
                <w:b w:val="false"/>
                <w:i w:val="false"/>
                <w:color w:val="000000"/>
                <w:vertAlign w:val="superscript"/>
              </w:rPr>
              <w:t>nd</w:t>
            </w:r>
            <w:r>
              <w:rPr>
                <w:rFonts w:ascii="Times New Roman"/>
                <w:b w:val="false"/>
                <w:i w:val="false"/>
                <w:color w:val="000000"/>
                <w:sz w:val="20"/>
              </w:rPr>
              <w:t xml:space="preserve"> floor, 0158, Oslo, Norway</w:t>
            </w:r>
            <w:r>
              <w:br/>
            </w:r>
            <w:r>
              <w:rPr>
                <w:rFonts w:ascii="Times New Roman"/>
                <w:b w:val="false"/>
                <w:i w:val="false"/>
                <w:color w:val="000000"/>
                <w:sz w:val="20"/>
              </w:rPr>
              <w:t>
код +47 тел.</w:t>
            </w:r>
            <w:r>
              <w:br/>
            </w:r>
            <w:r>
              <w:rPr>
                <w:rFonts w:ascii="Times New Roman"/>
                <w:b w:val="false"/>
                <w:i w:val="false"/>
                <w:color w:val="000000"/>
                <w:sz w:val="20"/>
              </w:rPr>
              <w:t>
224-206-40, факс. 224-206-42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е-mail:oslo@mfa.kzhttp://www.kazembassy.no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 Республикасындағы Қазақстан Республикасының Консулдық бөлімі Братислава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 Bratislava, Slovak Republic, код +421, тел. 232-661-242, факс 232-661-221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е-mail:kazdip@gmail.com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 Республикасындағы Қазақстан Республикасының Елшілігі Варшава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 02-954 Warszaw, код +4822, тел. 642-37-65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е–mail:kazdipmis@hot.pl;warsawa@mfa.kzhttp://www.kazakhstan.pl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 Республикасындағы ҚР консулдығы Рига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Vilandes iela, LV-1010</w:t>
            </w:r>
            <w:r>
              <w:br/>
            </w:r>
            <w:r>
              <w:rPr>
                <w:rFonts w:ascii="Times New Roman"/>
                <w:b w:val="false"/>
                <w:i w:val="false"/>
                <w:color w:val="000000"/>
                <w:sz w:val="20"/>
              </w:rPr>
              <w:t>
Тел.: (+371) 673-24-223</w:t>
            </w:r>
            <w:r>
              <w:br/>
            </w:r>
            <w:r>
              <w:rPr>
                <w:rFonts w:ascii="Times New Roman"/>
                <w:b w:val="false"/>
                <w:i w:val="false"/>
                <w:color w:val="000000"/>
                <w:sz w:val="20"/>
              </w:rPr>
              <w:t>
Факс: (+371) 672-43-028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е-mail:riga@mfa.kz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Эстонияның Қазақстан Республикасындағы Елшілігі Таллин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ЕЕ-10411, Таllinn, Tццstuse, 28A</w:t>
            </w:r>
            <w:r>
              <w:br/>
            </w:r>
            <w:r>
              <w:rPr>
                <w:rFonts w:ascii="Times New Roman"/>
                <w:b w:val="false"/>
                <w:i w:val="false"/>
                <w:color w:val="000000"/>
                <w:sz w:val="20"/>
              </w:rPr>
              <w:t>
тел.: +3726622926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e-mail:hailan@kazembassy.fi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АФРИКА ЖӘНЕ ТАЯУ ШЫҒЫС</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 Араб Республикасындағы Қазақстан Республикасының Елшілігі</w:t>
            </w:r>
          </w:p>
          <w:p>
            <w:pPr>
              <w:spacing w:after="20"/>
              <w:ind w:left="20"/>
              <w:jc w:val="both"/>
            </w:pPr>
            <w:r>
              <w:rPr>
                <w:rFonts w:ascii="Times New Roman"/>
                <w:b w:val="false"/>
                <w:i w:val="false"/>
                <w:color w:val="000000"/>
                <w:sz w:val="20"/>
              </w:rPr>
              <w:t>Каир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Dossstreet, Maadi, Cairo, Egyptкод +202 тел.238-098-04; факс 235-865-46;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e-mail:cairo@mfa.kzhttp://www.kazembegy.com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Мемлекетіндегі ҚР Елшілігі Тель-Авив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 63432, State of Israel, код +9723 тел. 516-34-11, 516-34-64, факс 516-34-37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e-mail:tel-aviv@mfa.kz http://www.kazakhemb.org.il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Әмірліктеріндегі ҚР Елшілігі Абу-Даби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 Box: 39556 593, 593 Rashid Bin Saeed Al Maktoum Street (Main street No.2) Al SafaraatDistr,код +9712 тел. 449-87-78, факс 449-87-75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e-mail:abudhabi@mfa.kzhttp://www.kazembemirates.net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Дубай қаласындағы (БАӘ)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 area, Str. 3, villa 14, код +9714 339-71-56, факс 330-69-37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e-mail:dubai@mfa.kzhttp://www.kazconsulate.ae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 Корольдігіндегі ҚР Елшілігі Эр-Рияд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 код +01 тел. 480-64-06, факс 480-91-06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office@kazembgulf.nethttp://www.kazembgulf.net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Джидда қаласындағы (Сауд Арабиясы Корольдігі)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 District, Al-Mustqar street, Villa 16, код +9662, тел. 690-20-70, факс 690-30-80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e-mail:kazjed@gmail.comhttp://www.kazembsaudi.com/en/pages/35/Consulate-in-Jeddah</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Сұлтанатындағы ҚР Елшілігі Маскат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Shatti Al Qurum Way 3050, villa 4076</w:t>
            </w:r>
            <w:r>
              <w:br/>
            </w:r>
            <w:r>
              <w:rPr>
                <w:rFonts w:ascii="Times New Roman"/>
                <w:b w:val="false"/>
                <w:i w:val="false"/>
                <w:color w:val="000000"/>
                <w:sz w:val="20"/>
              </w:rPr>
              <w:t>
Тел.: +96824692418, +96824692485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е-mail:kazembassyoman@gmail.com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 Мемлекетіндегі ҚР Елшілігі Доха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 Str. 563, build. 2 P.O. Box: 23513, код. +974 тел 441-280-15, 441-105-27,факс 441-280-14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e-mail:embassykz@qatar.net.qa;doha@mfa.kzhttp://www.kazembqatar.com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 Хашимит Корольдігіндегі ҚР Елшілігі Амман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AbuBakirAl-BananyStr., Abdoun, 830626 Amman 11183 Jordan, код +962 тел. 65-92-80-53, 65-92-79-54, факс65-92-79-51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e-mail:kazemb@orange.jo;amman@mfa.kzhttp://www.kazakhstan.org.jo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Ислам Республикасындағы ҚР Елшілігі Тегеран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 of Masjed Alley, Darrus, Tehran-I.R of Iran, код +9821 тел. 22-56-59-33, 22-56-59-34, факс22-54-64-00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e-mail:tehran20022002@mail.ru</w:t>
            </w:r>
            <w:r>
              <w:br/>
            </w:r>
            <w:r>
              <w:rPr>
                <w:rFonts w:ascii="Times New Roman"/>
                <w:b w:val="false"/>
                <w:i w:val="false"/>
                <w:color w:val="000000"/>
                <w:sz w:val="20"/>
              </w:rPr>
              <w:t>
iran@mfa.kz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Горган қаласындағы (Иран) ҚР Бас консулдығы Бас консул</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BolvarNaharkhoran 604, Edalatst. 66, код +980 тел. 17-15-525-609, факс 17-15-536-055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e-mail:gorgankz@gmail.com;gorgan@mfa.kz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Ислам Республикасындағы ҚР Елшілігі Исламабад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Islamabadкод +9251 тел. 226-28-26, 226-29-20, 226-29-26, 226-29-25, факс 226-28-06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e-mail:embkaz@comsats.net.pk;islamabad@mfa.kzhttp://www.kazembpakistan.org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 Ислам Республикасындағы ҚР Елшілігі Кабул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 13, House 436,код +9320 тел. 702-842-96, 230-05-52, 705-015-05, факс 230-600-09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е-mail:hail@mfa.kz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Республикасындағы ҚР Елшілігі Дели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PoorviMarg, Vasant Vihar, New Delhi – 110057, код +9111 тел. 460-077-10, 460-077-00, 460-077-02, факс 460-077-01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e-mail:india@mfa.kz;office@kazembassy.in;kazind.com@gmail.comhttp://www.kazembassy.in</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Республикасындағы ҚР Елшілігі Пекин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SanLiTun, Beijing, China 100600, код +8610 тел. 653-26-182, 653-24-189, Консульский отдел: 653-22-636, 653-29-177 (коммутатор), факс 653-26-183, 653-24-433, Консульский отдел: 653-20-636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e-mail:pekin@mfa.kzhttp://www.kazembchina.org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 қаласындағы (ҚХР)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w:t>
            </w:r>
            <w:r>
              <w:rPr>
                <w:rFonts w:ascii="Times New Roman"/>
                <w:b w:val="false"/>
                <w:i w:val="false"/>
                <w:color w:val="000000"/>
                <w:vertAlign w:val="superscript"/>
              </w:rPr>
              <w:t>st</w:t>
            </w:r>
            <w:r>
              <w:rPr>
                <w:rFonts w:ascii="Times New Roman"/>
                <w:b w:val="false"/>
                <w:i w:val="false"/>
                <w:color w:val="000000"/>
                <w:sz w:val="20"/>
              </w:rPr>
              <w:t xml:space="preserve"> floor, West Tower, Shun Tak Center, 200 Connaught Road Central, Sheung Wan, Hong Kon, код +852 тел. 254-83-841, факс 254-88-361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e-mail:office@consul-kazakhstan.org.hk;honghong@mfa.kz;http://www.consul-kazakhstan.org.hk</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Шанхай қаласындағы (ҚХР)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 Shanghai, building «Orient International Plaza», 1003, 1004, 1005, код +8621 тел. 627-538-78, 627-528-38, 627-554-83, факс 627-573-00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kazconsulshanghai@yahoo.com;shanghai@mfa.kz;kzconsulshanghai@mail.ru;office@kzconsulshangai.org;http://www.kazembchina.org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Малайзиядағы ҚР Елшілігі Куала-Лумпур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JalanAmpangHilir, 55000 KualaLumpur, Malaysia, код +603 тел. 425-229-99, 425-269-99факс 425-23-999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e-mail:kuala-lumpur@mfa.kzkuala-lumpur@kazembassy.org.myhttp://www.kazembassy.org.my</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 ҚР Елшілігі Джакарта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 Jl.limgkar, Mega Kuningan, Kav.E3.2 #1 Jakarta 12950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Республикасындағы ҚР Елшілігі, Сеул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 Yongsan-gu, Seoul 140-885 код +822 тел. 394-97-16, 379-97-14, Консульский отдел ПРК 391-89-06, 379-78-76, факс 395-97-66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e-mail:seoul@mfa.kz http:// www.kazembassy.org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Жапониядағы ҚР Елшілігі Токио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 Tokyo 106-0041, код +813 тел. 3589-1821,Факс: 3589-1822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e-mail:japan@mfa.kz,kazembassy.jp@gmail.comhttp://www.embkazjp.org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Монғолиядағы ҚР Елшілігі Ұлан-Батыр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 1-квартал, городок «Твин», ул. Зайсан, 31/6,</w:t>
            </w:r>
            <w:r>
              <w:br/>
            </w:r>
            <w:r>
              <w:rPr>
                <w:rFonts w:ascii="Times New Roman"/>
                <w:b w:val="false"/>
                <w:i w:val="false"/>
                <w:color w:val="000000"/>
                <w:sz w:val="20"/>
              </w:rPr>
              <w:t>
код+97611 тел. 34-54-08, 34-10-76, факс. 34-17-07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e-mail:info@kazembassy.mn;hailandn@mfa.kz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ҚР-нің Сингапур Республикасында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 #09-04/05 Great World City, East Office Tower, Singapore 237994,код +65, тел 653-661-00, 623-571-50, 623-623-67факс643-889-90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e-mail:hailand@mfa.kzhttp://www.kazakhstan.org.sg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 Республикасындағы ҚР Дипломатиялық миссиясы Бейрут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Verdunstr., AlMousaytebeh, Beirut, Lebanon, код +9611 тел. 786-587, 804-869, факс 786-013</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е-mail:haila@mfa.kz;kuat-kz@yandex.ru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Либиядағы ҚР Дипломатиялық миссиясы Триполи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 MadinaSiyahia av.код +21821 тел. 483-66-90, факс 483-66-90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dipmission_kz@lttnet.net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 Корольдігіндегі ҚР Елшілігі Бангкок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 Building A, GPF Witthayu Towers, 93/1 Wireless Road, Lumpini, Pathumwan, Ban,код +662 тел. 254-30-43, 254-30-45, факс 254-30-42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e-mail:hailand@mfa.kzhttp://www.kazembassythailand.org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 Социалистік Республикасындағы ҚР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Республикасындағы ҚР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ҚР Елшілігі Мәскеу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 Чистопрудный бульвар, д. 3 а код +7-495 тел. 627-17-01; факс 608-08-32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e-mail:moscow@kazembassy.ruhttp://www.kazembassy.ru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қаласындағы (РФ)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 переулок, д.15, лит А, код +7-812, тел. 335-25-46; 335-25-47, факс 335-25-46; 335-25-47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e-mail:genconsul.spb@mfa.kz;saint-petersburg@mfa.ru;genconsul.spb@mfa.kz;kazconspb@mail.ruhttp://www.kazconsulate.spb.ru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қаласындағы (РФ)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 тел. 61-00-07, факс 25-18-85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e-mail:consulrk@astranet.ru;astrakhan@mfa.kzhttp://www.astra-consul.ru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Казань қаласындағы Бас Консулдығы (РФ)</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 қаласындағы (РФ)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 код +7-3812, тел. 32-52-13, 32-52-07, 32-52-17, факс 32-52-15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kzcmd@omskcity.com;omsk@mfa.kz http://www.kz-omsk.ru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Украинадағы ҚР Елшілігі Киев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 тел. 489-18-58, факс 483-11-98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e-mail:post@kazakh.kiev.ua;kiev@mfa.kzhttp://www.kazembassy.com.ua</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Республикасындағы ҚР Елшілігі Минск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 индекс 220029 код +37517 тел. 288-10-26, 210-11-22, 234-30-23, 284-48-10, факс 334-96-50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e-mail:minsk@mfa.kzhttp://www.kazembassy.by</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Белоруссия Республикасындағы ҚР консулдығы Брест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 тел. 162-203-500, факс 162-205-242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e-mail:brest-consul@tut.by,brest@mfa.kz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Республикасындағы ҚР Елшілігі Ташкент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Тошкентшахар. Чехов кучаси, 23, код +99871 тел. 256-16-54, 252-16-54, 252-35-71,</w:t>
            </w:r>
            <w:r>
              <w:br/>
            </w:r>
            <w:r>
              <w:rPr>
                <w:rFonts w:ascii="Times New Roman"/>
                <w:b w:val="false"/>
                <w:i w:val="false"/>
                <w:color w:val="000000"/>
                <w:sz w:val="20"/>
              </w:rPr>
              <w:t>
факс 252-16-50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e-mail:info@kazembassy.uz; tashkent@mfa.kzhttp://kazembassy.uz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Елшілігі Бішкек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Mirapr., Bishkek, Kyrgyzstan</w:t>
            </w:r>
            <w:r>
              <w:br/>
            </w:r>
            <w:r>
              <w:rPr>
                <w:rFonts w:ascii="Times New Roman"/>
                <w:b w:val="false"/>
                <w:i w:val="false"/>
                <w:color w:val="000000"/>
                <w:sz w:val="20"/>
              </w:rPr>
              <w:t>
код +996312 тел. 69-20-98, 69-21-01 факс 69-20-94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е-mail:bishkek@mfa.kz;kaz_emb@elcat.kg;embassy.kg@mfa.kz;http://www.kaz-emb.kg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консулдығы Ош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Түрікменстандағы ҚР Елшілігі Ашғабад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 Гарашсызлык, код +99312 тел. 48-04-68, 48-04-69, факс 48-04-75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e-mail:office@embkaztm.org;ashgabad@mfa.kzhttp://www.embkaztm.org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Тәжікстандағы ҚР Елшілігі Душанбе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код +992372 тел. 21-89-40, факс 51-01-08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e-mail:dipmiskz7@tajnet.com;dushanbe@mfa.kzhttp://www.kazakhembassy.tj</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 Республикасындағы ҚР консулдығы Ходжент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 Республикасындағы ҚР Елшілігі Баку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 15, дом 8, код +99412 тел. 465-62-47; 465-62-48 факс 465-62-49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e-mail:embassyk@azdata.net,baku@mfa.kzhttp://www.kazembassy.az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Республикасындағы ҚР Елшілігі Ереван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код +374-10 тел. 211-333;</w:t>
            </w:r>
            <w:r>
              <w:br/>
            </w:r>
            <w:r>
              <w:rPr>
                <w:rFonts w:ascii="Times New Roman"/>
                <w:b w:val="false"/>
                <w:i w:val="false"/>
                <w:color w:val="000000"/>
                <w:sz w:val="20"/>
              </w:rPr>
              <w:t xml:space="preserve">
факс 274-170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e-mail:erevan@mfa.kzhttp://www.kazembassy.am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Грузиядағы ҚР Елшілігі Тбилиси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код +7-99532 тел. 99-76-84; факс 29-24-89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е-mail:tbilisi@mfa.kz</w:t>
            </w:r>
          </w:p>
        </w:tc>
      </w:tr>
    </w:tbl>
    <w:bookmarkStart w:name="z103" w:id="38"/>
    <w:p>
      <w:pPr>
        <w:spacing w:after="0"/>
        <w:ind w:left="0"/>
        <w:jc w:val="both"/>
      </w:pPr>
      <w:r>
        <w:rPr>
          <w:rFonts w:ascii="Times New Roman"/>
          <w:b w:val="false"/>
          <w:i w:val="false"/>
          <w:color w:val="000000"/>
          <w:sz w:val="28"/>
        </w:rPr>
        <w:t>
«Шетелде Қазақстан Республикасының азаматтарын есепке</w:t>
      </w:r>
      <w:r>
        <w:br/>
      </w:r>
      <w:r>
        <w:rPr>
          <w:rFonts w:ascii="Times New Roman"/>
          <w:b w:val="false"/>
          <w:i w:val="false"/>
          <w:color w:val="000000"/>
          <w:sz w:val="28"/>
        </w:rPr>
        <w:t xml:space="preserve">
алу» мемлекеттік көрсетілетін қызмет регламентіне  </w:t>
      </w:r>
      <w:r>
        <w:br/>
      </w:r>
      <w:r>
        <w:rPr>
          <w:rFonts w:ascii="Times New Roman"/>
          <w:b w:val="false"/>
          <w:i w:val="false"/>
          <w:color w:val="000000"/>
          <w:sz w:val="28"/>
        </w:rPr>
        <w:t xml:space="preserve">
2-қосымша                       </w:t>
      </w:r>
    </w:p>
    <w:bookmarkEnd w:id="38"/>
    <w:bookmarkStart w:name="z104" w:id="39"/>
    <w:p>
      <w:pPr>
        <w:spacing w:after="0"/>
        <w:ind w:left="0"/>
        <w:jc w:val="left"/>
      </w:pPr>
      <w:r>
        <w:rPr>
          <w:rFonts w:ascii="Times New Roman"/>
          <w:b/>
          <w:i w:val="false"/>
          <w:color w:val="000000"/>
        </w:rPr>
        <w:t xml:space="preserve"> 
«Шетелде Қазақстан Республикасының азаматтарын есепке алу»</w:t>
      </w:r>
      <w:r>
        <w:br/>
      </w:r>
      <w:r>
        <w:rPr>
          <w:rFonts w:ascii="Times New Roman"/>
          <w:b/>
          <w:i w:val="false"/>
          <w:color w:val="000000"/>
        </w:rPr>
        <w:t>
мемлекеттік қызметін көрсетуге қатысатын тұлғалар арасындағы</w:t>
      </w:r>
      <w:r>
        <w:br/>
      </w:r>
      <w:r>
        <w:rPr>
          <w:rFonts w:ascii="Times New Roman"/>
          <w:b/>
          <w:i w:val="false"/>
          <w:color w:val="000000"/>
        </w:rPr>
        <w:t>
рәсімдердің (іс-қимылдардың) дәйектілігінің сипаттамасы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413"/>
        <w:gridCol w:w="2013"/>
        <w:gridCol w:w="1700"/>
        <w:gridCol w:w="3460"/>
        <w:gridCol w:w="8"/>
        <w:gridCol w:w="3533"/>
      </w:tblGrid>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берушінің лауазымды тұлғасы</w:t>
            </w:r>
          </w:p>
        </w:tc>
      </w:tr>
      <w:tr>
        <w:trPr>
          <w:trHeight w:val="16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операцияның) атауы және оның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консулдық қызметшісінің құжаттарды қабылдауы, тексеруі.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мен тексерту және көрсетілетін қызмет берушінің деректерін ақпараттың жүйесіне еңгізу.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берушінің лауазымды тұлғасымен құжаттарды беруге дайындалу.</w:t>
            </w:r>
          </w:p>
        </w:tc>
      </w:tr>
      <w:tr>
        <w:trPr>
          <w:trHeight w:val="16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өтініштің көшірмесіне белгі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алушының ақпараттың жүйесінде деректерін өзгенту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есепке тұрғызу немесе шығару</w:t>
            </w:r>
          </w:p>
        </w:tc>
      </w:tr>
      <w:tr>
        <w:trPr>
          <w:trHeight w:val="9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r>
    </w:tbl>
    <w:bookmarkStart w:name="z105" w:id="40"/>
    <w:p>
      <w:pPr>
        <w:spacing w:after="0"/>
        <w:ind w:left="0"/>
        <w:jc w:val="left"/>
      </w:pPr>
      <w:r>
        <w:rPr>
          <w:rFonts w:ascii="Times New Roman"/>
          <w:b/>
          <w:i w:val="false"/>
          <w:color w:val="000000"/>
        </w:rPr>
        <w:t xml:space="preserve"> 
«Шетелде Қазақстан Республикасының азаматтарын есепке алу»</w:t>
      </w:r>
      <w:r>
        <w:br/>
      </w:r>
      <w:r>
        <w:rPr>
          <w:rFonts w:ascii="Times New Roman"/>
          <w:b/>
          <w:i w:val="false"/>
          <w:color w:val="000000"/>
        </w:rPr>
        <w:t>
мемлекеттік қызметін көрсету процесіндегі функционалдық өзара</w:t>
      </w:r>
      <w:r>
        <w:br/>
      </w:r>
      <w:r>
        <w:rPr>
          <w:rFonts w:ascii="Times New Roman"/>
          <w:b/>
          <w:i w:val="false"/>
          <w:color w:val="000000"/>
        </w:rPr>
        <w:t>
іс-қимылдың сызбасы</w:t>
      </w:r>
    </w:p>
    <w:bookmarkEnd w:id="40"/>
    <w:p>
      <w:pPr>
        <w:spacing w:after="0"/>
        <w:ind w:left="0"/>
        <w:jc w:val="both"/>
      </w:pPr>
      <w:r>
        <w:drawing>
          <wp:inline distT="0" distB="0" distL="0" distR="0">
            <wp:extent cx="60325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32500" cy="6972300"/>
                    </a:xfrm>
                    <a:prstGeom prst="rect">
                      <a:avLst/>
                    </a:prstGeom>
                  </pic:spPr>
                </pic:pic>
              </a:graphicData>
            </a:graphic>
          </wp:inline>
        </w:drawing>
      </w:r>
    </w:p>
    <w:bookmarkStart w:name="z106"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Сыртқы істер министрінің м.а.</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08-1-1-1/87 бұйрығымен   </w:t>
      </w:r>
      <w:r>
        <w:br/>
      </w:r>
      <w:r>
        <w:rPr>
          <w:rFonts w:ascii="Times New Roman"/>
          <w:b w:val="false"/>
          <w:i w:val="false"/>
          <w:color w:val="000000"/>
          <w:sz w:val="28"/>
        </w:rPr>
        <w:t xml:space="preserve">
бекітілген          </w:t>
      </w:r>
    </w:p>
    <w:bookmarkEnd w:id="41"/>
    <w:bookmarkStart w:name="z107" w:id="42"/>
    <w:p>
      <w:pPr>
        <w:spacing w:after="0"/>
        <w:ind w:left="0"/>
        <w:jc w:val="left"/>
      </w:pPr>
      <w:r>
        <w:rPr>
          <w:rFonts w:ascii="Times New Roman"/>
          <w:b/>
          <w:i w:val="false"/>
          <w:color w:val="000000"/>
        </w:rPr>
        <w:t xml:space="preserve"> 
«Қазақстан Республикасының шетелдердегі азаматтарының азаматтық</w:t>
      </w:r>
      <w:r>
        <w:br/>
      </w:r>
      <w:r>
        <w:rPr>
          <w:rFonts w:ascii="Times New Roman"/>
          <w:b/>
          <w:i w:val="false"/>
          <w:color w:val="000000"/>
        </w:rPr>
        <w:t>
хал актілерін тіркеу» мемлекеттік көрсетілетін қызмет</w:t>
      </w:r>
      <w:r>
        <w:br/>
      </w:r>
      <w:r>
        <w:rPr>
          <w:rFonts w:ascii="Times New Roman"/>
          <w:b/>
          <w:i w:val="false"/>
          <w:color w:val="000000"/>
        </w:rPr>
        <w:t>
регламенті</w:t>
      </w:r>
    </w:p>
    <w:bookmarkEnd w:id="42"/>
    <w:bookmarkStart w:name="z108" w:id="43"/>
    <w:p>
      <w:pPr>
        <w:spacing w:after="0"/>
        <w:ind w:left="0"/>
        <w:jc w:val="left"/>
      </w:pPr>
      <w:r>
        <w:rPr>
          <w:rFonts w:ascii="Times New Roman"/>
          <w:b/>
          <w:i w:val="false"/>
          <w:color w:val="000000"/>
        </w:rPr>
        <w:t xml:space="preserve"> 
1. Жалпы ережелер</w:t>
      </w:r>
    </w:p>
    <w:bookmarkEnd w:id="43"/>
    <w:bookmarkStart w:name="z109" w:id="44"/>
    <w:p>
      <w:pPr>
        <w:spacing w:after="0"/>
        <w:ind w:left="0"/>
        <w:jc w:val="both"/>
      </w:pPr>
      <w:r>
        <w:rPr>
          <w:rFonts w:ascii="Times New Roman"/>
          <w:b w:val="false"/>
          <w:i w:val="false"/>
          <w:color w:val="000000"/>
          <w:sz w:val="28"/>
        </w:rPr>
        <w:t>
      1. Мемлекеттік қызметті осы регламентке 1–қосымшада көрсетілген Қазақстан Республикасының шет елдердегі мекемелері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Қазақстан Республикасы азаматтарының азаматтық хал актілерін тіркеу туралы куәлік (бұдан әрі – куәлік).</w:t>
      </w:r>
    </w:p>
    <w:bookmarkEnd w:id="44"/>
    <w:bookmarkStart w:name="z112" w:id="45"/>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іс-қимыл</w:t>
      </w:r>
      <w:r>
        <w:br/>
      </w:r>
      <w:r>
        <w:rPr>
          <w:rFonts w:ascii="Times New Roman"/>
          <w:b/>
          <w:i w:val="false"/>
          <w:color w:val="000000"/>
        </w:rPr>
        <w:t>
тәртібін сипаттау</w:t>
      </w:r>
    </w:p>
    <w:bookmarkEnd w:id="45"/>
    <w:bookmarkStart w:name="z113" w:id="46"/>
    <w:p>
      <w:pPr>
        <w:spacing w:after="0"/>
        <w:ind w:left="0"/>
        <w:jc w:val="both"/>
      </w:pPr>
      <w:r>
        <w:rPr>
          <w:rFonts w:ascii="Times New Roman"/>
          <w:b w:val="false"/>
          <w:i w:val="false"/>
          <w:color w:val="000000"/>
          <w:sz w:val="28"/>
        </w:rPr>
        <w:t>
      4. Көрсетілетін қызметті алушының өтініші көрсету бойынша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Үкіметінің 2014 жылғы 24 ақпандағы </w:t>
      </w:r>
      <w:r>
        <w:br/>
      </w:r>
      <w:r>
        <w:rPr>
          <w:rFonts w:ascii="Times New Roman"/>
          <w:b w:val="false"/>
          <w:i w:val="false"/>
          <w:color w:val="000000"/>
          <w:sz w:val="28"/>
        </w:rPr>
        <w:t>
№ 145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шетелдердегі азаматтарының азаматтық хал актілерін тіркеу» мемлекеттік қызмет стандартының (бұдан әрі-стандарт) 2-бабының 4 тармағына сәйкес мемлекеттік қызмет көрсету процесі мынадай рәсімдерден тұрады:</w:t>
      </w:r>
      <w:r>
        <w:br/>
      </w:r>
      <w:r>
        <w:rPr>
          <w:rFonts w:ascii="Times New Roman"/>
          <w:b w:val="false"/>
          <w:i w:val="false"/>
          <w:color w:val="000000"/>
          <w:sz w:val="28"/>
        </w:rPr>
        <w:t>
</w:t>
      </w:r>
      <w:r>
        <w:rPr>
          <w:rFonts w:ascii="Times New Roman"/>
          <w:b w:val="false"/>
          <w:i w:val="false"/>
          <w:color w:val="000000"/>
          <w:sz w:val="28"/>
        </w:rPr>
        <w:t xml:space="preserve">
      1) баланың тууын тіркеу: </w:t>
      </w:r>
      <w:r>
        <w:br/>
      </w:r>
      <w:r>
        <w:rPr>
          <w:rFonts w:ascii="Times New Roman"/>
          <w:b w:val="false"/>
          <w:i w:val="false"/>
          <w:color w:val="000000"/>
          <w:sz w:val="28"/>
        </w:rPr>
        <w:t xml:space="preserve">
      1-ші процесс – көрсетілетін қызметті берушінің құжаттарды қабылдауы, тексеруі, тіркеуі; </w:t>
      </w:r>
      <w:r>
        <w:br/>
      </w:r>
      <w:r>
        <w:rPr>
          <w:rFonts w:ascii="Times New Roman"/>
          <w:b w:val="false"/>
          <w:i w:val="false"/>
          <w:color w:val="000000"/>
          <w:sz w:val="28"/>
        </w:rPr>
        <w:t>
      2-ші процесс – азаматтық хал актілерін тіркеу және куәлікті беру.</w:t>
      </w:r>
      <w:r>
        <w:br/>
      </w:r>
      <w:r>
        <w:rPr>
          <w:rFonts w:ascii="Times New Roman"/>
          <w:b w:val="false"/>
          <w:i w:val="false"/>
          <w:color w:val="000000"/>
          <w:sz w:val="28"/>
        </w:rPr>
        <w:t>
</w:t>
      </w:r>
      <w:r>
        <w:rPr>
          <w:rFonts w:ascii="Times New Roman"/>
          <w:b w:val="false"/>
          <w:i w:val="false"/>
          <w:color w:val="000000"/>
          <w:sz w:val="28"/>
        </w:rPr>
        <w:t>
      2) Стандарттың 2-бабының 4 тармағына сәйкес баланың қайтыс болуын тіркеу:</w:t>
      </w:r>
      <w:r>
        <w:br/>
      </w:r>
      <w:r>
        <w:rPr>
          <w:rFonts w:ascii="Times New Roman"/>
          <w:b w:val="false"/>
          <w:i w:val="false"/>
          <w:color w:val="000000"/>
          <w:sz w:val="28"/>
        </w:rPr>
        <w:t xml:space="preserve">
      1-ші процесс – көрсетілетін қызметті берушінің құжаттарды қабылдауы, тексеруі, тіркеуі; </w:t>
      </w:r>
      <w:r>
        <w:br/>
      </w:r>
      <w:r>
        <w:rPr>
          <w:rFonts w:ascii="Times New Roman"/>
          <w:b w:val="false"/>
          <w:i w:val="false"/>
          <w:color w:val="000000"/>
          <w:sz w:val="28"/>
        </w:rPr>
        <w:t>
      2-ші процесс – азаматтық хал актілерін тіркеу және куәлікті беру.</w:t>
      </w:r>
      <w:r>
        <w:br/>
      </w:r>
      <w:r>
        <w:rPr>
          <w:rFonts w:ascii="Times New Roman"/>
          <w:b w:val="false"/>
          <w:i w:val="false"/>
          <w:color w:val="000000"/>
          <w:sz w:val="28"/>
        </w:rPr>
        <w:t>
</w:t>
      </w:r>
      <w:r>
        <w:rPr>
          <w:rFonts w:ascii="Times New Roman"/>
          <w:b w:val="false"/>
          <w:i w:val="false"/>
          <w:color w:val="000000"/>
          <w:sz w:val="28"/>
        </w:rPr>
        <w:t>
      3) Стандарттың 2-бабының 4 тармағына сәйкес әкелікті анықтау, бала асырап алуды, атын, әкесінің атын, тегін өзгертуді тіркеу:</w:t>
      </w:r>
      <w:r>
        <w:br/>
      </w:r>
      <w:r>
        <w:rPr>
          <w:rFonts w:ascii="Times New Roman"/>
          <w:b w:val="false"/>
          <w:i w:val="false"/>
          <w:color w:val="000000"/>
          <w:sz w:val="28"/>
        </w:rPr>
        <w:t>
      1-ші процесс – көрсетілетін қызметті берушінің құжаттарды қабылдауы, тексеруі, тіркеуі;</w:t>
      </w:r>
      <w:r>
        <w:br/>
      </w:r>
      <w:r>
        <w:rPr>
          <w:rFonts w:ascii="Times New Roman"/>
          <w:b w:val="false"/>
          <w:i w:val="false"/>
          <w:color w:val="000000"/>
          <w:sz w:val="28"/>
        </w:rPr>
        <w:t>
      2-ші процесс – құжаттарға зерделеу немесе тексеру;</w:t>
      </w:r>
      <w:r>
        <w:br/>
      </w:r>
      <w:r>
        <w:rPr>
          <w:rFonts w:ascii="Times New Roman"/>
          <w:b w:val="false"/>
          <w:i w:val="false"/>
          <w:color w:val="000000"/>
          <w:sz w:val="28"/>
        </w:rPr>
        <w:t>
      3-ші процесс – азаматтық хал актілерін тіркеу және куәлікті беру.</w:t>
      </w:r>
      <w:r>
        <w:br/>
      </w:r>
      <w:r>
        <w:rPr>
          <w:rFonts w:ascii="Times New Roman"/>
          <w:b w:val="false"/>
          <w:i w:val="false"/>
          <w:color w:val="000000"/>
          <w:sz w:val="28"/>
        </w:rPr>
        <w:t>
</w:t>
      </w:r>
      <w:r>
        <w:rPr>
          <w:rFonts w:ascii="Times New Roman"/>
          <w:b w:val="false"/>
          <w:i w:val="false"/>
          <w:color w:val="000000"/>
          <w:sz w:val="28"/>
        </w:rPr>
        <w:t>
      4) Стандарттың 2-бабының 4 тармағына сәйкес неке қиюды (ерлі-зайыптылықты) және бұзуды тіркеу:</w:t>
      </w:r>
      <w:r>
        <w:br/>
      </w:r>
      <w:r>
        <w:rPr>
          <w:rFonts w:ascii="Times New Roman"/>
          <w:b w:val="false"/>
          <w:i w:val="false"/>
          <w:color w:val="000000"/>
          <w:sz w:val="28"/>
        </w:rPr>
        <w:t xml:space="preserve">
      1-ші процесс – көрсетілетін қызметті берушінің құжаттарды қабылдауы, тексеруі, тіркеуі; </w:t>
      </w:r>
      <w:r>
        <w:br/>
      </w:r>
      <w:r>
        <w:rPr>
          <w:rFonts w:ascii="Times New Roman"/>
          <w:b w:val="false"/>
          <w:i w:val="false"/>
          <w:color w:val="000000"/>
          <w:sz w:val="28"/>
        </w:rPr>
        <w:t>
      2-ші процесс – азаматтық хал актілерін тіркеу және куәлікті беру;</w:t>
      </w:r>
      <w:r>
        <w:br/>
      </w:r>
      <w:r>
        <w:rPr>
          <w:rFonts w:ascii="Times New Roman"/>
          <w:b w:val="false"/>
          <w:i w:val="false"/>
          <w:color w:val="000000"/>
          <w:sz w:val="28"/>
        </w:rPr>
        <w:t>
</w:t>
      </w:r>
      <w:r>
        <w:rPr>
          <w:rFonts w:ascii="Times New Roman"/>
          <w:b w:val="false"/>
          <w:i w:val="false"/>
          <w:color w:val="000000"/>
          <w:sz w:val="28"/>
        </w:rPr>
        <w:t>
      6. Мынадай рәсімді (іс-қимылды) орындауды бастау үшін негіз болады:</w:t>
      </w:r>
      <w:r>
        <w:br/>
      </w:r>
      <w:r>
        <w:rPr>
          <w:rFonts w:ascii="Times New Roman"/>
          <w:b w:val="false"/>
          <w:i w:val="false"/>
          <w:color w:val="000000"/>
          <w:sz w:val="28"/>
        </w:rPr>
        <w:t>
</w:t>
      </w:r>
      <w:r>
        <w:rPr>
          <w:rFonts w:ascii="Times New Roman"/>
          <w:b w:val="false"/>
          <w:i w:val="false"/>
          <w:color w:val="000000"/>
          <w:sz w:val="28"/>
        </w:rPr>
        <w:t>
      1) баланың тууын тіркеу:</w:t>
      </w:r>
      <w:r>
        <w:br/>
      </w:r>
      <w:r>
        <w:rPr>
          <w:rFonts w:ascii="Times New Roman"/>
          <w:b w:val="false"/>
          <w:i w:val="false"/>
          <w:color w:val="000000"/>
          <w:sz w:val="28"/>
        </w:rPr>
        <w:t>
      1-ші процесс бойынша – құжаттарды қабылдау туралы өтініштің көшірмесінде белгі қою.</w:t>
      </w:r>
      <w:r>
        <w:br/>
      </w:r>
      <w:r>
        <w:rPr>
          <w:rFonts w:ascii="Times New Roman"/>
          <w:b w:val="false"/>
          <w:i w:val="false"/>
          <w:color w:val="000000"/>
          <w:sz w:val="28"/>
        </w:rPr>
        <w:t>
</w:t>
      </w:r>
      <w:r>
        <w:rPr>
          <w:rFonts w:ascii="Times New Roman"/>
          <w:b w:val="false"/>
          <w:i w:val="false"/>
          <w:color w:val="000000"/>
          <w:sz w:val="28"/>
        </w:rPr>
        <w:t>
      2) баланың қайтыс болуын тіркеу:</w:t>
      </w:r>
      <w:r>
        <w:br/>
      </w:r>
      <w:r>
        <w:rPr>
          <w:rFonts w:ascii="Times New Roman"/>
          <w:b w:val="false"/>
          <w:i w:val="false"/>
          <w:color w:val="000000"/>
          <w:sz w:val="28"/>
        </w:rPr>
        <w:t>
      1-ші процесс бойынша – құжаттарды қабылдау туралы өтініштің көшірмесінде белгі қою.</w:t>
      </w:r>
      <w:r>
        <w:br/>
      </w:r>
      <w:r>
        <w:rPr>
          <w:rFonts w:ascii="Times New Roman"/>
          <w:b w:val="false"/>
          <w:i w:val="false"/>
          <w:color w:val="000000"/>
          <w:sz w:val="28"/>
        </w:rPr>
        <w:t>
</w:t>
      </w:r>
      <w:r>
        <w:rPr>
          <w:rFonts w:ascii="Times New Roman"/>
          <w:b w:val="false"/>
          <w:i w:val="false"/>
          <w:color w:val="000000"/>
          <w:sz w:val="28"/>
        </w:rPr>
        <w:t>
      3) әкелікті анықтау, бала асырап алуды, атын, әкесінің атын, тегін өзгертуді тіркеу:</w:t>
      </w:r>
      <w:r>
        <w:br/>
      </w:r>
      <w:r>
        <w:rPr>
          <w:rFonts w:ascii="Times New Roman"/>
          <w:b w:val="false"/>
          <w:i w:val="false"/>
          <w:color w:val="000000"/>
          <w:sz w:val="28"/>
        </w:rPr>
        <w:t>
      1-ші процесс бойынша – құжаттарды қабылдау туралы өтініштің көшірмесінде белгі қою;</w:t>
      </w:r>
      <w:r>
        <w:br/>
      </w:r>
      <w:r>
        <w:rPr>
          <w:rFonts w:ascii="Times New Roman"/>
          <w:b w:val="false"/>
          <w:i w:val="false"/>
          <w:color w:val="000000"/>
          <w:sz w:val="28"/>
        </w:rPr>
        <w:t xml:space="preserve">
      2-ші процесс бойынша – азаматтық хал актілерін тіркеу туралы қорытындыны ресімдеу; </w:t>
      </w:r>
      <w:r>
        <w:br/>
      </w:r>
      <w:r>
        <w:rPr>
          <w:rFonts w:ascii="Times New Roman"/>
          <w:b w:val="false"/>
          <w:i w:val="false"/>
          <w:color w:val="000000"/>
          <w:sz w:val="28"/>
        </w:rPr>
        <w:t>
</w:t>
      </w:r>
      <w:r>
        <w:rPr>
          <w:rFonts w:ascii="Times New Roman"/>
          <w:b w:val="false"/>
          <w:i w:val="false"/>
          <w:color w:val="000000"/>
          <w:sz w:val="28"/>
        </w:rPr>
        <w:t>
      4) неке қиюды (ерлі-зайыптылықты) және бұзуды тіркеу:</w:t>
      </w:r>
      <w:r>
        <w:br/>
      </w:r>
      <w:r>
        <w:rPr>
          <w:rFonts w:ascii="Times New Roman"/>
          <w:b w:val="false"/>
          <w:i w:val="false"/>
          <w:color w:val="000000"/>
          <w:sz w:val="28"/>
        </w:rPr>
        <w:t>
      1-ші процесс бойынша – құжаттарды қабылдау туралы өтініштің көшірмесіне белгі қою.</w:t>
      </w:r>
      <w:r>
        <w:br/>
      </w: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тәртібінде көрсетіледі.</w:t>
      </w:r>
    </w:p>
    <w:bookmarkEnd w:id="46"/>
    <w:bookmarkStart w:name="z124" w:id="47"/>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өзара</w:t>
      </w:r>
      <w:r>
        <w:br/>
      </w:r>
      <w:r>
        <w:rPr>
          <w:rFonts w:ascii="Times New Roman"/>
          <w:b/>
          <w:i w:val="false"/>
          <w:color w:val="000000"/>
        </w:rPr>
        <w:t>
іс-қимыл тәртібін сипаттау</w:t>
      </w:r>
    </w:p>
    <w:bookmarkEnd w:id="47"/>
    <w:bookmarkStart w:name="z125" w:id="48"/>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лауазымды адамы қатысады.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үшін өтінішті қабылдауды, тіркеуді, тиісті құжаттарды тексеруді, мемлекеттік қызмет көрсетудің нәтижесін беру мен өтінішті қарауды көрсетілетін қызметті берушінің лауазымды адамы жүзеге асырады.</w:t>
      </w:r>
      <w:r>
        <w:br/>
      </w:r>
      <w:r>
        <w:rPr>
          <w:rFonts w:ascii="Times New Roman"/>
          <w:b w:val="false"/>
          <w:i w:val="false"/>
          <w:color w:val="000000"/>
          <w:sz w:val="28"/>
        </w:rPr>
        <w:t>
      Мемлекеттік қызмет көрсету жөніндегі рәсімдер (іс-қимылдар) дәйектілігінің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8"/>
    <w:bookmarkStart w:name="z127" w:id="49"/>
    <w:p>
      <w:pPr>
        <w:spacing w:after="0"/>
        <w:ind w:left="0"/>
        <w:jc w:val="both"/>
      </w:pPr>
      <w:r>
        <w:rPr>
          <w:rFonts w:ascii="Times New Roman"/>
          <w:b w:val="false"/>
          <w:i w:val="false"/>
          <w:color w:val="000000"/>
          <w:sz w:val="28"/>
        </w:rPr>
        <w:t xml:space="preserve">
Қазақстан Республикасының шетелдердегі    </w:t>
      </w:r>
      <w:r>
        <w:br/>
      </w:r>
      <w:r>
        <w:rPr>
          <w:rFonts w:ascii="Times New Roman"/>
          <w:b w:val="false"/>
          <w:i w:val="false"/>
          <w:color w:val="000000"/>
          <w:sz w:val="28"/>
        </w:rPr>
        <w:t>
азаматтарының азаматтық хал актілерін тіркеу»</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1-қосымша                    </w:t>
      </w:r>
    </w:p>
    <w:bookmarkEnd w:id="49"/>
    <w:bookmarkStart w:name="z128" w:id="50"/>
    <w:p>
      <w:pPr>
        <w:spacing w:after="0"/>
        <w:ind w:left="0"/>
        <w:jc w:val="left"/>
      </w:pPr>
      <w:r>
        <w:rPr>
          <w:rFonts w:ascii="Times New Roman"/>
          <w:b/>
          <w:i w:val="false"/>
          <w:color w:val="000000"/>
        </w:rPr>
        <w:t xml:space="preserve"> 
«Қазақстан Республикасының шетелдердегі азаматтарының азаматтық</w:t>
      </w:r>
      <w:r>
        <w:br/>
      </w:r>
      <w:r>
        <w:rPr>
          <w:rFonts w:ascii="Times New Roman"/>
          <w:b/>
          <w:i w:val="false"/>
          <w:color w:val="000000"/>
        </w:rPr>
        <w:t>
хал актілерін тіркеу» мемлекеттік көрсетілетін қызметті</w:t>
      </w:r>
      <w:r>
        <w:br/>
      </w:r>
      <w:r>
        <w:rPr>
          <w:rFonts w:ascii="Times New Roman"/>
          <w:b/>
          <w:i w:val="false"/>
          <w:color w:val="000000"/>
        </w:rPr>
        <w:t>
берушілердің тізімі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2777"/>
        <w:gridCol w:w="14854"/>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шетелдегі мекемесінің атауы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ЖӘНЕ СОЛТҮСТІК АМЕРИКА</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Штаттарындағы Қазақстан Республикасының Елшілігі Вашингтон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 Washington D.C.20036 код +1202, тел. 232-54-88, факс 232-5845, 232-35-41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washington@kazakhembus.com; washington@mfa.kz; consul@kazakhembus.com http://www.kazakhembus.com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Бразилия Федеративтік Республикасының Елшілігі Бразилиа қ.</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Brasilia, DF, LagoSul, SHIS QI 09, conjunto 03, casa 08; тел.: (+55) 061 3879 4602, (+55) 061 3879 4603 факс: (+55) 061 3879 4604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embassykz@gmail.com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Нью-Йорк қаласындағы (АҚШ) Қазақстан Республикасының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 New York, NY10017код +1212 тел. 646 370 6331, факс646 370 6334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e-mail:kzconsulny@un.inthttp://www.kazconsulny.org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Канададағы Қазақстан Республикасының Елшілігі Оттава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 1603-1604, Ottawa, Ontario, K2P 1P1; Консульский отдел: 150 Metcalfe Stre, код +1-613 тел. 695-80-55, факс 695-87-55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kazakhembassy@gmail.com;kazconsulcan@gmail.comhttp://www.kazembassy.ca</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 Республикасындағы Қазақстан Республикасының консулдығы Гавана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 Miramar, La Habana, Cuba, код +537 тел. 206-99-63, факс 206-99-64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e-mail:italposkaz@mail.ru;havana@mfa.kz;dipmk@enet.cu</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және Солтүстік Ирландия Құрама Корольдігіндегі Қазақстан Республикасының Елшілігі Лондон қаласы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 2SD код +44-207, тел. 590-34-90, факс 584-84-81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london@kazembassy.org.ukconsulate@kazembassy.org.ukhttp://www.kazakhstanembassy.org.uk</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Корольдігіндегі Қазақстан Республикасының Елшілігі Брюссель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 Bruxelles Belgique</w:t>
            </w:r>
            <w:r>
              <w:br/>
            </w:r>
            <w:r>
              <w:rPr>
                <w:rFonts w:ascii="Times New Roman"/>
                <w:b w:val="false"/>
                <w:i w:val="false"/>
                <w:color w:val="000000"/>
                <w:sz w:val="20"/>
              </w:rPr>
              <w:t>
код +32 тел. 2-373-38-90, 2-373-38-96, факс 374-50-91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e-mail:info@embassy.behttp://kazakhstanembassy.be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Республикасындағы Қазақстан Республикасының Елшілігі Париж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 Paris, France</w:t>
            </w:r>
            <w:r>
              <w:br/>
            </w:r>
            <w:r>
              <w:rPr>
                <w:rFonts w:ascii="Times New Roman"/>
                <w:b w:val="false"/>
                <w:i w:val="false"/>
                <w:color w:val="000000"/>
                <w:sz w:val="20"/>
              </w:rPr>
              <w:t>
код +331 тел. 145-61-52-02, 456-15-206, 456-15-200, факс 456-15-201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e-mail:office@amb-kazakhstan.fr;paris@mfa.kzhttp://www.amb-kazakhstan.fr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Республикасының Елшілігі Берлин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 Nordendstrasse 14-17,</w:t>
            </w:r>
            <w:r>
              <w:br/>
            </w:r>
            <w:r>
              <w:rPr>
                <w:rFonts w:ascii="Times New Roman"/>
                <w:b w:val="false"/>
                <w:i w:val="false"/>
                <w:color w:val="000000"/>
                <w:sz w:val="20"/>
              </w:rPr>
              <w:t>
D-13156 Berlin-Pankow код +4930 тел. 470-071-10, 470-071-14, конс.отд. 470-071-60, факс 470-071-25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e-mail:berlin@mfa.kzhttp://www.botschaft-kaz.de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Бонн қаласындағы (ГФР) Қазақстан Республикасының Елшілігінің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 код +49228 тел. 403-87-27, 403-87-24, 403-87-28, факс 403-87-20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e-mail:konsul-bonn@web.de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Майндағы Франкфурт қаласындағы (ГФР) Қазақстан Республикасының Басконсулдығы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 Frankfurt am Main, код +4969 тел. 971-467-31, 971-467-44, факс 971-46-818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e-mail:info.kaz@genconsul.de;frankfurt@mfa.kzhttp://www.genconsul.de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Ганноверқаласындағы (ГФР)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 Hannover, код +49511, тел. 301-868-99, факс 301-868-95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e-mail:hannover@mfa.kz;konsul-hannover@t-online.de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Мюнхен қаласындағы (ГФР)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46а, 82515 Wolfratshausen, код +49-8171 тел. 911-6030, факс 911-6088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e-mail:konsul-muenchen@mfa.kz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Республикасындағы Қазақстан Республикасының Елшілігі Вена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 1010 Wien, код +431 тел 890-80-08-10, факс890-80-08-20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e-mail:vienna@mfa.kz;</w:t>
            </w:r>
            <w:r>
              <w:br/>
            </w:r>
            <w:r>
              <w:rPr>
                <w:rFonts w:ascii="Times New Roman"/>
                <w:b w:val="false"/>
                <w:i w:val="false"/>
                <w:color w:val="000000"/>
                <w:sz w:val="20"/>
              </w:rPr>
              <w:t>
embassy@kazakhstan.at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Венадағы Қазақстан Республикасының Елшілігінің консулдық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 код: +431Тел: 367-66-57-11, 367-66-57-88, 367-66-57-33, факс: 367-66-57-20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e-mail:vienna@mfa.kz;embassy@kazakhstan.athttp://www.kazakhstan.at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Конфедерациясындағы Қазақстан Республикасының Елшілігі Берн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Bern,код +031 тел. 351-79-69, факс 351-79-75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e-mail:embassy@kazakhstan-bern.chhttp://kazakhstan-bern.ch</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Республикасындағы Қазақстан Республикасының Елшілігі Рим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 код +3906 тел. 363-011-30,</w:t>
            </w:r>
            <w:r>
              <w:br/>
            </w:r>
            <w:r>
              <w:rPr>
                <w:rFonts w:ascii="Times New Roman"/>
                <w:b w:val="false"/>
                <w:i w:val="false"/>
                <w:color w:val="000000"/>
                <w:sz w:val="20"/>
              </w:rPr>
              <w:t>
факс 362-926-75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e-mail:roma@mfa.kzhttp://www.embkaz.it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Корольдігіндегі Қазақстан Республикасының Елшілігі Мадрид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 Orgaz 28043 MADRID</w:t>
            </w:r>
            <w:r>
              <w:br/>
            </w:r>
            <w:r>
              <w:rPr>
                <w:rFonts w:ascii="Times New Roman"/>
                <w:b w:val="false"/>
                <w:i w:val="false"/>
                <w:color w:val="000000"/>
                <w:sz w:val="20"/>
              </w:rPr>
              <w:t>
код +3491 тел. 721-62-90, 721-62-94, 721-62-94 факс 721-93-74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e-mail:embajada@kazesp.org;madrid@mfa.kzhttp://www.kazesp.org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Венгриядағы Қазақстан Республикасының Елшілігі Будапешт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Kapyut. 59 Budapest H-1025,код +361 тел. 275-13-00, 275-13-01, факс 275-20-92</w:t>
            </w:r>
            <w:r>
              <w:br/>
            </w:r>
            <w:r>
              <w:rPr>
                <w:rFonts w:ascii="Times New Roman"/>
                <w:b w:val="false"/>
                <w:i w:val="false"/>
                <w:color w:val="000000"/>
                <w:sz w:val="20"/>
              </w:rPr>
              <w:t>
факс 275-20-92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e-mail:kazak@t-online.hu;budapest@mfa.kzhttp://www.kazembassy.hu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Республикасындағы Қазақстан Республикасының Елшілігі Прага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RomainaRolanda 12 код +420 тел.233-375-642; факс 233-371-019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e-mail:kzembas@gmail.com;prague@mfa.kzhttp://www.kazembassy.cz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Республикасындағы Қазақстан Республикасының Елшілігі Вильнюс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 Vilnius-4, Lithuaniaкод +3705 тел. 212-21-23, 231-30-40, факс 231-35-80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e-mail:vilnuis@mfa.kz;kazemb@iti.lthttp://www.kazembassy.lt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Елшілігі Анкара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KilikAlisokak №6, Or-An Diplomatik Sitesi Cankaya, Ankara, Turkey,код +90312 тел. 491-91-00, факс490-98-51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e-mail:ankara@mfa.kz;kazank@kazakhstan.org.tr;kazankembassy@mail.ruhttp://www.kazakhstan.org.tr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Стамбул қаласындағы (Түрік Республикасы) Қазақстан Республикасының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Floryacaddesi, Senlikkoy, Germiyan Sok 10, FLORYA-ISTANBUL, код +90212, тел. 662-53-47, факс 662-53-49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e-mail:сonsulkzist@superonline.com;konsulkzist@mail.ru;consulkzist@yahoo.com;consulkzist@superonline.com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консулдығы Анталья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 No:16 Blok C DublexMesken Villa Antalya/ Turkey, код +90534, тел. 081-84-47; 059-95-77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 Корольдігіндегі Қазақстан Республикасының Елшілігі Гаага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the Netherlands, код +3170 тел. 363-47-57, факс 365-76-00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e-mail:hague@mfa.kzhttp://www.kazakhembassy.nl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Гаагадағы Қазақстан Республикасының Елшілігінің консулдық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Netherlands, код +3170 тел. 427-22-20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е-mail:consul@kazakhembassy.nl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 Республикасындағы Қазақстан Республикасының Елшілігі Загреб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Trgkralja Tomislava 8, 10000 Zagreb, код +385-1 tel. 483-92-55, факс 457-37-96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е-mail:uchar@mfa.kz;embassy@kazembassy.hrhttp://www.kazembassy.hr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(Хорватия) қаласындағы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 21/2, код 385-1, тел. 481-50-74, факс 481-50-74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е-mail:consulkazakhstan@net.hr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Республикасындағы Қазақстан Республикасының Елшілігі Хельсинки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 ул.Булеварди, 7 (оф. 215-217), код +358-9 тел. 4159-0478, факс 4159 0325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е-mail:helsinki@kazembassy.fihttp://www.kazembassy.fi</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Республикасындағы Қазақстан Республикасының Елшілігі Афина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ImyttouStr. 122</w:t>
            </w:r>
            <w:r>
              <w:br/>
            </w:r>
            <w:r>
              <w:rPr>
                <w:rFonts w:ascii="Times New Roman"/>
                <w:b w:val="false"/>
                <w:i w:val="false"/>
                <w:color w:val="000000"/>
                <w:sz w:val="20"/>
              </w:rPr>
              <w:t>
код +30 тел. 210-651-56-43, факс 210-651-63-62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e-mail:athens@mfa.kz;consul@kazembassy.grhttp://www.kazembassy.gr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Румыниядағы Қазақстан Республикасының Елшілігі Бухарест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BIS Giuseppe Garibaldi Str., sector 2, 20225, Bucharest, код +40 тел. 031-107-10-83; 021-230-08-65, факс 021- 230-08-66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е-mail:ucharest@mfa.kzhttp://www.dipmissionkz.ro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Республикасындағы ҚРДипломатиялық миссиясы София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е-mail:sofia@mfa.kz;kazembsofia@bulpost.nethttp://www.kazembassy.bulpost.net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Корольдігіндегі Қазақстан Республикасының Елшілігі Осло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w:t>
            </w:r>
            <w:r>
              <w:rPr>
                <w:rFonts w:ascii="Times New Roman"/>
                <w:b w:val="false"/>
                <w:i w:val="false"/>
                <w:color w:val="000000"/>
                <w:vertAlign w:val="superscript"/>
              </w:rPr>
              <w:t>nd</w:t>
            </w:r>
            <w:r>
              <w:rPr>
                <w:rFonts w:ascii="Times New Roman"/>
                <w:b w:val="false"/>
                <w:i w:val="false"/>
                <w:color w:val="000000"/>
                <w:sz w:val="20"/>
              </w:rPr>
              <w:t xml:space="preserve"> floor, 0158, Oslo, Norway</w:t>
            </w:r>
            <w:r>
              <w:br/>
            </w:r>
            <w:r>
              <w:rPr>
                <w:rFonts w:ascii="Times New Roman"/>
                <w:b w:val="false"/>
                <w:i w:val="false"/>
                <w:color w:val="000000"/>
                <w:sz w:val="20"/>
              </w:rPr>
              <w:t>
код +47 тел.</w:t>
            </w:r>
            <w:r>
              <w:br/>
            </w:r>
            <w:r>
              <w:rPr>
                <w:rFonts w:ascii="Times New Roman"/>
                <w:b w:val="false"/>
                <w:i w:val="false"/>
                <w:color w:val="000000"/>
                <w:sz w:val="20"/>
              </w:rPr>
              <w:t>
224-206-40, факс. 224-206-42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е-mail:oslo@mfa.kzhttp://www.kazembassy.no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 Республикасындағы Қазақстан Республикасының Консулдық бөлімі Братислава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 Bratislava, Slovak Republic, код +421, тел. 232-661-242, факс 232-661-221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е-mail:kazdip@gmail.com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 Республикасындағы Қазақстан Республикасының Елшілігі Варшава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 02-954 Warszaw, код +4822, тел. 642-37-65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е–mail:kazdipmis@hot.pl;warsawa@mfa.kzhttp://www.kazakhstan.pl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 Республикасындағы ҚР консулдығы Рига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Vilandes iela, LV-1010</w:t>
            </w:r>
            <w:r>
              <w:br/>
            </w:r>
            <w:r>
              <w:rPr>
                <w:rFonts w:ascii="Times New Roman"/>
                <w:b w:val="false"/>
                <w:i w:val="false"/>
                <w:color w:val="000000"/>
                <w:sz w:val="20"/>
              </w:rPr>
              <w:t>
Тел.: (+371) 673-24-223</w:t>
            </w:r>
            <w:r>
              <w:br/>
            </w:r>
            <w:r>
              <w:rPr>
                <w:rFonts w:ascii="Times New Roman"/>
                <w:b w:val="false"/>
                <w:i w:val="false"/>
                <w:color w:val="000000"/>
                <w:sz w:val="20"/>
              </w:rPr>
              <w:t>
Факс: (+371) 672-43-028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е-mail:riga@mfa.kz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Эстонияның Қазақстан Республикасындағы Елшілігі Таллин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ЕЕ-10411, Таllinn, Tццstuse, 28A</w:t>
            </w:r>
            <w:r>
              <w:br/>
            </w:r>
            <w:r>
              <w:rPr>
                <w:rFonts w:ascii="Times New Roman"/>
                <w:b w:val="false"/>
                <w:i w:val="false"/>
                <w:color w:val="000000"/>
                <w:sz w:val="20"/>
              </w:rPr>
              <w:t>
тел.: +3726622926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e-mail:hailan@kazembassy.fi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АФРИКА ЖӘНЕ ТАЯУ ШЫҒЫС</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 Араб Республикасындағы Қазақстан Республикасының Елшілігі Каир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Dossstreet, Maadi, Cairo, Egyptкод +202 тел.238-098-04; факс 235-865-46;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e-mail:cairo@mfa.kzhttp://www.kazembegy.com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Мемлекетіндегі ҚР Елшілігі Тель-Авив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 63432, State of Israel, код +9723 тел. 516-34-11, 516-34-64, факс 516-34-37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e-mail:tel-aviv@mfa.kz http://www.kazakhemb.org.il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Әмірліктеріндегі ҚР Елшілігі Абу-Даби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 Box: 39556 593, 593 Rashid Bin Saeed Al Maktoum Street (Main street No.2) Al SafaraatDistr,код +9712 тел. 449-87-78, факс 449-87-75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e-mail:abudhabi@mfa.kzhttp://www.kazembemirates.net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Дубай қаласындағы (БАӘ)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 area, Str. 3, villa 14, код +9714 339-71-56, факс 330-69-37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e-mail:dubai@mfa.kzhttp://www.kazconsulate.ae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 Корольдігіндегі ҚР Елшілігі Эр-Рияд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 код +01 тел. 480-64-06, факс 480-91-06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office@kazembgulf.nethttp://www.kazembgulf.net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Джидда қаласындағы (Сауд Арабиясы Корольдігі)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 District, Al-Mustqar street, Villa 16, код +9662, тел. 690-20-70, факс 690-30-80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e-mail:kazjed@gmail.comhttp://www.kazembsaudi.com/en/pages/35/Consulate-in-Jeddah</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Сұлтанатындағы ҚР Елшілігі Маскат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Shatti Al Qurum Way 3050, villa 4076</w:t>
            </w:r>
            <w:r>
              <w:br/>
            </w:r>
            <w:r>
              <w:rPr>
                <w:rFonts w:ascii="Times New Roman"/>
                <w:b w:val="false"/>
                <w:i w:val="false"/>
                <w:color w:val="000000"/>
                <w:sz w:val="20"/>
              </w:rPr>
              <w:t>
Тел.: +96824692418, +96824692485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е-mail:kazembassyoman@gmail.com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 Мемлекетіндегі ҚР Елшілігі Доха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 Str. 563, build. 2 P.O. Box: 23513, код. +974 тел 441-280-15, 441-105-27,факс 441-280-14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e-mail:embassykz@qatar.net.qa;doha@mfa.kzhttp://www.kazembqatar.com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 Хашимит Корольдігіндегі ҚР Елшілігі Амман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AbuBakirAl-BananyStr., Abdoun, 830626 Amman 11183 Jordan, код +962 тел. 65-92-80-53, 65-92-79-54, факс65-92-79-51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e-mail:kazemb@orange.jo;amman@mfa.kzhttp://www.kazakhstan.org.jo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Ислам Республикасындағы ҚР Елшілігі Тегеран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 of Masjed Alley, Darrus, Tehran-I.R of Iran, код +9821 тел. 22-56-59-33, 22-56-59-34, факс22-54-64-00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e-mail:tehran20022002@mail.ru</w:t>
            </w:r>
            <w:r>
              <w:br/>
            </w:r>
            <w:r>
              <w:rPr>
                <w:rFonts w:ascii="Times New Roman"/>
                <w:b w:val="false"/>
                <w:i w:val="false"/>
                <w:color w:val="000000"/>
                <w:sz w:val="20"/>
              </w:rPr>
              <w:t>
iran@mfa.kz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Горган қаласындағы (Иран) ҚР Бас консулдығы Бас консул</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BolvarNaharkhoran 604, Edalatst. 66, код +980 тел. 17-15-525-609, факс 17-15-536-055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e-mail:gorgankz@gmail.com;gorgan@mfa.kz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Ислам Республикасындағы ҚР Елшілігі Исламабад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Islamabadкод +9251 тел. 226-28-26, 226-29-20, 226-29-26, 226-29-25, факс 226-28-06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e-mail:embkaz@comsats.net.pk;islamabad@mfa.kzhttp://www.kazembpakistan.org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 Ислам Республикасындағы ҚР Елшілігі Кабул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 13, House 436,код +9320 тел. 702-842-96, 230-05-52, 705-015-05, факс 230-600-09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е-mail:hail@mfa.kz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Республикасындағы ҚР Елшілігі Дели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PoorviMarg, Vasant Vihar, New Delhi – 110057, код +9111 тел. 460-077-10, 460-077-00, 460-077-02, факс 460-077-01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e-mail:india@mfa.kz;office@kazembassy.in;kazind.com@gmail.comhttp://www.kazembassy.in</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Республикасындағы ҚР Елшілігі Пекин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SanLiTun, Beijing, China 100600, код +8610 тел. 653-26-182, 653-24-189, Консульский отдел: 653-22-636, 653-29-177 (коммутатор), факс 653-26-183, 653-24-433, Консульский отдел: 653-20-636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e-mail:pekin@mfa.kzhttp://www.kazembchina.org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 қаласындағы (ҚХР)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w:t>
            </w:r>
            <w:r>
              <w:rPr>
                <w:rFonts w:ascii="Times New Roman"/>
                <w:b w:val="false"/>
                <w:i w:val="false"/>
                <w:color w:val="000000"/>
                <w:vertAlign w:val="superscript"/>
              </w:rPr>
              <w:t>st</w:t>
            </w:r>
            <w:r>
              <w:rPr>
                <w:rFonts w:ascii="Times New Roman"/>
                <w:b w:val="false"/>
                <w:i w:val="false"/>
                <w:color w:val="000000"/>
                <w:sz w:val="20"/>
              </w:rPr>
              <w:t xml:space="preserve"> floor, West Tower, Shun Tak Center, 200 Connaught Road Central, Sheung Wan, Hong Kon, код +852 тел. 254-83-841, факс 254-88-361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e-mail:office@consul-kazakhstan.org.hk;honghong@mfa.kz;http://www.consul-kazakhstan.org.hk</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Шанхай қаласындағы (ҚХР)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 Shanghai, building «Orient International Plaza», 1003, 1004, 1005, код +8621 тел. 627-538-78, 627-528-38, 627-554-83, факс 627-573-00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kazconsulshanghai@yahoo.com;shanghai@mfa.kz;kzconsulshanghai@mail.ru;office@kzconsulshangai.org;http://www.kazembchina.org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Малайзиядағы ҚР Елшілігі Куала-Лумпур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JalanAmpangHilir, 55000 KualaLumpur, Malaysia, код +603 тел. 425-229-99, 425-269-99факс 425-23-999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e-mail:kuala-lumpur@mfa.kzkuala-lumpur@kazembassy.org.myhttp://www.kazembassy.org.my</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 ҚР Елшілігі Джакарта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 Jl.limgkar, Mega Kuningan, Kav.E3.2 #1 Jakarta 12950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Республикасындағы ҚР Елшілігі, Сеул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 Yongsan-gu, Seoul 140-885 код +822 тел. 394-97-16, 379-97-14, Консульский отдел ПРК 391-89-06, 379-78-76, факс 395-97-66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e-mail:seoul@mfa.kzhttp:// www.kazembassy.org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Жапониядағы ҚР Елшілігі Токио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 Tokyo 106-0041, код +813 тел. 3589-1821,Факс: 3589-1822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e-mail:japan@mfa.kz,kazembassy.jp@gmail.comhttp://www.embkazjp.org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Монғолиядағы ҚР Елшілігі Ұлан-Батыр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 1-квартал, городок «Твин», ул. Зайсан, 31/6,</w:t>
            </w:r>
            <w:r>
              <w:br/>
            </w:r>
            <w:r>
              <w:rPr>
                <w:rFonts w:ascii="Times New Roman"/>
                <w:b w:val="false"/>
                <w:i w:val="false"/>
                <w:color w:val="000000"/>
                <w:sz w:val="20"/>
              </w:rPr>
              <w:t>
код+97611 тел. 34-54-08, 34-10-76, факс. 34-17-07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e-mail:info@kazembassy.mn;hailandn@mfa.kz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ҚР-нің Сингапур Республикасында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 #09-04/05 Great World City, East Office Tower, Singapore 237994,код +65, тел 653-661-00, 623-571-50, 623-623-67факс643-889-90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e-mail:hailand@mfa.kzhttp://www.kazakhstan.org.sg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 Республикасындағы ҚР Дипломатиялық миссиясы Бейрут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Verdunstr., AlMousaytebeh, Beirut, Lebanon, код +9611 тел. 786-587, 804-869, факс 786-013</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е-mail:haila@mfa.kz;kuat-kz@yandex.ru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Либиядағы ҚР Дипломатиялық миссиясы Триполи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 MadinaSiyahia av.код +21821 тел. 483-66-90, факс 483-66-90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dipmission_kz@lttnet.net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 Корольдігіндегі ҚР Елшілігі Бангкок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 Building A, GPF Witthayu Towers, 93/1 Wireless Road, Lumpini, Pathumwan, Ban,код +662 тел. 254-30-43, 254-30-45, факс 254-30-42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e-mail:hailand@mfa.kzhttp://www.kazembassythailand.org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 Социалистік Республикасындағы ҚР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Республикасындағы ҚР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ҚР Елшілігі Мәскеу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 Чистопрудный бульвар, д. 3 а код +7-495 тел. 627-17-01; факс 608-08-32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moscow@kazembassy.ruhttp://www.kazembassy.ru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қаласындағы (РФ)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 переулок, д.15, лит А, код +7-812, тел. 335-25-46; 335-25-47, факс 335-25-46; 335-25-47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e-mail:genconsul.spb@mfa.kz;saint-petersburg@mfa.ru;genconsul.spb@mfa.kz;kazconspb@mail.ruhttp://www.kazconsulate.spb.ru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қаласындағы (РФ)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 тел. 61-00-07, факс 25-18-85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e-mail:consulrk@astranet.ru;astrakhan@mfa.kzhttp://www.astra-consul.ru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Казань қаласындағы Бас Консулдығы (РФ)</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 қаласындағы (РФ)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 код +7-3812, тел. 32-52-13, 32-52-07, 32-52-17, факс 32-52-15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e-mail:kzcmd@omskcity.com;omsk@mfa.kz http://www.kz-omsk.ru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Украинадағы ҚР Елшілігі Киев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 тел. 489-18-58, факс 483-11-98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e-mail:post@kazakh.kiev.ua;kiev@mfa.kzhttp://www.kazembassy.com.ua</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Республикасындағы ҚР Елшілігі Минск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 индекс 220029 код +37517 тел. 288-10-26, 210-11-22, 234-30-23, 284-48-10, факс 334-96-50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e-mail:minsk@mfa.kzhttp://www.kazembassy.by</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Белоруссия Республикасындағы ҚР консулдығы Брест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 тел. 162-203-500, факс 162-205-242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e-mail:brest-consul@tut.by,brest@mfa.kz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Республикасындағы ҚР Елшілігі Ташкент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Тошкентшахар. Чехов кучаси, 23, код +99871 тел. 256-16-54, 252-16-54, 252-35-71,</w:t>
            </w:r>
            <w:r>
              <w:br/>
            </w:r>
            <w:r>
              <w:rPr>
                <w:rFonts w:ascii="Times New Roman"/>
                <w:b w:val="false"/>
                <w:i w:val="false"/>
                <w:color w:val="000000"/>
                <w:sz w:val="20"/>
              </w:rPr>
              <w:t>
факс 252-16-50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e-mail:info@kazembassy.uz; tashkent@mfa.kzhttp://kazembassy.uz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Елшілігі Бішкек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Mirapr., Bishkek, Kyrgyzstan</w:t>
            </w:r>
            <w:r>
              <w:br/>
            </w:r>
            <w:r>
              <w:rPr>
                <w:rFonts w:ascii="Times New Roman"/>
                <w:b w:val="false"/>
                <w:i w:val="false"/>
                <w:color w:val="000000"/>
                <w:sz w:val="20"/>
              </w:rPr>
              <w:t>
код +996312 тел. 69-20-98, 69-21-01 факс 69-20-94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bishkek@mfa.kz;</w:t>
            </w:r>
            <w:r>
              <w:br/>
            </w:r>
            <w:r>
              <w:rPr>
                <w:rFonts w:ascii="Times New Roman"/>
                <w:b w:val="false"/>
                <w:i w:val="false"/>
                <w:color w:val="000000"/>
                <w:sz w:val="20"/>
              </w:rPr>
              <w:t>
kaz_emb@elcat.kg;</w:t>
            </w:r>
            <w:r>
              <w:br/>
            </w:r>
            <w:r>
              <w:rPr>
                <w:rFonts w:ascii="Times New Roman"/>
                <w:b w:val="false"/>
                <w:i w:val="false"/>
                <w:color w:val="000000"/>
                <w:sz w:val="20"/>
              </w:rPr>
              <w:t>
embassy.kg@mfa.kz;</w:t>
            </w:r>
            <w:r>
              <w:br/>
            </w:r>
            <w:r>
              <w:rPr>
                <w:rFonts w:ascii="Times New Roman"/>
                <w:b w:val="false"/>
                <w:i w:val="false"/>
                <w:color w:val="000000"/>
                <w:sz w:val="20"/>
              </w:rPr>
              <w:t>
http://www.kaz-emb.kg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консулдығы Ош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Түрікменстандағы ҚР Елшілігі Ашғабад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 Гарашсызлык, код +99312 тел. 48-04-68, 48-04-69, факс 48-04-75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e-mail:office@embkaztm.org;ashgabad@mfa.kzhttp://www.embkaztm.org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Тәжікстандағы ҚР Елшілігі Душанбе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код +992372 тел. 21-89-40, факс 51-01-08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dipmiskz7@tajnet.com;dushanbe@mfa.kzhttp://www.kazakhembassy.tj</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 Республикасындағы ҚР консулдығы Ходжент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 Республикасындағы ҚР Елшілігі Баку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 15, дом 8, код +99412 тел. 465-62-47; 465-62-48 факс 465-62-49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e-mail:embassyk@azdata.net,baku@mfa.kzhttp://www.kazembassy.az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Республикасындағы ҚР Елшілігі Ереван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код +374-10 тел. 211-333;</w:t>
            </w:r>
            <w:r>
              <w:br/>
            </w:r>
            <w:r>
              <w:rPr>
                <w:rFonts w:ascii="Times New Roman"/>
                <w:b w:val="false"/>
                <w:i w:val="false"/>
                <w:color w:val="000000"/>
                <w:sz w:val="20"/>
              </w:rPr>
              <w:t xml:space="preserve">
факс 274-170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e-mail:erevan@mfa.kzhttp://www.kazembassy.am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Грузиядағы ҚР Елшілігі Тбилиси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код +7-99532 тел. 99-76-84; факс 29-24-89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tbilisi@mfa.kz</w:t>
            </w:r>
          </w:p>
        </w:tc>
      </w:tr>
    </w:tbl>
    <w:bookmarkStart w:name="z129" w:id="51"/>
    <w:p>
      <w:pPr>
        <w:spacing w:after="0"/>
        <w:ind w:left="0"/>
        <w:jc w:val="both"/>
      </w:pPr>
      <w:r>
        <w:rPr>
          <w:rFonts w:ascii="Times New Roman"/>
          <w:b w:val="false"/>
          <w:i w:val="false"/>
          <w:color w:val="000000"/>
          <w:sz w:val="28"/>
        </w:rPr>
        <w:t xml:space="preserve">
«Қазақстан Республикасының шетелдердегі    </w:t>
      </w:r>
      <w:r>
        <w:br/>
      </w:r>
      <w:r>
        <w:rPr>
          <w:rFonts w:ascii="Times New Roman"/>
          <w:b w:val="false"/>
          <w:i w:val="false"/>
          <w:color w:val="000000"/>
          <w:sz w:val="28"/>
        </w:rPr>
        <w:t>
азаматтарының азаматтық хал актілерін тіркеу»</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2-қосымша                 </w:t>
      </w:r>
    </w:p>
    <w:bookmarkEnd w:id="51"/>
    <w:bookmarkStart w:name="z130" w:id="52"/>
    <w:p>
      <w:pPr>
        <w:spacing w:after="0"/>
        <w:ind w:left="0"/>
        <w:jc w:val="left"/>
      </w:pPr>
      <w:r>
        <w:rPr>
          <w:rFonts w:ascii="Times New Roman"/>
          <w:b/>
          <w:i w:val="false"/>
          <w:color w:val="000000"/>
        </w:rPr>
        <w:t xml:space="preserve"> 
Баланың тууын тіркеу туралы куәлікті беру бойынша рәсімнің</w:t>
      </w:r>
      <w:r>
        <w:br/>
      </w:r>
      <w:r>
        <w:rPr>
          <w:rFonts w:ascii="Times New Roman"/>
          <w:b/>
          <w:i w:val="false"/>
          <w:color w:val="000000"/>
        </w:rPr>
        <w:t>
(іс-қимылдың) реттілігін сипаттауы</w:t>
      </w:r>
      <w:r>
        <w:br/>
      </w:r>
      <w:r>
        <w:rPr>
          <w:rFonts w:ascii="Times New Roman"/>
          <w:b/>
          <w:i w:val="false"/>
          <w:color w:val="000000"/>
        </w:rPr>
        <w:t>
1-кесте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5031"/>
        <w:gridCol w:w="4008"/>
        <w:gridCol w:w="4156"/>
      </w:tblGrid>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процестің №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тұлғасы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тұлғасы</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операцияның) атауы және оның сипаттамасы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 тіркеу</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өтініштің көшірмесіндегі белгі қою</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беру</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 </w:t>
            </w:r>
          </w:p>
        </w:tc>
      </w:tr>
    </w:tbl>
    <w:bookmarkStart w:name="z131" w:id="53"/>
    <w:p>
      <w:pPr>
        <w:spacing w:after="0"/>
        <w:ind w:left="0"/>
        <w:jc w:val="left"/>
      </w:pPr>
      <w:r>
        <w:rPr>
          <w:rFonts w:ascii="Times New Roman"/>
          <w:b/>
          <w:i w:val="false"/>
          <w:color w:val="000000"/>
        </w:rPr>
        <w:t xml:space="preserve"> 
Баланың қайтыс болуын тіркеу туралы куәлікті беру бойынша</w:t>
      </w:r>
      <w:r>
        <w:br/>
      </w:r>
      <w:r>
        <w:rPr>
          <w:rFonts w:ascii="Times New Roman"/>
          <w:b/>
          <w:i w:val="false"/>
          <w:color w:val="000000"/>
        </w:rPr>
        <w:t>
рәсімнің (іс-қимылдың) реттілігін сипаттауы</w:t>
      </w:r>
      <w:r>
        <w:br/>
      </w:r>
      <w:r>
        <w:rPr>
          <w:rFonts w:ascii="Times New Roman"/>
          <w:b/>
          <w:i w:val="false"/>
          <w:color w:val="000000"/>
        </w:rPr>
        <w:t>
2-кесте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5031"/>
        <w:gridCol w:w="4008"/>
        <w:gridCol w:w="4156"/>
      </w:tblGrid>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тұлғасы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тұлғасы</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операцияның) атауы және оның сипаттамасы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 тіркеу</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өтініштің көшірмесіндегі белгі қою</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беру</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 </w:t>
            </w:r>
          </w:p>
        </w:tc>
      </w:tr>
    </w:tbl>
    <w:bookmarkStart w:name="z132" w:id="54"/>
    <w:p>
      <w:pPr>
        <w:spacing w:after="0"/>
        <w:ind w:left="0"/>
        <w:jc w:val="left"/>
      </w:pPr>
      <w:r>
        <w:rPr>
          <w:rFonts w:ascii="Times New Roman"/>
          <w:b/>
          <w:i w:val="false"/>
          <w:color w:val="000000"/>
        </w:rPr>
        <w:t xml:space="preserve"> 
Әкелікті анықтау, бала асырап алуды, атын, әкесінің атын, тегін</w:t>
      </w:r>
      <w:r>
        <w:br/>
      </w:r>
      <w:r>
        <w:rPr>
          <w:rFonts w:ascii="Times New Roman"/>
          <w:b/>
          <w:i w:val="false"/>
          <w:color w:val="000000"/>
        </w:rPr>
        <w:t>
өзгертуді тіркеу туралы куәлікті беру бойынша рәсімнің</w:t>
      </w:r>
      <w:r>
        <w:br/>
      </w:r>
      <w:r>
        <w:rPr>
          <w:rFonts w:ascii="Times New Roman"/>
          <w:b/>
          <w:i w:val="false"/>
          <w:color w:val="000000"/>
        </w:rPr>
        <w:t>
(іс-қимылдың) реттілігін сипаттауы</w:t>
      </w:r>
      <w:r>
        <w:br/>
      </w:r>
      <w:r>
        <w:rPr>
          <w:rFonts w:ascii="Times New Roman"/>
          <w:b/>
          <w:i w:val="false"/>
          <w:color w:val="000000"/>
        </w:rPr>
        <w:t>
3-кесте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4008"/>
        <w:gridCol w:w="3196"/>
        <w:gridCol w:w="3316"/>
        <w:gridCol w:w="2750"/>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тұлғасы</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операцияның) атауы және оның сипаттамасы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 тіркеу</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тұлғасы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өтініштің көшірмесіндегі белгі қою</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тіркеу туралы қорытынды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беру</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ұзақтығы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күнтізбелік күн</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bookmarkStart w:name="z133" w:id="55"/>
    <w:p>
      <w:pPr>
        <w:spacing w:after="0"/>
        <w:ind w:left="0"/>
        <w:jc w:val="left"/>
      </w:pPr>
      <w:r>
        <w:rPr>
          <w:rFonts w:ascii="Times New Roman"/>
          <w:b/>
          <w:i w:val="false"/>
          <w:color w:val="000000"/>
        </w:rPr>
        <w:t xml:space="preserve"> 
Неке қиюды (ерлі-зайыптылықты) және бұзуды тіркеу туралы</w:t>
      </w:r>
      <w:r>
        <w:br/>
      </w:r>
      <w:r>
        <w:rPr>
          <w:rFonts w:ascii="Times New Roman"/>
          <w:b/>
          <w:i w:val="false"/>
          <w:color w:val="000000"/>
        </w:rPr>
        <w:t>
куәлікті беру бойынша рәсімнің (іс-қимылдың) реттілігін</w:t>
      </w:r>
      <w:r>
        <w:br/>
      </w:r>
      <w:r>
        <w:rPr>
          <w:rFonts w:ascii="Times New Roman"/>
          <w:b/>
          <w:i w:val="false"/>
          <w:color w:val="000000"/>
        </w:rPr>
        <w:t>
сипаттауы</w:t>
      </w:r>
      <w:r>
        <w:br/>
      </w:r>
      <w:r>
        <w:rPr>
          <w:rFonts w:ascii="Times New Roman"/>
          <w:b/>
          <w:i w:val="false"/>
          <w:color w:val="000000"/>
        </w:rPr>
        <w:t>
4-кесте</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4922"/>
        <w:gridCol w:w="4060"/>
        <w:gridCol w:w="4208"/>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тұлғасы</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тұлғасы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операцияның) атауы және оның сипаттамасы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 тіркеу</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көшірмесіндегі құжаттар қабылданған белгі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беру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ұзақтығы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bookmarkStart w:name="z134" w:id="56"/>
    <w:p>
      <w:pPr>
        <w:spacing w:after="0"/>
        <w:ind w:left="0"/>
        <w:jc w:val="left"/>
      </w:pPr>
      <w:r>
        <w:rPr>
          <w:rFonts w:ascii="Times New Roman"/>
          <w:b/>
          <w:i w:val="false"/>
          <w:color w:val="000000"/>
        </w:rPr>
        <w:t xml:space="preserve"> 
Мемлекеттік қызметін көрсету процесіндегі функционалдық өзара</w:t>
      </w:r>
      <w:r>
        <w:br/>
      </w:r>
      <w:r>
        <w:rPr>
          <w:rFonts w:ascii="Times New Roman"/>
          <w:b/>
          <w:i w:val="false"/>
          <w:color w:val="000000"/>
        </w:rPr>
        <w:t>
іс-қимылдың сызбасы</w:t>
      </w:r>
    </w:p>
    <w:bookmarkEnd w:id="56"/>
    <w:p>
      <w:pPr>
        <w:spacing w:after="0"/>
        <w:ind w:left="0"/>
        <w:jc w:val="both"/>
      </w:pPr>
      <w:r>
        <w:drawing>
          <wp:inline distT="0" distB="0" distL="0" distR="0">
            <wp:extent cx="49911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91100" cy="4610100"/>
                    </a:xfrm>
                    <a:prstGeom prst="rect">
                      <a:avLst/>
                    </a:prstGeom>
                  </pic:spPr>
                </pic:pic>
              </a:graphicData>
            </a:graphic>
          </wp:inline>
        </w:drawing>
      </w:r>
    </w:p>
    <w:bookmarkStart w:name="z135"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м.а. </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08-1-1-1/87 бұйрығымен   </w:t>
      </w:r>
      <w:r>
        <w:br/>
      </w:r>
      <w:r>
        <w:rPr>
          <w:rFonts w:ascii="Times New Roman"/>
          <w:b w:val="false"/>
          <w:i w:val="false"/>
          <w:color w:val="000000"/>
          <w:sz w:val="28"/>
        </w:rPr>
        <w:t xml:space="preserve">
бекітілген         </w:t>
      </w:r>
    </w:p>
    <w:bookmarkEnd w:id="57"/>
    <w:bookmarkStart w:name="z136" w:id="58"/>
    <w:p>
      <w:pPr>
        <w:spacing w:after="0"/>
        <w:ind w:left="0"/>
        <w:jc w:val="left"/>
      </w:pPr>
      <w:r>
        <w:rPr>
          <w:rFonts w:ascii="Times New Roman"/>
          <w:b/>
          <w:i w:val="false"/>
          <w:color w:val="000000"/>
        </w:rPr>
        <w:t xml:space="preserve"> 
«Қазақстан Республикасының визаларын беру, олардың қолданылу</w:t>
      </w:r>
      <w:r>
        <w:br/>
      </w:r>
      <w:r>
        <w:rPr>
          <w:rFonts w:ascii="Times New Roman"/>
          <w:b/>
          <w:i w:val="false"/>
          <w:color w:val="000000"/>
        </w:rPr>
        <w:t>
мерзімдерін ұзарту және Қазақстан Республикасының аумағы арқылы</w:t>
      </w:r>
      <w:r>
        <w:br/>
      </w:r>
      <w:r>
        <w:rPr>
          <w:rFonts w:ascii="Times New Roman"/>
          <w:b/>
          <w:i w:val="false"/>
          <w:color w:val="000000"/>
        </w:rPr>
        <w:t>
транзиттік өту» мемлекеттік көрсетілетін қызмет регламенті</w:t>
      </w:r>
    </w:p>
    <w:bookmarkEnd w:id="58"/>
    <w:bookmarkStart w:name="z137" w:id="59"/>
    <w:p>
      <w:pPr>
        <w:spacing w:after="0"/>
        <w:ind w:left="0"/>
        <w:jc w:val="left"/>
      </w:pPr>
      <w:r>
        <w:rPr>
          <w:rFonts w:ascii="Times New Roman"/>
          <w:b/>
          <w:i w:val="false"/>
          <w:color w:val="000000"/>
        </w:rPr>
        <w:t xml:space="preserve"> 
1. Жалпы ережелер</w:t>
      </w:r>
    </w:p>
    <w:bookmarkEnd w:id="59"/>
    <w:bookmarkStart w:name="z138" w:id="60"/>
    <w:p>
      <w:pPr>
        <w:spacing w:after="0"/>
        <w:ind w:left="0"/>
        <w:jc w:val="both"/>
      </w:pPr>
      <w:r>
        <w:rPr>
          <w:rFonts w:ascii="Times New Roman"/>
          <w:b w:val="false"/>
          <w:i w:val="false"/>
          <w:color w:val="000000"/>
          <w:sz w:val="28"/>
        </w:rPr>
        <w:t>
      1. Мемлекеттік қызметті Қазақстан Республикасы Сыртқы істер министрлігі (бұдан әрі – Министрлік), Министрліктің Консулдық қызмет департаментінің Алматы қаласындағы өкілдігі, консулдық пункттері мен,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Республикасының шет елдердегі мекемелері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Қазақстан Республикасының визасы.</w:t>
      </w:r>
    </w:p>
    <w:bookmarkEnd w:id="60"/>
    <w:bookmarkStart w:name="z141" w:id="6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1"/>
    <w:bookmarkStart w:name="z142" w:id="62"/>
    <w:p>
      <w:pPr>
        <w:spacing w:after="0"/>
        <w:ind w:left="0"/>
        <w:jc w:val="both"/>
      </w:pPr>
      <w:r>
        <w:rPr>
          <w:rFonts w:ascii="Times New Roman"/>
          <w:b w:val="false"/>
          <w:i w:val="false"/>
          <w:color w:val="000000"/>
          <w:sz w:val="28"/>
        </w:rPr>
        <w:t>
      4. Көрсетілетін қызметті алушының өтініші мемлекеттік қызмет көрсету жөніндегі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Үкіметінің 2014 жылғы 24 ақпандағы </w:t>
      </w:r>
      <w:r>
        <w:br/>
      </w:r>
      <w:r>
        <w:rPr>
          <w:rFonts w:ascii="Times New Roman"/>
          <w:b w:val="false"/>
          <w:i w:val="false"/>
          <w:color w:val="000000"/>
          <w:sz w:val="28"/>
        </w:rPr>
        <w:t>
№ 145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визаларын беру, олардың қолданылу мерзімдерін ұзарту және Қазақстан Республикасының аумағы арқылы транзиттік өту» мемлекеттік қызмет стандартының 2-бабының 4 тармағына сәйкес мемлекеттік қызмет көрсету процесі мынадай рәсімдерден тұрады:</w:t>
      </w:r>
      <w:r>
        <w:br/>
      </w:r>
      <w:r>
        <w:rPr>
          <w:rFonts w:ascii="Times New Roman"/>
          <w:b w:val="false"/>
          <w:i w:val="false"/>
          <w:color w:val="000000"/>
          <w:sz w:val="28"/>
        </w:rPr>
        <w:t>
</w:t>
      </w:r>
      <w:r>
        <w:rPr>
          <w:rFonts w:ascii="Times New Roman"/>
          <w:b w:val="false"/>
          <w:i w:val="false"/>
          <w:color w:val="000000"/>
          <w:sz w:val="28"/>
        </w:rPr>
        <w:t>
      1) 1-ші процесс – көрсетілетін қызметті берушінің құжаттарды қабылдауы, тексеруі, тіркеуі;</w:t>
      </w:r>
      <w:r>
        <w:br/>
      </w:r>
      <w:r>
        <w:rPr>
          <w:rFonts w:ascii="Times New Roman"/>
          <w:b w:val="false"/>
          <w:i w:val="false"/>
          <w:color w:val="000000"/>
          <w:sz w:val="28"/>
        </w:rPr>
        <w:t>
</w:t>
      </w:r>
      <w:r>
        <w:rPr>
          <w:rFonts w:ascii="Times New Roman"/>
          <w:b w:val="false"/>
          <w:i w:val="false"/>
          <w:color w:val="000000"/>
          <w:sz w:val="28"/>
        </w:rPr>
        <w:t>
      2) 2-ші процесс – көрсетілетін қызметті берушінің құжаттарды қарастыруы және оларды Қазақстан Республикасының Ұлттық қауіпсіздік комитетіне (бұдан әрі – ҰҚК) келісу үшін жіберу;</w:t>
      </w:r>
      <w:r>
        <w:br/>
      </w:r>
      <w:r>
        <w:rPr>
          <w:rFonts w:ascii="Times New Roman"/>
          <w:b w:val="false"/>
          <w:i w:val="false"/>
          <w:color w:val="000000"/>
          <w:sz w:val="28"/>
        </w:rPr>
        <w:t>
</w:t>
      </w:r>
      <w:r>
        <w:rPr>
          <w:rFonts w:ascii="Times New Roman"/>
          <w:b w:val="false"/>
          <w:i w:val="false"/>
          <w:color w:val="000000"/>
          <w:sz w:val="28"/>
        </w:rPr>
        <w:t>
      3) 3-ші процесс – ҰҚК-мен визалық құжаттарды келісу және жауапты жолдау;</w:t>
      </w:r>
      <w:r>
        <w:br/>
      </w:r>
      <w:r>
        <w:rPr>
          <w:rFonts w:ascii="Times New Roman"/>
          <w:b w:val="false"/>
          <w:i w:val="false"/>
          <w:color w:val="000000"/>
          <w:sz w:val="28"/>
        </w:rPr>
        <w:t>
</w:t>
      </w:r>
      <w:r>
        <w:rPr>
          <w:rFonts w:ascii="Times New Roman"/>
          <w:b w:val="false"/>
          <w:i w:val="false"/>
          <w:color w:val="000000"/>
          <w:sz w:val="28"/>
        </w:rPr>
        <w:t>
      4) 3-ші процесс – визалық құжаттарды ресімдеу және Қазақстан Республикасының визасын беру;</w:t>
      </w:r>
      <w:r>
        <w:br/>
      </w:r>
      <w:r>
        <w:rPr>
          <w:rFonts w:ascii="Times New Roman"/>
          <w:b w:val="false"/>
          <w:i w:val="false"/>
          <w:color w:val="000000"/>
          <w:sz w:val="28"/>
        </w:rPr>
        <w:t>
</w:t>
      </w:r>
      <w:r>
        <w:rPr>
          <w:rFonts w:ascii="Times New Roman"/>
          <w:b w:val="false"/>
          <w:i w:val="false"/>
          <w:color w:val="000000"/>
          <w:sz w:val="28"/>
        </w:rPr>
        <w:t>
      6. Мемлекеттік қызмет көрсету рәсімінің (іс-қимылдың) нәтижесі мынадай рәсімді (іс-қимылды) орындауды бастау үшін негіз болады:</w:t>
      </w:r>
      <w:r>
        <w:br/>
      </w:r>
      <w:r>
        <w:rPr>
          <w:rFonts w:ascii="Times New Roman"/>
          <w:b w:val="false"/>
          <w:i w:val="false"/>
          <w:color w:val="000000"/>
          <w:sz w:val="28"/>
        </w:rPr>
        <w:t>
</w:t>
      </w:r>
      <w:r>
        <w:rPr>
          <w:rFonts w:ascii="Times New Roman"/>
          <w:b w:val="false"/>
          <w:i w:val="false"/>
          <w:color w:val="000000"/>
          <w:sz w:val="28"/>
        </w:rPr>
        <w:t>
      1) 1-ші процесс бойынша – құжаттарды қабылдау туралы өтініштің көшірмесіне белгі қою;</w:t>
      </w:r>
      <w:r>
        <w:br/>
      </w:r>
      <w:r>
        <w:rPr>
          <w:rFonts w:ascii="Times New Roman"/>
          <w:b w:val="false"/>
          <w:i w:val="false"/>
          <w:color w:val="000000"/>
          <w:sz w:val="28"/>
        </w:rPr>
        <w:t>
</w:t>
      </w:r>
      <w:r>
        <w:rPr>
          <w:rFonts w:ascii="Times New Roman"/>
          <w:b w:val="false"/>
          <w:i w:val="false"/>
          <w:color w:val="000000"/>
          <w:sz w:val="28"/>
        </w:rPr>
        <w:t xml:space="preserve">
      2) 2-ші процесс бойынша – көрсетілетін қызметті берушінің ҰҚК ақпараттық жүйесіне сауалы; </w:t>
      </w:r>
      <w:r>
        <w:br/>
      </w:r>
      <w:r>
        <w:rPr>
          <w:rFonts w:ascii="Times New Roman"/>
          <w:b w:val="false"/>
          <w:i w:val="false"/>
          <w:color w:val="000000"/>
          <w:sz w:val="28"/>
        </w:rPr>
        <w:t>
</w:t>
      </w:r>
      <w:r>
        <w:rPr>
          <w:rFonts w:ascii="Times New Roman"/>
          <w:b w:val="false"/>
          <w:i w:val="false"/>
          <w:color w:val="000000"/>
          <w:sz w:val="28"/>
        </w:rPr>
        <w:t>
      3) 3 процесі бойынша – ҰҚК ақпараттық жүйесінің жауабы.</w:t>
      </w:r>
      <w:r>
        <w:br/>
      </w: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тәртібінде көрсетіледі.</w:t>
      </w:r>
    </w:p>
    <w:bookmarkEnd w:id="62"/>
    <w:bookmarkStart w:name="z152" w:id="6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3"/>
    <w:bookmarkStart w:name="z153" w:id="64"/>
    <w:p>
      <w:pPr>
        <w:spacing w:after="0"/>
        <w:ind w:left="0"/>
        <w:jc w:val="both"/>
      </w:pPr>
      <w:r>
        <w:rPr>
          <w:rFonts w:ascii="Times New Roman"/>
          <w:b w:val="false"/>
          <w:i w:val="false"/>
          <w:color w:val="000000"/>
          <w:sz w:val="28"/>
        </w:rPr>
        <w:t>
      7. Мемлекеттік қызмет көрсету процесінде келесі тұлғалар қатысады: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лауазымды тұлғасы;</w:t>
      </w:r>
      <w:r>
        <w:br/>
      </w:r>
      <w:r>
        <w:rPr>
          <w:rFonts w:ascii="Times New Roman"/>
          <w:b w:val="false"/>
          <w:i w:val="false"/>
          <w:color w:val="000000"/>
          <w:sz w:val="28"/>
        </w:rPr>
        <w:t>
</w:t>
      </w:r>
      <w:r>
        <w:rPr>
          <w:rFonts w:ascii="Times New Roman"/>
          <w:b w:val="false"/>
          <w:i w:val="false"/>
          <w:color w:val="000000"/>
          <w:sz w:val="28"/>
        </w:rPr>
        <w:t>
      2) ҰҚК-нің лауазымды тұлғасы.</w:t>
      </w:r>
      <w:r>
        <w:br/>
      </w:r>
      <w:r>
        <w:rPr>
          <w:rFonts w:ascii="Times New Roman"/>
          <w:b w:val="false"/>
          <w:i w:val="false"/>
          <w:color w:val="000000"/>
          <w:sz w:val="28"/>
        </w:rPr>
        <w:t>
</w:t>
      </w:r>
      <w:r>
        <w:rPr>
          <w:rFonts w:ascii="Times New Roman"/>
          <w:b w:val="false"/>
          <w:i w:val="false"/>
          <w:color w:val="000000"/>
          <w:sz w:val="28"/>
        </w:rPr>
        <w:t>
      8. Мемлекеттік қызмет көрсету үшін өтінішті қабылдауды, тіркеуді, тиісті құжаттарды тексеру және көрсетілетін қызметті алушыға беруді лауазымды тұлға жүзеге асырады.</w:t>
      </w:r>
      <w:r>
        <w:br/>
      </w:r>
      <w:r>
        <w:rPr>
          <w:rFonts w:ascii="Times New Roman"/>
          <w:b w:val="false"/>
          <w:i w:val="false"/>
          <w:color w:val="000000"/>
          <w:sz w:val="28"/>
        </w:rPr>
        <w:t>
      Визалық құжаттарды келісуі ҰҚК-нің ақпараттық жүйесі арқылы асырылады.</w:t>
      </w:r>
      <w:r>
        <w:br/>
      </w:r>
      <w:r>
        <w:rPr>
          <w:rFonts w:ascii="Times New Roman"/>
          <w:b w:val="false"/>
          <w:i w:val="false"/>
          <w:color w:val="000000"/>
          <w:sz w:val="28"/>
        </w:rPr>
        <w:t>
      Мемлекеттік қызмет көрсетуге қатысатын тұлғалар арасындағы рәсімдердің (іс-қимылдардың) дәйектілігінің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4"/>
    <w:bookmarkStart w:name="z157" w:id="65"/>
    <w:p>
      <w:pPr>
        <w:spacing w:after="0"/>
        <w:ind w:left="0"/>
        <w:jc w:val="both"/>
      </w:pPr>
      <w:r>
        <w:rPr>
          <w:rFonts w:ascii="Times New Roman"/>
          <w:b w:val="false"/>
          <w:i w:val="false"/>
          <w:color w:val="000000"/>
          <w:sz w:val="28"/>
        </w:rPr>
        <w:t>
«Қазақстан Республикасына кіруге визалар беру,</w:t>
      </w:r>
      <w:r>
        <w:br/>
      </w:r>
      <w:r>
        <w:rPr>
          <w:rFonts w:ascii="Times New Roman"/>
          <w:b w:val="false"/>
          <w:i w:val="false"/>
          <w:color w:val="000000"/>
          <w:sz w:val="28"/>
        </w:rPr>
        <w:t xml:space="preserve">
олардың мерзімдерін ұзарту және Қазақстан   </w:t>
      </w:r>
      <w:r>
        <w:br/>
      </w:r>
      <w:r>
        <w:rPr>
          <w:rFonts w:ascii="Times New Roman"/>
          <w:b w:val="false"/>
          <w:i w:val="false"/>
          <w:color w:val="000000"/>
          <w:sz w:val="28"/>
        </w:rPr>
        <w:t xml:space="preserve">
Республикасының аумағы арқылы транзиттік өту» </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1-қосымша                    </w:t>
      </w:r>
    </w:p>
    <w:bookmarkEnd w:id="65"/>
    <w:bookmarkStart w:name="z158" w:id="66"/>
    <w:p>
      <w:pPr>
        <w:spacing w:after="0"/>
        <w:ind w:left="0"/>
        <w:jc w:val="left"/>
      </w:pPr>
      <w:r>
        <w:rPr>
          <w:rFonts w:ascii="Times New Roman"/>
          <w:b/>
          <w:i w:val="false"/>
          <w:color w:val="000000"/>
        </w:rPr>
        <w:t xml:space="preserve"> 
«Қазақстан Республикасының визаларын беру, олардың қолданылу мерзімдерін ұзарту және Қазақстан Республикасының аумағы арқылы транзиттік өту» мемлекеттік көрсетілетін қызметті берушілердің тізімі</w:t>
      </w:r>
    </w:p>
    <w:bookmarkEnd w:id="66"/>
    <w:p>
      <w:pPr>
        <w:spacing w:after="0"/>
        <w:ind w:left="0"/>
        <w:jc w:val="both"/>
      </w:pPr>
      <w:r>
        <w:rPr>
          <w:rFonts w:ascii="Times New Roman"/>
          <w:b w:val="false"/>
          <w:i w:val="false"/>
          <w:color w:val="000000"/>
          <w:sz w:val="28"/>
        </w:rPr>
        <w:t>1. Министрліктің консулдық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5"/>
        <w:gridCol w:w="4349"/>
        <w:gridCol w:w="4226"/>
      </w:tblGrid>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Консульские пункты</w:t>
            </w:r>
            <w:r>
              <w:br/>
            </w:r>
            <w:r>
              <w:rPr>
                <w:rFonts w:ascii="Times New Roman"/>
                <w:b w:val="false"/>
                <w:i w:val="false"/>
                <w:color w:val="000000"/>
                <w:sz w:val="20"/>
              </w:rPr>
              <w:t>
в Международных аэропортах г.Астана и</w:t>
            </w:r>
            <w:r>
              <w:br/>
            </w:r>
            <w:r>
              <w:rPr>
                <w:rFonts w:ascii="Times New Roman"/>
                <w:b w:val="false"/>
                <w:i w:val="false"/>
                <w:color w:val="000000"/>
                <w:sz w:val="20"/>
              </w:rPr>
              <w:t>
г. Алматы</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аэропорт</w:t>
            </w:r>
            <w:r>
              <w:br/>
            </w:r>
            <w:r>
              <w:rPr>
                <w:rFonts w:ascii="Times New Roman"/>
                <w:b w:val="false"/>
                <w:i w:val="false"/>
                <w:color w:val="000000"/>
                <w:sz w:val="20"/>
              </w:rPr>
              <w:t>
г. Астана и г. Алматы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dks-astana@mfa.kz, mfaalmaty@list.ru</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пункт в г. Атырау</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Байтурсынова 47а, офис 204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пункт в г. Актау</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мкр. Городской акимат 5 этаж, 525 кабинет</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consul_aktau@mail.ru</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Консульский пункт в г. Усть-Каменогорск</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Горького, 40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konsul_uka@mail.ru</w:t>
            </w:r>
          </w:p>
        </w:tc>
      </w:tr>
    </w:tbl>
    <w:p>
      <w:pPr>
        <w:spacing w:after="0"/>
        <w:ind w:left="0"/>
        <w:jc w:val="left"/>
      </w:pPr>
      <w:r>
        <w:rPr>
          <w:rFonts w:ascii="Times New Roman"/>
          <w:b/>
          <w:i w:val="false"/>
          <w:color w:val="000000"/>
        </w:rPr>
        <w:t xml:space="preserve"> 2. Қазақстан Республикасының шетелдегі мекемелері: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3671"/>
        <w:gridCol w:w="6930"/>
      </w:tblGrid>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шетелдегі мекемесінің атауы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ЖӘНЕ СОЛТҮСТІК АМЕРИКА</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Штаттарындағы Қазақстан Республикасының Елшілігі Вашингтон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 Washington D.C.20036 код +1202, тел. 232-54-88, факс 232-5845, 232-35-41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washington@kazakhembus.com; washington@mfa.kz; consul@kazakhembus.com http://www.kazakhembus.com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Бразилия Федеративтік Республикасының Елшілігі Бразилиа қ.</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Brasilia, DF, LagoSul, SHIS QI 09, conjunto 03, casa 08; тел.: (+55) 061 3879 4602, (+55) 061 3879 4603 факс: (+55) 061 3879 4604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embassykz@gmail.com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Нью-Йорк қаласындағы (АҚШ) Қазақстан Республикасының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 New York, NY10017код +1212 тел. 646 370 6331, факс646 370 6334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kzconsulny@un.int</w:t>
            </w:r>
            <w:r>
              <w:br/>
            </w:r>
            <w:r>
              <w:rPr>
                <w:rFonts w:ascii="Times New Roman"/>
                <w:b w:val="false"/>
                <w:i w:val="false"/>
                <w:color w:val="000000"/>
                <w:sz w:val="20"/>
              </w:rPr>
              <w:t>
http://www.kazconsulny.org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Канададағы Қазақстан Республикасының Елшілігі Оттава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 1603-1604, Ottawa, Ontario, K2P 1P1; Консульский отдел: 150 Metcalfe Stre, код +1-613 тел. 695-80-55, факс 695-87-55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kazakhembassy@gmail.com;</w:t>
            </w:r>
            <w:r>
              <w:br/>
            </w:r>
            <w:r>
              <w:rPr>
                <w:rFonts w:ascii="Times New Roman"/>
                <w:b w:val="false"/>
                <w:i w:val="false"/>
                <w:color w:val="000000"/>
                <w:sz w:val="20"/>
              </w:rPr>
              <w:t>
kazconsulcan@gmail.com</w:t>
            </w:r>
            <w:r>
              <w:br/>
            </w:r>
            <w:r>
              <w:rPr>
                <w:rFonts w:ascii="Times New Roman"/>
                <w:b w:val="false"/>
                <w:i w:val="false"/>
                <w:color w:val="000000"/>
                <w:sz w:val="20"/>
              </w:rPr>
              <w:t>
http://www.kazembassy.ca</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 Республикасындағы Қазақстан Республикасының консулдығы Гавана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 Miramar, La Habana, Cuba, код +537 тел. 206-99-63, факс 206-99-64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italposkaz@mail.ru;</w:t>
            </w:r>
            <w:r>
              <w:br/>
            </w:r>
            <w:r>
              <w:rPr>
                <w:rFonts w:ascii="Times New Roman"/>
                <w:b w:val="false"/>
                <w:i w:val="false"/>
                <w:color w:val="000000"/>
                <w:sz w:val="20"/>
              </w:rPr>
              <w:t>
havana@mfa.kz;</w:t>
            </w:r>
            <w:r>
              <w:br/>
            </w:r>
            <w:r>
              <w:rPr>
                <w:rFonts w:ascii="Times New Roman"/>
                <w:b w:val="false"/>
                <w:i w:val="false"/>
                <w:color w:val="000000"/>
                <w:sz w:val="20"/>
              </w:rPr>
              <w:t>
dipmk@enet.cu</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және Солтүстік Ирландия Құрама Корольдігіндегі Қазақстан Республикасының Елшілігі Лондон қаласы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 2SD код +44-207, тел. 590-34-90, факс 584-84-81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london@kazembassy.org.uk</w:t>
            </w:r>
            <w:r>
              <w:br/>
            </w:r>
            <w:r>
              <w:rPr>
                <w:rFonts w:ascii="Times New Roman"/>
                <w:b w:val="false"/>
                <w:i w:val="false"/>
                <w:color w:val="000000"/>
                <w:sz w:val="20"/>
              </w:rPr>
              <w:t>
consulate@kazembassy.org.uk</w:t>
            </w:r>
            <w:r>
              <w:br/>
            </w:r>
            <w:r>
              <w:rPr>
                <w:rFonts w:ascii="Times New Roman"/>
                <w:b w:val="false"/>
                <w:i w:val="false"/>
                <w:color w:val="000000"/>
                <w:sz w:val="20"/>
              </w:rPr>
              <w:t>
http://www.kazakhstanembassy.org.uk</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Корольдігіндегі Қазақстан Республикасының Елшілігі Брюссель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 Bruxelles Belgique</w:t>
            </w:r>
            <w:r>
              <w:br/>
            </w:r>
            <w:r>
              <w:rPr>
                <w:rFonts w:ascii="Times New Roman"/>
                <w:b w:val="false"/>
                <w:i w:val="false"/>
                <w:color w:val="000000"/>
                <w:sz w:val="20"/>
              </w:rPr>
              <w:t>
код +32 тел. 2-373-38-90, 2-373-38-96, факс 374-50-91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info@embassy.be</w:t>
            </w:r>
            <w:r>
              <w:br/>
            </w:r>
            <w:r>
              <w:rPr>
                <w:rFonts w:ascii="Times New Roman"/>
                <w:b w:val="false"/>
                <w:i w:val="false"/>
                <w:color w:val="000000"/>
                <w:sz w:val="20"/>
              </w:rPr>
              <w:t>
http://kazakhstanembassy.be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Республикасындағы Қазақстан Республикасының Елшілігі Париж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 Paris, France</w:t>
            </w:r>
            <w:r>
              <w:br/>
            </w:r>
            <w:r>
              <w:rPr>
                <w:rFonts w:ascii="Times New Roman"/>
                <w:b w:val="false"/>
                <w:i w:val="false"/>
                <w:color w:val="000000"/>
                <w:sz w:val="20"/>
              </w:rPr>
              <w:t>
код +331 тел. 145-61-52-02, 456-15-206, 456-15-200, факс 456-15-201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office@amb-kazakhstan.fr;</w:t>
            </w:r>
            <w:r>
              <w:br/>
            </w:r>
            <w:r>
              <w:rPr>
                <w:rFonts w:ascii="Times New Roman"/>
                <w:b w:val="false"/>
                <w:i w:val="false"/>
                <w:color w:val="000000"/>
                <w:sz w:val="20"/>
              </w:rPr>
              <w:t>
paris@mfa.kz</w:t>
            </w:r>
            <w:r>
              <w:br/>
            </w:r>
            <w:r>
              <w:rPr>
                <w:rFonts w:ascii="Times New Roman"/>
                <w:b w:val="false"/>
                <w:i w:val="false"/>
                <w:color w:val="000000"/>
                <w:sz w:val="20"/>
              </w:rPr>
              <w:t>
http://www.amb-kazakhstan.fr</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Республикасының Елшілігі Берлин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 Nordendstrasse 14-17,</w:t>
            </w:r>
            <w:r>
              <w:br/>
            </w:r>
            <w:r>
              <w:rPr>
                <w:rFonts w:ascii="Times New Roman"/>
                <w:b w:val="false"/>
                <w:i w:val="false"/>
                <w:color w:val="000000"/>
                <w:sz w:val="20"/>
              </w:rPr>
              <w:t>
D-13156 Berlin-Pankow код +4930 тел. 470-071-10, 470-071-14, конс.отд. 470-071-60, факс 470-071-25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berlin@mfa.kz</w:t>
            </w:r>
            <w:r>
              <w:br/>
            </w:r>
            <w:r>
              <w:rPr>
                <w:rFonts w:ascii="Times New Roman"/>
                <w:b w:val="false"/>
                <w:i w:val="false"/>
                <w:color w:val="000000"/>
                <w:sz w:val="20"/>
              </w:rPr>
              <w:t>
http://www.botschaft-kaz.de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Бонн қаласындағы (ГФР) Қазақстан Республикасының Елшілігінің бөлімі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 код +49228 тел. 403-87-27, 403-87-24, 403-87-28, факс 403-87-20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konsul-bonn@web.de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Майндағы Франкфурт қаласындағы (ГФР) Қазақстан Республикасының Басконсулдығы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 Frankfurt am Main, код +4969 тел. 971-467-31, 971-467-44, факс 971-46-818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info.kaz@genconsul.de;</w:t>
            </w:r>
            <w:r>
              <w:br/>
            </w:r>
            <w:r>
              <w:rPr>
                <w:rFonts w:ascii="Times New Roman"/>
                <w:b w:val="false"/>
                <w:i w:val="false"/>
                <w:color w:val="000000"/>
                <w:sz w:val="20"/>
              </w:rPr>
              <w:t>
frankfurt@mfa.kz</w:t>
            </w:r>
            <w:r>
              <w:br/>
            </w:r>
            <w:r>
              <w:rPr>
                <w:rFonts w:ascii="Times New Roman"/>
                <w:b w:val="false"/>
                <w:i w:val="false"/>
                <w:color w:val="000000"/>
                <w:sz w:val="20"/>
              </w:rPr>
              <w:t>
http://www.genconsul.de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Ганноверқаласындағы (ГФР) Қазақстан Республикасының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 Hannover, код +49511, тел. 301-868-99, факс 301-868-95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hannover@mfa.kz;</w:t>
            </w:r>
            <w:r>
              <w:br/>
            </w:r>
            <w:r>
              <w:rPr>
                <w:rFonts w:ascii="Times New Roman"/>
                <w:b w:val="false"/>
                <w:i w:val="false"/>
                <w:color w:val="000000"/>
                <w:sz w:val="20"/>
              </w:rPr>
              <w:t>
konsul-hannover@t-online.de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Мюнхен қаласындағы (ГФР) Қазақстан Республикасының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46а, 82515 Wolfratshausen, код +49-8171 тел. 911-6030, факс 911-6088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konsul-muenchen@mfa.kz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Республикасындағы Қазақстан Республикасының Елшілігі Вена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 1010 Wien, код +431 тел 890-80-08-10, факс890-80-08-20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vienna@mfa.kz;</w:t>
            </w:r>
            <w:r>
              <w:br/>
            </w:r>
            <w:r>
              <w:rPr>
                <w:rFonts w:ascii="Times New Roman"/>
                <w:b w:val="false"/>
                <w:i w:val="false"/>
                <w:color w:val="000000"/>
                <w:sz w:val="20"/>
              </w:rPr>
              <w:t>
embassy@kazakhstan.at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Венадағы Қазақстан Республикасының Елшілігінің консулдық бөлімі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 код: +431Тел: 367-66-57-11, 367-66-57-88, 367-66-57-33, факс: 367-66-57-20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vienna@mfa.kz;</w:t>
            </w:r>
            <w:r>
              <w:br/>
            </w:r>
            <w:r>
              <w:rPr>
                <w:rFonts w:ascii="Times New Roman"/>
                <w:b w:val="false"/>
                <w:i w:val="false"/>
                <w:color w:val="000000"/>
                <w:sz w:val="20"/>
              </w:rPr>
              <w:t>
embassy@kazakhstan.athttp://www.kazakhstan.at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Конфедерациясындағы Қазақстан Республикасының Елшілігі Берн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Bern,код +031 тел. 351-79-69, факс 351-79-75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embassy@kazakhstan-bern.ch</w:t>
            </w:r>
            <w:r>
              <w:br/>
            </w:r>
            <w:r>
              <w:rPr>
                <w:rFonts w:ascii="Times New Roman"/>
                <w:b w:val="false"/>
                <w:i w:val="false"/>
                <w:color w:val="000000"/>
                <w:sz w:val="20"/>
              </w:rPr>
              <w:t>
http://kazakhstan-bern.ch</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Республикасындағы Қазақстан Республикасының Елшілігі Рим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 код +3906 тел. 363-011-30,</w:t>
            </w:r>
            <w:r>
              <w:br/>
            </w:r>
            <w:r>
              <w:rPr>
                <w:rFonts w:ascii="Times New Roman"/>
                <w:b w:val="false"/>
                <w:i w:val="false"/>
                <w:color w:val="000000"/>
                <w:sz w:val="20"/>
              </w:rPr>
              <w:t>
факс 362-926-75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roma@mfa.kz</w:t>
            </w:r>
            <w:r>
              <w:br/>
            </w:r>
            <w:r>
              <w:rPr>
                <w:rFonts w:ascii="Times New Roman"/>
                <w:b w:val="false"/>
                <w:i w:val="false"/>
                <w:color w:val="000000"/>
                <w:sz w:val="20"/>
              </w:rPr>
              <w:t>
http://www.embkaz.it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Корольдігіндегі Қазақстан Республикасының Елшілігі Мадрид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 Orgaz 28043 MADRID</w:t>
            </w:r>
            <w:r>
              <w:br/>
            </w:r>
            <w:r>
              <w:rPr>
                <w:rFonts w:ascii="Times New Roman"/>
                <w:b w:val="false"/>
                <w:i w:val="false"/>
                <w:color w:val="000000"/>
                <w:sz w:val="20"/>
              </w:rPr>
              <w:t>
код +3491 тел. 721-62-90, 721-62-94, 721-62-94 факс 721-93-74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embajada@kazesp.org;</w:t>
            </w:r>
            <w:r>
              <w:br/>
            </w:r>
            <w:r>
              <w:rPr>
                <w:rFonts w:ascii="Times New Roman"/>
                <w:b w:val="false"/>
                <w:i w:val="false"/>
                <w:color w:val="000000"/>
                <w:sz w:val="20"/>
              </w:rPr>
              <w:t>
madrid@mfa.kz</w:t>
            </w:r>
            <w:r>
              <w:br/>
            </w:r>
            <w:r>
              <w:rPr>
                <w:rFonts w:ascii="Times New Roman"/>
                <w:b w:val="false"/>
                <w:i w:val="false"/>
                <w:color w:val="000000"/>
                <w:sz w:val="20"/>
              </w:rPr>
              <w:t>
http://www.kazesp.org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Венгриядағы Қазақстан Республикасының Елшілігі Будапешт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Kapyut. 59 Budapest H-1025,код +361 тел. 275-13-00, 275-13-01, факс 275-20-92</w:t>
            </w:r>
            <w:r>
              <w:br/>
            </w:r>
            <w:r>
              <w:rPr>
                <w:rFonts w:ascii="Times New Roman"/>
                <w:b w:val="false"/>
                <w:i w:val="false"/>
                <w:color w:val="000000"/>
                <w:sz w:val="20"/>
              </w:rPr>
              <w:t>
факс 275-20-92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kazak@t-online.hu;</w:t>
            </w:r>
            <w:r>
              <w:br/>
            </w:r>
            <w:r>
              <w:rPr>
                <w:rFonts w:ascii="Times New Roman"/>
                <w:b w:val="false"/>
                <w:i w:val="false"/>
                <w:color w:val="000000"/>
                <w:sz w:val="20"/>
              </w:rPr>
              <w:t>
budapest@mfa.kz</w:t>
            </w:r>
            <w:r>
              <w:br/>
            </w:r>
            <w:r>
              <w:rPr>
                <w:rFonts w:ascii="Times New Roman"/>
                <w:b w:val="false"/>
                <w:i w:val="false"/>
                <w:color w:val="000000"/>
                <w:sz w:val="20"/>
              </w:rPr>
              <w:t>
http://www.kazembassy.hu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Республикасындағы Қазақстан Республикасының Елшілігі Прага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RomainaRolanda 12 код +420 тел.233-375-642; факс 233-371-019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kzembas@gmail.com;</w:t>
            </w:r>
            <w:r>
              <w:br/>
            </w:r>
            <w:r>
              <w:rPr>
                <w:rFonts w:ascii="Times New Roman"/>
                <w:b w:val="false"/>
                <w:i w:val="false"/>
                <w:color w:val="000000"/>
                <w:sz w:val="20"/>
              </w:rPr>
              <w:t>
prague@mfa.kz</w:t>
            </w:r>
            <w:r>
              <w:br/>
            </w:r>
            <w:r>
              <w:rPr>
                <w:rFonts w:ascii="Times New Roman"/>
                <w:b w:val="false"/>
                <w:i w:val="false"/>
                <w:color w:val="000000"/>
                <w:sz w:val="20"/>
              </w:rPr>
              <w:t>
http://www.kazembassy.cz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Республикасындағы Қазақстан Республикасының Елшілігі Вильнюс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 Vilnius-4, Lithuaniaкод +3705 тел. 212-21-23, 231-30-40, факс 231-35-80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vilnuis@mfa.kz;</w:t>
            </w:r>
            <w:r>
              <w:br/>
            </w:r>
            <w:r>
              <w:rPr>
                <w:rFonts w:ascii="Times New Roman"/>
                <w:b w:val="false"/>
                <w:i w:val="false"/>
                <w:color w:val="000000"/>
                <w:sz w:val="20"/>
              </w:rPr>
              <w:t>
kazemb@iti.lt</w:t>
            </w:r>
            <w:r>
              <w:br/>
            </w:r>
            <w:r>
              <w:rPr>
                <w:rFonts w:ascii="Times New Roman"/>
                <w:b w:val="false"/>
                <w:i w:val="false"/>
                <w:color w:val="000000"/>
                <w:sz w:val="20"/>
              </w:rPr>
              <w:t>
http://www.kazembassy.lt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Елшілігі Анкара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KilikAlisokak №6, Or-An Diplomatik Sitesi Cankaya, Ankara, Turkey,код +90312 тел. 491-91-00, факс490-98-51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ankara@mfa.kz;</w:t>
            </w:r>
            <w:r>
              <w:br/>
            </w:r>
            <w:r>
              <w:rPr>
                <w:rFonts w:ascii="Times New Roman"/>
                <w:b w:val="false"/>
                <w:i w:val="false"/>
                <w:color w:val="000000"/>
                <w:sz w:val="20"/>
              </w:rPr>
              <w:t>
kazank@kazakhstan.org.tr;</w:t>
            </w:r>
            <w:r>
              <w:br/>
            </w:r>
            <w:r>
              <w:rPr>
                <w:rFonts w:ascii="Times New Roman"/>
                <w:b w:val="false"/>
                <w:i w:val="false"/>
                <w:color w:val="000000"/>
                <w:sz w:val="20"/>
              </w:rPr>
              <w:t>
kazankembassy@mail.ru</w:t>
            </w:r>
            <w:r>
              <w:br/>
            </w:r>
            <w:r>
              <w:rPr>
                <w:rFonts w:ascii="Times New Roman"/>
                <w:b w:val="false"/>
                <w:i w:val="false"/>
                <w:color w:val="000000"/>
                <w:sz w:val="20"/>
              </w:rPr>
              <w:t>
http://www.kazakhstan.org.tr</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Стамбул қаласындағы (Түрік Республикасы) Қазақстан Республикасының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Floryacaddesi, Senlikkoy, Germiyan Sok 10, FLORYA-ISTANBUL, код +90212, тел. 662-53-47, факс 662-53-49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сonsulkzist@superonline.com;</w:t>
            </w:r>
            <w:r>
              <w:br/>
            </w:r>
            <w:r>
              <w:rPr>
                <w:rFonts w:ascii="Times New Roman"/>
                <w:b w:val="false"/>
                <w:i w:val="false"/>
                <w:color w:val="000000"/>
                <w:sz w:val="20"/>
              </w:rPr>
              <w:t>
konsulkzist@mail.ru;</w:t>
            </w:r>
            <w:r>
              <w:br/>
            </w:r>
            <w:r>
              <w:rPr>
                <w:rFonts w:ascii="Times New Roman"/>
                <w:b w:val="false"/>
                <w:i w:val="false"/>
                <w:color w:val="000000"/>
                <w:sz w:val="20"/>
              </w:rPr>
              <w:t>
consulkzist@yahoo.com;</w:t>
            </w:r>
            <w:r>
              <w:br/>
            </w:r>
            <w:r>
              <w:rPr>
                <w:rFonts w:ascii="Times New Roman"/>
                <w:b w:val="false"/>
                <w:i w:val="false"/>
                <w:color w:val="000000"/>
                <w:sz w:val="20"/>
              </w:rPr>
              <w:t>
consulkzist@superonline.com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консулдығы Анталья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 No:16 Blok C DublexMesken Villa Antalya/ Turkey, код +90534, тел. 081-84-47; 059-95-77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 Корольдігіндегі Қазақстан Республикасының Елшілігі Гаага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the Netherlands, код +3170 тел. 363-47-57, факс 365-76-00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xml:space="preserve">
hague@mfa.kzhttp://www.kazakhembassy.nl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Гаагадағы Қазақстан Республикасының Елшілігінің консулдық бөлімі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Netherlands, код +3170 тел. 427-22-20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consul@kazakhembassy.nl</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 Республикасындағы Қазақстан Республикасының Елшілігі Загреб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Trgkralja Tomislava 8, 10000 Zagreb, код +385-1 tel. 483-92-55, факс 457-37-96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uchar@mfa.kz;</w:t>
            </w:r>
            <w:r>
              <w:br/>
            </w:r>
            <w:r>
              <w:rPr>
                <w:rFonts w:ascii="Times New Roman"/>
                <w:b w:val="false"/>
                <w:i w:val="false"/>
                <w:color w:val="000000"/>
                <w:sz w:val="20"/>
              </w:rPr>
              <w:t>
embassy@kazembassy.hrhttp://www.kazembassy.hr</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(Хорватия) қаласындағы Қазақстан Республикасының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 21/2, код 385-1, тел. 481-50-74, факс 481-50-74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consulkazakhstan@net.hr</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Республикасындағы Қазақстан Республикасының Елшілігі Хельсинки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 ул.Булеварди, 7 (оф. 215-217), код +358-9 тел. 4159-0478, факс 4159 0325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helsinki@kazembassy.fi</w:t>
            </w:r>
            <w:r>
              <w:br/>
            </w:r>
            <w:r>
              <w:rPr>
                <w:rFonts w:ascii="Times New Roman"/>
                <w:b w:val="false"/>
                <w:i w:val="false"/>
                <w:color w:val="000000"/>
                <w:sz w:val="20"/>
              </w:rPr>
              <w:t>
http://www.kazembassy.fi</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Республикасындағы Қазақстан Республикасының Елшілігі Афина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ImyttouStr. 122</w:t>
            </w:r>
            <w:r>
              <w:br/>
            </w:r>
            <w:r>
              <w:rPr>
                <w:rFonts w:ascii="Times New Roman"/>
                <w:b w:val="false"/>
                <w:i w:val="false"/>
                <w:color w:val="000000"/>
                <w:sz w:val="20"/>
              </w:rPr>
              <w:t>
код +30 тел. 210-651-56-43, факс 210-651-63-62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athens@mfa.kz;</w:t>
            </w:r>
            <w:r>
              <w:br/>
            </w:r>
            <w:r>
              <w:rPr>
                <w:rFonts w:ascii="Times New Roman"/>
                <w:b w:val="false"/>
                <w:i w:val="false"/>
                <w:color w:val="000000"/>
                <w:sz w:val="20"/>
              </w:rPr>
              <w:t>
consul@kazembassy.gr</w:t>
            </w:r>
            <w:r>
              <w:br/>
            </w:r>
            <w:r>
              <w:rPr>
                <w:rFonts w:ascii="Times New Roman"/>
                <w:b w:val="false"/>
                <w:i w:val="false"/>
                <w:color w:val="000000"/>
                <w:sz w:val="20"/>
              </w:rPr>
              <w:t>
http://www.kazembassy.gr</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Румыниядағы Қазақстан Республикасының Елшілігі Бухарест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BIS Giuseppe Garibaldi Str., sector 2, 20225, Bucharest, код +40 тел. 031-107-10-83; 021-230-08-65, факс 021- 230-08-66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ucharest@mfa.kz</w:t>
            </w:r>
            <w:r>
              <w:br/>
            </w:r>
            <w:r>
              <w:rPr>
                <w:rFonts w:ascii="Times New Roman"/>
                <w:b w:val="false"/>
                <w:i w:val="false"/>
                <w:color w:val="000000"/>
                <w:sz w:val="20"/>
              </w:rPr>
              <w:t>
http://www.dipmissionkz.ro</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Республикасындағы ҚРДипломатиялық миссиясы София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sofia@mfa.kz;</w:t>
            </w:r>
            <w:r>
              <w:br/>
            </w:r>
            <w:r>
              <w:rPr>
                <w:rFonts w:ascii="Times New Roman"/>
                <w:b w:val="false"/>
                <w:i w:val="false"/>
                <w:color w:val="000000"/>
                <w:sz w:val="20"/>
              </w:rPr>
              <w:t>
kazembsofia@bulpost.net</w:t>
            </w:r>
            <w:r>
              <w:br/>
            </w:r>
            <w:r>
              <w:rPr>
                <w:rFonts w:ascii="Times New Roman"/>
                <w:b w:val="false"/>
                <w:i w:val="false"/>
                <w:color w:val="000000"/>
                <w:sz w:val="20"/>
              </w:rPr>
              <w:t>
http://www.kazembassy.bulpost.net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Корольдігіндегі Қазақстан Республикасының Елшілігі Осло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w:t>
            </w:r>
            <w:r>
              <w:rPr>
                <w:rFonts w:ascii="Times New Roman"/>
                <w:b w:val="false"/>
                <w:i w:val="false"/>
                <w:color w:val="000000"/>
                <w:vertAlign w:val="superscript"/>
              </w:rPr>
              <w:t>nd</w:t>
            </w:r>
            <w:r>
              <w:rPr>
                <w:rFonts w:ascii="Times New Roman"/>
                <w:b w:val="false"/>
                <w:i w:val="false"/>
                <w:color w:val="000000"/>
                <w:sz w:val="20"/>
              </w:rPr>
              <w:t xml:space="preserve"> floor, 0158, Oslo, Norway</w:t>
            </w:r>
            <w:r>
              <w:br/>
            </w:r>
            <w:r>
              <w:rPr>
                <w:rFonts w:ascii="Times New Roman"/>
                <w:b w:val="false"/>
                <w:i w:val="false"/>
                <w:color w:val="000000"/>
                <w:sz w:val="20"/>
              </w:rPr>
              <w:t>
код +47 тел.</w:t>
            </w:r>
            <w:r>
              <w:br/>
            </w:r>
            <w:r>
              <w:rPr>
                <w:rFonts w:ascii="Times New Roman"/>
                <w:b w:val="false"/>
                <w:i w:val="false"/>
                <w:color w:val="000000"/>
                <w:sz w:val="20"/>
              </w:rPr>
              <w:t>
224-206-40, факс. 224-206-42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oslo@mfa.kz</w:t>
            </w:r>
            <w:r>
              <w:br/>
            </w:r>
            <w:r>
              <w:rPr>
                <w:rFonts w:ascii="Times New Roman"/>
                <w:b w:val="false"/>
                <w:i w:val="false"/>
                <w:color w:val="000000"/>
                <w:sz w:val="20"/>
              </w:rPr>
              <w:t>
http://www.kazembassy.no</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 Республикасындағы Қазақстан Республикасының Консулдық бөлімі Братислава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 Bratislava, Slovak Republic, код +421, тел. 232-661-242, факс 232-661-221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kazdip@gmail.com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 Республикасындағы Қазақстан Республикасының Елшілігі Варшава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 02-954 Warszaw, код +4822, тел. 642-37-65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kazdipmis@hot.pl;</w:t>
            </w:r>
            <w:r>
              <w:br/>
            </w:r>
            <w:r>
              <w:rPr>
                <w:rFonts w:ascii="Times New Roman"/>
                <w:b w:val="false"/>
                <w:i w:val="false"/>
                <w:color w:val="000000"/>
                <w:sz w:val="20"/>
              </w:rPr>
              <w:t>
warsawa@mfa.kz</w:t>
            </w:r>
            <w:r>
              <w:br/>
            </w:r>
            <w:r>
              <w:rPr>
                <w:rFonts w:ascii="Times New Roman"/>
                <w:b w:val="false"/>
                <w:i w:val="false"/>
                <w:color w:val="000000"/>
                <w:sz w:val="20"/>
              </w:rPr>
              <w:t>
http://www.kazakhstan.pl</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 Республикасындағы ҚР консулдығы Рига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Vilandes iela, LV-1010</w:t>
            </w:r>
            <w:r>
              <w:br/>
            </w:r>
            <w:r>
              <w:rPr>
                <w:rFonts w:ascii="Times New Roman"/>
                <w:b w:val="false"/>
                <w:i w:val="false"/>
                <w:color w:val="000000"/>
                <w:sz w:val="20"/>
              </w:rPr>
              <w:t>
Тел.: (+371) 673-24-223</w:t>
            </w:r>
            <w:r>
              <w:br/>
            </w:r>
            <w:r>
              <w:rPr>
                <w:rFonts w:ascii="Times New Roman"/>
                <w:b w:val="false"/>
                <w:i w:val="false"/>
                <w:color w:val="000000"/>
                <w:sz w:val="20"/>
              </w:rPr>
              <w:t>
Факс: (+371) 672-43-028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riga@mfa.kz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Эстонияның Қазақстан Республикасындағы Елшілігі Таллин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ЕЕ-10411, Таllinn, Tццstuse, 28A</w:t>
            </w:r>
            <w:r>
              <w:br/>
            </w:r>
            <w:r>
              <w:rPr>
                <w:rFonts w:ascii="Times New Roman"/>
                <w:b w:val="false"/>
                <w:i w:val="false"/>
                <w:color w:val="000000"/>
                <w:sz w:val="20"/>
              </w:rPr>
              <w:t>
тел.: +3726622926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hailan@kazembassy.fi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АФРИКА ЖӘНЕ ТАЯУ ШЫҒЫС</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 Араб Республикасындағы Қазақстан Республикасының Елшілігі</w:t>
            </w:r>
          </w:p>
          <w:p>
            <w:pPr>
              <w:spacing w:after="20"/>
              <w:ind w:left="20"/>
              <w:jc w:val="both"/>
            </w:pPr>
            <w:r>
              <w:rPr>
                <w:rFonts w:ascii="Times New Roman"/>
                <w:b w:val="false"/>
                <w:i w:val="false"/>
                <w:color w:val="000000"/>
                <w:sz w:val="20"/>
              </w:rPr>
              <w:t>Каир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Dossstreet, Maadi, Cairo, Egyptкод +202 тел.238-098-04; факс 235-865-46;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cairo@mfa.kz</w:t>
            </w:r>
            <w:r>
              <w:br/>
            </w:r>
            <w:r>
              <w:rPr>
                <w:rFonts w:ascii="Times New Roman"/>
                <w:b w:val="false"/>
                <w:i w:val="false"/>
                <w:color w:val="000000"/>
                <w:sz w:val="20"/>
              </w:rPr>
              <w:t>
http://www.kazembegy.com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Мемлекетіндегі ҚР Елшілігі Тель-Авив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 63432, State of Israel, код +9723 тел. 516-34-11, 516-34-64, факс 516-34-37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tel-aviv@mfa.kz http://www.kazakhemb.org.il</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Әмірліктеріндегі ҚР Елшілігі Абу-Даби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 Box: 39556 593, 593 Rashid Bin Saeed Al Maktoum Street (Main street No.2) Al SafaraatDistr,код +9712 тел. 449-87-78, факс 449-87-75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abudhabi@mfa.kz</w:t>
            </w:r>
            <w:r>
              <w:br/>
            </w:r>
            <w:r>
              <w:rPr>
                <w:rFonts w:ascii="Times New Roman"/>
                <w:b w:val="false"/>
                <w:i w:val="false"/>
                <w:color w:val="000000"/>
                <w:sz w:val="20"/>
              </w:rPr>
              <w:t>
http://www.kazembemirates.net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Дубай қаласындағы (БАӘ) ҚР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 area, Str. 3, villa 14, код +9714 339-71-56, факс 330-69-37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dubai@mfa.kz</w:t>
            </w:r>
            <w:r>
              <w:br/>
            </w:r>
            <w:r>
              <w:rPr>
                <w:rFonts w:ascii="Times New Roman"/>
                <w:b w:val="false"/>
                <w:i w:val="false"/>
                <w:color w:val="000000"/>
                <w:sz w:val="20"/>
              </w:rPr>
              <w:t>
http://www.kazconsulate.ae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 Корольдігіндегі ҚР Елшілігі Эр-Рияд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 код +01 тел. 480-64-06, факс 480-91-06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office@kazembgulf.nethttp://www.kazembgulf.net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Джидда қаласындағы (Сауд Арабиясы Корольдігі) ҚР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 District, Al-Mustqar street, Villa 16, код +9662, тел. 690-20-70, факс 690-30-80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kazjed@gmail.com</w:t>
            </w:r>
            <w:r>
              <w:br/>
            </w:r>
            <w:r>
              <w:rPr>
                <w:rFonts w:ascii="Times New Roman"/>
                <w:b w:val="false"/>
                <w:i w:val="false"/>
                <w:color w:val="000000"/>
                <w:sz w:val="20"/>
              </w:rPr>
              <w:t>
http://www.kazembsaudi.com/en/pages/35/Consulate-in-Jeddah</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Сұлтанатындағы ҚР Елшілігі Маскат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Shatti Al Qurum Way 3050, villa 4076</w:t>
            </w:r>
            <w:r>
              <w:br/>
            </w:r>
            <w:r>
              <w:rPr>
                <w:rFonts w:ascii="Times New Roman"/>
                <w:b w:val="false"/>
                <w:i w:val="false"/>
                <w:color w:val="000000"/>
                <w:sz w:val="20"/>
              </w:rPr>
              <w:t>
Тел.: +96824692418, +96824692485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kazembassyoman@gmail.com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 Мемлекетіндегі ҚР Елшілігі Доха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 Str. 563, build. 2 P.O. Box: 23513, код. +974 тел 441-280-15, 441-105-27,факс 441-280-14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embassykz@qatar.net.qa;</w:t>
            </w:r>
            <w:r>
              <w:br/>
            </w:r>
            <w:r>
              <w:rPr>
                <w:rFonts w:ascii="Times New Roman"/>
                <w:b w:val="false"/>
                <w:i w:val="false"/>
                <w:color w:val="000000"/>
                <w:sz w:val="20"/>
              </w:rPr>
              <w:t>
doha@mfa.kz</w:t>
            </w:r>
            <w:r>
              <w:br/>
            </w:r>
            <w:r>
              <w:rPr>
                <w:rFonts w:ascii="Times New Roman"/>
                <w:b w:val="false"/>
                <w:i w:val="false"/>
                <w:color w:val="000000"/>
                <w:sz w:val="20"/>
              </w:rPr>
              <w:t>
http://www.kazembqatar.com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 Хашимит Корольдігіндегі ҚР Елшілігі Амман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AbuBakirAl-BananyStr., Abdoun, 830626 Amman 11183 Jordan, код +962 тел. 65-92-80-53, 65-92-79-54, факс65-92-79-51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kazemb@orange.jo;</w:t>
            </w:r>
            <w:r>
              <w:br/>
            </w:r>
            <w:r>
              <w:rPr>
                <w:rFonts w:ascii="Times New Roman"/>
                <w:b w:val="false"/>
                <w:i w:val="false"/>
                <w:color w:val="000000"/>
                <w:sz w:val="20"/>
              </w:rPr>
              <w:t>
amman@mfa.kz</w:t>
            </w:r>
            <w:r>
              <w:br/>
            </w:r>
            <w:r>
              <w:rPr>
                <w:rFonts w:ascii="Times New Roman"/>
                <w:b w:val="false"/>
                <w:i w:val="false"/>
                <w:color w:val="000000"/>
                <w:sz w:val="20"/>
              </w:rPr>
              <w:t>
http://www.kazakhstan.org.jo</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Ислам Республикасындағы ҚР Елшілігі Тегеран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 of Masjed Alley, Darrus, Tehran-I.R of Iran, код +9821 тел. 22-56-59-33, 22-56-59-34, факс22-54-64-00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tehran20022002@mail.ru</w:t>
            </w:r>
            <w:r>
              <w:br/>
            </w:r>
            <w:r>
              <w:rPr>
                <w:rFonts w:ascii="Times New Roman"/>
                <w:b w:val="false"/>
                <w:i w:val="false"/>
                <w:color w:val="000000"/>
                <w:sz w:val="20"/>
              </w:rPr>
              <w:t>
iran@mfa.kz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Горган қаласындағы (Иран) ҚР Бас консулдығы Бас консул</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BolvarNaharkhoran 604, Edalatst. 66, код +980 тел. 17-15-525-609, факс 17-15-536-055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gorgankz@gmail.com;</w:t>
            </w:r>
            <w:r>
              <w:br/>
            </w:r>
            <w:r>
              <w:rPr>
                <w:rFonts w:ascii="Times New Roman"/>
                <w:b w:val="false"/>
                <w:i w:val="false"/>
                <w:color w:val="000000"/>
                <w:sz w:val="20"/>
              </w:rPr>
              <w:t>
gorgan@mfa.kz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Ислам Республикасындағы ҚР Елшілігі Исламабад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Islamabadкод +9251 тел. 226-28-26, 226-29-20, 226-29-26, 226-29-25, факс 226-28-06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embkaz@comsats.net.pk;</w:t>
            </w:r>
            <w:r>
              <w:br/>
            </w:r>
            <w:r>
              <w:rPr>
                <w:rFonts w:ascii="Times New Roman"/>
                <w:b w:val="false"/>
                <w:i w:val="false"/>
                <w:color w:val="000000"/>
                <w:sz w:val="20"/>
              </w:rPr>
              <w:t>
islamabad@mfa.kz</w:t>
            </w:r>
            <w:r>
              <w:br/>
            </w:r>
            <w:r>
              <w:rPr>
                <w:rFonts w:ascii="Times New Roman"/>
                <w:b w:val="false"/>
                <w:i w:val="false"/>
                <w:color w:val="000000"/>
                <w:sz w:val="20"/>
              </w:rPr>
              <w:t>
http://www.kazembpakistan.org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 Ислам Республикасындағы ҚР Елшілігі Кабул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 13, House 436,код +9320 тел. 702-842-96, 230-05-52, 705-015-05, факс 230-600-09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hail@mfa.kz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Республикасындағы ҚР Елшілігі Дели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PoorviMarg, Vasant Vihar, New Delhi – 110057, код +9111 тел. 460-077-10, 460-077-00, 460-077-02, факс 460-077-01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india@mfa.kz;</w:t>
            </w:r>
            <w:r>
              <w:br/>
            </w:r>
            <w:r>
              <w:rPr>
                <w:rFonts w:ascii="Times New Roman"/>
                <w:b w:val="false"/>
                <w:i w:val="false"/>
                <w:color w:val="000000"/>
                <w:sz w:val="20"/>
              </w:rPr>
              <w:t>
office@kazembassy.in;</w:t>
            </w:r>
            <w:r>
              <w:br/>
            </w:r>
            <w:r>
              <w:rPr>
                <w:rFonts w:ascii="Times New Roman"/>
                <w:b w:val="false"/>
                <w:i w:val="false"/>
                <w:color w:val="000000"/>
                <w:sz w:val="20"/>
              </w:rPr>
              <w:t>
kazind.com@gmail.com</w:t>
            </w:r>
            <w:r>
              <w:br/>
            </w:r>
            <w:r>
              <w:rPr>
                <w:rFonts w:ascii="Times New Roman"/>
                <w:b w:val="false"/>
                <w:i w:val="false"/>
                <w:color w:val="000000"/>
                <w:sz w:val="20"/>
              </w:rPr>
              <w:t>
http://www.kazembassy.in</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Республикасындағы ҚР Елшілігі Пекин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SanLiTun, Beijing, China 100600, код +8610 тел. 653-26-182, 653-24-189, Консульский отдел: 653-22-636, 653-29-177 (коммутатор), факс 653-26-183, 653-24-433, Консульский отдел: 653-20-636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pekin@mfa.kz</w:t>
            </w:r>
            <w:r>
              <w:br/>
            </w:r>
            <w:r>
              <w:rPr>
                <w:rFonts w:ascii="Times New Roman"/>
                <w:b w:val="false"/>
                <w:i w:val="false"/>
                <w:color w:val="000000"/>
                <w:sz w:val="20"/>
              </w:rPr>
              <w:t>
http://www.kazembchina.org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 қаласындағы (ҚХР) ҚР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w:t>
            </w:r>
            <w:r>
              <w:rPr>
                <w:rFonts w:ascii="Times New Roman"/>
                <w:b w:val="false"/>
                <w:i w:val="false"/>
                <w:color w:val="000000"/>
                <w:vertAlign w:val="superscript"/>
              </w:rPr>
              <w:t>st</w:t>
            </w:r>
            <w:r>
              <w:rPr>
                <w:rFonts w:ascii="Times New Roman"/>
                <w:b w:val="false"/>
                <w:i w:val="false"/>
                <w:color w:val="000000"/>
                <w:sz w:val="20"/>
              </w:rPr>
              <w:t xml:space="preserve"> floor, West Tower, Shun Tak Center, 200 Connaught Road Central, Sheung Wan, Hong Kon, код +852 тел. 254-83-841, факс 254-88-361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office@consul-kazakhstan.org.hk;</w:t>
            </w:r>
            <w:r>
              <w:br/>
            </w:r>
            <w:r>
              <w:rPr>
                <w:rFonts w:ascii="Times New Roman"/>
                <w:b w:val="false"/>
                <w:i w:val="false"/>
                <w:color w:val="000000"/>
                <w:sz w:val="20"/>
              </w:rPr>
              <w:t>
honghong@mfa.kz;</w:t>
            </w:r>
            <w:r>
              <w:br/>
            </w:r>
            <w:r>
              <w:rPr>
                <w:rFonts w:ascii="Times New Roman"/>
                <w:b w:val="false"/>
                <w:i w:val="false"/>
                <w:color w:val="000000"/>
                <w:sz w:val="20"/>
              </w:rPr>
              <w:t>
http://www.consul-kazakhstan.org.hk</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Шанхай қаласындағы (ҚХР) ҚР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 Shanghai, building «Orient International Plaza», 1003, 1004, 1005, код +8621 тел. 627-538-78, 627-528-38, 627-554-83, факс 627-573-00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kazconsulshanghai@yahoo.com;</w:t>
            </w:r>
            <w:r>
              <w:br/>
            </w:r>
            <w:r>
              <w:rPr>
                <w:rFonts w:ascii="Times New Roman"/>
                <w:b w:val="false"/>
                <w:i w:val="false"/>
                <w:color w:val="000000"/>
                <w:sz w:val="20"/>
              </w:rPr>
              <w:t>
shanghai@mfa.kz;</w:t>
            </w:r>
            <w:r>
              <w:br/>
            </w:r>
            <w:r>
              <w:rPr>
                <w:rFonts w:ascii="Times New Roman"/>
                <w:b w:val="false"/>
                <w:i w:val="false"/>
                <w:color w:val="000000"/>
                <w:sz w:val="20"/>
              </w:rPr>
              <w:t>
kzconsulshanghai@mail.ru;office@kzconsulshangai.org;</w:t>
            </w:r>
            <w:r>
              <w:br/>
            </w:r>
            <w:r>
              <w:rPr>
                <w:rFonts w:ascii="Times New Roman"/>
                <w:b w:val="false"/>
                <w:i w:val="false"/>
                <w:color w:val="000000"/>
                <w:sz w:val="20"/>
              </w:rPr>
              <w:t>
http://www.kazembchina.org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Малайзиядағы ҚР Елшілігі Куала-Лумпур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JalanAmpangHilir, 55000 KualaLumpur, Malaysia, код +603 тел. 425-229-99, 425-269-99факс 425-23-999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kuala-lumpur@mfa.kz</w:t>
            </w:r>
            <w:r>
              <w:br/>
            </w:r>
            <w:r>
              <w:rPr>
                <w:rFonts w:ascii="Times New Roman"/>
                <w:b w:val="false"/>
                <w:i w:val="false"/>
                <w:color w:val="000000"/>
                <w:sz w:val="20"/>
              </w:rPr>
              <w:t>
kuala-lumpur@kazembassy.org.my</w:t>
            </w:r>
            <w:r>
              <w:br/>
            </w:r>
            <w:r>
              <w:rPr>
                <w:rFonts w:ascii="Times New Roman"/>
                <w:b w:val="false"/>
                <w:i w:val="false"/>
                <w:color w:val="000000"/>
                <w:sz w:val="20"/>
              </w:rPr>
              <w:t>
http://www.kazembassy.org.my</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 ҚР Елшілігі Джакарта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 Jl.limgkar, Mega Kuningan, Kav.E3.2 #1 Jakarta 12950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Республикасындағы ҚР Елшілігі, Сеул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 Yongsan-gu, Seoul 140-885 код +822 тел. 394-97-16, 379-97-14, Консульский отдел ПРК 391-89-06, 379-78-76, факс 395-97-66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seoul@mfa.kz</w:t>
            </w:r>
            <w:r>
              <w:br/>
            </w:r>
            <w:r>
              <w:rPr>
                <w:rFonts w:ascii="Times New Roman"/>
                <w:b w:val="false"/>
                <w:i w:val="false"/>
                <w:color w:val="000000"/>
                <w:sz w:val="20"/>
              </w:rPr>
              <w:t>
http:// www.kazembassy.org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Жапониядағы ҚР Елшілігі Токио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 Tokyo 106-0041, код +813 тел. 3589-1821,Факс: 3589-1822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japan@mfa.kz,</w:t>
            </w:r>
            <w:r>
              <w:br/>
            </w:r>
            <w:r>
              <w:rPr>
                <w:rFonts w:ascii="Times New Roman"/>
                <w:b w:val="false"/>
                <w:i w:val="false"/>
                <w:color w:val="000000"/>
                <w:sz w:val="20"/>
              </w:rPr>
              <w:t>
kazembassy.jp@gmail.com</w:t>
            </w:r>
            <w:r>
              <w:br/>
            </w:r>
            <w:r>
              <w:rPr>
                <w:rFonts w:ascii="Times New Roman"/>
                <w:b w:val="false"/>
                <w:i w:val="false"/>
                <w:color w:val="000000"/>
                <w:sz w:val="20"/>
              </w:rPr>
              <w:t>
http://www.embkazjp.org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Монғолиядағы ҚР Елшілігі Ұлан-Батыр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 1-квартал, городок «Твин», ул. Зайсан, 31/6,</w:t>
            </w:r>
            <w:r>
              <w:br/>
            </w:r>
            <w:r>
              <w:rPr>
                <w:rFonts w:ascii="Times New Roman"/>
                <w:b w:val="false"/>
                <w:i w:val="false"/>
                <w:color w:val="000000"/>
                <w:sz w:val="20"/>
              </w:rPr>
              <w:t>
код+97611 тел. 34-54-08, 34-10-76, факс. 34-17-07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info@kazembassy.mn;</w:t>
            </w:r>
            <w:r>
              <w:br/>
            </w:r>
            <w:r>
              <w:rPr>
                <w:rFonts w:ascii="Times New Roman"/>
                <w:b w:val="false"/>
                <w:i w:val="false"/>
                <w:color w:val="000000"/>
                <w:sz w:val="20"/>
              </w:rPr>
              <w:t>
hailandn@mfa.kz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ҚР-нің Сингапур Республикасында Елшілігі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 #09-04/05 Great World City, East Office Tower, Singapore 237994,код +65, тел 653-661-00, 623-571-50, 623-623-67факс643-889-90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hailand@mfa.kzhttp://www.kazakhstan.org.sg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 Республикасындағы ҚР Дипломатиялық миссиясы Бейрут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Verdunstr., AlMousaytebeh, Beirut, Lebanon, код +9611 тел. 786-587, 804-869, факс 786-013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haila@mfa.kz;</w:t>
            </w:r>
            <w:r>
              <w:br/>
            </w:r>
            <w:r>
              <w:rPr>
                <w:rFonts w:ascii="Times New Roman"/>
                <w:b w:val="false"/>
                <w:i w:val="false"/>
                <w:color w:val="000000"/>
                <w:sz w:val="20"/>
              </w:rPr>
              <w:t>
kuat-kz@yandex.ru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Либиядағы ҚР Дипломатиялық миссиясы Триполи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 MadinaSiyahia av.код +21821 тел. 483-66-90, факс 483-66-90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dipmission_kz@lttnet.net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 Корольдігіндегі ҚР Елшілігі Бангкок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 Building A, GPF Witthayu Towers, 93/1 Wireless Road, Lumpini, Pathumwan, Ban,код +662 тел. 254-30-43, 254-30-45, факс 254-30-42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hailand@mfa.kz</w:t>
            </w:r>
            <w:r>
              <w:br/>
            </w:r>
            <w:r>
              <w:rPr>
                <w:rFonts w:ascii="Times New Roman"/>
                <w:b w:val="false"/>
                <w:i w:val="false"/>
                <w:color w:val="000000"/>
                <w:sz w:val="20"/>
              </w:rPr>
              <w:t>
http://www.kazembassythailand.org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 Социалистік Республикасындағы ҚР Елшілігі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Республикасындағы ҚР Елшілігі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ҚР Елшілігі Мәскеу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 Чистопрудный бульвар, д. 3 а код +7-495 тел. 627-17-01; факс 608-08-32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http://www.kazembassy.ru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қаласындағы (РФ) ҚР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 переулок, д.15, лит А, код +7-812, тел. 335-25-46; 335-25-47, факс 335-25-46; 335-25-47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genconsul.spb@mfa.kz;</w:t>
            </w:r>
            <w:r>
              <w:br/>
            </w:r>
            <w:r>
              <w:rPr>
                <w:rFonts w:ascii="Times New Roman"/>
                <w:b w:val="false"/>
                <w:i w:val="false"/>
                <w:color w:val="000000"/>
                <w:sz w:val="20"/>
              </w:rPr>
              <w:t>
saint-petersburg@mfa.ru;</w:t>
            </w:r>
            <w:r>
              <w:br/>
            </w:r>
            <w:r>
              <w:rPr>
                <w:rFonts w:ascii="Times New Roman"/>
                <w:b w:val="false"/>
                <w:i w:val="false"/>
                <w:color w:val="000000"/>
                <w:sz w:val="20"/>
              </w:rPr>
              <w:t>
genconsul.spb@mfa.kz;</w:t>
            </w:r>
            <w:r>
              <w:br/>
            </w:r>
            <w:r>
              <w:rPr>
                <w:rFonts w:ascii="Times New Roman"/>
                <w:b w:val="false"/>
                <w:i w:val="false"/>
                <w:color w:val="000000"/>
                <w:sz w:val="20"/>
              </w:rPr>
              <w:t>
kazconspb@mail.ru</w:t>
            </w:r>
            <w:r>
              <w:br/>
            </w:r>
            <w:r>
              <w:rPr>
                <w:rFonts w:ascii="Times New Roman"/>
                <w:b w:val="false"/>
                <w:i w:val="false"/>
                <w:color w:val="000000"/>
                <w:sz w:val="20"/>
              </w:rPr>
              <w:t>
http://www.kazconsulate.spb.ru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қаласындағы (РФ) ҚР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 тел. 61-00-07, факс 25-18-85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consulrk@astranet.ru;</w:t>
            </w:r>
            <w:r>
              <w:br/>
            </w:r>
            <w:r>
              <w:rPr>
                <w:rFonts w:ascii="Times New Roman"/>
                <w:b w:val="false"/>
                <w:i w:val="false"/>
                <w:color w:val="000000"/>
                <w:sz w:val="20"/>
              </w:rPr>
              <w:t>
astrakhan@mfa.kz</w:t>
            </w:r>
            <w:r>
              <w:br/>
            </w:r>
            <w:r>
              <w:rPr>
                <w:rFonts w:ascii="Times New Roman"/>
                <w:b w:val="false"/>
                <w:i w:val="false"/>
                <w:color w:val="000000"/>
                <w:sz w:val="20"/>
              </w:rPr>
              <w:t>
http://www.astra-consul.ru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Казань қаласындағы Бас Консулдығы (РФ)</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 қаласындағы (РФ) ҚР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 код +7-3812, тел. 32-52-13, 32-52-07, 32-52-17, факс 32-52-15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omsk@mfa.kz http://www.kz-omsk.ru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Украинадағы ҚР Елшілігі Киев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 тел. 489-18-58, факс 483-11-98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post@kazakh.kiev.ua;</w:t>
            </w:r>
            <w:r>
              <w:br/>
            </w:r>
            <w:r>
              <w:rPr>
                <w:rFonts w:ascii="Times New Roman"/>
                <w:b w:val="false"/>
                <w:i w:val="false"/>
                <w:color w:val="000000"/>
                <w:sz w:val="20"/>
              </w:rPr>
              <w:t>
kiev@mfa.kz</w:t>
            </w:r>
            <w:r>
              <w:br/>
            </w:r>
            <w:r>
              <w:rPr>
                <w:rFonts w:ascii="Times New Roman"/>
                <w:b w:val="false"/>
                <w:i w:val="false"/>
                <w:color w:val="000000"/>
                <w:sz w:val="20"/>
              </w:rPr>
              <w:t>
http://www.kazembassy.com.ua</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Республикасындағы ҚР Елшілігі Минск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 индекс 220029 код +37517 тел. 288-10-26, 210-11-22, 234-30-23, 284-48-10, факс 334-96-50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minsk@mfa.kz</w:t>
            </w:r>
            <w:r>
              <w:br/>
            </w:r>
            <w:r>
              <w:rPr>
                <w:rFonts w:ascii="Times New Roman"/>
                <w:b w:val="false"/>
                <w:i w:val="false"/>
                <w:color w:val="000000"/>
                <w:sz w:val="20"/>
              </w:rPr>
              <w:t>
http://www.kazembassy.by</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Белоруссия Республикасындағы ҚР консулдығы Брест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 тел. 162-203-500, факс 162-205-242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brest-consul@tut.by,</w:t>
            </w:r>
            <w:r>
              <w:br/>
            </w:r>
            <w:r>
              <w:rPr>
                <w:rFonts w:ascii="Times New Roman"/>
                <w:b w:val="false"/>
                <w:i w:val="false"/>
                <w:color w:val="000000"/>
                <w:sz w:val="20"/>
              </w:rPr>
              <w:t>
brest@mfa.kz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Республикасындағы ҚР Елшілігі Ташкент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Тошкентшахар. Чехов кучаси, 23, код +99871 тел. 256-16-54, 252-16-54, 252-35-71,</w:t>
            </w:r>
            <w:r>
              <w:br/>
            </w:r>
            <w:r>
              <w:rPr>
                <w:rFonts w:ascii="Times New Roman"/>
                <w:b w:val="false"/>
                <w:i w:val="false"/>
                <w:color w:val="000000"/>
                <w:sz w:val="20"/>
              </w:rPr>
              <w:t>
факс 252-16-50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xml:space="preserve">
info@kazembassy.uz; </w:t>
            </w:r>
            <w:r>
              <w:br/>
            </w:r>
            <w:r>
              <w:rPr>
                <w:rFonts w:ascii="Times New Roman"/>
                <w:b w:val="false"/>
                <w:i w:val="false"/>
                <w:color w:val="000000"/>
                <w:sz w:val="20"/>
              </w:rPr>
              <w:t>
tashkent@mfa.kz</w:t>
            </w:r>
            <w:r>
              <w:br/>
            </w:r>
            <w:r>
              <w:rPr>
                <w:rFonts w:ascii="Times New Roman"/>
                <w:b w:val="false"/>
                <w:i w:val="false"/>
                <w:color w:val="000000"/>
                <w:sz w:val="20"/>
              </w:rPr>
              <w:t>
http://kazembassy.uz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Елшілігі Бішкек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Mirapr., Bishkek, Kyrgyzstan</w:t>
            </w:r>
            <w:r>
              <w:br/>
            </w:r>
            <w:r>
              <w:rPr>
                <w:rFonts w:ascii="Times New Roman"/>
                <w:b w:val="false"/>
                <w:i w:val="false"/>
                <w:color w:val="000000"/>
                <w:sz w:val="20"/>
              </w:rPr>
              <w:t>
код +996312 тел. 69-20-98, 69-21-01 факс 69-20-94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bishkek@mfa.kz;</w:t>
            </w:r>
            <w:r>
              <w:br/>
            </w:r>
            <w:r>
              <w:rPr>
                <w:rFonts w:ascii="Times New Roman"/>
                <w:b w:val="false"/>
                <w:i w:val="false"/>
                <w:color w:val="000000"/>
                <w:sz w:val="20"/>
              </w:rPr>
              <w:t>
kaz_emb@elcat.kg;</w:t>
            </w:r>
            <w:r>
              <w:br/>
            </w:r>
            <w:r>
              <w:rPr>
                <w:rFonts w:ascii="Times New Roman"/>
                <w:b w:val="false"/>
                <w:i w:val="false"/>
                <w:color w:val="000000"/>
                <w:sz w:val="20"/>
              </w:rPr>
              <w:t>
embassy.kg@mfa.kz;</w:t>
            </w:r>
            <w:r>
              <w:br/>
            </w:r>
            <w:r>
              <w:rPr>
                <w:rFonts w:ascii="Times New Roman"/>
                <w:b w:val="false"/>
                <w:i w:val="false"/>
                <w:color w:val="000000"/>
                <w:sz w:val="20"/>
              </w:rPr>
              <w:t>
http://www.kaz-emb.kg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консулдығы Ош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Түрікменстандағы ҚР Елшілігі Ашғабад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 Гарашсызлык, код +99312 тел. 48-04-68, 48-04-69, факс 48-04-75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office@embkaztm.org;</w:t>
            </w:r>
            <w:r>
              <w:br/>
            </w:r>
            <w:r>
              <w:rPr>
                <w:rFonts w:ascii="Times New Roman"/>
                <w:b w:val="false"/>
                <w:i w:val="false"/>
                <w:color w:val="000000"/>
                <w:sz w:val="20"/>
              </w:rPr>
              <w:t>
ashgabad@mfa.kz</w:t>
            </w:r>
            <w:r>
              <w:br/>
            </w:r>
            <w:r>
              <w:rPr>
                <w:rFonts w:ascii="Times New Roman"/>
                <w:b w:val="false"/>
                <w:i w:val="false"/>
                <w:color w:val="000000"/>
                <w:sz w:val="20"/>
              </w:rPr>
              <w:t>
http://www.embkaztm.org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Тәжікстандағы ҚР Елшілігі Душанбе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код +992372 тел. 21-89-40, факс 51-01-08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dushanbe@mfa.kz</w:t>
            </w:r>
            <w:r>
              <w:br/>
            </w:r>
            <w:r>
              <w:rPr>
                <w:rFonts w:ascii="Times New Roman"/>
                <w:b w:val="false"/>
                <w:i w:val="false"/>
                <w:color w:val="000000"/>
                <w:sz w:val="20"/>
              </w:rPr>
              <w:t>
http://www.kazakhembassy.tj</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 Республикасындағы ҚР консулдығы Ходжент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 Республикасындағы ҚР Елшілігі Баку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 15, дом 8, код +99412 тел. 465-62-47; 465-62-48 факс 465-62-49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embassyk@azdata.net,</w:t>
            </w:r>
            <w:r>
              <w:br/>
            </w:r>
            <w:r>
              <w:rPr>
                <w:rFonts w:ascii="Times New Roman"/>
                <w:b w:val="false"/>
                <w:i w:val="false"/>
                <w:color w:val="000000"/>
                <w:sz w:val="20"/>
              </w:rPr>
              <w:t>
baku@mfa.kz</w:t>
            </w:r>
            <w:r>
              <w:br/>
            </w:r>
            <w:r>
              <w:rPr>
                <w:rFonts w:ascii="Times New Roman"/>
                <w:b w:val="false"/>
                <w:i w:val="false"/>
                <w:color w:val="000000"/>
                <w:sz w:val="20"/>
              </w:rPr>
              <w:t>
http://www.kazembassy.az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Республикасындағы ҚР Елшілігі Ереван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код +374-10 тел. 211-333;</w:t>
            </w:r>
            <w:r>
              <w:br/>
            </w:r>
            <w:r>
              <w:rPr>
                <w:rFonts w:ascii="Times New Roman"/>
                <w:b w:val="false"/>
                <w:i w:val="false"/>
                <w:color w:val="000000"/>
                <w:sz w:val="20"/>
              </w:rPr>
              <w:t xml:space="preserve">
факс 274-170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erevan@mfa.kz</w:t>
            </w:r>
            <w:r>
              <w:br/>
            </w:r>
            <w:r>
              <w:rPr>
                <w:rFonts w:ascii="Times New Roman"/>
                <w:b w:val="false"/>
                <w:i w:val="false"/>
                <w:color w:val="000000"/>
                <w:sz w:val="20"/>
              </w:rPr>
              <w:t>
http://www.kazembassy.am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Грузиядағы ҚР Елшілігі Тбилиси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код +7-99532 тел. 99-76-84; факс 29-24-89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tbilisi@mfa.kz</w:t>
            </w:r>
          </w:p>
        </w:tc>
      </w:tr>
    </w:tbl>
    <w:bookmarkStart w:name="z159" w:id="67"/>
    <w:p>
      <w:pPr>
        <w:spacing w:after="0"/>
        <w:ind w:left="0"/>
        <w:jc w:val="both"/>
      </w:pPr>
      <w:r>
        <w:rPr>
          <w:rFonts w:ascii="Times New Roman"/>
          <w:b w:val="false"/>
          <w:i w:val="false"/>
          <w:color w:val="000000"/>
          <w:sz w:val="28"/>
        </w:rPr>
        <w:t>
«Қазақстан Республикасына кіруге визалар беру,</w:t>
      </w:r>
      <w:r>
        <w:br/>
      </w:r>
      <w:r>
        <w:rPr>
          <w:rFonts w:ascii="Times New Roman"/>
          <w:b w:val="false"/>
          <w:i w:val="false"/>
          <w:color w:val="000000"/>
          <w:sz w:val="28"/>
        </w:rPr>
        <w:t xml:space="preserve">
олардың мерзімдерін ұзарту және Қазақстан   </w:t>
      </w:r>
      <w:r>
        <w:br/>
      </w:r>
      <w:r>
        <w:rPr>
          <w:rFonts w:ascii="Times New Roman"/>
          <w:b w:val="false"/>
          <w:i w:val="false"/>
          <w:color w:val="000000"/>
          <w:sz w:val="28"/>
        </w:rPr>
        <w:t xml:space="preserve">
Республикасының аумағы арқылы транзиттік өту» </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2-қосымша                   </w:t>
      </w:r>
    </w:p>
    <w:bookmarkEnd w:id="67"/>
    <w:bookmarkStart w:name="z160" w:id="68"/>
    <w:p>
      <w:pPr>
        <w:spacing w:after="0"/>
        <w:ind w:left="0"/>
        <w:jc w:val="left"/>
      </w:pPr>
      <w:r>
        <w:rPr>
          <w:rFonts w:ascii="Times New Roman"/>
          <w:b/>
          <w:i w:val="false"/>
          <w:color w:val="000000"/>
        </w:rPr>
        <w:t xml:space="preserve"> 
Қазақстан Республикасының визасын беру бойынша рәсімнің</w:t>
      </w:r>
      <w:r>
        <w:br/>
      </w:r>
      <w:r>
        <w:rPr>
          <w:rFonts w:ascii="Times New Roman"/>
          <w:b/>
          <w:i w:val="false"/>
          <w:color w:val="000000"/>
        </w:rPr>
        <w:t>
(іс-қимылдың) реттілігін сипаттауы</w:t>
      </w:r>
      <w:r>
        <w:br/>
      </w:r>
      <w:r>
        <w:rPr>
          <w:rFonts w:ascii="Times New Roman"/>
          <w:b/>
          <w:i w:val="false"/>
          <w:color w:val="000000"/>
        </w:rPr>
        <w:t>
1-кесте</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770"/>
        <w:gridCol w:w="2317"/>
        <w:gridCol w:w="2546"/>
        <w:gridCol w:w="2317"/>
        <w:gridCol w:w="3159"/>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1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тұлғасы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түлғасы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ҰҚК-нің лауазымды түлғасы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лауазымды түлғасы</w:t>
            </w:r>
          </w:p>
        </w:tc>
      </w:tr>
      <w:tr>
        <w:trPr>
          <w:trHeight w:val="14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 атауыжәнеоның сипаттамасы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 тіркеу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оларды ҰҚК келісу үшін жіберу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келісу және жауапты жолдау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Визалық құжаттарды рәсімдеу</w:t>
            </w:r>
          </w:p>
        </w:tc>
      </w:tr>
      <w:tr>
        <w:trPr>
          <w:trHeight w:val="14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өтініштің көшірмесіне белгі қою</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ҰҚК ақпараттық жүйесіне сауалы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ақпараттық жүйесінің жауабы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визасын беру</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161" w:id="69"/>
    <w:p>
      <w:pPr>
        <w:spacing w:after="0"/>
        <w:ind w:left="0"/>
        <w:jc w:val="left"/>
      </w:pPr>
      <w:r>
        <w:rPr>
          <w:rFonts w:ascii="Times New Roman"/>
          <w:b/>
          <w:i w:val="false"/>
          <w:color w:val="000000"/>
        </w:rPr>
        <w:t xml:space="preserve"> 
Мемлекеттік қызметін көрсету процесіндегі функционалдық өзара</w:t>
      </w:r>
      <w:r>
        <w:br/>
      </w:r>
      <w:r>
        <w:rPr>
          <w:rFonts w:ascii="Times New Roman"/>
          <w:b/>
          <w:i w:val="false"/>
          <w:color w:val="000000"/>
        </w:rPr>
        <w:t>
іс-қимылдың сызбасы</w:t>
      </w:r>
    </w:p>
    <w:bookmarkEnd w:id="69"/>
    <w:p>
      <w:pPr>
        <w:spacing w:after="0"/>
        <w:ind w:left="0"/>
        <w:jc w:val="both"/>
      </w:pPr>
      <w:r>
        <w:drawing>
          <wp:inline distT="0" distB="0" distL="0" distR="0">
            <wp:extent cx="101981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198100" cy="4495800"/>
                    </a:xfrm>
                    <a:prstGeom prst="rect">
                      <a:avLst/>
                    </a:prstGeom>
                  </pic:spPr>
                </pic:pic>
              </a:graphicData>
            </a:graphic>
          </wp:inline>
        </w:drawing>
      </w:r>
    </w:p>
    <w:bookmarkStart w:name="z162"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Сыртқы істер министрінің м.а.</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08-1-1-1/87 бұйрығымен   </w:t>
      </w:r>
      <w:r>
        <w:br/>
      </w:r>
      <w:r>
        <w:rPr>
          <w:rFonts w:ascii="Times New Roman"/>
          <w:b w:val="false"/>
          <w:i w:val="false"/>
          <w:color w:val="000000"/>
          <w:sz w:val="28"/>
        </w:rPr>
        <w:t xml:space="preserve">
бекітілген          </w:t>
      </w:r>
    </w:p>
    <w:bookmarkEnd w:id="70"/>
    <w:bookmarkStart w:name="z163" w:id="71"/>
    <w:p>
      <w:pPr>
        <w:spacing w:after="0"/>
        <w:ind w:left="0"/>
        <w:jc w:val="left"/>
      </w:pPr>
      <w:r>
        <w:rPr>
          <w:rFonts w:ascii="Times New Roman"/>
          <w:b/>
          <w:i w:val="false"/>
          <w:color w:val="000000"/>
        </w:rPr>
        <w:t xml:space="preserve"> 
«Шетелдіктерге асырап алуға берілген Қазақстан Республикасының</w:t>
      </w:r>
      <w:r>
        <w:br/>
      </w:r>
      <w:r>
        <w:rPr>
          <w:rFonts w:ascii="Times New Roman"/>
          <w:b/>
          <w:i w:val="false"/>
          <w:color w:val="000000"/>
        </w:rPr>
        <w:t>
азаматтары болып табылатын балаларды есепке алу» мемлекеттік</w:t>
      </w:r>
      <w:r>
        <w:br/>
      </w:r>
      <w:r>
        <w:rPr>
          <w:rFonts w:ascii="Times New Roman"/>
          <w:b/>
          <w:i w:val="false"/>
          <w:color w:val="000000"/>
        </w:rPr>
        <w:t>
көрсетілетін қызмет регламенті</w:t>
      </w:r>
    </w:p>
    <w:bookmarkEnd w:id="71"/>
    <w:bookmarkStart w:name="z164" w:id="72"/>
    <w:p>
      <w:pPr>
        <w:spacing w:after="0"/>
        <w:ind w:left="0"/>
        <w:jc w:val="left"/>
      </w:pPr>
      <w:r>
        <w:rPr>
          <w:rFonts w:ascii="Times New Roman"/>
          <w:b/>
          <w:i w:val="false"/>
          <w:color w:val="000000"/>
        </w:rPr>
        <w:t xml:space="preserve"> 
1. Жалпы ережелер</w:t>
      </w:r>
    </w:p>
    <w:bookmarkEnd w:id="72"/>
    <w:bookmarkStart w:name="z165" w:id="73"/>
    <w:p>
      <w:pPr>
        <w:spacing w:after="0"/>
        <w:ind w:left="0"/>
        <w:jc w:val="both"/>
      </w:pPr>
      <w:r>
        <w:rPr>
          <w:rFonts w:ascii="Times New Roman"/>
          <w:b w:val="false"/>
          <w:i w:val="false"/>
          <w:color w:val="000000"/>
          <w:sz w:val="28"/>
        </w:rPr>
        <w:t>
      1. Мемлекеттік көрсетілетін қызметті Қазақстан Республикасының Сыртқы істер министрлігі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шетелдіктерге асырап алуға берілген Қазақстан Республикасының азаматтары болып табылатын балаларды есепке алу.</w:t>
      </w:r>
    </w:p>
    <w:bookmarkEnd w:id="73"/>
    <w:bookmarkStart w:name="z168" w:id="7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74"/>
    <w:bookmarkStart w:name="z169" w:id="75"/>
    <w:p>
      <w:pPr>
        <w:spacing w:after="0"/>
        <w:ind w:left="0"/>
        <w:jc w:val="both"/>
      </w:pPr>
      <w:r>
        <w:rPr>
          <w:rFonts w:ascii="Times New Roman"/>
          <w:b w:val="false"/>
          <w:i w:val="false"/>
          <w:color w:val="000000"/>
          <w:sz w:val="28"/>
        </w:rPr>
        <w:t>
      4. Көрсетілетін қызметті алушының өтінішін мемлекеттік қызмет көрсету жөніндегі рәсімді (іс-қимылдың) бастау үшін болуы негіз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2014 жылғы 24 ақпандағы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«Шетелдіктерге асырап алуға берілген Қазақстан Республикасының азаматтары болып табылатын балаларды есепке алу» мемлекеттік қызмет стандартының 2-бабына сәйкес, мемлекеттік қызмет көрсету процесі мынадай рәсімдерден тұрады.</w:t>
      </w:r>
      <w:r>
        <w:br/>
      </w:r>
      <w:r>
        <w:rPr>
          <w:rFonts w:ascii="Times New Roman"/>
          <w:b w:val="false"/>
          <w:i w:val="false"/>
          <w:color w:val="000000"/>
          <w:sz w:val="28"/>
        </w:rPr>
        <w:t>
</w:t>
      </w:r>
      <w:r>
        <w:rPr>
          <w:rFonts w:ascii="Times New Roman"/>
          <w:b w:val="false"/>
          <w:i w:val="false"/>
          <w:color w:val="000000"/>
          <w:sz w:val="28"/>
        </w:rPr>
        <w:t>
      1) мемлекеттік қызметті 5 жұмыс күн ішінде көрсету бойынша:</w:t>
      </w:r>
      <w:r>
        <w:br/>
      </w:r>
      <w:r>
        <w:rPr>
          <w:rFonts w:ascii="Times New Roman"/>
          <w:b w:val="false"/>
          <w:i w:val="false"/>
          <w:color w:val="000000"/>
          <w:sz w:val="28"/>
        </w:rPr>
        <w:t>
      1-ші процесс – көрсетілетін қызметті берушінің консулдық қызметшісінің құжаттарды қабылдауы, тексеруі, тіркеуі.</w:t>
      </w:r>
      <w:r>
        <w:br/>
      </w:r>
      <w:r>
        <w:rPr>
          <w:rFonts w:ascii="Times New Roman"/>
          <w:b w:val="false"/>
          <w:i w:val="false"/>
          <w:color w:val="000000"/>
          <w:sz w:val="28"/>
        </w:rPr>
        <w:t>
      2-ші процесс – көрсетілетін қызметті берушінің консулдық лауазымды адамның қабылданған құжаттарды қарастыруы және тексеруі, балаларды есепке алу жөніндегі құжаттарға қол қоюы.</w:t>
      </w:r>
      <w:r>
        <w:br/>
      </w:r>
      <w:r>
        <w:rPr>
          <w:rFonts w:ascii="Times New Roman"/>
          <w:b w:val="false"/>
          <w:i w:val="false"/>
          <w:color w:val="000000"/>
          <w:sz w:val="28"/>
        </w:rPr>
        <w:t>
      3-ші процесс – көрсетілетін қызметті алушыға баланы есепке алу туралы қосымша беті бар паспорт беру.</w:t>
      </w:r>
      <w:r>
        <w:br/>
      </w:r>
      <w:r>
        <w:rPr>
          <w:rFonts w:ascii="Times New Roman"/>
          <w:b w:val="false"/>
          <w:i w:val="false"/>
          <w:color w:val="000000"/>
          <w:sz w:val="28"/>
        </w:rPr>
        <w:t>
</w:t>
      </w:r>
      <w:r>
        <w:rPr>
          <w:rFonts w:ascii="Times New Roman"/>
          <w:b w:val="false"/>
          <w:i w:val="false"/>
          <w:color w:val="000000"/>
          <w:sz w:val="28"/>
        </w:rPr>
        <w:t>
      2) мемлекеттік қызметті 3 жұмыс күні ішінде көрсету бойынша:</w:t>
      </w:r>
      <w:r>
        <w:br/>
      </w:r>
      <w:r>
        <w:rPr>
          <w:rFonts w:ascii="Times New Roman"/>
          <w:b w:val="false"/>
          <w:i w:val="false"/>
          <w:color w:val="000000"/>
          <w:sz w:val="28"/>
        </w:rPr>
        <w:t>
      1-ші процесс – көрсетілетін қызметті консулдық қызметшісінің өтінішті қабылдауы, тексеруі және құжаттарды тіркеуі.</w:t>
      </w:r>
      <w:r>
        <w:br/>
      </w:r>
      <w:r>
        <w:rPr>
          <w:rFonts w:ascii="Times New Roman"/>
          <w:b w:val="false"/>
          <w:i w:val="false"/>
          <w:color w:val="000000"/>
          <w:sz w:val="28"/>
        </w:rPr>
        <w:t>
      2-ші процесс – көрсетілетін қызметті берушінің консулдық қызметшісінің қабылданған құжаттарды қарастыруы және балаларды есепке алу жөніндегі құжаттарға қол қоюы.</w:t>
      </w:r>
      <w:r>
        <w:br/>
      </w:r>
      <w:r>
        <w:rPr>
          <w:rFonts w:ascii="Times New Roman"/>
          <w:b w:val="false"/>
          <w:i w:val="false"/>
          <w:color w:val="000000"/>
          <w:sz w:val="28"/>
        </w:rPr>
        <w:t>
      3-ші процесс – көрсетілетін қызметті алушыға баланы есепке алу жөніндегі қосымша беті бар паспорт беру.</w:t>
      </w:r>
      <w:r>
        <w:br/>
      </w:r>
      <w:r>
        <w:rPr>
          <w:rFonts w:ascii="Times New Roman"/>
          <w:b w:val="false"/>
          <w:i w:val="false"/>
          <w:color w:val="000000"/>
          <w:sz w:val="28"/>
        </w:rPr>
        <w:t>
</w:t>
      </w:r>
      <w:r>
        <w:rPr>
          <w:rFonts w:ascii="Times New Roman"/>
          <w:b w:val="false"/>
          <w:i w:val="false"/>
          <w:color w:val="000000"/>
          <w:sz w:val="28"/>
        </w:rPr>
        <w:t>
      3) мемлекеттік қызметті 1 жұмыс күн ішінде көрсету бойынша:</w:t>
      </w:r>
      <w:r>
        <w:br/>
      </w:r>
      <w:r>
        <w:rPr>
          <w:rFonts w:ascii="Times New Roman"/>
          <w:b w:val="false"/>
          <w:i w:val="false"/>
          <w:color w:val="000000"/>
          <w:sz w:val="28"/>
        </w:rPr>
        <w:t>
      1-ші процесс – өтінішті қабылдау, тіркеу және құжаттарды көрсетілетін қызметті берушінің тексеруі, қабылдаған құжаттарды көрсетілетін қызметті берушінің консулдық лауазымды адамының қарауы, баланы есепке алу жөніндегі құжаттарға қол қою, көрсетілетін қызметті алушыға баланы есепке алу туралы қосымша беті бар паспорт беру.</w:t>
      </w:r>
      <w:r>
        <w:br/>
      </w:r>
      <w:r>
        <w:rPr>
          <w:rFonts w:ascii="Times New Roman"/>
          <w:b w:val="false"/>
          <w:i w:val="false"/>
          <w:color w:val="000000"/>
          <w:sz w:val="28"/>
        </w:rPr>
        <w:t>
</w:t>
      </w:r>
      <w:r>
        <w:rPr>
          <w:rFonts w:ascii="Times New Roman"/>
          <w:b w:val="false"/>
          <w:i w:val="false"/>
          <w:color w:val="000000"/>
          <w:sz w:val="28"/>
        </w:rPr>
        <w:t>
      6. Мемлекеттік қызмет көрсету рәсімінің (іс-қимылдың) нәтижесі мынадай рәсімді (іс-қимылды) орындауды бастау үшін негіз болады.</w:t>
      </w:r>
      <w:r>
        <w:br/>
      </w:r>
      <w:r>
        <w:rPr>
          <w:rFonts w:ascii="Times New Roman"/>
          <w:b w:val="false"/>
          <w:i w:val="false"/>
          <w:color w:val="000000"/>
          <w:sz w:val="28"/>
        </w:rPr>
        <w:t>
</w:t>
      </w:r>
      <w:r>
        <w:rPr>
          <w:rFonts w:ascii="Times New Roman"/>
          <w:b w:val="false"/>
          <w:i w:val="false"/>
          <w:color w:val="000000"/>
          <w:sz w:val="28"/>
        </w:rPr>
        <w:t>
      1) мемлекеттік қызметті 5 және 3 жұмыс күн ішінде көрсету бойынша:</w:t>
      </w:r>
      <w:r>
        <w:br/>
      </w:r>
      <w:r>
        <w:rPr>
          <w:rFonts w:ascii="Times New Roman"/>
          <w:b w:val="false"/>
          <w:i w:val="false"/>
          <w:color w:val="000000"/>
          <w:sz w:val="28"/>
        </w:rPr>
        <w:t>
      1-ші процесс бойынша – құжаттарды қабылдау туралы өтініш көшірмесіне қол қою;</w:t>
      </w:r>
      <w:r>
        <w:br/>
      </w:r>
      <w:r>
        <w:rPr>
          <w:rFonts w:ascii="Times New Roman"/>
          <w:b w:val="false"/>
          <w:i w:val="false"/>
          <w:color w:val="000000"/>
          <w:sz w:val="28"/>
        </w:rPr>
        <w:t>
      2-ші процесс бойынша – консулдық лауазымды тұлғаның паспорттың қосымша парағына баланы есепке алу жөнінде қарары.</w:t>
      </w:r>
      <w:r>
        <w:br/>
      </w:r>
      <w:r>
        <w:rPr>
          <w:rFonts w:ascii="Times New Roman"/>
          <w:b w:val="false"/>
          <w:i w:val="false"/>
          <w:color w:val="000000"/>
          <w:sz w:val="28"/>
        </w:rPr>
        <w:t>
</w:t>
      </w:r>
      <w:r>
        <w:rPr>
          <w:rFonts w:ascii="Times New Roman"/>
          <w:b w:val="false"/>
          <w:i w:val="false"/>
          <w:color w:val="000000"/>
          <w:sz w:val="28"/>
        </w:rPr>
        <w:t>
      3) мемлекеттік қызмет 1 жұмыс күні ішінде көрсету бойынша:</w:t>
      </w:r>
      <w:r>
        <w:br/>
      </w:r>
      <w:r>
        <w:rPr>
          <w:rFonts w:ascii="Times New Roman"/>
          <w:b w:val="false"/>
          <w:i w:val="false"/>
          <w:color w:val="000000"/>
          <w:sz w:val="28"/>
        </w:rPr>
        <w:t xml:space="preserve">
      1-ші процесс бойынша – көрсетілетін қызметті алушыға баланы есепке алу туралы қосымша парағы бар паспорт беру. </w:t>
      </w:r>
      <w:r>
        <w:br/>
      </w:r>
      <w:r>
        <w:rPr>
          <w:rFonts w:ascii="Times New Roman"/>
          <w:b w:val="false"/>
          <w:i w:val="false"/>
          <w:color w:val="000000"/>
          <w:sz w:val="28"/>
        </w:rPr>
        <w:t>
      Мемлекеттік көрсетілетін қызмет алдын ала жазылусыз, кезек күту тәртібінде көрсетіледі.</w:t>
      </w:r>
    </w:p>
    <w:bookmarkEnd w:id="75"/>
    <w:bookmarkStart w:name="z177" w:id="7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6"/>
    <w:bookmarkStart w:name="z178" w:id="77"/>
    <w:p>
      <w:pPr>
        <w:spacing w:after="0"/>
        <w:ind w:left="0"/>
        <w:jc w:val="both"/>
      </w:pPr>
      <w:r>
        <w:rPr>
          <w:rFonts w:ascii="Times New Roman"/>
          <w:b w:val="false"/>
          <w:i w:val="false"/>
          <w:color w:val="000000"/>
          <w:sz w:val="28"/>
        </w:rPr>
        <w:t>
      7. Мемлекеттік қызмет көрсету процесі мынадай адамдар қатысады:</w:t>
      </w:r>
      <w:r>
        <w:br/>
      </w:r>
      <w:r>
        <w:rPr>
          <w:rFonts w:ascii="Times New Roman"/>
          <w:b w:val="false"/>
          <w:i w:val="false"/>
          <w:color w:val="000000"/>
          <w:sz w:val="28"/>
        </w:rPr>
        <w:t>
</w:t>
      </w:r>
      <w:r>
        <w:rPr>
          <w:rFonts w:ascii="Times New Roman"/>
          <w:b w:val="false"/>
          <w:i w:val="false"/>
          <w:color w:val="000000"/>
          <w:sz w:val="28"/>
        </w:rPr>
        <w:t>
      1) консулдық қызметші;</w:t>
      </w:r>
      <w:r>
        <w:br/>
      </w:r>
      <w:r>
        <w:rPr>
          <w:rFonts w:ascii="Times New Roman"/>
          <w:b w:val="false"/>
          <w:i w:val="false"/>
          <w:color w:val="000000"/>
          <w:sz w:val="28"/>
        </w:rPr>
        <w:t>
</w:t>
      </w:r>
      <w:r>
        <w:rPr>
          <w:rFonts w:ascii="Times New Roman"/>
          <w:b w:val="false"/>
          <w:i w:val="false"/>
          <w:color w:val="000000"/>
          <w:sz w:val="28"/>
        </w:rPr>
        <w:t>
      2) консулдық лауазымды тұлға;</w:t>
      </w:r>
      <w:r>
        <w:br/>
      </w:r>
      <w:r>
        <w:rPr>
          <w:rFonts w:ascii="Times New Roman"/>
          <w:b w:val="false"/>
          <w:i w:val="false"/>
          <w:color w:val="000000"/>
          <w:sz w:val="28"/>
        </w:rPr>
        <w:t>
</w:t>
      </w:r>
      <w:r>
        <w:rPr>
          <w:rFonts w:ascii="Times New Roman"/>
          <w:b w:val="false"/>
          <w:i w:val="false"/>
          <w:color w:val="000000"/>
          <w:sz w:val="28"/>
        </w:rPr>
        <w:t>
      8. Мемлекеттік қызмет көрсету үшін өтінішті қабылдауды, тіркеуді, балаларды есепке алу туралы қосымша беті бар паспорт беруді көрсетілген қызметті алушыға консулдық қызметші жүзеге асырады.</w:t>
      </w:r>
      <w:r>
        <w:br/>
      </w:r>
      <w:r>
        <w:rPr>
          <w:rFonts w:ascii="Times New Roman"/>
          <w:b w:val="false"/>
          <w:i w:val="false"/>
          <w:color w:val="000000"/>
          <w:sz w:val="28"/>
        </w:rPr>
        <w:t>
      Өтінішті қарастыруды және қабылдаған құжаттарды тексеруді, балаларды есепке алу жөніндегі құжаттарға қол қоюды консулдық лауазымды адам жүзеге асырады.</w:t>
      </w:r>
      <w:r>
        <w:br/>
      </w:r>
      <w:r>
        <w:rPr>
          <w:rFonts w:ascii="Times New Roman"/>
          <w:b w:val="false"/>
          <w:i w:val="false"/>
          <w:color w:val="000000"/>
          <w:sz w:val="28"/>
        </w:rPr>
        <w:t>
      Мемлекеттік қызмет көрсетуге қатысатын тұлғалар арасындағы рәсімдер (іс-қимылдар) дәйектілігінің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77"/>
    <w:bookmarkStart w:name="z182" w:id="78"/>
    <w:p>
      <w:pPr>
        <w:spacing w:after="0"/>
        <w:ind w:left="0"/>
        <w:jc w:val="both"/>
      </w:pPr>
      <w:r>
        <w:rPr>
          <w:rFonts w:ascii="Times New Roman"/>
          <w:b w:val="false"/>
          <w:i w:val="false"/>
          <w:color w:val="000000"/>
          <w:sz w:val="28"/>
        </w:rPr>
        <w:t>
«Шетелдіктерге асырап алуға берілген Қазақстан</w:t>
      </w:r>
      <w:r>
        <w:br/>
      </w:r>
      <w:r>
        <w:rPr>
          <w:rFonts w:ascii="Times New Roman"/>
          <w:b w:val="false"/>
          <w:i w:val="false"/>
          <w:color w:val="000000"/>
          <w:sz w:val="28"/>
        </w:rPr>
        <w:t xml:space="preserve">
Республикасының азаматтары болып табылатын  </w:t>
      </w:r>
      <w:r>
        <w:br/>
      </w:r>
      <w:r>
        <w:rPr>
          <w:rFonts w:ascii="Times New Roman"/>
          <w:b w:val="false"/>
          <w:i w:val="false"/>
          <w:color w:val="000000"/>
          <w:sz w:val="28"/>
        </w:rPr>
        <w:t xml:space="preserve">
балаларды есепке алу»             </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1-қосымша                  </w:t>
      </w:r>
    </w:p>
    <w:bookmarkEnd w:id="78"/>
    <w:bookmarkStart w:name="z183" w:id="79"/>
    <w:p>
      <w:pPr>
        <w:spacing w:after="0"/>
        <w:ind w:left="0"/>
        <w:jc w:val="left"/>
      </w:pPr>
      <w:r>
        <w:rPr>
          <w:rFonts w:ascii="Times New Roman"/>
          <w:b/>
          <w:i w:val="false"/>
          <w:color w:val="000000"/>
        </w:rPr>
        <w:t xml:space="preserve"> 
«Шетелдіктерге асырап алуға берілген Қазақстан Республикасының</w:t>
      </w:r>
      <w:r>
        <w:br/>
      </w:r>
      <w:r>
        <w:rPr>
          <w:rFonts w:ascii="Times New Roman"/>
          <w:b/>
          <w:i w:val="false"/>
          <w:color w:val="000000"/>
        </w:rPr>
        <w:t>
азаматтары болып табылатын балаларды есепке алу» мемлекеттік</w:t>
      </w:r>
      <w:r>
        <w:br/>
      </w:r>
      <w:r>
        <w:rPr>
          <w:rFonts w:ascii="Times New Roman"/>
          <w:b/>
          <w:i w:val="false"/>
          <w:color w:val="000000"/>
        </w:rPr>
        <w:t>
қызметін көрсетуге қатысатын тұлғалар арасындағы рәсімдердің</w:t>
      </w:r>
      <w:r>
        <w:br/>
      </w:r>
      <w:r>
        <w:rPr>
          <w:rFonts w:ascii="Times New Roman"/>
          <w:b/>
          <w:i w:val="false"/>
          <w:color w:val="000000"/>
        </w:rPr>
        <w:t>
(іс-қимылдардың) дәйектілігінің сипаттамасы 5 және 3 жұмыс</w:t>
      </w:r>
      <w:r>
        <w:br/>
      </w:r>
      <w:r>
        <w:rPr>
          <w:rFonts w:ascii="Times New Roman"/>
          <w:b/>
          <w:i w:val="false"/>
          <w:color w:val="000000"/>
        </w:rPr>
        <w:t>
күнінен аспайды 1 кесте</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2718"/>
        <w:gridCol w:w="2809"/>
        <w:gridCol w:w="2878"/>
        <w:gridCol w:w="1907"/>
        <w:gridCol w:w="2774"/>
      </w:tblGrid>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қызметші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басқарушы тұлғасы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қызметші</w:t>
            </w:r>
          </w:p>
        </w:tc>
      </w:tr>
      <w:tr>
        <w:trPr>
          <w:trHeight w:val="16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операцияның) атауы және оның сипаттамасы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 тіркеу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Қарастыру және тексеру консулдық лауазымды тұлға, балаларды есепке алу бойынша құжаттарға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балаларды есепке алу бойынша қосымша парақ қосылған паспорттарын беру</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өтініштің көшірмесіне белгі қою</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лауазымды тұлға көрсетілетін қызметті алушының қосымша парақ қосылған паспорттарына балаларды есепке алуына резолюция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балаларды есепке алу бойынша қосымша парақ қосылған паспорттарын беру</w:t>
            </w:r>
          </w:p>
        </w:tc>
      </w:tr>
      <w:tr>
        <w:trPr>
          <w:trHeight w:val="9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r>
              <w:br/>
            </w:r>
            <w:r>
              <w:rPr>
                <w:rFonts w:ascii="Times New Roman"/>
                <w:b w:val="false"/>
                <w:i w:val="false"/>
                <w:color w:val="000000"/>
                <w:sz w:val="20"/>
              </w:rPr>
              <w:t>
(паспортты ресімдеу)*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күннен аспайды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 күннен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күннен аспайды</w:t>
            </w:r>
          </w:p>
        </w:tc>
      </w:tr>
    </w:tbl>
    <w:bookmarkStart w:name="z184" w:id="80"/>
    <w:p>
      <w:pPr>
        <w:spacing w:after="0"/>
        <w:ind w:left="0"/>
        <w:jc w:val="left"/>
      </w:pPr>
      <w:r>
        <w:rPr>
          <w:rFonts w:ascii="Times New Roman"/>
          <w:b/>
          <w:i w:val="false"/>
          <w:color w:val="000000"/>
        </w:rPr>
        <w:t xml:space="preserve"> 
«Шетелдіктерге асырап алуға берілген Қазақстан Республикасының</w:t>
      </w:r>
      <w:r>
        <w:br/>
      </w:r>
      <w:r>
        <w:rPr>
          <w:rFonts w:ascii="Times New Roman"/>
          <w:b/>
          <w:i w:val="false"/>
          <w:color w:val="000000"/>
        </w:rPr>
        <w:t>
азаматтары болып табылатын балаларды есепке алу» мемлекеттік</w:t>
      </w:r>
      <w:r>
        <w:br/>
      </w:r>
      <w:r>
        <w:rPr>
          <w:rFonts w:ascii="Times New Roman"/>
          <w:b/>
          <w:i w:val="false"/>
          <w:color w:val="000000"/>
        </w:rPr>
        <w:t>
қызметін көрсетуге қатысатын тұлғалар арасындағы рәсімдердің</w:t>
      </w:r>
      <w:r>
        <w:br/>
      </w:r>
      <w:r>
        <w:rPr>
          <w:rFonts w:ascii="Times New Roman"/>
          <w:b/>
          <w:i w:val="false"/>
          <w:color w:val="000000"/>
        </w:rPr>
        <w:t>
(іс-қимылдардың) дәйектілігінің сипаттамасы 1 жұмыс күнінен</w:t>
      </w:r>
      <w:r>
        <w:br/>
      </w:r>
      <w:r>
        <w:rPr>
          <w:rFonts w:ascii="Times New Roman"/>
          <w:b/>
          <w:i w:val="false"/>
          <w:color w:val="000000"/>
        </w:rPr>
        <w:t>
аспайды 2 кесте</w:t>
      </w:r>
    </w:p>
    <w:bookmarkEnd w:id="80"/>
    <w:p>
      <w:pPr>
        <w:spacing w:after="0"/>
        <w:ind w:left="0"/>
        <w:jc w:val="both"/>
      </w:pPr>
      <w:r>
        <w:drawing>
          <wp:inline distT="0" distB="0" distL="0" distR="0">
            <wp:extent cx="60960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096000" cy="5359400"/>
                    </a:xfrm>
                    <a:prstGeom prst="rect">
                      <a:avLst/>
                    </a:prstGeom>
                  </pic:spPr>
                </pic:pic>
              </a:graphicData>
            </a:graphic>
          </wp:inline>
        </w:drawing>
      </w:r>
    </w:p>
    <w:bookmarkStart w:name="z185" w:id="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м.а. </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08-1-1-1/87 бұйрығымен    </w:t>
      </w:r>
      <w:r>
        <w:br/>
      </w:r>
      <w:r>
        <w:rPr>
          <w:rFonts w:ascii="Times New Roman"/>
          <w:b w:val="false"/>
          <w:i w:val="false"/>
          <w:color w:val="000000"/>
          <w:sz w:val="28"/>
        </w:rPr>
        <w:t xml:space="preserve">
бекітілген            </w:t>
      </w:r>
    </w:p>
    <w:bookmarkEnd w:id="81"/>
    <w:bookmarkStart w:name="z186" w:id="82"/>
    <w:p>
      <w:pPr>
        <w:spacing w:after="0"/>
        <w:ind w:left="0"/>
        <w:jc w:val="left"/>
      </w:pPr>
      <w:r>
        <w:rPr>
          <w:rFonts w:ascii="Times New Roman"/>
          <w:b/>
          <w:i w:val="false"/>
          <w:color w:val="000000"/>
        </w:rPr>
        <w:t xml:space="preserve"> 
«Қазақстан Республикасының қызметтік паспорттарын беру»</w:t>
      </w:r>
      <w:r>
        <w:br/>
      </w:r>
      <w:r>
        <w:rPr>
          <w:rFonts w:ascii="Times New Roman"/>
          <w:b/>
          <w:i w:val="false"/>
          <w:color w:val="000000"/>
        </w:rPr>
        <w:t>
мемлекеттік көрсетілетін қызмет регламенті</w:t>
      </w:r>
    </w:p>
    <w:bookmarkEnd w:id="82"/>
    <w:bookmarkStart w:name="z187" w:id="83"/>
    <w:p>
      <w:pPr>
        <w:spacing w:after="0"/>
        <w:ind w:left="0"/>
        <w:jc w:val="left"/>
      </w:pPr>
      <w:r>
        <w:rPr>
          <w:rFonts w:ascii="Times New Roman"/>
          <w:b/>
          <w:i w:val="false"/>
          <w:color w:val="000000"/>
        </w:rPr>
        <w:t xml:space="preserve"> 
1. Жалпы ережелер</w:t>
      </w:r>
    </w:p>
    <w:bookmarkEnd w:id="83"/>
    <w:bookmarkStart w:name="z188" w:id="84"/>
    <w:p>
      <w:pPr>
        <w:spacing w:after="0"/>
        <w:ind w:left="0"/>
        <w:jc w:val="both"/>
      </w:pPr>
      <w:r>
        <w:rPr>
          <w:rFonts w:ascii="Times New Roman"/>
          <w:b w:val="false"/>
          <w:i w:val="false"/>
          <w:color w:val="000000"/>
          <w:sz w:val="28"/>
        </w:rPr>
        <w:t>
      1. Мемлекеттік қызметті Қазақстан Республикасының Сыртқы істер министрлігі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Қазақстан Республикасының қызметтік паспортын беру (бұдан әрі – паспорт).</w:t>
      </w:r>
    </w:p>
    <w:bookmarkEnd w:id="84"/>
    <w:bookmarkStart w:name="z191" w:id="8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5"/>
    <w:bookmarkStart w:name="z192" w:id="86"/>
    <w:p>
      <w:pPr>
        <w:spacing w:after="0"/>
        <w:ind w:left="0"/>
        <w:jc w:val="both"/>
      </w:pPr>
      <w:r>
        <w:rPr>
          <w:rFonts w:ascii="Times New Roman"/>
          <w:b w:val="false"/>
          <w:i w:val="false"/>
          <w:color w:val="000000"/>
          <w:sz w:val="28"/>
        </w:rPr>
        <w:t>
      4. Көрсетілетін қызметті алушының өтініші мемлекеттік қызмет көрсету рәсімін (іс-қимылын) бастамау үшін негіз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2014 жылғы 24 ақпандағы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қызметтік паспорттарын беру» мемлекеттік қызмет стандартының 2-бабының 4 тармағына сәйкес, қызметтік паспортты беру жөніндегі мемлекеттік қызмет көрсету процесі мынадай рәсімдерден тұрады:</w:t>
      </w:r>
      <w:r>
        <w:br/>
      </w:r>
      <w:r>
        <w:rPr>
          <w:rFonts w:ascii="Times New Roman"/>
          <w:b w:val="false"/>
          <w:i w:val="false"/>
          <w:color w:val="000000"/>
          <w:sz w:val="28"/>
        </w:rPr>
        <w:t>
</w:t>
      </w:r>
      <w:r>
        <w:rPr>
          <w:rFonts w:ascii="Times New Roman"/>
          <w:b w:val="false"/>
          <w:i w:val="false"/>
          <w:color w:val="000000"/>
          <w:sz w:val="28"/>
        </w:rPr>
        <w:t>
      1) 1-ші процесс – көрсетілетін қызметті берушінің консулдық қызметшісінің құжаттарды қабылдауы, тексеруі, тіркеуі;</w:t>
      </w:r>
      <w:r>
        <w:br/>
      </w:r>
      <w:r>
        <w:rPr>
          <w:rFonts w:ascii="Times New Roman"/>
          <w:b w:val="false"/>
          <w:i w:val="false"/>
          <w:color w:val="000000"/>
          <w:sz w:val="28"/>
        </w:rPr>
        <w:t>
</w:t>
      </w:r>
      <w:r>
        <w:rPr>
          <w:rFonts w:ascii="Times New Roman"/>
          <w:b w:val="false"/>
          <w:i w:val="false"/>
          <w:color w:val="000000"/>
          <w:sz w:val="28"/>
        </w:rPr>
        <w:t>
      2) 2-ші процесс – көрсетілетін қызметті берушінің басқарушы адамның қабылданған құжаттарды қарауы;</w:t>
      </w:r>
      <w:r>
        <w:br/>
      </w:r>
      <w:r>
        <w:rPr>
          <w:rFonts w:ascii="Times New Roman"/>
          <w:b w:val="false"/>
          <w:i w:val="false"/>
          <w:color w:val="000000"/>
          <w:sz w:val="28"/>
        </w:rPr>
        <w:t>
</w:t>
      </w:r>
      <w:r>
        <w:rPr>
          <w:rFonts w:ascii="Times New Roman"/>
          <w:b w:val="false"/>
          <w:i w:val="false"/>
          <w:color w:val="000000"/>
          <w:sz w:val="28"/>
        </w:rPr>
        <w:t>
      3) 3-ші процесс – көрсетілетін қызметті берушінің консулдық қызметшісінің паспортты жасауы;</w:t>
      </w:r>
      <w:r>
        <w:br/>
      </w:r>
      <w:r>
        <w:rPr>
          <w:rFonts w:ascii="Times New Roman"/>
          <w:b w:val="false"/>
          <w:i w:val="false"/>
          <w:color w:val="000000"/>
          <w:sz w:val="28"/>
        </w:rPr>
        <w:t>
</w:t>
      </w:r>
      <w:r>
        <w:rPr>
          <w:rFonts w:ascii="Times New Roman"/>
          <w:b w:val="false"/>
          <w:i w:val="false"/>
          <w:color w:val="000000"/>
          <w:sz w:val="28"/>
        </w:rPr>
        <w:t>
      4) 4-ші процесс – көрсетілетін қызметті алушыға паспорт беру.</w:t>
      </w:r>
      <w:r>
        <w:br/>
      </w:r>
      <w:r>
        <w:rPr>
          <w:rFonts w:ascii="Times New Roman"/>
          <w:b w:val="false"/>
          <w:i w:val="false"/>
          <w:color w:val="000000"/>
          <w:sz w:val="28"/>
        </w:rPr>
        <w:t>
</w:t>
      </w:r>
      <w:r>
        <w:rPr>
          <w:rFonts w:ascii="Times New Roman"/>
          <w:b w:val="false"/>
          <w:i w:val="false"/>
          <w:color w:val="000000"/>
          <w:sz w:val="28"/>
        </w:rPr>
        <w:t>
      6. Мемлекеттік қызмет көрсету рәсімінің (іс-қимылдың) нәтижесі мынадай рәсімді (іс-қимылды) орындауды бастау үшін негіз болады:</w:t>
      </w:r>
      <w:r>
        <w:br/>
      </w:r>
      <w:r>
        <w:rPr>
          <w:rFonts w:ascii="Times New Roman"/>
          <w:b w:val="false"/>
          <w:i w:val="false"/>
          <w:color w:val="000000"/>
          <w:sz w:val="28"/>
        </w:rPr>
        <w:t>
</w:t>
      </w:r>
      <w:r>
        <w:rPr>
          <w:rFonts w:ascii="Times New Roman"/>
          <w:b w:val="false"/>
          <w:i w:val="false"/>
          <w:color w:val="000000"/>
          <w:sz w:val="28"/>
        </w:rPr>
        <w:t>
      1) 1-ші процесс бойынша – құжаттарды қабылдау туралы өтініштің көшірмесіне белгі қою;</w:t>
      </w:r>
      <w:r>
        <w:br/>
      </w:r>
      <w:r>
        <w:rPr>
          <w:rFonts w:ascii="Times New Roman"/>
          <w:b w:val="false"/>
          <w:i w:val="false"/>
          <w:color w:val="000000"/>
          <w:sz w:val="28"/>
        </w:rPr>
        <w:t>
</w:t>
      </w:r>
      <w:r>
        <w:rPr>
          <w:rFonts w:ascii="Times New Roman"/>
          <w:b w:val="false"/>
          <w:i w:val="false"/>
          <w:color w:val="000000"/>
          <w:sz w:val="28"/>
        </w:rPr>
        <w:t>
      2) 2-ші процесс бойынша – басқарушы адамның паспортты жасау туралы қарары;</w:t>
      </w:r>
      <w:r>
        <w:br/>
      </w:r>
      <w:r>
        <w:rPr>
          <w:rFonts w:ascii="Times New Roman"/>
          <w:b w:val="false"/>
          <w:i w:val="false"/>
          <w:color w:val="000000"/>
          <w:sz w:val="28"/>
        </w:rPr>
        <w:t>
</w:t>
      </w:r>
      <w:r>
        <w:rPr>
          <w:rFonts w:ascii="Times New Roman"/>
          <w:b w:val="false"/>
          <w:i w:val="false"/>
          <w:color w:val="000000"/>
          <w:sz w:val="28"/>
        </w:rPr>
        <w:t>
      3) 3-ші процесс бойынша – паспортты беруге дайындау.</w:t>
      </w:r>
      <w:r>
        <w:br/>
      </w: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тәртібінде көрсетіледі.</w:t>
      </w:r>
    </w:p>
    <w:bookmarkEnd w:id="86"/>
    <w:bookmarkStart w:name="z202" w:id="8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87"/>
    <w:bookmarkStart w:name="z203" w:id="88"/>
    <w:p>
      <w:pPr>
        <w:spacing w:after="0"/>
        <w:ind w:left="0"/>
        <w:jc w:val="both"/>
      </w:pPr>
      <w:r>
        <w:rPr>
          <w:rFonts w:ascii="Times New Roman"/>
          <w:b w:val="false"/>
          <w:i w:val="false"/>
          <w:color w:val="000000"/>
          <w:sz w:val="28"/>
        </w:rPr>
        <w:t>
      7. Мемлекеттік қызмет көрсету процесін мынадай тұлғалар қатысады:</w:t>
      </w:r>
      <w:r>
        <w:br/>
      </w:r>
      <w:r>
        <w:rPr>
          <w:rFonts w:ascii="Times New Roman"/>
          <w:b w:val="false"/>
          <w:i w:val="false"/>
          <w:color w:val="000000"/>
          <w:sz w:val="28"/>
        </w:rPr>
        <w:t>
</w:t>
      </w:r>
      <w:r>
        <w:rPr>
          <w:rFonts w:ascii="Times New Roman"/>
          <w:b w:val="false"/>
          <w:i w:val="false"/>
          <w:color w:val="000000"/>
          <w:sz w:val="28"/>
        </w:rPr>
        <w:t>
      1) консулдық қызметші;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басқарушытұлға;</w:t>
      </w:r>
      <w:r>
        <w:br/>
      </w:r>
      <w:r>
        <w:rPr>
          <w:rFonts w:ascii="Times New Roman"/>
          <w:b w:val="false"/>
          <w:i w:val="false"/>
          <w:color w:val="000000"/>
          <w:sz w:val="28"/>
        </w:rPr>
        <w:t>
</w:t>
      </w:r>
      <w:r>
        <w:rPr>
          <w:rFonts w:ascii="Times New Roman"/>
          <w:b w:val="false"/>
          <w:i w:val="false"/>
          <w:color w:val="000000"/>
          <w:sz w:val="28"/>
        </w:rPr>
        <w:t>
      8. Мемлекеттік қызмет көрсету үшін өтінішті қабылдауды, тіркеуді, паспортты жасауды және оны көрсетілетін қызметті алушыға беруді консулдық қызметші жүзеге асырады.</w:t>
      </w:r>
      <w:r>
        <w:br/>
      </w:r>
      <w:r>
        <w:rPr>
          <w:rFonts w:ascii="Times New Roman"/>
          <w:b w:val="false"/>
          <w:i w:val="false"/>
          <w:color w:val="000000"/>
          <w:sz w:val="28"/>
        </w:rPr>
        <w:t>
      Тиісті құжаттары бар өтінішті қарастыруды және паспортты жасау туралы қарары енгізуді көрсетілетін қызметті берушінің басқарушы адамы жүзеге асырады.</w:t>
      </w:r>
      <w:r>
        <w:br/>
      </w:r>
      <w:r>
        <w:rPr>
          <w:rFonts w:ascii="Times New Roman"/>
          <w:b w:val="false"/>
          <w:i w:val="false"/>
          <w:color w:val="000000"/>
          <w:sz w:val="28"/>
        </w:rPr>
        <w:t>
      Мемлекеттік қызмет көрсетуге қатысатын тұлғалар арасындағы рәсімдер (іс-қимылдар) дәйектілігінің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88"/>
    <w:bookmarkStart w:name="z207" w:id="89"/>
    <w:p>
      <w:pPr>
        <w:spacing w:after="0"/>
        <w:ind w:left="0"/>
        <w:jc w:val="both"/>
      </w:pPr>
      <w:r>
        <w:rPr>
          <w:rFonts w:ascii="Times New Roman"/>
          <w:b w:val="false"/>
          <w:i w:val="false"/>
          <w:color w:val="000000"/>
          <w:sz w:val="28"/>
        </w:rPr>
        <w:t>
«Қазақстан Республикасының қызметтік паспорттарын беру»</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1-қосымша                        </w:t>
      </w:r>
    </w:p>
    <w:bookmarkEnd w:id="89"/>
    <w:bookmarkStart w:name="z208" w:id="90"/>
    <w:p>
      <w:pPr>
        <w:spacing w:after="0"/>
        <w:ind w:left="0"/>
        <w:jc w:val="left"/>
      </w:pPr>
      <w:r>
        <w:rPr>
          <w:rFonts w:ascii="Times New Roman"/>
          <w:b/>
          <w:i w:val="false"/>
          <w:color w:val="000000"/>
        </w:rPr>
        <w:t xml:space="preserve"> 
«Қазақстан Республикасының қызметтік паспорттарын беру»</w:t>
      </w:r>
      <w:r>
        <w:br/>
      </w:r>
      <w:r>
        <w:rPr>
          <w:rFonts w:ascii="Times New Roman"/>
          <w:b/>
          <w:i w:val="false"/>
          <w:color w:val="000000"/>
        </w:rPr>
        <w:t>
мемлекеттік қызметін көрсетуге қатысатын тұлғалар арасындағы</w:t>
      </w:r>
      <w:r>
        <w:br/>
      </w:r>
      <w:r>
        <w:rPr>
          <w:rFonts w:ascii="Times New Roman"/>
          <w:b/>
          <w:i w:val="false"/>
          <w:color w:val="000000"/>
        </w:rPr>
        <w:t>
рәсімдердің (іс-қимылдардың) дәйектілігінің сипаттамасы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2718"/>
        <w:gridCol w:w="2264"/>
        <w:gridCol w:w="2605"/>
        <w:gridCol w:w="2726"/>
        <w:gridCol w:w="2773"/>
      </w:tblGrid>
      <w:tr>
        <w:trPr>
          <w:trHeight w:val="3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қызметші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басқарушы тұлғасы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қызметші</w:t>
            </w:r>
          </w:p>
        </w:tc>
      </w:tr>
      <w:tr>
        <w:trPr>
          <w:trHeight w:val="16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операцияның) атауы және оның сипаттамасы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 тіркеу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басқарушы тұлғасының қабылданғанқұжаттарды қарастыруы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жасау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көрсетілетін қызметті алушыға беру</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өтініштің көшірмесіне белгі қою</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тұлғаның паспортты жасау туралы қарары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беруге дайындау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паспортты қолма-қол алуы</w:t>
            </w:r>
          </w:p>
        </w:tc>
      </w:tr>
      <w:tr>
        <w:trPr>
          <w:trHeight w:val="9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r>
              <w:br/>
            </w:r>
            <w:r>
              <w:rPr>
                <w:rFonts w:ascii="Times New Roman"/>
                <w:b w:val="false"/>
                <w:i w:val="false"/>
                <w:color w:val="000000"/>
                <w:sz w:val="20"/>
              </w:rPr>
              <w:t>
(паспортты ресімдеу)*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күннен аспайды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күннен аспайды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күннен аспайды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күннен аспайды</w:t>
            </w:r>
          </w:p>
        </w:tc>
      </w:tr>
    </w:tbl>
    <w:bookmarkStart w:name="z209" w:id="91"/>
    <w:p>
      <w:pPr>
        <w:spacing w:after="0"/>
        <w:ind w:left="0"/>
        <w:jc w:val="left"/>
      </w:pPr>
      <w:r>
        <w:rPr>
          <w:rFonts w:ascii="Times New Roman"/>
          <w:b/>
          <w:i w:val="false"/>
          <w:color w:val="000000"/>
        </w:rPr>
        <w:t xml:space="preserve"> 
«Қазақстан Республикасының қызметтік паспорттарын беру»</w:t>
      </w:r>
      <w:r>
        <w:br/>
      </w:r>
      <w:r>
        <w:rPr>
          <w:rFonts w:ascii="Times New Roman"/>
          <w:b/>
          <w:i w:val="false"/>
          <w:color w:val="000000"/>
        </w:rPr>
        <w:t>
мемлекеттік қызметін көрсету процесіндегі функционалдық өзара</w:t>
      </w:r>
      <w:r>
        <w:br/>
      </w:r>
      <w:r>
        <w:rPr>
          <w:rFonts w:ascii="Times New Roman"/>
          <w:b/>
          <w:i w:val="false"/>
          <w:color w:val="000000"/>
        </w:rPr>
        <w:t>
іс-қимылдың сызбасы</w:t>
      </w:r>
    </w:p>
    <w:bookmarkEnd w:id="91"/>
    <w:p>
      <w:pPr>
        <w:spacing w:after="0"/>
        <w:ind w:left="0"/>
        <w:jc w:val="both"/>
      </w:pPr>
      <w:r>
        <w:drawing>
          <wp:inline distT="0" distB="0" distL="0" distR="0">
            <wp:extent cx="64262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26200" cy="5549900"/>
                    </a:xfrm>
                    <a:prstGeom prst="rect">
                      <a:avLst/>
                    </a:prstGeom>
                  </pic:spPr>
                </pic:pic>
              </a:graphicData>
            </a:graphic>
          </wp:inline>
        </w:drawing>
      </w:r>
    </w:p>
    <w:bookmarkStart w:name="z210" w:id="9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Сыртқы істер министрінің м.а.</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08-1-1-1/87 бұйрығымен   </w:t>
      </w:r>
      <w:r>
        <w:br/>
      </w:r>
      <w:r>
        <w:rPr>
          <w:rFonts w:ascii="Times New Roman"/>
          <w:b w:val="false"/>
          <w:i w:val="false"/>
          <w:color w:val="000000"/>
          <w:sz w:val="28"/>
        </w:rPr>
        <w:t xml:space="preserve">
бекітілген         </w:t>
      </w:r>
    </w:p>
    <w:bookmarkEnd w:id="92"/>
    <w:bookmarkStart w:name="z211" w:id="93"/>
    <w:p>
      <w:pPr>
        <w:spacing w:after="0"/>
        <w:ind w:left="0"/>
        <w:jc w:val="left"/>
      </w:pPr>
      <w:r>
        <w:rPr>
          <w:rFonts w:ascii="Times New Roman"/>
          <w:b/>
          <w:i w:val="false"/>
          <w:color w:val="000000"/>
        </w:rPr>
        <w:t xml:space="preserve"> 
«Консулдық заңдастыру»</w:t>
      </w:r>
      <w:r>
        <w:br/>
      </w:r>
      <w:r>
        <w:rPr>
          <w:rFonts w:ascii="Times New Roman"/>
          <w:b/>
          <w:i w:val="false"/>
          <w:color w:val="000000"/>
        </w:rPr>
        <w:t>
мемлекеттік көрсетілетін қызмет регламенті</w:t>
      </w:r>
    </w:p>
    <w:bookmarkEnd w:id="93"/>
    <w:bookmarkStart w:name="z212" w:id="94"/>
    <w:p>
      <w:pPr>
        <w:spacing w:after="0"/>
        <w:ind w:left="0"/>
        <w:jc w:val="left"/>
      </w:pPr>
      <w:r>
        <w:rPr>
          <w:rFonts w:ascii="Times New Roman"/>
          <w:b/>
          <w:i w:val="false"/>
          <w:color w:val="000000"/>
        </w:rPr>
        <w:t xml:space="preserve"> 
1. Жалпы ережелер</w:t>
      </w:r>
    </w:p>
    <w:bookmarkEnd w:id="94"/>
    <w:bookmarkStart w:name="z213" w:id="95"/>
    <w:p>
      <w:pPr>
        <w:spacing w:after="0"/>
        <w:ind w:left="0"/>
        <w:jc w:val="both"/>
      </w:pPr>
      <w:r>
        <w:rPr>
          <w:rFonts w:ascii="Times New Roman"/>
          <w:b w:val="false"/>
          <w:i w:val="false"/>
          <w:color w:val="000000"/>
          <w:sz w:val="28"/>
        </w:rPr>
        <w:t>
      1. Мемлекеттік көрсетілетін қызметті Қазақстан Республикасының Сыртқы істер министрлігі мен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Республикасының шет елдердегі мекемелері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тапсырылған құжаттарды консулдық заңдастыру.</w:t>
      </w:r>
    </w:p>
    <w:bookmarkEnd w:id="95"/>
    <w:bookmarkStart w:name="z216" w:id="9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6"/>
    <w:bookmarkStart w:name="z217" w:id="97"/>
    <w:p>
      <w:pPr>
        <w:spacing w:after="0"/>
        <w:ind w:left="0"/>
        <w:jc w:val="both"/>
      </w:pPr>
      <w:r>
        <w:rPr>
          <w:rFonts w:ascii="Times New Roman"/>
          <w:b w:val="false"/>
          <w:i w:val="false"/>
          <w:color w:val="000000"/>
          <w:sz w:val="28"/>
        </w:rPr>
        <w:t>
      4. Көрсетілетін қызметті алушының өтініші мемлекеттік қызмет көрсету жөніндегі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2014 жылғы 24 ақпандағы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«Консулдық заңдастыру» мемлекеттік қызмет стандартының 2-бабының 4 тармағына сәйкес, мемлекеттік қызмет көрсету процесі мынадай рәсімдерден тұрады:</w:t>
      </w:r>
      <w:r>
        <w:br/>
      </w:r>
      <w:r>
        <w:rPr>
          <w:rFonts w:ascii="Times New Roman"/>
          <w:b w:val="false"/>
          <w:i w:val="false"/>
          <w:color w:val="000000"/>
          <w:sz w:val="28"/>
        </w:rPr>
        <w:t>
</w:t>
      </w:r>
      <w:r>
        <w:rPr>
          <w:rFonts w:ascii="Times New Roman"/>
          <w:b w:val="false"/>
          <w:i w:val="false"/>
          <w:color w:val="000000"/>
          <w:sz w:val="28"/>
        </w:rPr>
        <w:t>
      1) 1-ші процесс – өтініш пен құжаттарды қабылдау, тексеру, тіркеу;</w:t>
      </w:r>
      <w:r>
        <w:br/>
      </w:r>
      <w:r>
        <w:rPr>
          <w:rFonts w:ascii="Times New Roman"/>
          <w:b w:val="false"/>
          <w:i w:val="false"/>
          <w:color w:val="000000"/>
          <w:sz w:val="28"/>
        </w:rPr>
        <w:t>
</w:t>
      </w:r>
      <w:r>
        <w:rPr>
          <w:rFonts w:ascii="Times New Roman"/>
          <w:b w:val="false"/>
          <w:i w:val="false"/>
          <w:color w:val="000000"/>
          <w:sz w:val="28"/>
        </w:rPr>
        <w:t>
      2) 2-ші процесс – құжаттарды қарастыру, заңнамаға сәйкестігін тексеру;</w:t>
      </w:r>
      <w:r>
        <w:br/>
      </w:r>
      <w:r>
        <w:rPr>
          <w:rFonts w:ascii="Times New Roman"/>
          <w:b w:val="false"/>
          <w:i w:val="false"/>
          <w:color w:val="000000"/>
          <w:sz w:val="28"/>
        </w:rPr>
        <w:t>
</w:t>
      </w:r>
      <w:r>
        <w:rPr>
          <w:rFonts w:ascii="Times New Roman"/>
          <w:b w:val="false"/>
          <w:i w:val="false"/>
          <w:color w:val="000000"/>
          <w:sz w:val="28"/>
        </w:rPr>
        <w:t>
      3) 3-ші процесс – консулдық заңдастырылған құжаттарды беру;</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 рәсімінің (іс-қимылдың) нәтижесі мынадай рәсімді (іс-қимылды) орындауды бастау үшін негіз болады: </w:t>
      </w:r>
      <w:r>
        <w:br/>
      </w:r>
      <w:r>
        <w:rPr>
          <w:rFonts w:ascii="Times New Roman"/>
          <w:b w:val="false"/>
          <w:i w:val="false"/>
          <w:color w:val="000000"/>
          <w:sz w:val="28"/>
        </w:rPr>
        <w:t>
</w:t>
      </w:r>
      <w:r>
        <w:rPr>
          <w:rFonts w:ascii="Times New Roman"/>
          <w:b w:val="false"/>
          <w:i w:val="false"/>
          <w:color w:val="000000"/>
          <w:sz w:val="28"/>
        </w:rPr>
        <w:t>
      1) 1-ші процесс бойынша – құжаттарды қабылдау туралы өтініштің көшірмесіне белгі қою;</w:t>
      </w:r>
      <w:r>
        <w:br/>
      </w:r>
      <w:r>
        <w:rPr>
          <w:rFonts w:ascii="Times New Roman"/>
          <w:b w:val="false"/>
          <w:i w:val="false"/>
          <w:color w:val="000000"/>
          <w:sz w:val="28"/>
        </w:rPr>
        <w:t>
</w:t>
      </w:r>
      <w:r>
        <w:rPr>
          <w:rFonts w:ascii="Times New Roman"/>
          <w:b w:val="false"/>
          <w:i w:val="false"/>
          <w:color w:val="000000"/>
          <w:sz w:val="28"/>
        </w:rPr>
        <w:t>
      2) 2-ші процесс бойынша – консулдық заңдастыруға ұсынылған құжатқа қол қою.</w:t>
      </w:r>
      <w:r>
        <w:br/>
      </w: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тәртібінде көрсетіледі.</w:t>
      </w:r>
    </w:p>
    <w:bookmarkEnd w:id="97"/>
    <w:bookmarkStart w:name="z225" w:id="9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98"/>
    <w:bookmarkStart w:name="z226" w:id="99"/>
    <w:p>
      <w:pPr>
        <w:spacing w:after="0"/>
        <w:ind w:left="0"/>
        <w:jc w:val="both"/>
      </w:pPr>
      <w:r>
        <w:rPr>
          <w:rFonts w:ascii="Times New Roman"/>
          <w:b w:val="false"/>
          <w:i w:val="false"/>
          <w:color w:val="000000"/>
          <w:sz w:val="28"/>
        </w:rPr>
        <w:t>
      7. Мемлекеттік қызмет көрсету процесіне мынадай адамдар қатысады: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w:t>
      </w:r>
      <w:r>
        <w:br/>
      </w:r>
      <w:r>
        <w:rPr>
          <w:rFonts w:ascii="Times New Roman"/>
          <w:b w:val="false"/>
          <w:i w:val="false"/>
          <w:color w:val="000000"/>
          <w:sz w:val="28"/>
        </w:rPr>
        <w:t>
      консулдық қызметші;</w:t>
      </w:r>
      <w:r>
        <w:br/>
      </w:r>
      <w:r>
        <w:rPr>
          <w:rFonts w:ascii="Times New Roman"/>
          <w:b w:val="false"/>
          <w:i w:val="false"/>
          <w:color w:val="000000"/>
          <w:sz w:val="28"/>
        </w:rPr>
        <w:t>
      консулдық лауазымды адам.</w:t>
      </w:r>
      <w:r>
        <w:br/>
      </w:r>
      <w:r>
        <w:rPr>
          <w:rFonts w:ascii="Times New Roman"/>
          <w:b w:val="false"/>
          <w:i w:val="false"/>
          <w:color w:val="000000"/>
          <w:sz w:val="28"/>
        </w:rPr>
        <w:t>
</w:t>
      </w:r>
      <w:r>
        <w:rPr>
          <w:rFonts w:ascii="Times New Roman"/>
          <w:b w:val="false"/>
          <w:i w:val="false"/>
          <w:color w:val="000000"/>
          <w:sz w:val="28"/>
        </w:rPr>
        <w:t>
      2) шетелде:</w:t>
      </w:r>
      <w:r>
        <w:br/>
      </w:r>
      <w:r>
        <w:rPr>
          <w:rFonts w:ascii="Times New Roman"/>
          <w:b w:val="false"/>
          <w:i w:val="false"/>
          <w:color w:val="000000"/>
          <w:sz w:val="28"/>
        </w:rPr>
        <w:t>
      консулдық лауазымды адам.</w:t>
      </w:r>
      <w:r>
        <w:br/>
      </w:r>
      <w:r>
        <w:rPr>
          <w:rFonts w:ascii="Times New Roman"/>
          <w:b w:val="false"/>
          <w:i w:val="false"/>
          <w:color w:val="000000"/>
          <w:sz w:val="28"/>
        </w:rPr>
        <w:t>
</w:t>
      </w:r>
      <w:r>
        <w:rPr>
          <w:rFonts w:ascii="Times New Roman"/>
          <w:b w:val="false"/>
          <w:i w:val="false"/>
          <w:color w:val="000000"/>
          <w:sz w:val="28"/>
        </w:rPr>
        <w:t>
      8. Қазақстан Республикасының аумағында өтінішті қабылдауды, тіркеуді, тиісті құжаттары бар өтінішті тексеруді, консулдық лауазымды адамның қарауын құжаттарды табыстауды, консулдық заңдастырылған құжаттарды беруді консулдық қызметші жүзеге асырады.</w:t>
      </w:r>
      <w:r>
        <w:br/>
      </w:r>
      <w:r>
        <w:rPr>
          <w:rFonts w:ascii="Times New Roman"/>
          <w:b w:val="false"/>
          <w:i w:val="false"/>
          <w:color w:val="000000"/>
          <w:sz w:val="28"/>
        </w:rPr>
        <w:t>
      Консулдық лауазымды адам құжаттарды қарауды және қол қоюды жүзеге асырады. Шетелде өтінішті қабылдауды, тіркеуді, тиісті құжаттары бар өтінішті тексеруді, консулдық заңдастырылған құжаттарды беруді консулдық қызметші жүзеге асырады.</w:t>
      </w:r>
      <w:r>
        <w:br/>
      </w:r>
      <w:r>
        <w:rPr>
          <w:rFonts w:ascii="Times New Roman"/>
          <w:b w:val="false"/>
          <w:i w:val="false"/>
          <w:color w:val="000000"/>
          <w:sz w:val="28"/>
        </w:rPr>
        <w:t>
      Мемлекеттік қызмет көрсетуге қатысатын адамдар арасындағы рәсімдердің (іс-қимылдардың) дәйектілігінің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99"/>
    <w:bookmarkStart w:name="z230" w:id="100"/>
    <w:p>
      <w:pPr>
        <w:spacing w:after="0"/>
        <w:ind w:left="0"/>
        <w:jc w:val="both"/>
      </w:pPr>
      <w:r>
        <w:rPr>
          <w:rFonts w:ascii="Times New Roman"/>
          <w:b w:val="false"/>
          <w:i w:val="false"/>
          <w:color w:val="000000"/>
          <w:sz w:val="28"/>
        </w:rPr>
        <w:t xml:space="preserve">
«Консулдық заңдастыру»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100"/>
    <w:bookmarkStart w:name="z231" w:id="101"/>
    <w:p>
      <w:pPr>
        <w:spacing w:after="0"/>
        <w:ind w:left="0"/>
        <w:jc w:val="left"/>
      </w:pPr>
      <w:r>
        <w:rPr>
          <w:rFonts w:ascii="Times New Roman"/>
          <w:b/>
          <w:i w:val="false"/>
          <w:color w:val="000000"/>
        </w:rPr>
        <w:t xml:space="preserve"> 
«Консулдық заңдастыру» мемлекеттік көрсетілетін қызметті берушілердің тізімі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3270"/>
        <w:gridCol w:w="8548"/>
      </w:tblGrid>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шетелдегі мекемесінің атауы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ЖӘНЕ СОЛТҮСТІК АМЕРИКА</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Штаттарындағы Қазақстан Республикасының Елшілігі Вашингтон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 Washington D.C.20036 код +1202, тел. 232-54-88, факс 232-5845, 232-35-41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washington@kazakhembus.com; washington@mfa.kz; consul@kazakhembus.com http://www.kazakhembus.com</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Бразилия Федеративтік Республикасының Елшілігі Бразилиа қ.</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Brasilia, DF, LagoSul, SHIS QI 09, conjunto 03, casa 08; тел.: (+55) 061 3879 4602, (+55) 061 3879 4603 факс: (+55) 061 3879 4604</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embassykz@gmail.com</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Нью-Йорк қаласындағы (АҚШ) Қазақстан Республикасының Бас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 New York, NY10017код +1212 тел. 646 370 6331, факс646 370 6334</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kzconsulny@un.int</w:t>
            </w:r>
            <w:r>
              <w:br/>
            </w:r>
            <w:r>
              <w:rPr>
                <w:rFonts w:ascii="Times New Roman"/>
                <w:b w:val="false"/>
                <w:i w:val="false"/>
                <w:color w:val="000000"/>
                <w:sz w:val="20"/>
              </w:rPr>
              <w:t>
http://www.kazconsulny.org</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Канададағы Қазақстан Республикасының Елшілігі Оттава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 1603-1604, Ottawa, Ontario, K2P 1P1; Консульский отдел: 150 Metcalfe Stre, код +1-613 тел. 695-80-55, факс 695-87-55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kazakhembassy@gmail.com;</w:t>
            </w:r>
            <w:r>
              <w:br/>
            </w:r>
            <w:r>
              <w:rPr>
                <w:rFonts w:ascii="Times New Roman"/>
                <w:b w:val="false"/>
                <w:i w:val="false"/>
                <w:color w:val="000000"/>
                <w:sz w:val="20"/>
              </w:rPr>
              <w:t>
kazconsulcan@gmail.com</w:t>
            </w:r>
            <w:r>
              <w:br/>
            </w:r>
            <w:r>
              <w:rPr>
                <w:rFonts w:ascii="Times New Roman"/>
                <w:b w:val="false"/>
                <w:i w:val="false"/>
                <w:color w:val="000000"/>
                <w:sz w:val="20"/>
              </w:rPr>
              <w:t>
http://www.kazembassy.ca</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 Республикасындағы Қазақстан Республикасының консулдығы Гавана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 Miramar, La Habana, Cuba, код +537 тел. 206-99-63, факс 206-99-64</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italposkaz@mail.ru;</w:t>
            </w:r>
            <w:r>
              <w:br/>
            </w:r>
            <w:r>
              <w:rPr>
                <w:rFonts w:ascii="Times New Roman"/>
                <w:b w:val="false"/>
                <w:i w:val="false"/>
                <w:color w:val="000000"/>
                <w:sz w:val="20"/>
              </w:rPr>
              <w:t>
havana@mfa.kz;</w:t>
            </w:r>
            <w:r>
              <w:br/>
            </w:r>
            <w:r>
              <w:rPr>
                <w:rFonts w:ascii="Times New Roman"/>
                <w:b w:val="false"/>
                <w:i w:val="false"/>
                <w:color w:val="000000"/>
                <w:sz w:val="20"/>
              </w:rPr>
              <w:t>
dipmk@enet.cu</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және Солтүстік Ирландия Құрама Корольдігіндегі Қазақстан Республикасының Елшілігі Лондон қаласы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 2SD код +44-207, тел. 590-34-90, факс 584-84-81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london@kazembassy.org.uk</w:t>
            </w:r>
            <w:r>
              <w:br/>
            </w:r>
            <w:r>
              <w:rPr>
                <w:rFonts w:ascii="Times New Roman"/>
                <w:b w:val="false"/>
                <w:i w:val="false"/>
                <w:color w:val="000000"/>
                <w:sz w:val="20"/>
              </w:rPr>
              <w:t>
consulate@kazembassy.org.uk</w:t>
            </w:r>
            <w:r>
              <w:br/>
            </w:r>
            <w:r>
              <w:rPr>
                <w:rFonts w:ascii="Times New Roman"/>
                <w:b w:val="false"/>
                <w:i w:val="false"/>
                <w:color w:val="000000"/>
                <w:sz w:val="20"/>
              </w:rPr>
              <w:t>
http://www.kazakhstanembassy.org.uk</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Корольдігіндегі Қазақстан Республикасының Елшілігі Брюссель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 Bruxelles Belgique</w:t>
            </w:r>
            <w:r>
              <w:br/>
            </w:r>
            <w:r>
              <w:rPr>
                <w:rFonts w:ascii="Times New Roman"/>
                <w:b w:val="false"/>
                <w:i w:val="false"/>
                <w:color w:val="000000"/>
                <w:sz w:val="20"/>
              </w:rPr>
              <w:t>
код +32 тел. 2-373-38-90, 2-373-38-96, факс 374-50-91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info@embassy.be</w:t>
            </w:r>
            <w:r>
              <w:br/>
            </w:r>
            <w:r>
              <w:rPr>
                <w:rFonts w:ascii="Times New Roman"/>
                <w:b w:val="false"/>
                <w:i w:val="false"/>
                <w:color w:val="000000"/>
                <w:sz w:val="20"/>
              </w:rPr>
              <w:t>
http://kazakhstanembassy.be</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Республикасындағы Қазақстан Республикасының Елшілігі Париж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 Paris, France</w:t>
            </w:r>
            <w:r>
              <w:br/>
            </w:r>
            <w:r>
              <w:rPr>
                <w:rFonts w:ascii="Times New Roman"/>
                <w:b w:val="false"/>
                <w:i w:val="false"/>
                <w:color w:val="000000"/>
                <w:sz w:val="20"/>
              </w:rPr>
              <w:t>
код +331 тел. 145-61-52-02, 456-15-206, 456-15-200, факс 456-15-201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e-mail:office@amb-kazakhstan.fr;paris@mfa.kzhttp://www.amb-kazakhstan.fr</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Республикасының Елшілігі Берлин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 Nordendstrasse 14-17,</w:t>
            </w:r>
            <w:r>
              <w:br/>
            </w:r>
            <w:r>
              <w:rPr>
                <w:rFonts w:ascii="Times New Roman"/>
                <w:b w:val="false"/>
                <w:i w:val="false"/>
                <w:color w:val="000000"/>
                <w:sz w:val="20"/>
              </w:rPr>
              <w:t>
D-13156 Berlin-Pankow код +4930 тел. 470-071-10, 470-071-14, конс.отд. 470-071-60, факс 470-071-25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e-mail:berlin@mfa.kzhttp://www.botschaft-kaz.de</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Бонн қаласындағы (ГФР) Қазақстан Республикасының Елшілігінің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 код +49228 тел. 403-87-27, 403-87-24, 403-87-28, факс 403-87-20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konsul-bonn@web.de</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Майндағы Франкфурт қаласындағы (ГФР) Қазақстан Республикасының Басконсулдығы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 Frankfurt am Main, код +4969 тел. 971-467-31, 971-467-44, факс 971-46-818</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info.kaz@genconsul.de;</w:t>
            </w:r>
            <w:r>
              <w:br/>
            </w:r>
            <w:r>
              <w:rPr>
                <w:rFonts w:ascii="Times New Roman"/>
                <w:b w:val="false"/>
                <w:i w:val="false"/>
                <w:color w:val="000000"/>
                <w:sz w:val="20"/>
              </w:rPr>
              <w:t>
frankfurt@mfa.kz</w:t>
            </w:r>
            <w:r>
              <w:br/>
            </w:r>
            <w:r>
              <w:rPr>
                <w:rFonts w:ascii="Times New Roman"/>
                <w:b w:val="false"/>
                <w:i w:val="false"/>
                <w:color w:val="000000"/>
                <w:sz w:val="20"/>
              </w:rPr>
              <w:t>
http://www.genconsul.de</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Ганноверқаласындағы (ГФР) Қазақстан Республикасының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 Hannover, код +49511, тел. 301-868-99, факс 301-868-95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hannover@mfa.kz;</w:t>
            </w:r>
            <w:r>
              <w:br/>
            </w:r>
            <w:r>
              <w:rPr>
                <w:rFonts w:ascii="Times New Roman"/>
                <w:b w:val="false"/>
                <w:i w:val="false"/>
                <w:color w:val="000000"/>
                <w:sz w:val="20"/>
              </w:rPr>
              <w:t>
konsul-hannover@t-online.de</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Мюнхен қаласындағы (ГФР) Қазақстан Республикасының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46а, 82515 Wolfratshausen, код +49-8171 тел. 911-6030, факс 911-6088</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konsul-muenchen@mfa.kz</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Республикасындағы Қазақстан Республикасының Елшілігі Вена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 1010 Wien, код +431 тел 890-80-08-10, факс890-80-08-20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vienna@mfa.kz;</w:t>
            </w:r>
            <w:r>
              <w:br/>
            </w:r>
            <w:r>
              <w:rPr>
                <w:rFonts w:ascii="Times New Roman"/>
                <w:b w:val="false"/>
                <w:i w:val="false"/>
                <w:color w:val="000000"/>
                <w:sz w:val="20"/>
              </w:rPr>
              <w:t>
embassy@kazakhstan.at</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Венадағы Қазақстан Республикасының Елшілігінің консулдық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 код: +431Тел: 367-66-57-11, 367-66-57-88, 367-66-57-33, факс: 367-66-57-20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vienna@mfa.kz;</w:t>
            </w:r>
            <w:r>
              <w:br/>
            </w:r>
            <w:r>
              <w:rPr>
                <w:rFonts w:ascii="Times New Roman"/>
                <w:b w:val="false"/>
                <w:i w:val="false"/>
                <w:color w:val="000000"/>
                <w:sz w:val="20"/>
              </w:rPr>
              <w:t>
embassy@kazakhstan.athttp://www.kazakhstan.at</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Конфедерациясындағы Қазақстан Республикасының Елшілігі Берн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Bern,код +031 тел. 351-79-69, факс 351-79-75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e-mail:embassy@kazakhstan-bern.chhttp://kazakhstan-bern.ch</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Республикасындағы Қазақстан Республикасының Елшілігі Рим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 код +3906 тел. 363-011-30,</w:t>
            </w:r>
            <w:r>
              <w:br/>
            </w:r>
            <w:r>
              <w:rPr>
                <w:rFonts w:ascii="Times New Roman"/>
                <w:b w:val="false"/>
                <w:i w:val="false"/>
                <w:color w:val="000000"/>
                <w:sz w:val="20"/>
              </w:rPr>
              <w:t>
факс 362-926-75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e-mail:roma@mfa.kzhttp://www.embkaz.it</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Корольдігіндегі Қазақстан Республикасының Елшілігі Мадрид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 Orgaz 28043 MADRID</w:t>
            </w:r>
            <w:r>
              <w:br/>
            </w:r>
            <w:r>
              <w:rPr>
                <w:rFonts w:ascii="Times New Roman"/>
                <w:b w:val="false"/>
                <w:i w:val="false"/>
                <w:color w:val="000000"/>
                <w:sz w:val="20"/>
              </w:rPr>
              <w:t>
код +3491 тел. 721-62-90, 721-62-94, 721-62-94 факс 721-93-74</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e-mail:embajada@kazesp.org;madrid@mfa.kzhttp://www.kazesp.org</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Венгриядағы Қазақстан Республикасының Елшілігі Будапешт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Kapyut. 59 Budapest H-1025,код +361 тел. 275-13-00, 275-13-01, факс 275-20-92</w:t>
            </w:r>
            <w:r>
              <w:br/>
            </w:r>
            <w:r>
              <w:rPr>
                <w:rFonts w:ascii="Times New Roman"/>
                <w:b w:val="false"/>
                <w:i w:val="false"/>
                <w:color w:val="000000"/>
                <w:sz w:val="20"/>
              </w:rPr>
              <w:t>
факс 275-20-92</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e-mail:kazak@t-online.hu;budapest@mfa.kzhttp://www.kazembassy.hu</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Республикасындағы Қазақстан Республикасының Елшілігі Прага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RomainaRolanda 12 код +420 тел.233-375-642; факс 233-371-019</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kzembas@gmail.com;</w:t>
            </w:r>
            <w:r>
              <w:br/>
            </w:r>
            <w:r>
              <w:rPr>
                <w:rFonts w:ascii="Times New Roman"/>
                <w:b w:val="false"/>
                <w:i w:val="false"/>
                <w:color w:val="000000"/>
                <w:sz w:val="20"/>
              </w:rPr>
              <w:t>
prague@mfa.kz</w:t>
            </w:r>
            <w:r>
              <w:br/>
            </w:r>
            <w:r>
              <w:rPr>
                <w:rFonts w:ascii="Times New Roman"/>
                <w:b w:val="false"/>
                <w:i w:val="false"/>
                <w:color w:val="000000"/>
                <w:sz w:val="20"/>
              </w:rPr>
              <w:t>
http://www.kazembassy.cz</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Республикасындағы Қазақстан Республикасының Елшілігі Вильнюс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 Vilnius-4, Lithuaniaкод +3705 тел. 212-21-23, 231-30-40, факс 231-35-80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vilnuis@mfa.kz;</w:t>
            </w:r>
            <w:r>
              <w:br/>
            </w:r>
            <w:r>
              <w:rPr>
                <w:rFonts w:ascii="Times New Roman"/>
                <w:b w:val="false"/>
                <w:i w:val="false"/>
                <w:color w:val="000000"/>
                <w:sz w:val="20"/>
              </w:rPr>
              <w:t>
kazemb@iti.lt</w:t>
            </w:r>
            <w:r>
              <w:br/>
            </w:r>
            <w:r>
              <w:rPr>
                <w:rFonts w:ascii="Times New Roman"/>
                <w:b w:val="false"/>
                <w:i w:val="false"/>
                <w:color w:val="000000"/>
                <w:sz w:val="20"/>
              </w:rPr>
              <w:t>
http://www.kazembassy.lt</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Елшілігі Анкара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KilikAlisokak №6, Or-An Diplomatik Sitesi Cankaya, Ankara, Turkey,код +90312 тел. 491-91-00, факс490-98-51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ankara@mfa.kz;</w:t>
            </w:r>
            <w:r>
              <w:br/>
            </w:r>
            <w:r>
              <w:rPr>
                <w:rFonts w:ascii="Times New Roman"/>
                <w:b w:val="false"/>
                <w:i w:val="false"/>
                <w:color w:val="000000"/>
                <w:sz w:val="20"/>
              </w:rPr>
              <w:t>
kazank@kazakhstan.org.tr;</w:t>
            </w:r>
            <w:r>
              <w:br/>
            </w:r>
            <w:r>
              <w:rPr>
                <w:rFonts w:ascii="Times New Roman"/>
                <w:b w:val="false"/>
                <w:i w:val="false"/>
                <w:color w:val="000000"/>
                <w:sz w:val="20"/>
              </w:rPr>
              <w:t>
kazankembassy@mail.ru</w:t>
            </w:r>
            <w:r>
              <w:br/>
            </w:r>
            <w:r>
              <w:rPr>
                <w:rFonts w:ascii="Times New Roman"/>
                <w:b w:val="false"/>
                <w:i w:val="false"/>
                <w:color w:val="000000"/>
                <w:sz w:val="20"/>
              </w:rPr>
              <w:t>
http://www.kazakhstan.org.tr</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Стамбул қаласындағы (Түрік Республикасы) Қазақстан Республикасының Бас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Floryacaddesi, Senlikkoy, Germiyan Sok 10, FLORYA-ISTANBUL, код +90212, тел. 662-53-47, факс 662-53-49</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сonsulkzist@superonline.com;</w:t>
            </w:r>
            <w:r>
              <w:br/>
            </w:r>
            <w:r>
              <w:rPr>
                <w:rFonts w:ascii="Times New Roman"/>
                <w:b w:val="false"/>
                <w:i w:val="false"/>
                <w:color w:val="000000"/>
                <w:sz w:val="20"/>
              </w:rPr>
              <w:t>
konsulkzist@mail.ru;</w:t>
            </w:r>
            <w:r>
              <w:br/>
            </w:r>
            <w:r>
              <w:rPr>
                <w:rFonts w:ascii="Times New Roman"/>
                <w:b w:val="false"/>
                <w:i w:val="false"/>
                <w:color w:val="000000"/>
                <w:sz w:val="20"/>
              </w:rPr>
              <w:t>
consulkzist@yahoo.com;</w:t>
            </w:r>
            <w:r>
              <w:br/>
            </w:r>
            <w:r>
              <w:rPr>
                <w:rFonts w:ascii="Times New Roman"/>
                <w:b w:val="false"/>
                <w:i w:val="false"/>
                <w:color w:val="000000"/>
                <w:sz w:val="20"/>
              </w:rPr>
              <w:t>
consulkzist@superonline.com</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консулдығы Анталья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 No:16 Blok C DublexMesken Villa Antalya/ Turkey, код +90534, тел. 081-84-47; 059-95-77</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 Корольдігіндегі Қазақстан Республикасының Елшілігі Гаага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the Netherlands, код +3170 тел. 363-47-57, факс 365-76-00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xml:space="preserve">
hague@mfa.kzhttp://www.kazakhembassy.nl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Гаагадағы Қазақстан Республикасының Елшілігінің консулдық бөлімі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Netherlands, код +3170 тел. 427-22-20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consul@kazakhembassy.nl</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 Республикасындағы Қазақстан Республикасының Елшілігі Загреб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Trgkralja Tomislava 8, 10000 Zagreb, код +385-1 tel. 483-92-55, факс 457-37-96</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uchar@mfa.kz;</w:t>
            </w:r>
            <w:r>
              <w:br/>
            </w:r>
            <w:r>
              <w:rPr>
                <w:rFonts w:ascii="Times New Roman"/>
                <w:b w:val="false"/>
                <w:i w:val="false"/>
                <w:color w:val="000000"/>
                <w:sz w:val="20"/>
              </w:rPr>
              <w:t>
embassy@kazembassy.hrhttp://www.kazembassy.hr</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(Хорватия) қаласындағы Қазақстан Республикасының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 21/2, код 385-1, тел. 481-50-74, факс 481-50-74</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consulkazakhstan@net.hr</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Республикасындағы Қазақстан Республикасының Елшілігі Хельсинки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 ул.Булеварди, 7 (оф. 215-217), код +358-9 тел. 4159-0478, факс 4159 0325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helsinki@kazembassy.fi</w:t>
            </w:r>
            <w:r>
              <w:br/>
            </w:r>
            <w:r>
              <w:rPr>
                <w:rFonts w:ascii="Times New Roman"/>
                <w:b w:val="false"/>
                <w:i w:val="false"/>
                <w:color w:val="000000"/>
                <w:sz w:val="20"/>
              </w:rPr>
              <w:t>
http://www.kazembassy.fi</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Республикасындағы Қазақстан Республикасының Елшілігі Афина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ImyttouStr. 122</w:t>
            </w:r>
            <w:r>
              <w:br/>
            </w:r>
            <w:r>
              <w:rPr>
                <w:rFonts w:ascii="Times New Roman"/>
                <w:b w:val="false"/>
                <w:i w:val="false"/>
                <w:color w:val="000000"/>
                <w:sz w:val="20"/>
              </w:rPr>
              <w:t>
код +30 тел. 210-651-56-43, факс 210-651-63-62</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athens@mfa.kz;</w:t>
            </w:r>
            <w:r>
              <w:br/>
            </w:r>
            <w:r>
              <w:rPr>
                <w:rFonts w:ascii="Times New Roman"/>
                <w:b w:val="false"/>
                <w:i w:val="false"/>
                <w:color w:val="000000"/>
                <w:sz w:val="20"/>
              </w:rPr>
              <w:t>
consul@kazembassy.gr</w:t>
            </w:r>
            <w:r>
              <w:br/>
            </w:r>
            <w:r>
              <w:rPr>
                <w:rFonts w:ascii="Times New Roman"/>
                <w:b w:val="false"/>
                <w:i w:val="false"/>
                <w:color w:val="000000"/>
                <w:sz w:val="20"/>
              </w:rPr>
              <w:t>
http://www.kazembassy.gr</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Румыниядағы Қазақстан Республикасының Елшілігі Бухарест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BIS Giuseppe Garibaldi Str., sector 2, 20225, Bucharest, код +40 тел. 031-107-10-83; 021-230-08-65, факс 021- 230-08-66</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ucharest@mfa.kz</w:t>
            </w:r>
            <w:r>
              <w:br/>
            </w:r>
            <w:r>
              <w:rPr>
                <w:rFonts w:ascii="Times New Roman"/>
                <w:b w:val="false"/>
                <w:i w:val="false"/>
                <w:color w:val="000000"/>
                <w:sz w:val="20"/>
              </w:rPr>
              <w:t>
http://www.dipmissionkz.ro</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Республикасындағы ҚРДипломатиялық миссиясы София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sofia@mfa.kz;</w:t>
            </w:r>
            <w:r>
              <w:br/>
            </w:r>
            <w:r>
              <w:rPr>
                <w:rFonts w:ascii="Times New Roman"/>
                <w:b w:val="false"/>
                <w:i w:val="false"/>
                <w:color w:val="000000"/>
                <w:sz w:val="20"/>
              </w:rPr>
              <w:t>
kazembsofia@bulpost.net</w:t>
            </w:r>
            <w:r>
              <w:br/>
            </w:r>
            <w:r>
              <w:rPr>
                <w:rFonts w:ascii="Times New Roman"/>
                <w:b w:val="false"/>
                <w:i w:val="false"/>
                <w:color w:val="000000"/>
                <w:sz w:val="20"/>
              </w:rPr>
              <w:t>
http://www.kazembassy.bulpost.net</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Корольдігіндегі Қазақстан Республикасының Елшілігі Осло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w:t>
            </w:r>
            <w:r>
              <w:rPr>
                <w:rFonts w:ascii="Times New Roman"/>
                <w:b w:val="false"/>
                <w:i w:val="false"/>
                <w:color w:val="000000"/>
                <w:vertAlign w:val="superscript"/>
              </w:rPr>
              <w:t>nd</w:t>
            </w:r>
            <w:r>
              <w:rPr>
                <w:rFonts w:ascii="Times New Roman"/>
                <w:b w:val="false"/>
                <w:i w:val="false"/>
                <w:color w:val="000000"/>
                <w:sz w:val="20"/>
              </w:rPr>
              <w:t xml:space="preserve"> floor, 0158, Oslo, Norway</w:t>
            </w:r>
            <w:r>
              <w:br/>
            </w:r>
            <w:r>
              <w:rPr>
                <w:rFonts w:ascii="Times New Roman"/>
                <w:b w:val="false"/>
                <w:i w:val="false"/>
                <w:color w:val="000000"/>
                <w:sz w:val="20"/>
              </w:rPr>
              <w:t>
код +47 тел.</w:t>
            </w:r>
            <w:r>
              <w:br/>
            </w:r>
            <w:r>
              <w:rPr>
                <w:rFonts w:ascii="Times New Roman"/>
                <w:b w:val="false"/>
                <w:i w:val="false"/>
                <w:color w:val="000000"/>
                <w:sz w:val="20"/>
              </w:rPr>
              <w:t>
224-206-40, факс. 224-206-42</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oslo@mfa.kz</w:t>
            </w:r>
            <w:r>
              <w:br/>
            </w:r>
            <w:r>
              <w:rPr>
                <w:rFonts w:ascii="Times New Roman"/>
                <w:b w:val="false"/>
                <w:i w:val="false"/>
                <w:color w:val="000000"/>
                <w:sz w:val="20"/>
              </w:rPr>
              <w:t>
http://www.kazembassy.no</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 Республикасындағы Қазақстан Республикасының Консулдық бөлімі Братислава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 Bratislava, Slovak Republic, код +421, тел. 232-661-242, факс 232-661-221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kazdip@gmail.com</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 Республикасындағы Қазақстан Республикасының Елшілігі Варшава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 02-954 Warszaw, код +4822, тел. 642-37-65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kazdipmis@hot.pl;</w:t>
            </w:r>
            <w:r>
              <w:br/>
            </w:r>
            <w:r>
              <w:rPr>
                <w:rFonts w:ascii="Times New Roman"/>
                <w:b w:val="false"/>
                <w:i w:val="false"/>
                <w:color w:val="000000"/>
                <w:sz w:val="20"/>
              </w:rPr>
              <w:t>
warsawa@mfa.kz</w:t>
            </w:r>
            <w:r>
              <w:br/>
            </w:r>
            <w:r>
              <w:rPr>
                <w:rFonts w:ascii="Times New Roman"/>
                <w:b w:val="false"/>
                <w:i w:val="false"/>
                <w:color w:val="000000"/>
                <w:sz w:val="20"/>
              </w:rPr>
              <w:t>
http://www.kazakhstan.pl</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 Республикасындағы ҚР консулдығы Рига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Vilandes iela, LV-1010</w:t>
            </w:r>
            <w:r>
              <w:br/>
            </w:r>
            <w:r>
              <w:rPr>
                <w:rFonts w:ascii="Times New Roman"/>
                <w:b w:val="false"/>
                <w:i w:val="false"/>
                <w:color w:val="000000"/>
                <w:sz w:val="20"/>
              </w:rPr>
              <w:t>
Тел.: (+371) 673-24-223</w:t>
            </w:r>
            <w:r>
              <w:br/>
            </w:r>
            <w:r>
              <w:rPr>
                <w:rFonts w:ascii="Times New Roman"/>
                <w:b w:val="false"/>
                <w:i w:val="false"/>
                <w:color w:val="000000"/>
                <w:sz w:val="20"/>
              </w:rPr>
              <w:t>
Факс: (+371) 672-43-028</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riga@mfa.kz</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Эстонияның Қазақстан Республикасындағы Елшілігі Таллин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ЕЕ-10411, Таllinn, Tццstuse, 28A</w:t>
            </w:r>
            <w:r>
              <w:br/>
            </w:r>
            <w:r>
              <w:rPr>
                <w:rFonts w:ascii="Times New Roman"/>
                <w:b w:val="false"/>
                <w:i w:val="false"/>
                <w:color w:val="000000"/>
                <w:sz w:val="20"/>
              </w:rPr>
              <w:t>
тел.: +3726622926</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hailan@kazembassy.fi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АФРИКА ЖӘНЕ ТАЯУ ШЫҒЫС</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 Араб Республикасындағы Қазақстан Республикасының Елшілігі</w:t>
            </w:r>
          </w:p>
          <w:p>
            <w:pPr>
              <w:spacing w:after="20"/>
              <w:ind w:left="20"/>
              <w:jc w:val="both"/>
            </w:pPr>
            <w:r>
              <w:rPr>
                <w:rFonts w:ascii="Times New Roman"/>
                <w:b w:val="false"/>
                <w:i w:val="false"/>
                <w:color w:val="000000"/>
                <w:sz w:val="20"/>
              </w:rPr>
              <w:t>Каир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Dossstreet, Maadi, Cairo, Egyptкод +202 тел.238-098-04; факс 235-865-46;</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cairo@mfa.kz</w:t>
            </w:r>
            <w:r>
              <w:br/>
            </w:r>
            <w:r>
              <w:rPr>
                <w:rFonts w:ascii="Times New Roman"/>
                <w:b w:val="false"/>
                <w:i w:val="false"/>
                <w:color w:val="000000"/>
                <w:sz w:val="20"/>
              </w:rPr>
              <w:t>
http://www.kazembegy.com</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Мемлекетіндегі ҚР Елшілігі Тель-Авив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 63432, State of Israel, код +9723 тел. 516-34-11, 516-34-64, факс 516-34-37</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tel-aviv@mfa.kz http://www.kazakhemb.org.il</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Әмірліктеріндегі ҚР Елшілігі Абу-Даби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 Box: 39556 593, 593 Rashid Bin Saeed Al Maktoum Street (Main street No.2) Al SafaraatDistr,код +9712 тел. 449-87-78, факс 449-87-75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abudhabi@mfa.kz</w:t>
            </w:r>
            <w:r>
              <w:br/>
            </w:r>
            <w:r>
              <w:rPr>
                <w:rFonts w:ascii="Times New Roman"/>
                <w:b w:val="false"/>
                <w:i w:val="false"/>
                <w:color w:val="000000"/>
                <w:sz w:val="20"/>
              </w:rPr>
              <w:t>
http://www.kazembemirates.net</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Дубай қаласындағы (БАӘ) ҚР Бас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 area, Str. 3, villa 14, код +9714 339-71-56, факс 330-69-37</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dubai@mfa.kz</w:t>
            </w:r>
            <w:r>
              <w:br/>
            </w:r>
            <w:r>
              <w:rPr>
                <w:rFonts w:ascii="Times New Roman"/>
                <w:b w:val="false"/>
                <w:i w:val="false"/>
                <w:color w:val="000000"/>
                <w:sz w:val="20"/>
              </w:rPr>
              <w:t>
http://www.kazconsulate.ae</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 Корольдігіндегі ҚР Елшілігі Эр-Рияд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 код +01 тел. 480-64-06, факс 480-91-06</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office@kazembgulf.nethttp://www.kazembgulf.net</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Джидда қаласындағы (Сауд Арабиясы Корольдігі) ҚР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 District, Al-Mustqar street, Villa 16, код +9662, тел. 690-20-70, факс 690-30-80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kazjed@gmail.com</w:t>
            </w:r>
            <w:r>
              <w:br/>
            </w:r>
            <w:r>
              <w:rPr>
                <w:rFonts w:ascii="Times New Roman"/>
                <w:b w:val="false"/>
                <w:i w:val="false"/>
                <w:color w:val="000000"/>
                <w:sz w:val="20"/>
              </w:rPr>
              <w:t>
http://www.kazembsaudi.com/en/pages/35/Consulate-in-Jeddah</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Сұлтанатындағы ҚР Елшілігі Маскат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Shatti Al Qurum Way 3050, villa 4076</w:t>
            </w:r>
            <w:r>
              <w:br/>
            </w:r>
            <w:r>
              <w:rPr>
                <w:rFonts w:ascii="Times New Roman"/>
                <w:b w:val="false"/>
                <w:i w:val="false"/>
                <w:color w:val="000000"/>
                <w:sz w:val="20"/>
              </w:rPr>
              <w:t>
Тел.: +96824692418, +96824692485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kazembassyoman@gmail.com</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 Мемлекетіндегі ҚР Елшілігі Доха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 Str. 563, build. 2 P.O. Box: 23513, код. +974 тел 441-280-15, 441-105-27,факс 441-280-14</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embassykz@qatar.net.qa;</w:t>
            </w:r>
            <w:r>
              <w:br/>
            </w:r>
            <w:r>
              <w:rPr>
                <w:rFonts w:ascii="Times New Roman"/>
                <w:b w:val="false"/>
                <w:i w:val="false"/>
                <w:color w:val="000000"/>
                <w:sz w:val="20"/>
              </w:rPr>
              <w:t>
doha@mfa.kz</w:t>
            </w:r>
            <w:r>
              <w:br/>
            </w:r>
            <w:r>
              <w:rPr>
                <w:rFonts w:ascii="Times New Roman"/>
                <w:b w:val="false"/>
                <w:i w:val="false"/>
                <w:color w:val="000000"/>
                <w:sz w:val="20"/>
              </w:rPr>
              <w:t>
http://www.kazembqatar.com</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 Хашимит Корольдігіндегі ҚР Елшілігі Амман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AbuBakirAl-BananyStr., Abdoun, 830626 Amman 11183 Jordan, код +962 тел. 65-92-80-53, 65-92-79-54, факс65-92-79-51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kazemb@orange.jo;</w:t>
            </w:r>
            <w:r>
              <w:br/>
            </w:r>
            <w:r>
              <w:rPr>
                <w:rFonts w:ascii="Times New Roman"/>
                <w:b w:val="false"/>
                <w:i w:val="false"/>
                <w:color w:val="000000"/>
                <w:sz w:val="20"/>
              </w:rPr>
              <w:t>
amman@mfa.kz</w:t>
            </w:r>
            <w:r>
              <w:br/>
            </w:r>
            <w:r>
              <w:rPr>
                <w:rFonts w:ascii="Times New Roman"/>
                <w:b w:val="false"/>
                <w:i w:val="false"/>
                <w:color w:val="000000"/>
                <w:sz w:val="20"/>
              </w:rPr>
              <w:t>
http://www.kazakhstan.org.jo</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Ислам Республикасындағы ҚР Елшілігі Тегеран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 of Masjed Alley, Darrus, Tehran-I.R of Iran, код +9821 тел. 22-56-59-33, 22-56-59-34, факс22-54-64-00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tehran20022002@mail.ru</w:t>
            </w:r>
            <w:r>
              <w:br/>
            </w:r>
            <w:r>
              <w:rPr>
                <w:rFonts w:ascii="Times New Roman"/>
                <w:b w:val="false"/>
                <w:i w:val="false"/>
                <w:color w:val="000000"/>
                <w:sz w:val="20"/>
              </w:rPr>
              <w:t>
iran@mfa.kz</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Горган қаласындағы (Иран) ҚР Бас консулдығы Бас консул</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BolvarNaharkhoran 604, Edalatst. 66, код +980 тел. 17-15-525-609, факс 17-15-536-055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gorgankz@gmail.com;</w:t>
            </w:r>
            <w:r>
              <w:br/>
            </w:r>
            <w:r>
              <w:rPr>
                <w:rFonts w:ascii="Times New Roman"/>
                <w:b w:val="false"/>
                <w:i w:val="false"/>
                <w:color w:val="000000"/>
                <w:sz w:val="20"/>
              </w:rPr>
              <w:t>
gorgan@mfa.kz</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Ислам Республикасындағы ҚР Елшілігі Исламабад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Islamabadкод +9251 тел. 226-28-26, 226-29-20, 226-29-26, 226-29-25, факс 226-28-06</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embkaz@comsats.net.pk;</w:t>
            </w:r>
            <w:r>
              <w:br/>
            </w:r>
            <w:r>
              <w:rPr>
                <w:rFonts w:ascii="Times New Roman"/>
                <w:b w:val="false"/>
                <w:i w:val="false"/>
                <w:color w:val="000000"/>
                <w:sz w:val="20"/>
              </w:rPr>
              <w:t>
islamabad@mfa.kz</w:t>
            </w:r>
            <w:r>
              <w:br/>
            </w:r>
            <w:r>
              <w:rPr>
                <w:rFonts w:ascii="Times New Roman"/>
                <w:b w:val="false"/>
                <w:i w:val="false"/>
                <w:color w:val="000000"/>
                <w:sz w:val="20"/>
              </w:rPr>
              <w:t>
http://www.kazembpakistan.org</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 Ислам Республикасындағы ҚР Елшілігі Кабул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 13, House 436,код +9320 тел. 702-842-96, 230-05-52, 705-015-05, факс 230-600-09</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hail@mfa.kz</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Республикасындағы ҚР Елшілігі Дели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PoorviMarg, Vasant Vihar, New Delhi – 110057, код +9111 тел. 460-077-10, 460-077-00, 460-077-02, факс 460-077-01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india@mfa.kz;</w:t>
            </w:r>
            <w:r>
              <w:br/>
            </w:r>
            <w:r>
              <w:rPr>
                <w:rFonts w:ascii="Times New Roman"/>
                <w:b w:val="false"/>
                <w:i w:val="false"/>
                <w:color w:val="000000"/>
                <w:sz w:val="20"/>
              </w:rPr>
              <w:t>
office@kazembassy.in;</w:t>
            </w:r>
            <w:r>
              <w:br/>
            </w:r>
            <w:r>
              <w:rPr>
                <w:rFonts w:ascii="Times New Roman"/>
                <w:b w:val="false"/>
                <w:i w:val="false"/>
                <w:color w:val="000000"/>
                <w:sz w:val="20"/>
              </w:rPr>
              <w:t>
kazind.com@gmail.com</w:t>
            </w:r>
            <w:r>
              <w:br/>
            </w:r>
            <w:r>
              <w:rPr>
                <w:rFonts w:ascii="Times New Roman"/>
                <w:b w:val="false"/>
                <w:i w:val="false"/>
                <w:color w:val="000000"/>
                <w:sz w:val="20"/>
              </w:rPr>
              <w:t>
http://www.kazembassy.in</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Республикасындағы ҚР Елшілігі Пекин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SanLiTun, Beijing, China 100600, код +8610 тел. 653-26-182, 653-24-189, Консульский отдел: 653-22-636, 653-29-177 (коммутатор), факс 653-26-183, 653-24-433, Консульский отдел: 653-20-636</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pekin@mfa.kz</w:t>
            </w:r>
            <w:r>
              <w:br/>
            </w:r>
            <w:r>
              <w:rPr>
                <w:rFonts w:ascii="Times New Roman"/>
                <w:b w:val="false"/>
                <w:i w:val="false"/>
                <w:color w:val="000000"/>
                <w:sz w:val="20"/>
              </w:rPr>
              <w:t>
http://www.kazembchina.org</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 қаласындағы (ҚХР) ҚР Бас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w:t>
            </w:r>
            <w:r>
              <w:rPr>
                <w:rFonts w:ascii="Times New Roman"/>
                <w:b w:val="false"/>
                <w:i w:val="false"/>
                <w:color w:val="000000"/>
                <w:vertAlign w:val="superscript"/>
              </w:rPr>
              <w:t>st</w:t>
            </w:r>
            <w:r>
              <w:rPr>
                <w:rFonts w:ascii="Times New Roman"/>
                <w:b w:val="false"/>
                <w:i w:val="false"/>
                <w:color w:val="000000"/>
                <w:sz w:val="20"/>
              </w:rPr>
              <w:t xml:space="preserve"> floor, West Tower, Shun Tak Center, 200 Connaught Road Central, Sheung Wan, Hong Kon, код +852 тел. 254-83-841, факс 254-88-361</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office@consul-kazakhstan.org.hk;</w:t>
            </w:r>
            <w:r>
              <w:br/>
            </w:r>
            <w:r>
              <w:rPr>
                <w:rFonts w:ascii="Times New Roman"/>
                <w:b w:val="false"/>
                <w:i w:val="false"/>
                <w:color w:val="000000"/>
                <w:sz w:val="20"/>
              </w:rPr>
              <w:t>
honghong@mfa.kz;</w:t>
            </w:r>
            <w:r>
              <w:br/>
            </w:r>
            <w:r>
              <w:rPr>
                <w:rFonts w:ascii="Times New Roman"/>
                <w:b w:val="false"/>
                <w:i w:val="false"/>
                <w:color w:val="000000"/>
                <w:sz w:val="20"/>
              </w:rPr>
              <w:t>
http://www.consul-kazakhstan.org.hk</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Шанхай қаласындағы (ҚХР) ҚР Бас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 Shanghai, building «Orient International Plaza», 1003, 1004, 1005, код +8621 тел. 627-538-78, 627-528-38, 627-554-83, факс 627-573-00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kazconsulshanghai@yahoo.com;</w:t>
            </w:r>
            <w:r>
              <w:br/>
            </w:r>
            <w:r>
              <w:rPr>
                <w:rFonts w:ascii="Times New Roman"/>
                <w:b w:val="false"/>
                <w:i w:val="false"/>
                <w:color w:val="000000"/>
                <w:sz w:val="20"/>
              </w:rPr>
              <w:t>
shanghai@mfa.kz;</w:t>
            </w:r>
            <w:r>
              <w:br/>
            </w:r>
            <w:r>
              <w:rPr>
                <w:rFonts w:ascii="Times New Roman"/>
                <w:b w:val="false"/>
                <w:i w:val="false"/>
                <w:color w:val="000000"/>
                <w:sz w:val="20"/>
              </w:rPr>
              <w:t>
kzconsulshanghai@mail.ru;office@kzconsulshangai.org;</w:t>
            </w:r>
            <w:r>
              <w:br/>
            </w:r>
            <w:r>
              <w:rPr>
                <w:rFonts w:ascii="Times New Roman"/>
                <w:b w:val="false"/>
                <w:i w:val="false"/>
                <w:color w:val="000000"/>
                <w:sz w:val="20"/>
              </w:rPr>
              <w:t>
http://www.kazembchina.org</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Малайзиядағы ҚР Елшілігі Куала-Лумпур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JalanAmpangHilir, 55000 KualaLumpur, Malaysia, код +603 тел. 425-229-99, 425-269-99факс 425-23-999</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kuala-lumpur@mfa.kz</w:t>
            </w:r>
            <w:r>
              <w:br/>
            </w:r>
            <w:r>
              <w:rPr>
                <w:rFonts w:ascii="Times New Roman"/>
                <w:b w:val="false"/>
                <w:i w:val="false"/>
                <w:color w:val="000000"/>
                <w:sz w:val="20"/>
              </w:rPr>
              <w:t>
kuala-lumpur@kazembassy.org.my</w:t>
            </w:r>
            <w:r>
              <w:br/>
            </w:r>
            <w:r>
              <w:rPr>
                <w:rFonts w:ascii="Times New Roman"/>
                <w:b w:val="false"/>
                <w:i w:val="false"/>
                <w:color w:val="000000"/>
                <w:sz w:val="20"/>
              </w:rPr>
              <w:t>
http://www.kazembassy.org.my</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 ҚР Елшілігі Джакарта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 Jl.limgkar, Mega Kuningan, Kav.E3.2 #1 Jakarta 12950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Республикасындағы ҚР Елшілігі, Сеул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 Yongsan-gu, Seoul 140-885 код +822 тел. 394-97-16, 379-97-14, Консульский отдел ПРК 391-89-06, 379-78-76, факс 395-97-66</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seoul@mfa.kz</w:t>
            </w:r>
            <w:r>
              <w:br/>
            </w:r>
            <w:r>
              <w:rPr>
                <w:rFonts w:ascii="Times New Roman"/>
                <w:b w:val="false"/>
                <w:i w:val="false"/>
                <w:color w:val="000000"/>
                <w:sz w:val="20"/>
              </w:rPr>
              <w:t>
http:// www.kazembassy.org</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Жапониядағы ҚР Елшілігі Токио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 Tokyo 106-0041, код +813 тел. 3589-1821,Факс: 3589-1822</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japan@mfa.kz,</w:t>
            </w:r>
            <w:r>
              <w:br/>
            </w:r>
            <w:r>
              <w:rPr>
                <w:rFonts w:ascii="Times New Roman"/>
                <w:b w:val="false"/>
                <w:i w:val="false"/>
                <w:color w:val="000000"/>
                <w:sz w:val="20"/>
              </w:rPr>
              <w:t>
kazembassy.jp@gmail.com</w:t>
            </w:r>
            <w:r>
              <w:br/>
            </w:r>
            <w:r>
              <w:rPr>
                <w:rFonts w:ascii="Times New Roman"/>
                <w:b w:val="false"/>
                <w:i w:val="false"/>
                <w:color w:val="000000"/>
                <w:sz w:val="20"/>
              </w:rPr>
              <w:t>
http://www.embkazjp.org</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Монғолиядағы ҚР Елшілігі Ұлан-Батыр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 1-квартал, городок «Твин», ул. Зайсан, 31/6,</w:t>
            </w:r>
            <w:r>
              <w:br/>
            </w:r>
            <w:r>
              <w:rPr>
                <w:rFonts w:ascii="Times New Roman"/>
                <w:b w:val="false"/>
                <w:i w:val="false"/>
                <w:color w:val="000000"/>
                <w:sz w:val="20"/>
              </w:rPr>
              <w:t>
код+97611 тел. 34-54-08, 34-10-76, факс. 34-17-07</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info@kazembassy.mn;</w:t>
            </w:r>
            <w:r>
              <w:br/>
            </w:r>
            <w:r>
              <w:rPr>
                <w:rFonts w:ascii="Times New Roman"/>
                <w:b w:val="false"/>
                <w:i w:val="false"/>
                <w:color w:val="000000"/>
                <w:sz w:val="20"/>
              </w:rPr>
              <w:t>
hailandn@mfa.kz</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ҚР-нің Сингапур Республикасында Елшілігі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 #09-04/05 Great World City, East Office Tower, Singapore 237994,код +65, тел 653-661-00, 623-571-50, 623-623-67факс643-889-90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hailand@mfa.kzhttp://www.kazakhstan.org.sg</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 Республикасындағы ҚР Дипломатиялық миссиясы Бейрут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Verdunstr., AlMousaytebeh, Beirut, Lebanon, код +9611 тел. 786-587, 804-869, факс 786-013</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haila@mfa.kz;</w:t>
            </w:r>
            <w:r>
              <w:br/>
            </w:r>
            <w:r>
              <w:rPr>
                <w:rFonts w:ascii="Times New Roman"/>
                <w:b w:val="false"/>
                <w:i w:val="false"/>
                <w:color w:val="000000"/>
                <w:sz w:val="20"/>
              </w:rPr>
              <w:t>
kuat-kz@yandex.ru</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Либиядағы ҚР Дипломатиялық миссиясы Триполи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 MadinaSiyahia av.код +21821 тел. 483-66-90, факс 483-66-90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dipmission_kz@lttnet.net</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 Корольдігіндегі ҚР Елшілігі Бангкок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 Building A, GPF Witthayu Towers, 93/1 Wireless Road, Lumpini, Pathumwan, Ban,код +662 тел. 254-30-43, 254-30-45, факс 254-30-42</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hailand@mfa.kz</w:t>
            </w:r>
            <w:r>
              <w:br/>
            </w:r>
            <w:r>
              <w:rPr>
                <w:rFonts w:ascii="Times New Roman"/>
                <w:b w:val="false"/>
                <w:i w:val="false"/>
                <w:color w:val="000000"/>
                <w:sz w:val="20"/>
              </w:rPr>
              <w:t>
http://www.kazembassythailand.org</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 Социалистік Республикасындағы ҚР Елшілігі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Республикасындағы ҚР Елшілігі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ҚР Елшілігі Мәскеу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 Чистопрудный бульвар, д. 3 а код +7-495 тел. 627-17-01; факс 608-08-32</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http://www.kazembassy.ru</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қаласындағы (РФ) ҚР Бас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 переулок, д.15, лит А, код +7-812, тел. 335-25-46; 335-25-47, факс 335-25-46; 335-25-47</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genconsul.spb@mfa.kz;</w:t>
            </w:r>
            <w:r>
              <w:br/>
            </w:r>
            <w:r>
              <w:rPr>
                <w:rFonts w:ascii="Times New Roman"/>
                <w:b w:val="false"/>
                <w:i w:val="false"/>
                <w:color w:val="000000"/>
                <w:sz w:val="20"/>
              </w:rPr>
              <w:t>
saint-petersburg@mfa.ru;</w:t>
            </w:r>
            <w:r>
              <w:br/>
            </w:r>
            <w:r>
              <w:rPr>
                <w:rFonts w:ascii="Times New Roman"/>
                <w:b w:val="false"/>
                <w:i w:val="false"/>
                <w:color w:val="000000"/>
                <w:sz w:val="20"/>
              </w:rPr>
              <w:t>
genconsul.spb@mfa.kz;</w:t>
            </w:r>
            <w:r>
              <w:br/>
            </w:r>
            <w:r>
              <w:rPr>
                <w:rFonts w:ascii="Times New Roman"/>
                <w:b w:val="false"/>
                <w:i w:val="false"/>
                <w:color w:val="000000"/>
                <w:sz w:val="20"/>
              </w:rPr>
              <w:t>
kazconspb@mail.ru</w:t>
            </w:r>
            <w:r>
              <w:br/>
            </w:r>
            <w:r>
              <w:rPr>
                <w:rFonts w:ascii="Times New Roman"/>
                <w:b w:val="false"/>
                <w:i w:val="false"/>
                <w:color w:val="000000"/>
                <w:sz w:val="20"/>
              </w:rPr>
              <w:t>
http://www.kazconsulate.spb.ru</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қаласындағы (РФ) ҚР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 тел. 61-00-07, факс 25-18-85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consulrk@astranet.ru;</w:t>
            </w:r>
            <w:r>
              <w:br/>
            </w:r>
            <w:r>
              <w:rPr>
                <w:rFonts w:ascii="Times New Roman"/>
                <w:b w:val="false"/>
                <w:i w:val="false"/>
                <w:color w:val="000000"/>
                <w:sz w:val="20"/>
              </w:rPr>
              <w:t>
astrakhan@mfa.kz</w:t>
            </w:r>
            <w:r>
              <w:br/>
            </w:r>
            <w:r>
              <w:rPr>
                <w:rFonts w:ascii="Times New Roman"/>
                <w:b w:val="false"/>
                <w:i w:val="false"/>
                <w:color w:val="000000"/>
                <w:sz w:val="20"/>
              </w:rPr>
              <w:t>
http://www.astra-consul.ru</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Казань қаласындағы Бас Консулдығы (РФ)</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 қаласындағы (РФ) ҚР консулдығы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 код +7-3812, тел. 32-52-13, 32-52-07, 32-52-17, факс 32-52-15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omsk@mfa.kz http://www.kz-omsk.ru</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Украинадағы ҚР Елшілігі Киев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 тел. 489-18-58, факс 483-11-98</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post@kazakh.kiev.ua;</w:t>
            </w:r>
            <w:r>
              <w:br/>
            </w:r>
            <w:r>
              <w:rPr>
                <w:rFonts w:ascii="Times New Roman"/>
                <w:b w:val="false"/>
                <w:i w:val="false"/>
                <w:color w:val="000000"/>
                <w:sz w:val="20"/>
              </w:rPr>
              <w:t>
kiev@mfa.kz</w:t>
            </w:r>
            <w:r>
              <w:br/>
            </w:r>
            <w:r>
              <w:rPr>
                <w:rFonts w:ascii="Times New Roman"/>
                <w:b w:val="false"/>
                <w:i w:val="false"/>
                <w:color w:val="000000"/>
                <w:sz w:val="20"/>
              </w:rPr>
              <w:t>
http://www.kazembassy.com.ua</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Республикасындағы ҚР Елшілігі Минск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 индекс 220029 код +37517 тел. 288-10-26, 210-11-22, 234-30-23, 284-48-10, факс 334-96-50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minsk@mfa.kz</w:t>
            </w:r>
            <w:r>
              <w:br/>
            </w:r>
            <w:r>
              <w:rPr>
                <w:rFonts w:ascii="Times New Roman"/>
                <w:b w:val="false"/>
                <w:i w:val="false"/>
                <w:color w:val="000000"/>
                <w:sz w:val="20"/>
              </w:rPr>
              <w:t>
http://www.kazembassy.by</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Белоруссия Республикасындағы ҚР консулдығы Брест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 тел. 162-203-500, факс 162-205-242</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brest-consul@tut.by,</w:t>
            </w:r>
            <w:r>
              <w:br/>
            </w:r>
            <w:r>
              <w:rPr>
                <w:rFonts w:ascii="Times New Roman"/>
                <w:b w:val="false"/>
                <w:i w:val="false"/>
                <w:color w:val="000000"/>
                <w:sz w:val="20"/>
              </w:rPr>
              <w:t>
brest@mfa.kz</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Республикасындағы ҚР Елшілігі Ташкент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Тошкентшахар. Чехов кучаси, 23, код +99871 тел. 256-16-54, 252-16-54, 252-35-71,</w:t>
            </w:r>
            <w:r>
              <w:br/>
            </w:r>
            <w:r>
              <w:rPr>
                <w:rFonts w:ascii="Times New Roman"/>
                <w:b w:val="false"/>
                <w:i w:val="false"/>
                <w:color w:val="000000"/>
                <w:sz w:val="20"/>
              </w:rPr>
              <w:t>
факс 252-16-50</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xml:space="preserve">
info@kazembassy.uz; </w:t>
            </w:r>
            <w:r>
              <w:br/>
            </w:r>
            <w:r>
              <w:rPr>
                <w:rFonts w:ascii="Times New Roman"/>
                <w:b w:val="false"/>
                <w:i w:val="false"/>
                <w:color w:val="000000"/>
                <w:sz w:val="20"/>
              </w:rPr>
              <w:t>
tashkent@mfa.kz</w:t>
            </w:r>
            <w:r>
              <w:br/>
            </w:r>
            <w:r>
              <w:rPr>
                <w:rFonts w:ascii="Times New Roman"/>
                <w:b w:val="false"/>
                <w:i w:val="false"/>
                <w:color w:val="000000"/>
                <w:sz w:val="20"/>
              </w:rPr>
              <w:t>
http://kazembassy.uz</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Елшілігі Бішкек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Mirapr., Bishkek, Kyrgyzstan</w:t>
            </w:r>
            <w:r>
              <w:br/>
            </w:r>
            <w:r>
              <w:rPr>
                <w:rFonts w:ascii="Times New Roman"/>
                <w:b w:val="false"/>
                <w:i w:val="false"/>
                <w:color w:val="000000"/>
                <w:sz w:val="20"/>
              </w:rPr>
              <w:t>
код +996312 тел. 69-20-98, 69-21-01 факс 69-20-94</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bishkek@mfa.kz;</w:t>
            </w:r>
            <w:r>
              <w:br/>
            </w:r>
            <w:r>
              <w:rPr>
                <w:rFonts w:ascii="Times New Roman"/>
                <w:b w:val="false"/>
                <w:i w:val="false"/>
                <w:color w:val="000000"/>
                <w:sz w:val="20"/>
              </w:rPr>
              <w:t>
kaz_emb@elcat.kg;</w:t>
            </w:r>
            <w:r>
              <w:br/>
            </w:r>
            <w:r>
              <w:rPr>
                <w:rFonts w:ascii="Times New Roman"/>
                <w:b w:val="false"/>
                <w:i w:val="false"/>
                <w:color w:val="000000"/>
                <w:sz w:val="20"/>
              </w:rPr>
              <w:t>
embassy.kg@mfa.kz;</w:t>
            </w:r>
            <w:r>
              <w:br/>
            </w:r>
            <w:r>
              <w:rPr>
                <w:rFonts w:ascii="Times New Roman"/>
                <w:b w:val="false"/>
                <w:i w:val="false"/>
                <w:color w:val="000000"/>
                <w:sz w:val="20"/>
              </w:rPr>
              <w:t>
http://www.kaz-emb.kg</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консулдығы Ош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Түрікменстандағы ҚР Елшілігі Ашғабад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 Гарашсызлык, код +99312 тел. 48-04-68, 48-04-69, факс 48-04-75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office@embkaztm.org;</w:t>
            </w:r>
            <w:r>
              <w:br/>
            </w:r>
            <w:r>
              <w:rPr>
                <w:rFonts w:ascii="Times New Roman"/>
                <w:b w:val="false"/>
                <w:i w:val="false"/>
                <w:color w:val="000000"/>
                <w:sz w:val="20"/>
              </w:rPr>
              <w:t>
ashgabad@mfa.kz</w:t>
            </w:r>
            <w:r>
              <w:br/>
            </w:r>
            <w:r>
              <w:rPr>
                <w:rFonts w:ascii="Times New Roman"/>
                <w:b w:val="false"/>
                <w:i w:val="false"/>
                <w:color w:val="000000"/>
                <w:sz w:val="20"/>
              </w:rPr>
              <w:t>
http://www.embkaztm.org</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Тәжікстандағы ҚР Елшілігі Душанбе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код +992372 тел. 21-89-40, факс 51-01-08</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dushanbe@mfa.kz</w:t>
            </w:r>
            <w:r>
              <w:br/>
            </w:r>
            <w:r>
              <w:rPr>
                <w:rFonts w:ascii="Times New Roman"/>
                <w:b w:val="false"/>
                <w:i w:val="false"/>
                <w:color w:val="000000"/>
                <w:sz w:val="20"/>
              </w:rPr>
              <w:t>
http://www.kazakhembassy.tj</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 Республикасындағы ҚР консулдығы Ходжент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 Республикасындағы ҚР Елшілігі Баку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 15, дом 8, код +99412 тел. 465-62-47; 465-62-48 факс 465-62-49</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embassyk@azdata.net,</w:t>
            </w:r>
            <w:r>
              <w:br/>
            </w:r>
            <w:r>
              <w:rPr>
                <w:rFonts w:ascii="Times New Roman"/>
                <w:b w:val="false"/>
                <w:i w:val="false"/>
                <w:color w:val="000000"/>
                <w:sz w:val="20"/>
              </w:rPr>
              <w:t>
baku@mfa.kz</w:t>
            </w:r>
            <w:r>
              <w:br/>
            </w:r>
            <w:r>
              <w:rPr>
                <w:rFonts w:ascii="Times New Roman"/>
                <w:b w:val="false"/>
                <w:i w:val="false"/>
                <w:color w:val="000000"/>
                <w:sz w:val="20"/>
              </w:rPr>
              <w:t>
http://www.kazembassy.az</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Республикасындағы ҚР Елшілігі Ереван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код +374-10 тел. 211-333;</w:t>
            </w:r>
            <w:r>
              <w:br/>
            </w:r>
            <w:r>
              <w:rPr>
                <w:rFonts w:ascii="Times New Roman"/>
                <w:b w:val="false"/>
                <w:i w:val="false"/>
                <w:color w:val="000000"/>
                <w:sz w:val="20"/>
              </w:rPr>
              <w:t xml:space="preserve">
факс 274-170 </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erevan@mfa.kz</w:t>
            </w:r>
            <w:r>
              <w:br/>
            </w:r>
            <w:r>
              <w:rPr>
                <w:rFonts w:ascii="Times New Roman"/>
                <w:b w:val="false"/>
                <w:i w:val="false"/>
                <w:color w:val="000000"/>
                <w:sz w:val="20"/>
              </w:rPr>
              <w:t>
http://www.kazembassy.am</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Грузиядағы ҚР Елшілігі Тбилиси қаласы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код +7-99532 тел. 99-76-84; факс 29-24-89</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tbilisi@mfa.kz</w:t>
            </w:r>
          </w:p>
        </w:tc>
      </w:tr>
    </w:tbl>
    <w:bookmarkStart w:name="z232" w:id="102"/>
    <w:p>
      <w:pPr>
        <w:spacing w:after="0"/>
        <w:ind w:left="0"/>
        <w:jc w:val="both"/>
      </w:pPr>
      <w:r>
        <w:rPr>
          <w:rFonts w:ascii="Times New Roman"/>
          <w:b w:val="false"/>
          <w:i w:val="false"/>
          <w:color w:val="000000"/>
          <w:sz w:val="28"/>
        </w:rPr>
        <w:t xml:space="preserve">
«Консулдық заңдастыру»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2-қосымша     </w:t>
      </w:r>
    </w:p>
    <w:bookmarkEnd w:id="102"/>
    <w:bookmarkStart w:name="z233" w:id="103"/>
    <w:p>
      <w:pPr>
        <w:spacing w:after="0"/>
        <w:ind w:left="0"/>
        <w:jc w:val="left"/>
      </w:pPr>
      <w:r>
        <w:rPr>
          <w:rFonts w:ascii="Times New Roman"/>
          <w:b/>
          <w:i w:val="false"/>
          <w:color w:val="000000"/>
        </w:rPr>
        <w:t xml:space="preserve"> 
«Консулдық заңдастыру» мемлекеттік қызметін көрсетуге қатысатын адамдар арасындағы рәсімдердің (іс-қимылдардың) дәйектілігінің сипаттамасы.</w:t>
      </w:r>
      <w:r>
        <w:br/>
      </w:r>
      <w:r>
        <w:rPr>
          <w:rFonts w:ascii="Times New Roman"/>
          <w:b/>
          <w:i w:val="false"/>
          <w:color w:val="000000"/>
        </w:rPr>
        <w:t>
1-кесте</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827"/>
        <w:gridCol w:w="2170"/>
        <w:gridCol w:w="2601"/>
        <w:gridCol w:w="2721"/>
        <w:gridCol w:w="2768"/>
      </w:tblGrid>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қызметші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лауазымды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қызметші</w:t>
            </w:r>
          </w:p>
        </w:tc>
      </w:tr>
      <w:tr>
        <w:trPr>
          <w:trHeight w:val="16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операцияның) атауы және оның сипаттамасы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қажетті құжаттарды қабылдау, тексеру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Құжаттардықарастыру, заңнамаға сәйкестігін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заңдастырылған құжатты беру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өтініштің көшірмесіне белгі қою</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консулдық заңдастырылған құжатын алу</w:t>
            </w:r>
          </w:p>
        </w:tc>
      </w:tr>
      <w:tr>
        <w:trPr>
          <w:trHeight w:val="9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234" w:id="104"/>
    <w:p>
      <w:pPr>
        <w:spacing w:after="0"/>
        <w:ind w:left="0"/>
        <w:jc w:val="left"/>
      </w:pPr>
      <w:r>
        <w:rPr>
          <w:rFonts w:ascii="Times New Roman"/>
          <w:b/>
          <w:i w:val="false"/>
          <w:color w:val="000000"/>
        </w:rPr>
        <w:t xml:space="preserve"> 
Шетелде консулдық заңдастыру жөніндегі рәсімнің (іс-қимылдың)</w:t>
      </w:r>
      <w:r>
        <w:br/>
      </w:r>
      <w:r>
        <w:rPr>
          <w:rFonts w:ascii="Times New Roman"/>
          <w:b/>
          <w:i w:val="false"/>
          <w:color w:val="000000"/>
        </w:rPr>
        <w:t>
дәйектілігін сипаттау.</w:t>
      </w:r>
      <w:r>
        <w:br/>
      </w:r>
      <w:r>
        <w:rPr>
          <w:rFonts w:ascii="Times New Roman"/>
          <w:b/>
          <w:i w:val="false"/>
          <w:color w:val="000000"/>
        </w:rPr>
        <w:t>
2-кесте</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825"/>
        <w:gridCol w:w="2448"/>
        <w:gridCol w:w="2448"/>
        <w:gridCol w:w="2591"/>
        <w:gridCol w:w="2775"/>
      </w:tblGrid>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адамның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лауазымды адам</w:t>
            </w:r>
          </w:p>
        </w:tc>
      </w:tr>
      <w:tr>
        <w:trPr>
          <w:trHeight w:val="16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операцияның) атауы және оның сипаттамасы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қарастыру, заңнамаға сәйкестігін тексеру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Консулдық заңдастырылған құжатты беру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өтініштің көшірмесіне белгі қою</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консулдық заңдастырылған құжатын алу</w:t>
            </w:r>
          </w:p>
        </w:tc>
      </w:tr>
      <w:tr>
        <w:trPr>
          <w:trHeight w:val="9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r>
              <w:br/>
            </w:r>
            <w:r>
              <w:rPr>
                <w:rFonts w:ascii="Times New Roman"/>
                <w:b w:val="false"/>
                <w:i w:val="false"/>
                <w:color w:val="000000"/>
                <w:sz w:val="20"/>
              </w:rPr>
              <w:t>
(паспортты ресімдеу)*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235" w:id="105"/>
    <w:p>
      <w:pPr>
        <w:spacing w:after="0"/>
        <w:ind w:left="0"/>
        <w:jc w:val="left"/>
      </w:pPr>
      <w:r>
        <w:rPr>
          <w:rFonts w:ascii="Times New Roman"/>
          <w:b/>
          <w:i w:val="false"/>
          <w:color w:val="000000"/>
        </w:rPr>
        <w:t xml:space="preserve"> 
Мемлекеттік қызметті көрсету процесіндегі функционалдық өзара  іс-қимылдың сызбасы</w:t>
      </w:r>
    </w:p>
    <w:bookmarkEnd w:id="105"/>
    <w:p>
      <w:pPr>
        <w:spacing w:after="0"/>
        <w:ind w:left="0"/>
        <w:jc w:val="both"/>
      </w:pPr>
      <w:r>
        <w:drawing>
          <wp:inline distT="0" distB="0" distL="0" distR="0">
            <wp:extent cx="77470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47000" cy="3987800"/>
                    </a:xfrm>
                    <a:prstGeom prst="rect">
                      <a:avLst/>
                    </a:prstGeom>
                  </pic:spPr>
                </pic:pic>
              </a:graphicData>
            </a:graphic>
          </wp:inline>
        </w:drawing>
      </w:r>
    </w:p>
    <w:p>
      <w:pPr>
        <w:spacing w:after="0"/>
        <w:ind w:left="0"/>
        <w:jc w:val="both"/>
      </w:pPr>
      <w:r>
        <w:drawing>
          <wp:inline distT="0" distB="0" distL="0" distR="0">
            <wp:extent cx="77343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34300" cy="6007100"/>
                    </a:xfrm>
                    <a:prstGeom prst="rect">
                      <a:avLst/>
                    </a:prstGeom>
                  </pic:spPr>
                </pic:pic>
              </a:graphicData>
            </a:graphic>
          </wp:inline>
        </w:drawing>
      </w:r>
    </w:p>
    <w:bookmarkStart w:name="z236" w:id="1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Сыртқы істер министрінің м.а.</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08-1-1-1/87 бұйрығымен   </w:t>
      </w:r>
      <w:r>
        <w:br/>
      </w:r>
      <w:r>
        <w:rPr>
          <w:rFonts w:ascii="Times New Roman"/>
          <w:b w:val="false"/>
          <w:i w:val="false"/>
          <w:color w:val="000000"/>
          <w:sz w:val="28"/>
        </w:rPr>
        <w:t xml:space="preserve">
бекітілген          </w:t>
      </w:r>
    </w:p>
    <w:bookmarkEnd w:id="106"/>
    <w:bookmarkStart w:name="z237" w:id="107"/>
    <w:p>
      <w:pPr>
        <w:spacing w:after="0"/>
        <w:ind w:left="0"/>
        <w:jc w:val="left"/>
      </w:pPr>
      <w:r>
        <w:rPr>
          <w:rFonts w:ascii="Times New Roman"/>
          <w:b/>
          <w:i w:val="false"/>
          <w:color w:val="000000"/>
        </w:rPr>
        <w:t xml:space="preserve"> 
«Кеме шетелде сатып алынған жағдайда Қазақстан Республикасының</w:t>
      </w:r>
      <w:r>
        <w:br/>
      </w:r>
      <w:r>
        <w:rPr>
          <w:rFonts w:ascii="Times New Roman"/>
          <w:b/>
          <w:i w:val="false"/>
          <w:color w:val="000000"/>
        </w:rPr>
        <w:t>
Мемлекеттiк туын көтеріп жүзу құқығына уақытша куәлiк беру»</w:t>
      </w:r>
      <w:r>
        <w:br/>
      </w:r>
      <w:r>
        <w:rPr>
          <w:rFonts w:ascii="Times New Roman"/>
          <w:b/>
          <w:i w:val="false"/>
          <w:color w:val="000000"/>
        </w:rPr>
        <w:t>
мемлекеттік көрсетілетін қызмет регламенті</w:t>
      </w:r>
    </w:p>
    <w:bookmarkEnd w:id="107"/>
    <w:bookmarkStart w:name="z238" w:id="108"/>
    <w:p>
      <w:pPr>
        <w:spacing w:after="0"/>
        <w:ind w:left="0"/>
        <w:jc w:val="left"/>
      </w:pPr>
      <w:r>
        <w:rPr>
          <w:rFonts w:ascii="Times New Roman"/>
          <w:b/>
          <w:i w:val="false"/>
          <w:color w:val="000000"/>
        </w:rPr>
        <w:t xml:space="preserve"> 
1. Жалпы ережелер</w:t>
      </w:r>
    </w:p>
    <w:bookmarkEnd w:id="108"/>
    <w:bookmarkStart w:name="z239" w:id="109"/>
    <w:p>
      <w:pPr>
        <w:spacing w:after="0"/>
        <w:ind w:left="0"/>
        <w:jc w:val="both"/>
      </w:pPr>
      <w:r>
        <w:rPr>
          <w:rFonts w:ascii="Times New Roman"/>
          <w:b w:val="false"/>
          <w:i w:val="false"/>
          <w:color w:val="000000"/>
          <w:sz w:val="28"/>
        </w:rPr>
        <w:t>
      1. Мемлекеттік көрсетілетін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Республикасының шет елдердегі мекемелері (бұдан әрі – көрсетілетін қызмет беруші) көрсетеді.</w:t>
      </w:r>
      <w:r>
        <w:br/>
      </w:r>
      <w:r>
        <w:rPr>
          <w:rFonts w:ascii="Times New Roman"/>
          <w:b w:val="false"/>
          <w:i w:val="false"/>
          <w:color w:val="000000"/>
          <w:sz w:val="28"/>
        </w:rPr>
        <w:t>
</w:t>
      </w:r>
      <w:r>
        <w:rPr>
          <w:rFonts w:ascii="Times New Roman"/>
          <w:b w:val="false"/>
          <w:i w:val="false"/>
          <w:color w:val="000000"/>
          <w:sz w:val="28"/>
        </w:rPr>
        <w:t xml:space="preserve">
      2. Мемлекеттік қызмет көрсету нысаны: </w:t>
      </w:r>
      <w:r>
        <w:rPr>
          <w:rFonts w:ascii="Times New Roman"/>
          <w:b w:val="false"/>
          <w:i w:val="false"/>
          <w:color w:val="222222"/>
          <w:sz w:val="28"/>
        </w:rPr>
        <w:t>қағаз түрінде.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xml:space="preserve">      3. </w:t>
      </w:r>
      <w:r>
        <w:rPr>
          <w:rFonts w:ascii="Times New Roman"/>
          <w:b w:val="false"/>
          <w:i w:val="false"/>
          <w:color w:val="000000"/>
          <w:sz w:val="28"/>
        </w:rPr>
        <w:t>Мемлекеттік қызмет көрсету нәтижесі кеме шетелде сатып алынған жағдайда Қазақстан – Республикасының Мемлекеттiк туын көтеріп жүзу құқығына уақытша куәлiк беру болып табылады.</w:t>
      </w:r>
    </w:p>
    <w:bookmarkEnd w:id="109"/>
    <w:bookmarkStart w:name="z242" w:id="110"/>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іс-қимыл</w:t>
      </w:r>
      <w:r>
        <w:br/>
      </w:r>
      <w:r>
        <w:rPr>
          <w:rFonts w:ascii="Times New Roman"/>
          <w:b/>
          <w:i w:val="false"/>
          <w:color w:val="000000"/>
        </w:rPr>
        <w:t>
тәртібін сипаттау</w:t>
      </w:r>
    </w:p>
    <w:bookmarkEnd w:id="110"/>
    <w:bookmarkStart w:name="z243" w:id="111"/>
    <w:p>
      <w:pPr>
        <w:spacing w:after="0"/>
        <w:ind w:left="0"/>
        <w:jc w:val="both"/>
      </w:pPr>
      <w:r>
        <w:rPr>
          <w:rFonts w:ascii="Times New Roman"/>
          <w:b w:val="false"/>
          <w:i w:val="false"/>
          <w:color w:val="000000"/>
          <w:sz w:val="28"/>
        </w:rPr>
        <w:t>
      4. Көрсетілетін қызметті алушының өтініші мемлекеттік қызмет көрсету жөніндегі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2014 жылғы 24 ақпандағы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«Кеме шетелде сатып алынған жағдайда Қазақстан Республикасының Мемлекеттiк туын көтеріп жүзу құқығына уақытша куәлiк беру» мемлекеттік қызмет стандартының 2-бабының 4 тармағына сәйкес, мемлекеттік қызмет көрсету процесі мынадай рәсімдерден тұрады:</w:t>
      </w:r>
      <w:r>
        <w:br/>
      </w:r>
      <w:r>
        <w:rPr>
          <w:rFonts w:ascii="Times New Roman"/>
          <w:b w:val="false"/>
          <w:i w:val="false"/>
          <w:color w:val="000000"/>
          <w:sz w:val="28"/>
        </w:rPr>
        <w:t>
</w:t>
      </w:r>
      <w:r>
        <w:rPr>
          <w:rFonts w:ascii="Times New Roman"/>
          <w:b w:val="false"/>
          <w:i w:val="false"/>
          <w:color w:val="000000"/>
          <w:sz w:val="28"/>
        </w:rPr>
        <w:t>
      1) 1 процесс – көрсетілетін қызмет берушінің лауазымды адамның өтініш пен құжаттарды қабылдауы;</w:t>
      </w:r>
      <w:r>
        <w:br/>
      </w:r>
      <w:r>
        <w:rPr>
          <w:rFonts w:ascii="Times New Roman"/>
          <w:b w:val="false"/>
          <w:i w:val="false"/>
          <w:color w:val="000000"/>
          <w:sz w:val="28"/>
        </w:rPr>
        <w:t>
</w:t>
      </w:r>
      <w:r>
        <w:rPr>
          <w:rFonts w:ascii="Times New Roman"/>
          <w:b w:val="false"/>
          <w:i w:val="false"/>
          <w:color w:val="000000"/>
          <w:sz w:val="28"/>
        </w:rPr>
        <w:t>
      2) 2 процесс - көрсетілетін қызмет берушінің лауазымды адамның құжаттарды қарастыруы және оларды Көлік және комуникация министрлігіне (бұдан әрі - ККМ) келісуге жолдауы;</w:t>
      </w:r>
      <w:r>
        <w:br/>
      </w:r>
      <w:r>
        <w:rPr>
          <w:rFonts w:ascii="Times New Roman"/>
          <w:b w:val="false"/>
          <w:i w:val="false"/>
          <w:color w:val="000000"/>
          <w:sz w:val="28"/>
        </w:rPr>
        <w:t>
</w:t>
      </w:r>
      <w:r>
        <w:rPr>
          <w:rFonts w:ascii="Times New Roman"/>
          <w:b w:val="false"/>
          <w:i w:val="false"/>
          <w:color w:val="000000"/>
          <w:sz w:val="28"/>
        </w:rPr>
        <w:t>
      3) 3 процесс – ККМ келісу және көрсетілетін қызметті алушыға жауап жолдау;</w:t>
      </w:r>
      <w:r>
        <w:br/>
      </w:r>
      <w:r>
        <w:rPr>
          <w:rFonts w:ascii="Times New Roman"/>
          <w:b w:val="false"/>
          <w:i w:val="false"/>
          <w:color w:val="000000"/>
          <w:sz w:val="28"/>
        </w:rPr>
        <w:t>
</w:t>
      </w:r>
      <w:r>
        <w:rPr>
          <w:rFonts w:ascii="Times New Roman"/>
          <w:b w:val="false"/>
          <w:i w:val="false"/>
          <w:color w:val="000000"/>
          <w:sz w:val="28"/>
        </w:rPr>
        <w:t xml:space="preserve">
      4) 4 процесс – куәлiкті ресімдеу және беру. </w:t>
      </w:r>
      <w:r>
        <w:br/>
      </w:r>
      <w:r>
        <w:rPr>
          <w:rFonts w:ascii="Times New Roman"/>
          <w:b w:val="false"/>
          <w:i w:val="false"/>
          <w:color w:val="000000"/>
          <w:sz w:val="28"/>
        </w:rPr>
        <w:t>
</w:t>
      </w:r>
      <w:r>
        <w:rPr>
          <w:rFonts w:ascii="Times New Roman"/>
          <w:b w:val="false"/>
          <w:i w:val="false"/>
          <w:color w:val="000000"/>
          <w:sz w:val="28"/>
        </w:rPr>
        <w:t>
      6. Мемлекеттік қызмет көрсету рәсімінің (іс-қимылдың) нәтижесі мынадай рәсімді (іс-қимылды) орындауды бастау үшін негіз болады:</w:t>
      </w:r>
      <w:r>
        <w:br/>
      </w:r>
      <w:r>
        <w:rPr>
          <w:rFonts w:ascii="Times New Roman"/>
          <w:b w:val="false"/>
          <w:i w:val="false"/>
          <w:color w:val="000000"/>
          <w:sz w:val="28"/>
        </w:rPr>
        <w:t>
</w:t>
      </w:r>
      <w:r>
        <w:rPr>
          <w:rFonts w:ascii="Times New Roman"/>
          <w:b w:val="false"/>
          <w:i w:val="false"/>
          <w:color w:val="000000"/>
          <w:sz w:val="28"/>
        </w:rPr>
        <w:t>
      1) 1-ші процесс бойынша – өтініштің көшірмесінде құжаттардың қабылдау туралы белгі қою;</w:t>
      </w:r>
      <w:r>
        <w:br/>
      </w:r>
      <w:r>
        <w:rPr>
          <w:rFonts w:ascii="Times New Roman"/>
          <w:b w:val="false"/>
          <w:i w:val="false"/>
          <w:color w:val="000000"/>
          <w:sz w:val="28"/>
        </w:rPr>
        <w:t>
</w:t>
      </w:r>
      <w:r>
        <w:rPr>
          <w:rFonts w:ascii="Times New Roman"/>
          <w:b w:val="false"/>
          <w:i w:val="false"/>
          <w:color w:val="000000"/>
          <w:sz w:val="28"/>
        </w:rPr>
        <w:t>
      2) 2-ші процесс бойынша – көрсетілетін қызметті берушінің ККМ жолдайтын ілеспе хаты;</w:t>
      </w:r>
      <w:r>
        <w:br/>
      </w:r>
      <w:r>
        <w:rPr>
          <w:rFonts w:ascii="Times New Roman"/>
          <w:b w:val="false"/>
          <w:i w:val="false"/>
          <w:color w:val="000000"/>
          <w:sz w:val="28"/>
        </w:rPr>
        <w:t>
</w:t>
      </w:r>
      <w:r>
        <w:rPr>
          <w:rFonts w:ascii="Times New Roman"/>
          <w:b w:val="false"/>
          <w:i w:val="false"/>
          <w:color w:val="000000"/>
          <w:sz w:val="28"/>
        </w:rPr>
        <w:t>
      3) 3-ші процесс бойынша – көрсетілетін қызметті берушінің ККМ жолдаған ілеспе хаты, куәлікті рәсімеуге дайындау.</w:t>
      </w:r>
      <w:r>
        <w:br/>
      </w: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тәртібінде көрсетіледі.</w:t>
      </w:r>
    </w:p>
    <w:bookmarkEnd w:id="111"/>
    <w:bookmarkStart w:name="z253" w:id="11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12"/>
    <w:bookmarkStart w:name="z254" w:id="113"/>
    <w:p>
      <w:pPr>
        <w:spacing w:after="0"/>
        <w:ind w:left="0"/>
        <w:jc w:val="both"/>
      </w:pPr>
      <w:r>
        <w:rPr>
          <w:rFonts w:ascii="Times New Roman"/>
          <w:b w:val="false"/>
          <w:i w:val="false"/>
          <w:color w:val="000000"/>
          <w:sz w:val="28"/>
        </w:rPr>
        <w:t>
      7. Мемлекеттік қызмет көрсету процесі мынадай адамдар қатысады:</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лауазымды адам;</w:t>
      </w:r>
      <w:r>
        <w:br/>
      </w:r>
      <w:r>
        <w:rPr>
          <w:rFonts w:ascii="Times New Roman"/>
          <w:b w:val="false"/>
          <w:i w:val="false"/>
          <w:color w:val="000000"/>
          <w:sz w:val="28"/>
        </w:rPr>
        <w:t>
</w:t>
      </w:r>
      <w:r>
        <w:rPr>
          <w:rFonts w:ascii="Times New Roman"/>
          <w:b w:val="false"/>
          <w:i w:val="false"/>
          <w:color w:val="000000"/>
          <w:sz w:val="28"/>
        </w:rPr>
        <w:t>
      2) ККМ лауазымды адам.</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көрсетуге арналған өтінішті қабылдауды, тіркеуді, тексеруді, куәлікті рәсімдеу мен беруді көрсетілетін қызмет берушінің лауазымды адамы жүзеге асырады.</w:t>
      </w:r>
      <w:r>
        <w:br/>
      </w:r>
      <w:r>
        <w:rPr>
          <w:rFonts w:ascii="Times New Roman"/>
          <w:b w:val="false"/>
          <w:i w:val="false"/>
          <w:color w:val="000000"/>
          <w:sz w:val="28"/>
        </w:rPr>
        <w:t>
      Куәлікті беру жөніндегі құжаттарды келісуді ККМ лауазымды адамы жүзеге асырады.</w:t>
      </w:r>
      <w:r>
        <w:br/>
      </w:r>
      <w:r>
        <w:rPr>
          <w:rFonts w:ascii="Times New Roman"/>
          <w:b w:val="false"/>
          <w:i w:val="false"/>
          <w:color w:val="000000"/>
          <w:sz w:val="28"/>
        </w:rPr>
        <w:t>
      Мемлекеттік қызмет көрсетуге қатысатын адамдар арасындағы рәсімдердің (іс-қимылдардың)дәйектілігінің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13"/>
    <w:bookmarkStart w:name="z258" w:id="114"/>
    <w:p>
      <w:pPr>
        <w:spacing w:after="0"/>
        <w:ind w:left="0"/>
        <w:jc w:val="both"/>
      </w:pPr>
      <w:r>
        <w:rPr>
          <w:rFonts w:ascii="Times New Roman"/>
          <w:b w:val="false"/>
          <w:i w:val="false"/>
          <w:color w:val="000000"/>
          <w:sz w:val="28"/>
        </w:rPr>
        <w:t xml:space="preserve">
«Кеме шетелде сатып алынған жағдайда  </w:t>
      </w:r>
      <w:r>
        <w:br/>
      </w:r>
      <w:r>
        <w:rPr>
          <w:rFonts w:ascii="Times New Roman"/>
          <w:b w:val="false"/>
          <w:i w:val="false"/>
          <w:color w:val="000000"/>
          <w:sz w:val="28"/>
        </w:rPr>
        <w:t xml:space="preserve">
Қазақстан Республикасының Мемлекеттік  </w:t>
      </w:r>
      <w:r>
        <w:br/>
      </w:r>
      <w:r>
        <w:rPr>
          <w:rFonts w:ascii="Times New Roman"/>
          <w:b w:val="false"/>
          <w:i w:val="false"/>
          <w:color w:val="000000"/>
          <w:sz w:val="28"/>
        </w:rPr>
        <w:t>
Туы астында жүзу құқығына уақытша куәлік</w:t>
      </w:r>
      <w:r>
        <w:br/>
      </w:r>
      <w:r>
        <w:rPr>
          <w:rFonts w:ascii="Times New Roman"/>
          <w:b w:val="false"/>
          <w:i w:val="false"/>
          <w:color w:val="000000"/>
          <w:sz w:val="28"/>
        </w:rPr>
        <w:t xml:space="preserve">
беру»мемлекеттік қызмет регламентіне  </w:t>
      </w:r>
      <w:r>
        <w:br/>
      </w:r>
      <w:r>
        <w:rPr>
          <w:rFonts w:ascii="Times New Roman"/>
          <w:b w:val="false"/>
          <w:i w:val="false"/>
          <w:color w:val="000000"/>
          <w:sz w:val="28"/>
        </w:rPr>
        <w:t xml:space="preserve">
1-қосымша               </w:t>
      </w:r>
    </w:p>
    <w:bookmarkEnd w:id="114"/>
    <w:bookmarkStart w:name="z259" w:id="115"/>
    <w:p>
      <w:pPr>
        <w:spacing w:after="0"/>
        <w:ind w:left="0"/>
        <w:jc w:val="left"/>
      </w:pPr>
      <w:r>
        <w:rPr>
          <w:rFonts w:ascii="Times New Roman"/>
          <w:b/>
          <w:i w:val="false"/>
          <w:color w:val="000000"/>
        </w:rPr>
        <w:t xml:space="preserve"> 
«Кеме шетелде сатып алынған жағдайда Қазақстан Республикасының Мемлекеттiк туын көтеріп жүзу құқығына уақытша куәлiк беру» мемлекеттік көрсетілетін қызметті берушілердің тізімі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3671"/>
        <w:gridCol w:w="6930"/>
      </w:tblGrid>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шетелдегі мекемесінің атауы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ЖӘНЕ СОЛТҮСТІК АМЕРИКА</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Штаттарындағы Қазақстан Республикасының Елшілігі Вашингтон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 Washington D.C.20036 код +1202, тел. 232-54-88, факс 232-5845, 232-35-41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washington@kazakhembus.com; washington@mfa.kz; consul@kazakhembus.com http://www.kazakhembus.com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Бразилия Федеративтік Республикасының Елшілігі Бразилиа қ.</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Brasilia, DF, LagoSul, SHIS QI 09, conjunto 03, casa 08; тел.: (+55) 061 3879 4602, (+55) 061 3879 4603 факс: (+55) 061 3879 4604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embassykz@gmail.com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Нью-Йорк қаласындағы (АҚШ) Қазақстан Республикасының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 New York, NY10017код +1212 тел. 646 370 6331, факс646 370 6334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kzconsulny@un.int</w:t>
            </w:r>
            <w:r>
              <w:br/>
            </w:r>
            <w:r>
              <w:rPr>
                <w:rFonts w:ascii="Times New Roman"/>
                <w:b w:val="false"/>
                <w:i w:val="false"/>
                <w:color w:val="000000"/>
                <w:sz w:val="20"/>
              </w:rPr>
              <w:t>
http://www.kazconsulny.org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Канададағы Қазақстан Республикасының Елшілігі Оттава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 1603-1604, Ottawa, Ontario, K2P 1P1; Консульский отдел: 150 Metcalfe Stre, код +1-613 тел. 695-80-55, факс 695-87-55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kazakhembassy@gmail.com;</w:t>
            </w:r>
            <w:r>
              <w:br/>
            </w:r>
            <w:r>
              <w:rPr>
                <w:rFonts w:ascii="Times New Roman"/>
                <w:b w:val="false"/>
                <w:i w:val="false"/>
                <w:color w:val="000000"/>
                <w:sz w:val="20"/>
              </w:rPr>
              <w:t>
kazconsulcan@gmail.com</w:t>
            </w:r>
            <w:r>
              <w:br/>
            </w:r>
            <w:r>
              <w:rPr>
                <w:rFonts w:ascii="Times New Roman"/>
                <w:b w:val="false"/>
                <w:i w:val="false"/>
                <w:color w:val="000000"/>
                <w:sz w:val="20"/>
              </w:rPr>
              <w:t>
http://www.kazembassy.ca</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 Республикасындағы Қазақстан Республикасының консулдығы Гавана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 Miramar, La Habana, Cuba, код +537 тел. 206-99-63, факс 206-99-64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italposkaz@mail.ru;</w:t>
            </w:r>
            <w:r>
              <w:br/>
            </w:r>
            <w:r>
              <w:rPr>
                <w:rFonts w:ascii="Times New Roman"/>
                <w:b w:val="false"/>
                <w:i w:val="false"/>
                <w:color w:val="000000"/>
                <w:sz w:val="20"/>
              </w:rPr>
              <w:t>
havana@mfa.kz;</w:t>
            </w:r>
            <w:r>
              <w:br/>
            </w:r>
            <w:r>
              <w:rPr>
                <w:rFonts w:ascii="Times New Roman"/>
                <w:b w:val="false"/>
                <w:i w:val="false"/>
                <w:color w:val="000000"/>
                <w:sz w:val="20"/>
              </w:rPr>
              <w:t>
dipmk@enet.cu</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және Солтүстік Ирландия Құрама Корольдігіндегі Қазақстан Республикасының Елшілігі Лондон қаласы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 2SD код +44-207, тел. 590-34-90, факс 584-84-81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london@kazembassy.org.uk</w:t>
            </w:r>
            <w:r>
              <w:br/>
            </w:r>
            <w:r>
              <w:rPr>
                <w:rFonts w:ascii="Times New Roman"/>
                <w:b w:val="false"/>
                <w:i w:val="false"/>
                <w:color w:val="000000"/>
                <w:sz w:val="20"/>
              </w:rPr>
              <w:t>
consulate@kazembassy.org.uk</w:t>
            </w:r>
            <w:r>
              <w:br/>
            </w:r>
            <w:r>
              <w:rPr>
                <w:rFonts w:ascii="Times New Roman"/>
                <w:b w:val="false"/>
                <w:i w:val="false"/>
                <w:color w:val="000000"/>
                <w:sz w:val="20"/>
              </w:rPr>
              <w:t>
http://www.kazakhstanembassy.org.uk</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Корольдігіндегі Қазақстан Республикасының Елшілігі Брюссель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 Bruxelles Belgique</w:t>
            </w:r>
            <w:r>
              <w:br/>
            </w:r>
            <w:r>
              <w:rPr>
                <w:rFonts w:ascii="Times New Roman"/>
                <w:b w:val="false"/>
                <w:i w:val="false"/>
                <w:color w:val="000000"/>
                <w:sz w:val="20"/>
              </w:rPr>
              <w:t>
код +32 тел. 2-373-38-90, 2-373-38-96, факс 374-50-91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info@embassy.be</w:t>
            </w:r>
            <w:r>
              <w:br/>
            </w:r>
            <w:r>
              <w:rPr>
                <w:rFonts w:ascii="Times New Roman"/>
                <w:b w:val="false"/>
                <w:i w:val="false"/>
                <w:color w:val="000000"/>
                <w:sz w:val="20"/>
              </w:rPr>
              <w:t>
http://kazakhstanembassy.be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Республикасындағы Қазақстан Республикасының Елшілігі Париж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 Paris, France</w:t>
            </w:r>
            <w:r>
              <w:br/>
            </w:r>
            <w:r>
              <w:rPr>
                <w:rFonts w:ascii="Times New Roman"/>
                <w:b w:val="false"/>
                <w:i w:val="false"/>
                <w:color w:val="000000"/>
                <w:sz w:val="20"/>
              </w:rPr>
              <w:t>
код +331 тел. 145-61-52-02, 456-15-206, 456-15-200, факс 456-15-201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office@amb-kazakhstan.fr;</w:t>
            </w:r>
            <w:r>
              <w:br/>
            </w:r>
            <w:r>
              <w:rPr>
                <w:rFonts w:ascii="Times New Roman"/>
                <w:b w:val="false"/>
                <w:i w:val="false"/>
                <w:color w:val="000000"/>
                <w:sz w:val="20"/>
              </w:rPr>
              <w:t>
paris@mfa.kz</w:t>
            </w:r>
            <w:r>
              <w:br/>
            </w:r>
            <w:r>
              <w:rPr>
                <w:rFonts w:ascii="Times New Roman"/>
                <w:b w:val="false"/>
                <w:i w:val="false"/>
                <w:color w:val="000000"/>
                <w:sz w:val="20"/>
              </w:rPr>
              <w:t>
http://www.amb-kazakhstan.fr</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Республикасының Елшілігі Берлин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 Nordendstrasse 14-17,</w:t>
            </w:r>
            <w:r>
              <w:br/>
            </w:r>
            <w:r>
              <w:rPr>
                <w:rFonts w:ascii="Times New Roman"/>
                <w:b w:val="false"/>
                <w:i w:val="false"/>
                <w:color w:val="000000"/>
                <w:sz w:val="20"/>
              </w:rPr>
              <w:t>
D-13156 Berlin-Pankow код +4930 тел. 470-071-10, 470-071-14, конс.отд. 470-071-60, факс 470-071-25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berlin@mfa.kz</w:t>
            </w:r>
            <w:r>
              <w:br/>
            </w:r>
            <w:r>
              <w:rPr>
                <w:rFonts w:ascii="Times New Roman"/>
                <w:b w:val="false"/>
                <w:i w:val="false"/>
                <w:color w:val="000000"/>
                <w:sz w:val="20"/>
              </w:rPr>
              <w:t>
http://www.botschaft-kaz.de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Бонн қаласындағы (ГФР) Қазақстан Республикасының Елшілігінің бөлімі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 код +49228 тел. 403-87-27, 403-87-24, 403-87-28, факс 403-87-20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konsul-bonn@web.de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Майндағы Франкфурт қаласындағы (ГФР) Қазақстан Республикасының Басконсулдығы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 Frankfurt am Main, код +4969 тел. 971-467-31, 971-467-44, факс 971-46-818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info.kaz@genconsul.de;</w:t>
            </w:r>
            <w:r>
              <w:br/>
            </w:r>
            <w:r>
              <w:rPr>
                <w:rFonts w:ascii="Times New Roman"/>
                <w:b w:val="false"/>
                <w:i w:val="false"/>
                <w:color w:val="000000"/>
                <w:sz w:val="20"/>
              </w:rPr>
              <w:t>
frankfurt@mfa.kz</w:t>
            </w:r>
            <w:r>
              <w:br/>
            </w:r>
            <w:r>
              <w:rPr>
                <w:rFonts w:ascii="Times New Roman"/>
                <w:b w:val="false"/>
                <w:i w:val="false"/>
                <w:color w:val="000000"/>
                <w:sz w:val="20"/>
              </w:rPr>
              <w:t>
http://www.genconsul.de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Ганноверқаласындағы (ГФР) Қазақстан Республикасының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 Hannover, код +49511, тел. 301-868-99, факс 301-868-95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hannover@mfa.kz;</w:t>
            </w:r>
            <w:r>
              <w:br/>
            </w:r>
            <w:r>
              <w:rPr>
                <w:rFonts w:ascii="Times New Roman"/>
                <w:b w:val="false"/>
                <w:i w:val="false"/>
                <w:color w:val="000000"/>
                <w:sz w:val="20"/>
              </w:rPr>
              <w:t>
konsul-hannover@t-online.de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Мюнхен қаласындағы (ГФР) Қазақстан Республикасының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46а, 82515 Wolfratshausen, код +49-8171 тел. 911-6030, факс 911-6088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konsul-muenchen@mfa.kz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Республикасындағы Қазақстан Республикасының Елшілігі Вена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 1010 Wien, код +431 тел 890-80-08-10, факс890-80-08-20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vienna@mfa.kz;</w:t>
            </w:r>
            <w:r>
              <w:br/>
            </w:r>
            <w:r>
              <w:rPr>
                <w:rFonts w:ascii="Times New Roman"/>
                <w:b w:val="false"/>
                <w:i w:val="false"/>
                <w:color w:val="000000"/>
                <w:sz w:val="20"/>
              </w:rPr>
              <w:t>
embassy@kazakhstan.at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Венадағы Қазақстан Республикасының Елшілігінің консулдық бөлімі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 код: +431Тел: 367-66-57-11, 367-66-57-88, 367-66-57-33, факс: 367-66-57-20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vienna@mfa.kz;</w:t>
            </w:r>
            <w:r>
              <w:br/>
            </w:r>
            <w:r>
              <w:rPr>
                <w:rFonts w:ascii="Times New Roman"/>
                <w:b w:val="false"/>
                <w:i w:val="false"/>
                <w:color w:val="000000"/>
                <w:sz w:val="20"/>
              </w:rPr>
              <w:t>
embassy@kazakhstan.athttp://www.kazakhstan.at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Конфедерациясындағы Қазақстан Республикасының Елшілігі Берн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Bern,код +031 тел. 351-79-69, факс 351-79-75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embassy@kazakhstan-bern.ch</w:t>
            </w:r>
            <w:r>
              <w:br/>
            </w:r>
            <w:r>
              <w:rPr>
                <w:rFonts w:ascii="Times New Roman"/>
                <w:b w:val="false"/>
                <w:i w:val="false"/>
                <w:color w:val="000000"/>
                <w:sz w:val="20"/>
              </w:rPr>
              <w:t>
http://kazakhstan-bern.ch</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Республикасындағы Қазақстан Республикасының Елшілігі Рим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 код +3906 тел. 363-011-30,</w:t>
            </w:r>
            <w:r>
              <w:br/>
            </w:r>
            <w:r>
              <w:rPr>
                <w:rFonts w:ascii="Times New Roman"/>
                <w:b w:val="false"/>
                <w:i w:val="false"/>
                <w:color w:val="000000"/>
                <w:sz w:val="20"/>
              </w:rPr>
              <w:t>
факс 362-926-75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roma@mfa.kz</w:t>
            </w:r>
            <w:r>
              <w:br/>
            </w:r>
            <w:r>
              <w:rPr>
                <w:rFonts w:ascii="Times New Roman"/>
                <w:b w:val="false"/>
                <w:i w:val="false"/>
                <w:color w:val="000000"/>
                <w:sz w:val="20"/>
              </w:rPr>
              <w:t>
http://www.embkaz.it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Корольдігіндегі Қазақстан Республикасының Елшілігі Мадрид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 Orgaz 28043 MADRID</w:t>
            </w:r>
            <w:r>
              <w:br/>
            </w:r>
            <w:r>
              <w:rPr>
                <w:rFonts w:ascii="Times New Roman"/>
                <w:b w:val="false"/>
                <w:i w:val="false"/>
                <w:color w:val="000000"/>
                <w:sz w:val="20"/>
              </w:rPr>
              <w:t>
код +3491 тел. 721-62-90, 721-62-94, 721-62-94 факс 721-93-74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embajada@kazesp.org;</w:t>
            </w:r>
            <w:r>
              <w:br/>
            </w:r>
            <w:r>
              <w:rPr>
                <w:rFonts w:ascii="Times New Roman"/>
                <w:b w:val="false"/>
                <w:i w:val="false"/>
                <w:color w:val="000000"/>
                <w:sz w:val="20"/>
              </w:rPr>
              <w:t>
madrid@mfa.kz</w:t>
            </w:r>
            <w:r>
              <w:br/>
            </w:r>
            <w:r>
              <w:rPr>
                <w:rFonts w:ascii="Times New Roman"/>
                <w:b w:val="false"/>
                <w:i w:val="false"/>
                <w:color w:val="000000"/>
                <w:sz w:val="20"/>
              </w:rPr>
              <w:t>
http://www.kazesp.org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Венгриядағы Қазақстан Республикасының Елшілігі Будапешт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Kapyut. 59 Budapest H-1025,код +361 тел. 275-13-00, 275-13-01, факс 275-20-92</w:t>
            </w:r>
            <w:r>
              <w:br/>
            </w:r>
            <w:r>
              <w:rPr>
                <w:rFonts w:ascii="Times New Roman"/>
                <w:b w:val="false"/>
                <w:i w:val="false"/>
                <w:color w:val="000000"/>
                <w:sz w:val="20"/>
              </w:rPr>
              <w:t>
факс 275-20-92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kazak@t-online.hu;</w:t>
            </w:r>
            <w:r>
              <w:br/>
            </w:r>
            <w:r>
              <w:rPr>
                <w:rFonts w:ascii="Times New Roman"/>
                <w:b w:val="false"/>
                <w:i w:val="false"/>
                <w:color w:val="000000"/>
                <w:sz w:val="20"/>
              </w:rPr>
              <w:t>
budapest@mfa.kz</w:t>
            </w:r>
            <w:r>
              <w:br/>
            </w:r>
            <w:r>
              <w:rPr>
                <w:rFonts w:ascii="Times New Roman"/>
                <w:b w:val="false"/>
                <w:i w:val="false"/>
                <w:color w:val="000000"/>
                <w:sz w:val="20"/>
              </w:rPr>
              <w:t>
http://www.kazembassy.hu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Республикасындағы Қазақстан Республикасының Елшілігі Прага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RomainaRolanda 12 код +420 тел.233-375-642; факс 233-371-019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kzembas@gmail.com;</w:t>
            </w:r>
            <w:r>
              <w:br/>
            </w:r>
            <w:r>
              <w:rPr>
                <w:rFonts w:ascii="Times New Roman"/>
                <w:b w:val="false"/>
                <w:i w:val="false"/>
                <w:color w:val="000000"/>
                <w:sz w:val="20"/>
              </w:rPr>
              <w:t>
prague@mfa.kz</w:t>
            </w:r>
            <w:r>
              <w:br/>
            </w:r>
            <w:r>
              <w:rPr>
                <w:rFonts w:ascii="Times New Roman"/>
                <w:b w:val="false"/>
                <w:i w:val="false"/>
                <w:color w:val="000000"/>
                <w:sz w:val="20"/>
              </w:rPr>
              <w:t>
http://www.kazembassy.cz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Республикасындағы Қазақстан Республикасының Елшілігі Вильнюс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 Vilnius-4, Lithuaniaкод +3705 тел. 212-21-23, 231-30-40, факс 231-35-80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vilnuis@mfa.kz;</w:t>
            </w:r>
            <w:r>
              <w:br/>
            </w:r>
            <w:r>
              <w:rPr>
                <w:rFonts w:ascii="Times New Roman"/>
                <w:b w:val="false"/>
                <w:i w:val="false"/>
                <w:color w:val="000000"/>
                <w:sz w:val="20"/>
              </w:rPr>
              <w:t>
kazemb@iti.lt</w:t>
            </w:r>
            <w:r>
              <w:br/>
            </w:r>
            <w:r>
              <w:rPr>
                <w:rFonts w:ascii="Times New Roman"/>
                <w:b w:val="false"/>
                <w:i w:val="false"/>
                <w:color w:val="000000"/>
                <w:sz w:val="20"/>
              </w:rPr>
              <w:t>
http://www.kazembassy.lt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Елшілігі Анкара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KilikAlisokak №6, Or-An Diplomatik Sitesi Cankaya, Ankara, Turkey,код +90312 тел. 491-91-00, факс490-98-51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ankara@mfa.kz;</w:t>
            </w:r>
            <w:r>
              <w:br/>
            </w:r>
            <w:r>
              <w:rPr>
                <w:rFonts w:ascii="Times New Roman"/>
                <w:b w:val="false"/>
                <w:i w:val="false"/>
                <w:color w:val="000000"/>
                <w:sz w:val="20"/>
              </w:rPr>
              <w:t>
kazank@kazakhstan.org.tr;</w:t>
            </w:r>
            <w:r>
              <w:br/>
            </w:r>
            <w:r>
              <w:rPr>
                <w:rFonts w:ascii="Times New Roman"/>
                <w:b w:val="false"/>
                <w:i w:val="false"/>
                <w:color w:val="000000"/>
                <w:sz w:val="20"/>
              </w:rPr>
              <w:t>
kazankembassy@mail.ru</w:t>
            </w:r>
            <w:r>
              <w:br/>
            </w:r>
            <w:r>
              <w:rPr>
                <w:rFonts w:ascii="Times New Roman"/>
                <w:b w:val="false"/>
                <w:i w:val="false"/>
                <w:color w:val="000000"/>
                <w:sz w:val="20"/>
              </w:rPr>
              <w:t>
http://www.kazakhstan.org.tr</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Стамбул қаласындағы (Түрік Республикасы) Қазақстан Республикасының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Floryacaddesi, Senlikkoy, Germiyan Sok 10, FLORYA-ISTANBUL, код +90212, тел. 662-53-47, факс 662-53-49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сonsulkzist@superonline.com;</w:t>
            </w:r>
            <w:r>
              <w:br/>
            </w:r>
            <w:r>
              <w:rPr>
                <w:rFonts w:ascii="Times New Roman"/>
                <w:b w:val="false"/>
                <w:i w:val="false"/>
                <w:color w:val="000000"/>
                <w:sz w:val="20"/>
              </w:rPr>
              <w:t>
konsulkzist@mail.ru;</w:t>
            </w:r>
            <w:r>
              <w:br/>
            </w:r>
            <w:r>
              <w:rPr>
                <w:rFonts w:ascii="Times New Roman"/>
                <w:b w:val="false"/>
                <w:i w:val="false"/>
                <w:color w:val="000000"/>
                <w:sz w:val="20"/>
              </w:rPr>
              <w:t>
consulkzist@yahoo.com;</w:t>
            </w:r>
            <w:r>
              <w:br/>
            </w:r>
            <w:r>
              <w:rPr>
                <w:rFonts w:ascii="Times New Roman"/>
                <w:b w:val="false"/>
                <w:i w:val="false"/>
                <w:color w:val="000000"/>
                <w:sz w:val="20"/>
              </w:rPr>
              <w:t>
consulkzist@superonline.com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консулдығы Анталья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 No:16 Blok C DublexMesken Villa Antalya/ Turkey, код +90534, тел. 081-84-47; 059-95-77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 Корольдігіндегі Қазақстан Республикасының Елшілігі Гаага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the Netherlands, код +3170 тел. 363-47-57, факс 365-76-00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xml:space="preserve">
hague@mfa.kzhttp://www.kazakhembassy.nl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Гаагадағы Қазақстан Республикасының Елшілігінің консулдық бөлімі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Netherlands, код +3170 тел. 427-22-20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consul@kazakhembassy.nl</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 Республикасындағы Қазақстан Республикасының Елшілігі Загреб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Trgkralja Tomislava 8, 10000 Zagreb, код +385-1 tel. 483-92-55, факс 457-37-96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uchar@mfa.kz;</w:t>
            </w:r>
            <w:r>
              <w:br/>
            </w:r>
            <w:r>
              <w:rPr>
                <w:rFonts w:ascii="Times New Roman"/>
                <w:b w:val="false"/>
                <w:i w:val="false"/>
                <w:color w:val="000000"/>
                <w:sz w:val="20"/>
              </w:rPr>
              <w:t>
embassy@kazembassy.hrhttp://www.kazembassy.hr</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(Хорватия) қаласындағы Қазақстан Республикасының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 21/2, код 385-1, тел. 481-50-74, факс 481-50-74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consulkazakhstan@net.hr</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Республикасындағы Қазақстан Республикасының Елшілігі Хельсинки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 ул.Булеварди, 7 (оф. 215-217), код +358-9 тел. 4159-0478, факс 4159 0325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helsinki@kazembassy.fi</w:t>
            </w:r>
            <w:r>
              <w:br/>
            </w:r>
            <w:r>
              <w:rPr>
                <w:rFonts w:ascii="Times New Roman"/>
                <w:b w:val="false"/>
                <w:i w:val="false"/>
                <w:color w:val="000000"/>
                <w:sz w:val="20"/>
              </w:rPr>
              <w:t>
http://www.kazembassy.fi</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Республикасындағы Қазақстан Республикасының Елшілігі Афина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ImyttouStr. 122</w:t>
            </w:r>
            <w:r>
              <w:br/>
            </w:r>
            <w:r>
              <w:rPr>
                <w:rFonts w:ascii="Times New Roman"/>
                <w:b w:val="false"/>
                <w:i w:val="false"/>
                <w:color w:val="000000"/>
                <w:sz w:val="20"/>
              </w:rPr>
              <w:t>
код +30 тел. 210-651-56-43, факс 210-651-63-62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athens@mfa.kz;</w:t>
            </w:r>
            <w:r>
              <w:br/>
            </w:r>
            <w:r>
              <w:rPr>
                <w:rFonts w:ascii="Times New Roman"/>
                <w:b w:val="false"/>
                <w:i w:val="false"/>
                <w:color w:val="000000"/>
                <w:sz w:val="20"/>
              </w:rPr>
              <w:t>
consul@kazembassy.gr</w:t>
            </w:r>
            <w:r>
              <w:br/>
            </w:r>
            <w:r>
              <w:rPr>
                <w:rFonts w:ascii="Times New Roman"/>
                <w:b w:val="false"/>
                <w:i w:val="false"/>
                <w:color w:val="000000"/>
                <w:sz w:val="20"/>
              </w:rPr>
              <w:t>
http://www.kazembassy.gr</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Румыниядағы Қазақстан Республикасының Елшілігі Бухарест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BIS Giuseppe Garibaldi Str., sector 2, 20225, Bucharest, код +40 тел. 031-107-10-83; 021-230-08-65, факс 021- 230-08-66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ucharest@mfa.kz</w:t>
            </w:r>
            <w:r>
              <w:br/>
            </w:r>
            <w:r>
              <w:rPr>
                <w:rFonts w:ascii="Times New Roman"/>
                <w:b w:val="false"/>
                <w:i w:val="false"/>
                <w:color w:val="000000"/>
                <w:sz w:val="20"/>
              </w:rPr>
              <w:t>
http://www.dipmissionkz.ro</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Республикасындағы ҚРДипломатиялық миссиясы София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sofia@mfa.kz;</w:t>
            </w:r>
            <w:r>
              <w:br/>
            </w:r>
            <w:r>
              <w:rPr>
                <w:rFonts w:ascii="Times New Roman"/>
                <w:b w:val="false"/>
                <w:i w:val="false"/>
                <w:color w:val="000000"/>
                <w:sz w:val="20"/>
              </w:rPr>
              <w:t>
kazembsofia@bulpost.net</w:t>
            </w:r>
            <w:r>
              <w:br/>
            </w:r>
            <w:r>
              <w:rPr>
                <w:rFonts w:ascii="Times New Roman"/>
                <w:b w:val="false"/>
                <w:i w:val="false"/>
                <w:color w:val="000000"/>
                <w:sz w:val="20"/>
              </w:rPr>
              <w:t>
http://www.kazembassy.bulpost.net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Корольдігіндегі Қазақстан Республикасының Елшілігі Осло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w:t>
            </w:r>
            <w:r>
              <w:rPr>
                <w:rFonts w:ascii="Times New Roman"/>
                <w:b w:val="false"/>
                <w:i w:val="false"/>
                <w:color w:val="000000"/>
                <w:vertAlign w:val="superscript"/>
              </w:rPr>
              <w:t>nd</w:t>
            </w:r>
            <w:r>
              <w:rPr>
                <w:rFonts w:ascii="Times New Roman"/>
                <w:b w:val="false"/>
                <w:i w:val="false"/>
                <w:color w:val="000000"/>
                <w:sz w:val="20"/>
              </w:rPr>
              <w:t xml:space="preserve"> floor, 0158, Oslo, Norway</w:t>
            </w:r>
            <w:r>
              <w:br/>
            </w:r>
            <w:r>
              <w:rPr>
                <w:rFonts w:ascii="Times New Roman"/>
                <w:b w:val="false"/>
                <w:i w:val="false"/>
                <w:color w:val="000000"/>
                <w:sz w:val="20"/>
              </w:rPr>
              <w:t>
код +47 тел.</w:t>
            </w:r>
            <w:r>
              <w:br/>
            </w:r>
            <w:r>
              <w:rPr>
                <w:rFonts w:ascii="Times New Roman"/>
                <w:b w:val="false"/>
                <w:i w:val="false"/>
                <w:color w:val="000000"/>
                <w:sz w:val="20"/>
              </w:rPr>
              <w:t>
224-206-40, факс. 224-206-42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oslo@mfa.kz</w:t>
            </w:r>
            <w:r>
              <w:br/>
            </w:r>
            <w:r>
              <w:rPr>
                <w:rFonts w:ascii="Times New Roman"/>
                <w:b w:val="false"/>
                <w:i w:val="false"/>
                <w:color w:val="000000"/>
                <w:sz w:val="20"/>
              </w:rPr>
              <w:t>
http://www.kazembassy.no</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 Республикасындағы Қазақстан Республикасының Консулдық бөлімі Братислава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 Bratislava, Slovak Republic, код +421, тел. 232-661-242, факс 232-661-221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kazdip@gmail.com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 Республикасындағы Қазақстан Республикасының Елшілігі Варшава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 02-954 Warszaw, код +4822, тел. 642-37-65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kazdipmis@hot.pl;</w:t>
            </w:r>
            <w:r>
              <w:br/>
            </w:r>
            <w:r>
              <w:rPr>
                <w:rFonts w:ascii="Times New Roman"/>
                <w:b w:val="false"/>
                <w:i w:val="false"/>
                <w:color w:val="000000"/>
                <w:sz w:val="20"/>
              </w:rPr>
              <w:t>
warsawa@mfa.kz</w:t>
            </w:r>
            <w:r>
              <w:br/>
            </w:r>
            <w:r>
              <w:rPr>
                <w:rFonts w:ascii="Times New Roman"/>
                <w:b w:val="false"/>
                <w:i w:val="false"/>
                <w:color w:val="000000"/>
                <w:sz w:val="20"/>
              </w:rPr>
              <w:t>
http://www.kazakhstan.pl</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 Республикасындағы ҚР консулдығы Рига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Vilandes iela, LV-1010</w:t>
            </w:r>
            <w:r>
              <w:br/>
            </w:r>
            <w:r>
              <w:rPr>
                <w:rFonts w:ascii="Times New Roman"/>
                <w:b w:val="false"/>
                <w:i w:val="false"/>
                <w:color w:val="000000"/>
                <w:sz w:val="20"/>
              </w:rPr>
              <w:t>
Тел.: (+371) 673-24-223</w:t>
            </w:r>
            <w:r>
              <w:br/>
            </w:r>
            <w:r>
              <w:rPr>
                <w:rFonts w:ascii="Times New Roman"/>
                <w:b w:val="false"/>
                <w:i w:val="false"/>
                <w:color w:val="000000"/>
                <w:sz w:val="20"/>
              </w:rPr>
              <w:t>
Факс: (+371) 672-43-028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riga@mfa.kz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Эстонияның Қазақстан Республикасындағы Елшілігі Таллин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ЕЕ-10411, Таllinn, Tццstuse, 28A</w:t>
            </w:r>
            <w:r>
              <w:br/>
            </w:r>
            <w:r>
              <w:rPr>
                <w:rFonts w:ascii="Times New Roman"/>
                <w:b w:val="false"/>
                <w:i w:val="false"/>
                <w:color w:val="000000"/>
                <w:sz w:val="20"/>
              </w:rPr>
              <w:t>
тел.: +3726622926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hailan@kazembassy.fi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АФРИКА ЖӘНЕ ТАЯУ ШЫҒЫС</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 Араб Республикасындағы Қазақстан Республикасының Елшілігі</w:t>
            </w:r>
          </w:p>
          <w:p>
            <w:pPr>
              <w:spacing w:after="20"/>
              <w:ind w:left="20"/>
              <w:jc w:val="both"/>
            </w:pPr>
            <w:r>
              <w:rPr>
                <w:rFonts w:ascii="Times New Roman"/>
                <w:b w:val="false"/>
                <w:i w:val="false"/>
                <w:color w:val="000000"/>
                <w:sz w:val="20"/>
              </w:rPr>
              <w:t>Каир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Dossstreet, Maadi, Cairo, Egyptкод +202 тел.238-098-04; факс 235-865-46;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cairo@mfa.kz</w:t>
            </w:r>
            <w:r>
              <w:br/>
            </w:r>
            <w:r>
              <w:rPr>
                <w:rFonts w:ascii="Times New Roman"/>
                <w:b w:val="false"/>
                <w:i w:val="false"/>
                <w:color w:val="000000"/>
                <w:sz w:val="20"/>
              </w:rPr>
              <w:t>
http://www.kazembegy.com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Мемлекетіндегі ҚР Елшілігі Тель-Авив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 63432, State of Israel, код +9723 тел. 516-34-11, 516-34-64, факс 516-34-37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tel-aviv@mfa.kz http://www.kazakhemb.org.il</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Әмірліктеріндегі ҚР Елшілігі Абу-Даби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 Box: 39556 593, 593 Rashid Bin Saeed Al Maktoum Street (Main street No.2) Al SafaraatDistr,код +9712 тел. 449-87-78, факс 449-87-75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abudhabi@mfa.kz</w:t>
            </w:r>
            <w:r>
              <w:br/>
            </w:r>
            <w:r>
              <w:rPr>
                <w:rFonts w:ascii="Times New Roman"/>
                <w:b w:val="false"/>
                <w:i w:val="false"/>
                <w:color w:val="000000"/>
                <w:sz w:val="20"/>
              </w:rPr>
              <w:t>
http://www.kazembemirates.net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Дубай қаласындағы (БАӘ) ҚР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 area, Str. 3, villa 14, код +9714 339-71-56, факс 330-69-37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dubai@mfa.kz</w:t>
            </w:r>
            <w:r>
              <w:br/>
            </w:r>
            <w:r>
              <w:rPr>
                <w:rFonts w:ascii="Times New Roman"/>
                <w:b w:val="false"/>
                <w:i w:val="false"/>
                <w:color w:val="000000"/>
                <w:sz w:val="20"/>
              </w:rPr>
              <w:t>
http://www.kazconsulate.ae</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 Корольдігіндегі ҚР Елшілігі Эр-Рияд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 код +01 тел. 480-64-06, факс 480-91-06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office@kazembgulf.nethttp://www.kazembgulf.net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Джидда қаласындағы (Сауд Арабиясы Корольдігі) ҚР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 District, Al-Mustqar street, Villa 16, код +9662, тел. 690-20-70, факс 690-30-80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kazjed@gmail.com</w:t>
            </w:r>
            <w:r>
              <w:br/>
            </w:r>
            <w:r>
              <w:rPr>
                <w:rFonts w:ascii="Times New Roman"/>
                <w:b w:val="false"/>
                <w:i w:val="false"/>
                <w:color w:val="000000"/>
                <w:sz w:val="20"/>
              </w:rPr>
              <w:t>
http://www.kazembsaudi.com/en/pages/35/Consulate-in-Jeddah</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Сұлтанатындағы ҚР Елшілігі Маскат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Shatti Al Qurum Way 3050, villa 4076</w:t>
            </w:r>
            <w:r>
              <w:br/>
            </w:r>
            <w:r>
              <w:rPr>
                <w:rFonts w:ascii="Times New Roman"/>
                <w:b w:val="false"/>
                <w:i w:val="false"/>
                <w:color w:val="000000"/>
                <w:sz w:val="20"/>
              </w:rPr>
              <w:t>
Тел.: +96824692418, +96824692485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kazembassyoman@gmail.com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 Мемлекетіндегі ҚР Елшілігі Доха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 Str. 563, build. 2 P.O. Box: 23513, код. +974 тел 441-280-15, 441-105-27,факс 441-280-14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embassykz@qatar.net.qa;</w:t>
            </w:r>
            <w:r>
              <w:br/>
            </w:r>
            <w:r>
              <w:rPr>
                <w:rFonts w:ascii="Times New Roman"/>
                <w:b w:val="false"/>
                <w:i w:val="false"/>
                <w:color w:val="000000"/>
                <w:sz w:val="20"/>
              </w:rPr>
              <w:t>
doha@mfa.kz</w:t>
            </w:r>
            <w:r>
              <w:br/>
            </w:r>
            <w:r>
              <w:rPr>
                <w:rFonts w:ascii="Times New Roman"/>
                <w:b w:val="false"/>
                <w:i w:val="false"/>
                <w:color w:val="000000"/>
                <w:sz w:val="20"/>
              </w:rPr>
              <w:t>
http://www.kazembqatar.com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 Хашимит Корольдігіндегі ҚР Елшілігі Амман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AbuBakirAl-BananyStr., Abdoun, 830626 Amman 11183 Jordan, код +962 тел. 65-92-80-53, 65-92-79-54, факс65-92-79-51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kazemb@orange.jo;</w:t>
            </w:r>
            <w:r>
              <w:br/>
            </w:r>
            <w:r>
              <w:rPr>
                <w:rFonts w:ascii="Times New Roman"/>
                <w:b w:val="false"/>
                <w:i w:val="false"/>
                <w:color w:val="000000"/>
                <w:sz w:val="20"/>
              </w:rPr>
              <w:t>
amman@mfa.kz</w:t>
            </w:r>
            <w:r>
              <w:br/>
            </w:r>
            <w:r>
              <w:rPr>
                <w:rFonts w:ascii="Times New Roman"/>
                <w:b w:val="false"/>
                <w:i w:val="false"/>
                <w:color w:val="000000"/>
                <w:sz w:val="20"/>
              </w:rPr>
              <w:t>
http://www.kazakhstan.org.jo</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Ислам Республикасындағы ҚР Елшілігі Тегеран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 of Masjed Alley, Darrus, Tehran-I.R of Iran, код +9821 тел. 22-56-59-33, 22-56-59-34, факс22-54-64-00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tehran20022002@mail.ru</w:t>
            </w:r>
            <w:r>
              <w:br/>
            </w:r>
            <w:r>
              <w:rPr>
                <w:rFonts w:ascii="Times New Roman"/>
                <w:b w:val="false"/>
                <w:i w:val="false"/>
                <w:color w:val="000000"/>
                <w:sz w:val="20"/>
              </w:rPr>
              <w:t>
iran@mfa.kz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Горган қаласындағы (Иран) ҚР Бас консулдығы Бас консул</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BolvarNaharkhoran 604, Edalatst. 66, код +980 тел. 17-15-525-609, факс 17-15-536-055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gorgankz@gmail.com;</w:t>
            </w:r>
            <w:r>
              <w:br/>
            </w:r>
            <w:r>
              <w:rPr>
                <w:rFonts w:ascii="Times New Roman"/>
                <w:b w:val="false"/>
                <w:i w:val="false"/>
                <w:color w:val="000000"/>
                <w:sz w:val="20"/>
              </w:rPr>
              <w:t>
gorgan@mfa.kz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Ислам Республикасындағы ҚР Елшілігі Исламабад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Islamabadкод +9251 тел. 226-28-26, 226-29-20, 226-29-26, 226-29-25, факс 226-28-06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embkaz@comsats.net.pk;</w:t>
            </w:r>
            <w:r>
              <w:br/>
            </w:r>
            <w:r>
              <w:rPr>
                <w:rFonts w:ascii="Times New Roman"/>
                <w:b w:val="false"/>
                <w:i w:val="false"/>
                <w:color w:val="000000"/>
                <w:sz w:val="20"/>
              </w:rPr>
              <w:t>
islamabad@mfa.kz</w:t>
            </w:r>
            <w:r>
              <w:br/>
            </w:r>
            <w:r>
              <w:rPr>
                <w:rFonts w:ascii="Times New Roman"/>
                <w:b w:val="false"/>
                <w:i w:val="false"/>
                <w:color w:val="000000"/>
                <w:sz w:val="20"/>
              </w:rPr>
              <w:t>
http://www.kazembpakistan.org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 Ислам Республикасындағы ҚР Елшілігі Кабул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 13, House 436,код +9320 тел. 702-842-96, 230-05-52, 705-015-05, факс 230-600-09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hail@mfa.kz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Республикасындағы ҚР Елшілігі Дели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PoorviMarg, Vasant Vihar, New Delhi – 110057, код +9111 тел. 460-077-10, 460-077-00, 460-077-02, факс 460-077-01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india@mfa.kz;</w:t>
            </w:r>
            <w:r>
              <w:br/>
            </w:r>
            <w:r>
              <w:rPr>
                <w:rFonts w:ascii="Times New Roman"/>
                <w:b w:val="false"/>
                <w:i w:val="false"/>
                <w:color w:val="000000"/>
                <w:sz w:val="20"/>
              </w:rPr>
              <w:t>
office@kazembassy.in;</w:t>
            </w:r>
            <w:r>
              <w:br/>
            </w:r>
            <w:r>
              <w:rPr>
                <w:rFonts w:ascii="Times New Roman"/>
                <w:b w:val="false"/>
                <w:i w:val="false"/>
                <w:color w:val="000000"/>
                <w:sz w:val="20"/>
              </w:rPr>
              <w:t>
kazind.com@gmail.com</w:t>
            </w:r>
            <w:r>
              <w:br/>
            </w:r>
            <w:r>
              <w:rPr>
                <w:rFonts w:ascii="Times New Roman"/>
                <w:b w:val="false"/>
                <w:i w:val="false"/>
                <w:color w:val="000000"/>
                <w:sz w:val="20"/>
              </w:rPr>
              <w:t>
http://www.kazembassy.in</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Республикасындағы ҚР Елшілігі Пекин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SanLiTun, Beijing, China 100600, код +8610 тел. 653-26-182, 653-24-189, Консульский отдел: 653-22-636, 653-29-177 (коммутатор), факс 653-26-183, 653-24-433, Консульский отдел: 653-20-636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pekin@mfa.kz</w:t>
            </w:r>
            <w:r>
              <w:br/>
            </w:r>
            <w:r>
              <w:rPr>
                <w:rFonts w:ascii="Times New Roman"/>
                <w:b w:val="false"/>
                <w:i w:val="false"/>
                <w:color w:val="000000"/>
                <w:sz w:val="20"/>
              </w:rPr>
              <w:t>
http://www.kazembchina.org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 қаласындағы (ҚХР) ҚР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w:t>
            </w:r>
            <w:r>
              <w:rPr>
                <w:rFonts w:ascii="Times New Roman"/>
                <w:b w:val="false"/>
                <w:i w:val="false"/>
                <w:color w:val="000000"/>
                <w:vertAlign w:val="superscript"/>
              </w:rPr>
              <w:t>st</w:t>
            </w:r>
            <w:r>
              <w:rPr>
                <w:rFonts w:ascii="Times New Roman"/>
                <w:b w:val="false"/>
                <w:i w:val="false"/>
                <w:color w:val="000000"/>
                <w:sz w:val="20"/>
              </w:rPr>
              <w:t xml:space="preserve"> floor, West Tower, Shun Tak Center, 200 Connaught Road Central, Sheung Wan, Hong Kon, код +852 тел. 254-83-841, факс 254-88-361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office@consul-kazakhstan.org.hk;</w:t>
            </w:r>
            <w:r>
              <w:br/>
            </w:r>
            <w:r>
              <w:rPr>
                <w:rFonts w:ascii="Times New Roman"/>
                <w:b w:val="false"/>
                <w:i w:val="false"/>
                <w:color w:val="000000"/>
                <w:sz w:val="20"/>
              </w:rPr>
              <w:t>
honghong@mfa.kz;</w:t>
            </w:r>
            <w:r>
              <w:br/>
            </w:r>
            <w:r>
              <w:rPr>
                <w:rFonts w:ascii="Times New Roman"/>
                <w:b w:val="false"/>
                <w:i w:val="false"/>
                <w:color w:val="000000"/>
                <w:sz w:val="20"/>
              </w:rPr>
              <w:t>
http://www.consul-kazakhstan.org.hk</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Шанхай қаласындағы (ҚХР) ҚР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 Shanghai, building «Orient International Plaza», 1003, 1004, 1005, код +8621 тел. 627-538-78, 627-528-38, 627-554-83, факс 627-573-00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kazconsulshanghai@yahoo.com;</w:t>
            </w:r>
            <w:r>
              <w:br/>
            </w:r>
            <w:r>
              <w:rPr>
                <w:rFonts w:ascii="Times New Roman"/>
                <w:b w:val="false"/>
                <w:i w:val="false"/>
                <w:color w:val="000000"/>
                <w:sz w:val="20"/>
              </w:rPr>
              <w:t>
shanghai@mfa.kz;</w:t>
            </w:r>
            <w:r>
              <w:br/>
            </w:r>
            <w:r>
              <w:rPr>
                <w:rFonts w:ascii="Times New Roman"/>
                <w:b w:val="false"/>
                <w:i w:val="false"/>
                <w:color w:val="000000"/>
                <w:sz w:val="20"/>
              </w:rPr>
              <w:t>
kzconsulshanghai@mail.ru;office@kzconsulshangai.org;</w:t>
            </w:r>
            <w:r>
              <w:br/>
            </w:r>
            <w:r>
              <w:rPr>
                <w:rFonts w:ascii="Times New Roman"/>
                <w:b w:val="false"/>
                <w:i w:val="false"/>
                <w:color w:val="000000"/>
                <w:sz w:val="20"/>
              </w:rPr>
              <w:t>
http://www.kazembchina.org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Малайзиядағы ҚР Елшілігі Куала-Лумпур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JalanAmpangHilir, 55000 KualaLumpur, Malaysia, код +603 тел. 425-229-99, 425-269-99факс 425-23-999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kuala-lumpur@mfa.kz</w:t>
            </w:r>
            <w:r>
              <w:br/>
            </w:r>
            <w:r>
              <w:rPr>
                <w:rFonts w:ascii="Times New Roman"/>
                <w:b w:val="false"/>
                <w:i w:val="false"/>
                <w:color w:val="000000"/>
                <w:sz w:val="20"/>
              </w:rPr>
              <w:t>
kuala-lumpur@kazembassy.org.my</w:t>
            </w:r>
            <w:r>
              <w:br/>
            </w:r>
            <w:r>
              <w:rPr>
                <w:rFonts w:ascii="Times New Roman"/>
                <w:b w:val="false"/>
                <w:i w:val="false"/>
                <w:color w:val="000000"/>
                <w:sz w:val="20"/>
              </w:rPr>
              <w:t>
http://www.kazembassy.org.my</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 ҚР Елшілігі Джакарта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 Jl.limgkar, Mega Kuningan, Kav.E3.2 #1 Jakarta 12950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Республикасындағы ҚР Елшілігі, Сеул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 Yongsan-gu, Seoul 140-885 код +822 тел. 394-97-16, 379-97-14, Консульский отдел ПРК 391-89-06, 379-78-76, факс 395-97-66</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seoul@mfa.kz</w:t>
            </w:r>
            <w:r>
              <w:br/>
            </w:r>
            <w:r>
              <w:rPr>
                <w:rFonts w:ascii="Times New Roman"/>
                <w:b w:val="false"/>
                <w:i w:val="false"/>
                <w:color w:val="000000"/>
                <w:sz w:val="20"/>
              </w:rPr>
              <w:t>
http:// www.kazembassy.org</w:t>
            </w: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Жапониядағы ҚР Елшілігі Токио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 Tokyo 106-0041, код +813 тел. 3589-1821,Факс: 3589-1822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japan@mfa.kz,</w:t>
            </w:r>
            <w:r>
              <w:br/>
            </w:r>
            <w:r>
              <w:rPr>
                <w:rFonts w:ascii="Times New Roman"/>
                <w:b w:val="false"/>
                <w:i w:val="false"/>
                <w:color w:val="000000"/>
                <w:sz w:val="20"/>
              </w:rPr>
              <w:t>
kazembassy.jp@gmail.com</w:t>
            </w:r>
            <w:r>
              <w:br/>
            </w:r>
            <w:r>
              <w:rPr>
                <w:rFonts w:ascii="Times New Roman"/>
                <w:b w:val="false"/>
                <w:i w:val="false"/>
                <w:color w:val="000000"/>
                <w:sz w:val="20"/>
              </w:rPr>
              <w:t>
http://www.embkazjp.org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Монғолиядағы ҚР Елшілігі Ұлан-Батыр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 1-квартал, городок «Твин», ул. Зайсан, 31/6,</w:t>
            </w:r>
            <w:r>
              <w:br/>
            </w:r>
            <w:r>
              <w:rPr>
                <w:rFonts w:ascii="Times New Roman"/>
                <w:b w:val="false"/>
                <w:i w:val="false"/>
                <w:color w:val="000000"/>
                <w:sz w:val="20"/>
              </w:rPr>
              <w:t>
код+97611 тел. 34-54-08, 34-10-76, факс. 34-17-07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info@kazembassy.mn;</w:t>
            </w:r>
            <w:r>
              <w:br/>
            </w:r>
            <w:r>
              <w:rPr>
                <w:rFonts w:ascii="Times New Roman"/>
                <w:b w:val="false"/>
                <w:i w:val="false"/>
                <w:color w:val="000000"/>
                <w:sz w:val="20"/>
              </w:rPr>
              <w:t>
hailandn@mfa.kz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ҚР-нің Сингапур Республикасында Елшілігі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 #09-04/05 Great World City, East Office Tower, Singapore 237994,код +65, тел 653-661-00, 623-571-50, 623-623-67факс643-889-90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hailand@mfa.kzhttp://www.kazakhstan.org.sg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 Республикасындағы ҚР Дипломатиялық миссиясы Бейрут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Verdunstr., AlMousaytebeh, Beirut, Lebanon, код +9611 тел. 786-587, 804-869, факс 786-013</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haila@mfa.kz;</w:t>
            </w:r>
            <w:r>
              <w:br/>
            </w:r>
            <w:r>
              <w:rPr>
                <w:rFonts w:ascii="Times New Roman"/>
                <w:b w:val="false"/>
                <w:i w:val="false"/>
                <w:color w:val="000000"/>
                <w:sz w:val="20"/>
              </w:rPr>
              <w:t>
kuat-kz@yandex.ru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Либиядағы ҚР Дипломатиялық миссиясы Триполи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 MadinaSiyahia av.код +21821 тел. 483-66-90, факс 483-66-90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dipmission_kz@lttnet.net</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 Корольдігіндегі ҚР Елшілігі Бангкок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 Building A, GPF Witthayu Towers, 93/1 Wireless Road, Lumpini, Pathumwan, Ban,код +662 тел. 254-30-43, 254-30-45, факс 254-30-42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hailand@mfa.kz</w:t>
            </w:r>
            <w:r>
              <w:br/>
            </w:r>
            <w:r>
              <w:rPr>
                <w:rFonts w:ascii="Times New Roman"/>
                <w:b w:val="false"/>
                <w:i w:val="false"/>
                <w:color w:val="000000"/>
                <w:sz w:val="20"/>
              </w:rPr>
              <w:t>
http://www.kazembassythailand.org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 Социалистік Республикасындағы ҚР Елшілігі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Республикасындағы ҚР Елшілігі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ҚР Елшілігі Мәскеу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 Чистопрудный бульвар, д. 3 а код +7-495 тел. 627-17-01; факс 608-08-32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http://www.kazembassy.ru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қаласындағы (РФ) ҚР Бас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 переулок, д.15, лит А, код +7-812, тел. 335-25-46; 335-25-47, факс 335-25-46; 335-25-47</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genconsul.spb@mfa.kz;</w:t>
            </w:r>
            <w:r>
              <w:br/>
            </w:r>
            <w:r>
              <w:rPr>
                <w:rFonts w:ascii="Times New Roman"/>
                <w:b w:val="false"/>
                <w:i w:val="false"/>
                <w:color w:val="000000"/>
                <w:sz w:val="20"/>
              </w:rPr>
              <w:t>
saint-petersburg@mfa.ru;</w:t>
            </w:r>
            <w:r>
              <w:br/>
            </w:r>
            <w:r>
              <w:rPr>
                <w:rFonts w:ascii="Times New Roman"/>
                <w:b w:val="false"/>
                <w:i w:val="false"/>
                <w:color w:val="000000"/>
                <w:sz w:val="20"/>
              </w:rPr>
              <w:t>
genconsul.spb@mfa.kz;</w:t>
            </w:r>
            <w:r>
              <w:br/>
            </w:r>
            <w:r>
              <w:rPr>
                <w:rFonts w:ascii="Times New Roman"/>
                <w:b w:val="false"/>
                <w:i w:val="false"/>
                <w:color w:val="000000"/>
                <w:sz w:val="20"/>
              </w:rPr>
              <w:t>
kazconspb@mail.ru</w:t>
            </w:r>
            <w:r>
              <w:br/>
            </w:r>
            <w:r>
              <w:rPr>
                <w:rFonts w:ascii="Times New Roman"/>
                <w:b w:val="false"/>
                <w:i w:val="false"/>
                <w:color w:val="000000"/>
                <w:sz w:val="20"/>
              </w:rPr>
              <w:t>
http://www.kazconsulate.spb.ru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қаласындағы (РФ) ҚР консулдығы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 тел. 61-00-07, факс 25-18-85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consulrk@astranet.ru;</w:t>
            </w:r>
            <w:r>
              <w:br/>
            </w:r>
            <w:r>
              <w:rPr>
                <w:rFonts w:ascii="Times New Roman"/>
                <w:b w:val="false"/>
                <w:i w:val="false"/>
                <w:color w:val="000000"/>
                <w:sz w:val="20"/>
              </w:rPr>
              <w:t>
astrakhan@mfa.kz</w:t>
            </w:r>
            <w:r>
              <w:br/>
            </w:r>
            <w:r>
              <w:rPr>
                <w:rFonts w:ascii="Times New Roman"/>
                <w:b w:val="false"/>
                <w:i w:val="false"/>
                <w:color w:val="000000"/>
                <w:sz w:val="20"/>
              </w:rPr>
              <w:t>
http://www.astra-consul.ru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Казань қаласындағы Бас Консулдығы (РФ)</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 қаласындағы (РФ) ҚР консулдығы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 код +7-3812, тел. 32-52-13, 32-52-07, 32-52-17, факс 32-52-15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omsk@mfa.kz http://www.kz-omsk.ru</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Украинадағы ҚР Елшілігі Киев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 тел. 489-18-58, факс 483-11-98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post@kazakh.kiev.ua;</w:t>
            </w:r>
            <w:r>
              <w:br/>
            </w:r>
            <w:r>
              <w:rPr>
                <w:rFonts w:ascii="Times New Roman"/>
                <w:b w:val="false"/>
                <w:i w:val="false"/>
                <w:color w:val="000000"/>
                <w:sz w:val="20"/>
              </w:rPr>
              <w:t>
kiev@mfa.kz</w:t>
            </w:r>
            <w:r>
              <w:br/>
            </w:r>
            <w:r>
              <w:rPr>
                <w:rFonts w:ascii="Times New Roman"/>
                <w:b w:val="false"/>
                <w:i w:val="false"/>
                <w:color w:val="000000"/>
                <w:sz w:val="20"/>
              </w:rPr>
              <w:t>
http://www.kazembassy.com.ua</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Республикасындағы ҚР Елшілігі Минск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 индекс 220029 код +37517 тел. 288-10-26, 210-11-22, 234-30-23, 284-48-10, факс 334-96-50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minsk@mfa.kz</w:t>
            </w:r>
            <w:r>
              <w:br/>
            </w:r>
            <w:r>
              <w:rPr>
                <w:rFonts w:ascii="Times New Roman"/>
                <w:b w:val="false"/>
                <w:i w:val="false"/>
                <w:color w:val="000000"/>
                <w:sz w:val="20"/>
              </w:rPr>
              <w:t>
http://www.kazembassy.by</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Белоруссия Республикасындағы ҚР консулдығы Брест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 тел. 162-203-500, факс 162-205-242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brest-consul@tut.by,</w:t>
            </w:r>
            <w:r>
              <w:br/>
            </w:r>
            <w:r>
              <w:rPr>
                <w:rFonts w:ascii="Times New Roman"/>
                <w:b w:val="false"/>
                <w:i w:val="false"/>
                <w:color w:val="000000"/>
                <w:sz w:val="20"/>
              </w:rPr>
              <w:t>
brest@mfa.kz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Республикасындағы ҚР Елшілігі Ташкент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Тошкентшахар. Чехов кучаси, 23, код +99871 тел. 256-16-54, 252-16-54, 252-35-71,</w:t>
            </w:r>
            <w:r>
              <w:br/>
            </w:r>
            <w:r>
              <w:rPr>
                <w:rFonts w:ascii="Times New Roman"/>
                <w:b w:val="false"/>
                <w:i w:val="false"/>
                <w:color w:val="000000"/>
                <w:sz w:val="20"/>
              </w:rPr>
              <w:t>
факс 252-16-50</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xml:space="preserve">
info@kazembassy.uz; </w:t>
            </w:r>
            <w:r>
              <w:br/>
            </w:r>
            <w:r>
              <w:rPr>
                <w:rFonts w:ascii="Times New Roman"/>
                <w:b w:val="false"/>
                <w:i w:val="false"/>
                <w:color w:val="000000"/>
                <w:sz w:val="20"/>
              </w:rPr>
              <w:t>
tashkent@mfa.kz</w:t>
            </w:r>
            <w:r>
              <w:br/>
            </w:r>
            <w:r>
              <w:rPr>
                <w:rFonts w:ascii="Times New Roman"/>
                <w:b w:val="false"/>
                <w:i w:val="false"/>
                <w:color w:val="000000"/>
                <w:sz w:val="20"/>
              </w:rPr>
              <w:t>
http://kazembassy.uz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Елшілігі Бішкек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Mirapr., Bishkek, Kyrgyzstan</w:t>
            </w:r>
            <w:r>
              <w:br/>
            </w:r>
            <w:r>
              <w:rPr>
                <w:rFonts w:ascii="Times New Roman"/>
                <w:b w:val="false"/>
                <w:i w:val="false"/>
                <w:color w:val="000000"/>
                <w:sz w:val="20"/>
              </w:rPr>
              <w:t>
код +996312 тел. 69-20-98, 69-21-01 факс 69-20-94</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bishkek@mfa.kz;</w:t>
            </w:r>
            <w:r>
              <w:br/>
            </w:r>
            <w:r>
              <w:rPr>
                <w:rFonts w:ascii="Times New Roman"/>
                <w:b w:val="false"/>
                <w:i w:val="false"/>
                <w:color w:val="000000"/>
                <w:sz w:val="20"/>
              </w:rPr>
              <w:t>
kaz_emb@elcat.kg;</w:t>
            </w:r>
            <w:r>
              <w:br/>
            </w:r>
            <w:r>
              <w:rPr>
                <w:rFonts w:ascii="Times New Roman"/>
                <w:b w:val="false"/>
                <w:i w:val="false"/>
                <w:color w:val="000000"/>
                <w:sz w:val="20"/>
              </w:rPr>
              <w:t>
embassy.kg@mfa.kz;</w:t>
            </w:r>
            <w:r>
              <w:br/>
            </w:r>
            <w:r>
              <w:rPr>
                <w:rFonts w:ascii="Times New Roman"/>
                <w:b w:val="false"/>
                <w:i w:val="false"/>
                <w:color w:val="000000"/>
                <w:sz w:val="20"/>
              </w:rPr>
              <w:t>
http://www.kaz-emb.kg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консулдығы Ош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Түрікменстандағы ҚР Елшілігі Ашғабад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 Гарашсызлык, код +99312 тел. 48-04-68, 48-04-69, факс 48-04-75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office@embkaztm.org;</w:t>
            </w:r>
            <w:r>
              <w:br/>
            </w:r>
            <w:r>
              <w:rPr>
                <w:rFonts w:ascii="Times New Roman"/>
                <w:b w:val="false"/>
                <w:i w:val="false"/>
                <w:color w:val="000000"/>
                <w:sz w:val="20"/>
              </w:rPr>
              <w:t>
ashgabad@mfa.kz</w:t>
            </w:r>
            <w:r>
              <w:br/>
            </w:r>
            <w:r>
              <w:rPr>
                <w:rFonts w:ascii="Times New Roman"/>
                <w:b w:val="false"/>
                <w:i w:val="false"/>
                <w:color w:val="000000"/>
                <w:sz w:val="20"/>
              </w:rPr>
              <w:t>
http://www.embkaztm.org</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Тәжікстандағы ҚР Елшілігі Душанбе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код +992372 тел. 21-89-40, факс 51-01-08</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dushanbe@mfa.kz</w:t>
            </w:r>
            <w:r>
              <w:br/>
            </w:r>
            <w:r>
              <w:rPr>
                <w:rFonts w:ascii="Times New Roman"/>
                <w:b w:val="false"/>
                <w:i w:val="false"/>
                <w:color w:val="000000"/>
                <w:sz w:val="20"/>
              </w:rPr>
              <w:t>
http://www.kazakhembassy.tj</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 Республикасындағы ҚР консулдығы Ходжент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 Республикасындағы ҚР Елшілігі Баку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 15, дом 8, код +99412 тел. 465-62-47; 465-62-48 факс 465-62-49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embassyk@azdata.net,</w:t>
            </w:r>
            <w:r>
              <w:br/>
            </w:r>
            <w:r>
              <w:rPr>
                <w:rFonts w:ascii="Times New Roman"/>
                <w:b w:val="false"/>
                <w:i w:val="false"/>
                <w:color w:val="000000"/>
                <w:sz w:val="20"/>
              </w:rPr>
              <w:t>
baku@mfa.kz</w:t>
            </w:r>
            <w:r>
              <w:br/>
            </w:r>
            <w:r>
              <w:rPr>
                <w:rFonts w:ascii="Times New Roman"/>
                <w:b w:val="false"/>
                <w:i w:val="false"/>
                <w:color w:val="000000"/>
                <w:sz w:val="20"/>
              </w:rPr>
              <w:t>
http://www.kazembassy.az</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Республикасындағы ҚР Елшілігі Ереван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код +374-10 тел. 211-333;</w:t>
            </w:r>
            <w:r>
              <w:br/>
            </w:r>
            <w:r>
              <w:rPr>
                <w:rFonts w:ascii="Times New Roman"/>
                <w:b w:val="false"/>
                <w:i w:val="false"/>
                <w:color w:val="000000"/>
                <w:sz w:val="20"/>
              </w:rPr>
              <w:t xml:space="preserve">
факс 274-170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erevan@mfa.kz</w:t>
            </w:r>
            <w:r>
              <w:br/>
            </w:r>
            <w:r>
              <w:rPr>
                <w:rFonts w:ascii="Times New Roman"/>
                <w:b w:val="false"/>
                <w:i w:val="false"/>
                <w:color w:val="000000"/>
                <w:sz w:val="20"/>
              </w:rPr>
              <w:t>
http://www.kazembassy.am</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Грузиядағы ҚР Елшілігі Тбилиси қаласы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код +7-99532 тел. 99-76-84; факс 29-24-89</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tbilisi@mfa.kz</w:t>
            </w:r>
          </w:p>
        </w:tc>
      </w:tr>
    </w:tbl>
    <w:bookmarkStart w:name="z260" w:id="116"/>
    <w:p>
      <w:pPr>
        <w:spacing w:after="0"/>
        <w:ind w:left="0"/>
        <w:jc w:val="both"/>
      </w:pPr>
      <w:r>
        <w:rPr>
          <w:rFonts w:ascii="Times New Roman"/>
          <w:b w:val="false"/>
          <w:i w:val="false"/>
          <w:color w:val="000000"/>
          <w:sz w:val="28"/>
        </w:rPr>
        <w:t xml:space="preserve">
«Кеме шетелде сатып алынған жағдайда      </w:t>
      </w:r>
      <w:r>
        <w:br/>
      </w:r>
      <w:r>
        <w:rPr>
          <w:rFonts w:ascii="Times New Roman"/>
          <w:b w:val="false"/>
          <w:i w:val="false"/>
          <w:color w:val="000000"/>
          <w:sz w:val="28"/>
        </w:rPr>
        <w:t xml:space="preserve">
Қазақстан Республикасының Мемлекеттік     </w:t>
      </w:r>
      <w:r>
        <w:br/>
      </w:r>
      <w:r>
        <w:rPr>
          <w:rFonts w:ascii="Times New Roman"/>
          <w:b w:val="false"/>
          <w:i w:val="false"/>
          <w:color w:val="000000"/>
          <w:sz w:val="28"/>
        </w:rPr>
        <w:t>
Туы астында жүзу құқығына уақытша куәлік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6"/>
    <w:bookmarkStart w:name="z261" w:id="117"/>
    <w:p>
      <w:pPr>
        <w:spacing w:after="0"/>
        <w:ind w:left="0"/>
        <w:jc w:val="left"/>
      </w:pPr>
      <w:r>
        <w:rPr>
          <w:rFonts w:ascii="Times New Roman"/>
          <w:b/>
          <w:i w:val="false"/>
          <w:color w:val="000000"/>
        </w:rPr>
        <w:t xml:space="preserve"> 
«Кеме шетелде сатып алынған жағдайда Қазақстан Республикасының</w:t>
      </w:r>
      <w:r>
        <w:br/>
      </w:r>
      <w:r>
        <w:rPr>
          <w:rFonts w:ascii="Times New Roman"/>
          <w:b/>
          <w:i w:val="false"/>
          <w:color w:val="000000"/>
        </w:rPr>
        <w:t>
Мемлекеттiк туын көтеріп жүзу құқығына уақытша куәлiк беру»</w:t>
      </w:r>
      <w:r>
        <w:br/>
      </w:r>
      <w:r>
        <w:rPr>
          <w:rFonts w:ascii="Times New Roman"/>
          <w:b/>
          <w:i w:val="false"/>
          <w:color w:val="000000"/>
        </w:rPr>
        <w:t>
мемлекеттік қызметін көрсетуге қатысатын тұлғалар арасындағы</w:t>
      </w:r>
      <w:r>
        <w:br/>
      </w:r>
      <w:r>
        <w:rPr>
          <w:rFonts w:ascii="Times New Roman"/>
          <w:b/>
          <w:i w:val="false"/>
          <w:color w:val="000000"/>
        </w:rPr>
        <w:t>
рәсімдердің (іс-қимылдардың) дәйектілігінің сипаттамасы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2621"/>
        <w:gridCol w:w="2664"/>
        <w:gridCol w:w="2706"/>
        <w:gridCol w:w="2249"/>
        <w:gridCol w:w="3016"/>
      </w:tblGrid>
      <w:tr>
        <w:trPr>
          <w:trHeight w:val="36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берушінің лауазымды адамы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лауазымды адамы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берушінің лауазымды адамы</w:t>
            </w:r>
          </w:p>
        </w:tc>
      </w:tr>
      <w:tr>
        <w:trPr>
          <w:trHeight w:val="162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(процесстің, рәсімнің, операцияны) атауы және оның сипаттамасы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 қабылдау, тіркеу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ККМ келісуге жіберу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және көрсетілетін қызмет берушіге жауап жолдау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Куәлiкті ресімдеу және беру</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рәсімінің нәтижесі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көшірмесінде құжаттардықабылдау туралы белгі қою</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ККМ жолдау ілеспе хаты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КТМ көрсетілетін қызметті берушіге ілеспе хаты, жолдау, куілікті ресімдеуге дайындау.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алушымен куәлікті алу</w:t>
            </w:r>
          </w:p>
        </w:tc>
      </w:tr>
      <w:tr>
        <w:trPr>
          <w:trHeight w:val="975"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жүмыс күннен аспайды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жүмыс күннен аспайды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күннен аспайды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жүмыс күннен аспайды</w:t>
            </w:r>
          </w:p>
        </w:tc>
      </w:tr>
    </w:tbl>
    <w:bookmarkStart w:name="z262" w:id="118"/>
    <w:p>
      <w:pPr>
        <w:spacing w:after="0"/>
        <w:ind w:left="0"/>
        <w:jc w:val="left"/>
      </w:pPr>
      <w:r>
        <w:rPr>
          <w:rFonts w:ascii="Times New Roman"/>
          <w:b/>
          <w:i w:val="false"/>
          <w:color w:val="000000"/>
        </w:rPr>
        <w:t xml:space="preserve"> 
«Кеме шетелде сатып алынған жағдайда Қазақстан Республикасының Мемлекеттiк туын көтеріп жүзу құқығына уақытша куәлiк беру» мемлекеттік қызметін көрсету процесіндегі функционалдық өзара іс-қимылдың сызбасы</w:t>
      </w:r>
    </w:p>
    <w:bookmarkEnd w:id="118"/>
    <w:p>
      <w:pPr>
        <w:spacing w:after="0"/>
        <w:ind w:left="0"/>
        <w:jc w:val="both"/>
      </w:pPr>
      <w:r>
        <w:drawing>
          <wp:inline distT="0" distB="0" distL="0" distR="0">
            <wp:extent cx="10223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223500" cy="6451600"/>
                    </a:xfrm>
                    <a:prstGeom prst="rect">
                      <a:avLst/>
                    </a:prstGeom>
                  </pic:spPr>
                </pic:pic>
              </a:graphicData>
            </a:graphic>
          </wp:inline>
        </w:drawing>
      </w:r>
    </w:p>
    <w:bookmarkStart w:name="z263" w:id="1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м.а. </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08-1-1-1/87 бұйрығымен   </w:t>
      </w:r>
      <w:r>
        <w:br/>
      </w:r>
      <w:r>
        <w:rPr>
          <w:rFonts w:ascii="Times New Roman"/>
          <w:b w:val="false"/>
          <w:i w:val="false"/>
          <w:color w:val="000000"/>
          <w:sz w:val="28"/>
        </w:rPr>
        <w:t xml:space="preserve">
бекітілген         </w:t>
      </w:r>
    </w:p>
    <w:bookmarkEnd w:id="119"/>
    <w:bookmarkStart w:name="z264" w:id="120"/>
    <w:p>
      <w:pPr>
        <w:spacing w:after="0"/>
        <w:ind w:left="0"/>
        <w:jc w:val="left"/>
      </w:pPr>
      <w:r>
        <w:rPr>
          <w:rFonts w:ascii="Times New Roman"/>
          <w:b/>
          <w:i w:val="false"/>
          <w:color w:val="000000"/>
        </w:rPr>
        <w:t xml:space="preserve"> 
«Қазақстан Республикасының шетелде орналасқан кемелеріне</w:t>
      </w:r>
      <w:r>
        <w:br/>
      </w:r>
      <w:r>
        <w:rPr>
          <w:rFonts w:ascii="Times New Roman"/>
          <w:b/>
          <w:i w:val="false"/>
          <w:color w:val="000000"/>
        </w:rPr>
        <w:t>
қатысты Қазақстан Республикасының заңдарында немесе Қазақстан</w:t>
      </w:r>
      <w:r>
        <w:br/>
      </w:r>
      <w:r>
        <w:rPr>
          <w:rFonts w:ascii="Times New Roman"/>
          <w:b/>
          <w:i w:val="false"/>
          <w:color w:val="000000"/>
        </w:rPr>
        <w:t>
Республикасы қатысушысы болып табылатын халықаралық шарттарда</w:t>
      </w:r>
      <w:r>
        <w:br/>
      </w:r>
      <w:r>
        <w:rPr>
          <w:rFonts w:ascii="Times New Roman"/>
          <w:b/>
          <w:i w:val="false"/>
          <w:color w:val="000000"/>
        </w:rPr>
        <w:t>
көзделген кез келген декларацияны немесе басқа құжатты жасау</w:t>
      </w:r>
      <w:r>
        <w:br/>
      </w:r>
      <w:r>
        <w:rPr>
          <w:rFonts w:ascii="Times New Roman"/>
          <w:b/>
          <w:i w:val="false"/>
          <w:color w:val="000000"/>
        </w:rPr>
        <w:t>
немесе куәландыру» мемлекеттік көрсетілетін қызмет регламенті</w:t>
      </w:r>
    </w:p>
    <w:bookmarkEnd w:id="120"/>
    <w:bookmarkStart w:name="z265" w:id="121"/>
    <w:p>
      <w:pPr>
        <w:spacing w:after="0"/>
        <w:ind w:left="0"/>
        <w:jc w:val="left"/>
      </w:pPr>
      <w:r>
        <w:rPr>
          <w:rFonts w:ascii="Times New Roman"/>
          <w:b/>
          <w:i w:val="false"/>
          <w:color w:val="000000"/>
        </w:rPr>
        <w:t xml:space="preserve"> 
1. Жалпы ережелер</w:t>
      </w:r>
    </w:p>
    <w:bookmarkEnd w:id="121"/>
    <w:bookmarkStart w:name="z266" w:id="122"/>
    <w:p>
      <w:pPr>
        <w:spacing w:after="0"/>
        <w:ind w:left="0"/>
        <w:jc w:val="both"/>
      </w:pPr>
      <w:r>
        <w:rPr>
          <w:rFonts w:ascii="Times New Roman"/>
          <w:b w:val="false"/>
          <w:i w:val="false"/>
          <w:color w:val="000000"/>
          <w:sz w:val="28"/>
        </w:rPr>
        <w:t>
      1. Мемлекеттік қызметті Қазақстан Республикасының шетелдердегі мекемелері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Қазақстан Республикасының кемелеріне қатысты Қазақстан Республикасының заңнамасында немесе Қазақстан Республикасы қатысушысы болып табылатын халықаралық шарттарда көзделген кез келген декларацияны немесе басқа құжатты жасау немесе куәландыру (бұдан әрі - декларация).</w:t>
      </w:r>
    </w:p>
    <w:bookmarkEnd w:id="122"/>
    <w:bookmarkStart w:name="z269" w:id="123"/>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мен</w:t>
      </w:r>
      <w:r>
        <w:br/>
      </w:r>
      <w:r>
        <w:rPr>
          <w:rFonts w:ascii="Times New Roman"/>
          <w:b/>
          <w:i w:val="false"/>
          <w:color w:val="000000"/>
        </w:rPr>
        <w:t>
іс-қимыл тәртібін сипаттау</w:t>
      </w:r>
    </w:p>
    <w:bookmarkEnd w:id="123"/>
    <w:bookmarkStart w:name="z270" w:id="124"/>
    <w:p>
      <w:pPr>
        <w:spacing w:after="0"/>
        <w:ind w:left="0"/>
        <w:jc w:val="both"/>
      </w:pPr>
      <w:r>
        <w:rPr>
          <w:rFonts w:ascii="Times New Roman"/>
          <w:b w:val="false"/>
          <w:i w:val="false"/>
          <w:color w:val="000000"/>
          <w:sz w:val="28"/>
        </w:rPr>
        <w:t>
      4. Көрсетілетін қызметті алушының өтініші мемлекеттік қызмет көрсету жөніндегі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2014 жылғы 24 ақпандағы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шетелде орналасқан кемелеріне қатысты Қазақстан Республикасының заңдарында немесе Қазақстан Республикасы қатысушысы болып табылатын халықаралық шарттарда көзделген кез келген декларацияны немесе басқа құжатты жасау немесе куәландыру» мемлекеттік қызмет стандартының 2-бабының 4 тармағына сәйкес, мемлекеттік қызмет көрсету процесі мынадай рәсімдерден тұрады:</w:t>
      </w:r>
      <w:r>
        <w:br/>
      </w:r>
      <w:r>
        <w:rPr>
          <w:rFonts w:ascii="Times New Roman"/>
          <w:b w:val="false"/>
          <w:i w:val="false"/>
          <w:color w:val="000000"/>
          <w:sz w:val="28"/>
        </w:rPr>
        <w:t>
</w:t>
      </w:r>
      <w:r>
        <w:rPr>
          <w:rFonts w:ascii="Times New Roman"/>
          <w:b w:val="false"/>
          <w:i w:val="false"/>
          <w:color w:val="000000"/>
          <w:sz w:val="28"/>
        </w:rPr>
        <w:t>
      1) 1-ші процесс – қызмет көрсетушінің лауазымды тұлғасымен өтініштерді қабылдауы, тіркеуі;</w:t>
      </w:r>
      <w:r>
        <w:br/>
      </w:r>
      <w:r>
        <w:rPr>
          <w:rFonts w:ascii="Times New Roman"/>
          <w:b w:val="false"/>
          <w:i w:val="false"/>
          <w:color w:val="000000"/>
          <w:sz w:val="28"/>
        </w:rPr>
        <w:t>
</w:t>
      </w:r>
      <w:r>
        <w:rPr>
          <w:rFonts w:ascii="Times New Roman"/>
          <w:b w:val="false"/>
          <w:i w:val="false"/>
          <w:color w:val="000000"/>
          <w:sz w:val="28"/>
        </w:rPr>
        <w:t>
      2) 2-ші процесс – қызмет көрсетушінің лауазымды адамымен құжаттарды тексеруі және қарастыруы, декларацияны жасауы және куәландыруы;</w:t>
      </w:r>
      <w:r>
        <w:br/>
      </w:r>
      <w:r>
        <w:rPr>
          <w:rFonts w:ascii="Times New Roman"/>
          <w:b w:val="false"/>
          <w:i w:val="false"/>
          <w:color w:val="000000"/>
          <w:sz w:val="28"/>
        </w:rPr>
        <w:t>
</w:t>
      </w:r>
      <w:r>
        <w:rPr>
          <w:rFonts w:ascii="Times New Roman"/>
          <w:b w:val="false"/>
          <w:i w:val="false"/>
          <w:color w:val="000000"/>
          <w:sz w:val="28"/>
        </w:rPr>
        <w:t>
      3) 3-ші процесс – көрсетілетін қызметті алушыға декларацияны беру.</w:t>
      </w:r>
      <w:r>
        <w:br/>
      </w:r>
      <w:r>
        <w:rPr>
          <w:rFonts w:ascii="Times New Roman"/>
          <w:b w:val="false"/>
          <w:i w:val="false"/>
          <w:color w:val="000000"/>
          <w:sz w:val="28"/>
        </w:rPr>
        <w:t>
</w:t>
      </w:r>
      <w:r>
        <w:rPr>
          <w:rFonts w:ascii="Times New Roman"/>
          <w:b w:val="false"/>
          <w:i w:val="false"/>
          <w:color w:val="000000"/>
          <w:sz w:val="28"/>
        </w:rPr>
        <w:t>
      6. Мемлекеттік қызмет көрсету рәсімінің (іс-қимылдың) нәтижесі мынадай рәсімді (іс-қимылды) орындауды бастау үшін негіз болады:</w:t>
      </w:r>
      <w:r>
        <w:br/>
      </w:r>
      <w:r>
        <w:rPr>
          <w:rFonts w:ascii="Times New Roman"/>
          <w:b w:val="false"/>
          <w:i w:val="false"/>
          <w:color w:val="000000"/>
          <w:sz w:val="28"/>
        </w:rPr>
        <w:t>
      1-ші процесс бойынша – құжаттарды қабылдау туралы өтініштің көшірмесіне белгі қою;</w:t>
      </w:r>
      <w:r>
        <w:br/>
      </w:r>
      <w:r>
        <w:rPr>
          <w:rFonts w:ascii="Times New Roman"/>
          <w:b w:val="false"/>
          <w:i w:val="false"/>
          <w:color w:val="000000"/>
          <w:sz w:val="28"/>
        </w:rPr>
        <w:t>
      2-ші процесс бойынша – қызмет көрсетушінің лауазымды тұлғасымен декларацияға қол қоюы.</w:t>
      </w:r>
    </w:p>
    <w:bookmarkEnd w:id="124"/>
    <w:bookmarkStart w:name="z276" w:id="12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25"/>
    <w:bookmarkStart w:name="z277" w:id="126"/>
    <w:p>
      <w:pPr>
        <w:spacing w:after="0"/>
        <w:ind w:left="0"/>
        <w:jc w:val="both"/>
      </w:pPr>
      <w:r>
        <w:rPr>
          <w:rFonts w:ascii="Times New Roman"/>
          <w:b w:val="false"/>
          <w:i w:val="false"/>
          <w:color w:val="000000"/>
          <w:sz w:val="28"/>
        </w:rPr>
        <w:t>
      7. Мемлекеттік қызмет көрсету процесінде көрсетілетін қызметті берушінің лауазымды тұлғасы қатысады.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лауазымды тұлғасы, мемлекеттік қызметті көрсету үшін өтінішті қабылдауды және тіркеуді, қабылданған құжаттарды тексеруді қарастыруды, декларацияны жасауды және куәландыруды жүзеге асырады.</w:t>
      </w:r>
      <w:r>
        <w:br/>
      </w:r>
      <w:r>
        <w:rPr>
          <w:rFonts w:ascii="Times New Roman"/>
          <w:b w:val="false"/>
          <w:i w:val="false"/>
          <w:color w:val="000000"/>
          <w:sz w:val="28"/>
        </w:rPr>
        <w:t>
      Мемлекеттік қызмет көрсету тәртібінің (іс-қимылдардың) дәйектілігінің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26"/>
    <w:bookmarkStart w:name="z279" w:id="127"/>
    <w:p>
      <w:pPr>
        <w:spacing w:after="0"/>
        <w:ind w:left="0"/>
        <w:jc w:val="both"/>
      </w:pPr>
      <w:r>
        <w:rPr>
          <w:rFonts w:ascii="Times New Roman"/>
          <w:b w:val="false"/>
          <w:i w:val="false"/>
          <w:color w:val="000000"/>
          <w:sz w:val="28"/>
        </w:rPr>
        <w:t xml:space="preserve">
«Қазақстан Республикасының шетелде орналасқан кемелеріне   </w:t>
      </w:r>
      <w:r>
        <w:br/>
      </w:r>
      <w:r>
        <w:rPr>
          <w:rFonts w:ascii="Times New Roman"/>
          <w:b w:val="false"/>
          <w:i w:val="false"/>
          <w:color w:val="000000"/>
          <w:sz w:val="28"/>
        </w:rPr>
        <w:t xml:space="preserve">
қатысты Қазақстан Республикасының заңдарында немесе Қазақстан   Республикасы қатысушысы болып табылатын халықаралық шарттарда </w:t>
      </w:r>
      <w:r>
        <w:br/>
      </w:r>
      <w:r>
        <w:rPr>
          <w:rFonts w:ascii="Times New Roman"/>
          <w:b w:val="false"/>
          <w:i w:val="false"/>
          <w:color w:val="000000"/>
          <w:sz w:val="28"/>
        </w:rPr>
        <w:t xml:space="preserve">
көзделген кез келген декларацияны немесе басқа құжатты жасау  </w:t>
      </w:r>
      <w:r>
        <w:br/>
      </w:r>
      <w:r>
        <w:rPr>
          <w:rFonts w:ascii="Times New Roman"/>
          <w:b w:val="false"/>
          <w:i w:val="false"/>
          <w:color w:val="000000"/>
          <w:sz w:val="28"/>
        </w:rPr>
        <w:t>
немесе куәландыру» мемлекеттік көрсетілетін қызмет регламентіне</w:t>
      </w:r>
      <w:r>
        <w:br/>
      </w:r>
      <w:r>
        <w:rPr>
          <w:rFonts w:ascii="Times New Roman"/>
          <w:b w:val="false"/>
          <w:i w:val="false"/>
          <w:color w:val="000000"/>
          <w:sz w:val="28"/>
        </w:rPr>
        <w:t xml:space="preserve">
1 қосымша                          </w:t>
      </w:r>
    </w:p>
    <w:bookmarkEnd w:id="127"/>
    <w:bookmarkStart w:name="z280" w:id="128"/>
    <w:p>
      <w:pPr>
        <w:spacing w:after="0"/>
        <w:ind w:left="0"/>
        <w:jc w:val="left"/>
      </w:pPr>
      <w:r>
        <w:rPr>
          <w:rFonts w:ascii="Times New Roman"/>
          <w:b/>
          <w:i w:val="false"/>
          <w:color w:val="000000"/>
        </w:rPr>
        <w:t xml:space="preserve"> 
«Қазақстан Республикасының шетелде орналасқан кемелеріне</w:t>
      </w:r>
      <w:r>
        <w:br/>
      </w:r>
      <w:r>
        <w:rPr>
          <w:rFonts w:ascii="Times New Roman"/>
          <w:b/>
          <w:i w:val="false"/>
          <w:color w:val="000000"/>
        </w:rPr>
        <w:t>
қатысты Қазақстан Республикасының заңдарында немесе Қазақстан</w:t>
      </w:r>
      <w:r>
        <w:br/>
      </w:r>
      <w:r>
        <w:rPr>
          <w:rFonts w:ascii="Times New Roman"/>
          <w:b/>
          <w:i w:val="false"/>
          <w:color w:val="000000"/>
        </w:rPr>
        <w:t>
Республикасы қатысушысы болып табылатын халықаралық шарттарда</w:t>
      </w:r>
      <w:r>
        <w:br/>
      </w:r>
      <w:r>
        <w:rPr>
          <w:rFonts w:ascii="Times New Roman"/>
          <w:b/>
          <w:i w:val="false"/>
          <w:color w:val="000000"/>
        </w:rPr>
        <w:t>
көзделген кез келген декларацияны немесе басқа құжатты жасау</w:t>
      </w:r>
      <w:r>
        <w:br/>
      </w:r>
      <w:r>
        <w:rPr>
          <w:rFonts w:ascii="Times New Roman"/>
          <w:b/>
          <w:i w:val="false"/>
          <w:color w:val="000000"/>
        </w:rPr>
        <w:t>
немесе куәландыру» мемлекеттік көрсетілетін қызметті</w:t>
      </w:r>
      <w:r>
        <w:br/>
      </w:r>
      <w:r>
        <w:rPr>
          <w:rFonts w:ascii="Times New Roman"/>
          <w:b/>
          <w:i w:val="false"/>
          <w:color w:val="000000"/>
        </w:rPr>
        <w:t>
берушілердің тізімі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3549"/>
        <w:gridCol w:w="7422"/>
      </w:tblGrid>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шетелдегі мекемесінің атауы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ЖӘНЕ СОЛТҮСТІК АМЕРИКА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Штаттарындағы Қазақстан Республикасының Елшілігі Вашингтон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 Washington D.C.20036 код +1202, тел. 232-54-88, факс 232-5845, 232-35-41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washington@kazakhembus.com; washington@mfa.kz; consul@kazakhembus.com http://www.kazakhembus.com</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Бразилия Федеративтік Республикасының Елшілігі Бразилиа қ.</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Brasilia, DF, LagoSul, SHIS QI 09, conjunto 03, casa 08; тел.: (+55) 061 3879 4602, (+55) 061 3879 4603 факс: (+55) 061 3879 4604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embassykz@gmail.com</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Нью-Йорк қаласындағы (АҚШ) Қазақстан Республикасының Бас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 New York, NY10017код +1212 тел. 646 370 6331, факс646 370 6334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kzconsulny@un.int</w:t>
            </w:r>
            <w:r>
              <w:br/>
            </w:r>
            <w:r>
              <w:rPr>
                <w:rFonts w:ascii="Times New Roman"/>
                <w:b w:val="false"/>
                <w:i w:val="false"/>
                <w:color w:val="000000"/>
                <w:sz w:val="20"/>
              </w:rPr>
              <w:t>
http://www.kazconsulny.org</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Канададағы Қазақстан Республикасының Елшілігі Оттава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 1603-1604, Ottawa, Ontario, K2P 1P1; Консульский отдел: 150 Metcalfe Stre, код +1-613 тел. 695-80-55, факс 695-87-55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kazakhembassy@gmail.com;</w:t>
            </w:r>
            <w:r>
              <w:br/>
            </w:r>
            <w:r>
              <w:rPr>
                <w:rFonts w:ascii="Times New Roman"/>
                <w:b w:val="false"/>
                <w:i w:val="false"/>
                <w:color w:val="000000"/>
                <w:sz w:val="20"/>
              </w:rPr>
              <w:t>
kazconsulcan@gmail.com</w:t>
            </w:r>
            <w:r>
              <w:br/>
            </w:r>
            <w:r>
              <w:rPr>
                <w:rFonts w:ascii="Times New Roman"/>
                <w:b w:val="false"/>
                <w:i w:val="false"/>
                <w:color w:val="000000"/>
                <w:sz w:val="20"/>
              </w:rPr>
              <w:t>
http://www.kazembassy.ca</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 Республикасындағы Қазақстан Республикасының консулдығы Гавана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 Miramar, La Habana, Cuba, код +537 тел. 206-99-63, факс 206-99-64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italposkaz@mail.ru;</w:t>
            </w:r>
            <w:r>
              <w:br/>
            </w:r>
            <w:r>
              <w:rPr>
                <w:rFonts w:ascii="Times New Roman"/>
                <w:b w:val="false"/>
                <w:i w:val="false"/>
                <w:color w:val="000000"/>
                <w:sz w:val="20"/>
              </w:rPr>
              <w:t>
havana@mfa.kz;</w:t>
            </w:r>
            <w:r>
              <w:br/>
            </w:r>
            <w:r>
              <w:rPr>
                <w:rFonts w:ascii="Times New Roman"/>
                <w:b w:val="false"/>
                <w:i w:val="false"/>
                <w:color w:val="000000"/>
                <w:sz w:val="20"/>
              </w:rPr>
              <w:t>
dipmk@enet.cu</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және Солтүстік Ирландия Құрама Корольдігіндегі Қазақстан Республикасының Елшілігі Лондон қаласы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 2SD код +44-207, тел. 590-34-90, факс 584-84-81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london@kazembassy.org.uk</w:t>
            </w:r>
            <w:r>
              <w:br/>
            </w:r>
            <w:r>
              <w:rPr>
                <w:rFonts w:ascii="Times New Roman"/>
                <w:b w:val="false"/>
                <w:i w:val="false"/>
                <w:color w:val="000000"/>
                <w:sz w:val="20"/>
              </w:rPr>
              <w:t>
consulate@kazembassy.org.uk</w:t>
            </w:r>
            <w:r>
              <w:br/>
            </w:r>
            <w:r>
              <w:rPr>
                <w:rFonts w:ascii="Times New Roman"/>
                <w:b w:val="false"/>
                <w:i w:val="false"/>
                <w:color w:val="000000"/>
                <w:sz w:val="20"/>
              </w:rPr>
              <w:t>
http://www.kazakhstanembassy.org.uk</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Корольдігіндегі Қазақстан Республикасының Елшілігі Брюссель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 Bruxelles Belgique</w:t>
            </w:r>
            <w:r>
              <w:br/>
            </w:r>
            <w:r>
              <w:rPr>
                <w:rFonts w:ascii="Times New Roman"/>
                <w:b w:val="false"/>
                <w:i w:val="false"/>
                <w:color w:val="000000"/>
                <w:sz w:val="20"/>
              </w:rPr>
              <w:t>
код +32 тел. 2-373-38-90, 2-373-38-96, факс 374-50-91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info@embassy.be</w:t>
            </w:r>
            <w:r>
              <w:br/>
            </w:r>
            <w:r>
              <w:rPr>
                <w:rFonts w:ascii="Times New Roman"/>
                <w:b w:val="false"/>
                <w:i w:val="false"/>
                <w:color w:val="000000"/>
                <w:sz w:val="20"/>
              </w:rPr>
              <w:t>
http://kazakhstanembassy.be</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Республикасындағы Қазақстан Республикасының Елшілігі Париж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 Paris, France</w:t>
            </w:r>
            <w:r>
              <w:br/>
            </w:r>
            <w:r>
              <w:rPr>
                <w:rFonts w:ascii="Times New Roman"/>
                <w:b w:val="false"/>
                <w:i w:val="false"/>
                <w:color w:val="000000"/>
                <w:sz w:val="20"/>
              </w:rPr>
              <w:t>
код +331 тел. 145-61-52-02, 456-15-206, 456-15-200, факс 456-15-201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office@amb-kazakhstan.fr;</w:t>
            </w:r>
            <w:r>
              <w:br/>
            </w:r>
            <w:r>
              <w:rPr>
                <w:rFonts w:ascii="Times New Roman"/>
                <w:b w:val="false"/>
                <w:i w:val="false"/>
                <w:color w:val="000000"/>
                <w:sz w:val="20"/>
              </w:rPr>
              <w:t>
paris@mfa.kz</w:t>
            </w:r>
            <w:r>
              <w:br/>
            </w:r>
            <w:r>
              <w:rPr>
                <w:rFonts w:ascii="Times New Roman"/>
                <w:b w:val="false"/>
                <w:i w:val="false"/>
                <w:color w:val="000000"/>
                <w:sz w:val="20"/>
              </w:rPr>
              <w:t>
http://www.amb-kazakhstan.fr</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Республикасының Елшілігі Берлин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 Nordendstrasse 14-17,</w:t>
            </w:r>
            <w:r>
              <w:br/>
            </w:r>
            <w:r>
              <w:rPr>
                <w:rFonts w:ascii="Times New Roman"/>
                <w:b w:val="false"/>
                <w:i w:val="false"/>
                <w:color w:val="000000"/>
                <w:sz w:val="20"/>
              </w:rPr>
              <w:t>
D-13156 Berlin-Pankow код +4930 тел. 470-071-10, 470-071-14, конс.отд. 470-071-60, факс 470-071-25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berlin@mfa.kz</w:t>
            </w:r>
            <w:r>
              <w:br/>
            </w:r>
            <w:r>
              <w:rPr>
                <w:rFonts w:ascii="Times New Roman"/>
                <w:b w:val="false"/>
                <w:i w:val="false"/>
                <w:color w:val="000000"/>
                <w:sz w:val="20"/>
              </w:rPr>
              <w:t>
http://www.botschaft-kaz.de</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Бонн қаласындағы (ГФР) Қазақстан Республикасының Елшілігінің бөлімі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 код +49228 тел. 403-87-27, 403-87-24, 403-87-28, факс 403-87-20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konsul-bonn@web.de</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Майндағы Франкфурт қаласындағы (ГФР) Қазақстан Республикасының Басконсулдығы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 Frankfurt am Main, код +4969 тел. 971-467-31, 971-467-44, факс 971-46-818</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info.kaz@genconsul.de;</w:t>
            </w:r>
            <w:r>
              <w:br/>
            </w:r>
            <w:r>
              <w:rPr>
                <w:rFonts w:ascii="Times New Roman"/>
                <w:b w:val="false"/>
                <w:i w:val="false"/>
                <w:color w:val="000000"/>
                <w:sz w:val="20"/>
              </w:rPr>
              <w:t>
frankfurt@mfa.kz</w:t>
            </w:r>
            <w:r>
              <w:br/>
            </w:r>
            <w:r>
              <w:rPr>
                <w:rFonts w:ascii="Times New Roman"/>
                <w:b w:val="false"/>
                <w:i w:val="false"/>
                <w:color w:val="000000"/>
                <w:sz w:val="20"/>
              </w:rPr>
              <w:t>
http://www.genconsul.de</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Ганноверқаласындағы (ГФР) Қазақстан Республикасының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 Hannover, код +49511, тел. 301-868-99, факс 301-868-95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hannover@mfa.kz;</w:t>
            </w:r>
            <w:r>
              <w:br/>
            </w:r>
            <w:r>
              <w:rPr>
                <w:rFonts w:ascii="Times New Roman"/>
                <w:b w:val="false"/>
                <w:i w:val="false"/>
                <w:color w:val="000000"/>
                <w:sz w:val="20"/>
              </w:rPr>
              <w:t>
konsul-hannover@t-online.de</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Мюнхен қаласындағы (ГФР) Қазақстан Республикасының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46а, 82515 Wolfratshausen, код +49-8171 тел. 911-6030, факс 911-6088</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konsul-muenchen@mfa.kz</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Республикасындағы Қазақстан Республикасының Елшілігі Вена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 1010 Wien, код +431 тел 890-80-08-10, факс890-80-08-20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vienna@mfa.kz;</w:t>
            </w:r>
            <w:r>
              <w:br/>
            </w:r>
            <w:r>
              <w:rPr>
                <w:rFonts w:ascii="Times New Roman"/>
                <w:b w:val="false"/>
                <w:i w:val="false"/>
                <w:color w:val="000000"/>
                <w:sz w:val="20"/>
              </w:rPr>
              <w:t>
embassy@kazakhstan.at</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Венадағы Қазақстан Республикасының Елшілігінің консулдық бөлімі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 код: +431Тел: 367-66-57-11, 367-66-57-88, 367-66-57-33, факс: 367-66-57-20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vienna@mfa.kz;</w:t>
            </w:r>
            <w:r>
              <w:br/>
            </w:r>
            <w:r>
              <w:rPr>
                <w:rFonts w:ascii="Times New Roman"/>
                <w:b w:val="false"/>
                <w:i w:val="false"/>
                <w:color w:val="000000"/>
                <w:sz w:val="20"/>
              </w:rPr>
              <w:t>
embassy@kazakhstan.athttp://www.kazakhstan.at</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Конфедерациясындағы Қазақстан Республикасының Елшілігі Берн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Bern,код +031 тел. 351-79-69, факс 351-79-75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embassy@kazakhstan-bern.ch</w:t>
            </w:r>
            <w:r>
              <w:br/>
            </w:r>
            <w:r>
              <w:rPr>
                <w:rFonts w:ascii="Times New Roman"/>
                <w:b w:val="false"/>
                <w:i w:val="false"/>
                <w:color w:val="000000"/>
                <w:sz w:val="20"/>
              </w:rPr>
              <w:t>
http://kazakhstan-bern.ch</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Республикасындағы Қазақстан Республикасының Елшілігі Рим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 код +3906 тел. 363-011-30,</w:t>
            </w:r>
            <w:r>
              <w:br/>
            </w:r>
            <w:r>
              <w:rPr>
                <w:rFonts w:ascii="Times New Roman"/>
                <w:b w:val="false"/>
                <w:i w:val="false"/>
                <w:color w:val="000000"/>
                <w:sz w:val="20"/>
              </w:rPr>
              <w:t>
факс 362-926-75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roma@mfa.kz</w:t>
            </w:r>
            <w:r>
              <w:br/>
            </w:r>
            <w:r>
              <w:rPr>
                <w:rFonts w:ascii="Times New Roman"/>
                <w:b w:val="false"/>
                <w:i w:val="false"/>
                <w:color w:val="000000"/>
                <w:sz w:val="20"/>
              </w:rPr>
              <w:t>
http://www.embkaz.it</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Корольдігіндегі Қазақстан Республикасының Елшілігі Мадрид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 Orgaz 28043 MADRID</w:t>
            </w:r>
            <w:r>
              <w:br/>
            </w:r>
            <w:r>
              <w:rPr>
                <w:rFonts w:ascii="Times New Roman"/>
                <w:b w:val="false"/>
                <w:i w:val="false"/>
                <w:color w:val="000000"/>
                <w:sz w:val="20"/>
              </w:rPr>
              <w:t>
код +3491 тел. 721-62-90, 721-62-94, 721-62-94 факс 721-93-74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embajada@kazesp.org;</w:t>
            </w:r>
            <w:r>
              <w:br/>
            </w:r>
            <w:r>
              <w:rPr>
                <w:rFonts w:ascii="Times New Roman"/>
                <w:b w:val="false"/>
                <w:i w:val="false"/>
                <w:color w:val="000000"/>
                <w:sz w:val="20"/>
              </w:rPr>
              <w:t>
madrid@mfa.kz</w:t>
            </w:r>
            <w:r>
              <w:br/>
            </w:r>
            <w:r>
              <w:rPr>
                <w:rFonts w:ascii="Times New Roman"/>
                <w:b w:val="false"/>
                <w:i w:val="false"/>
                <w:color w:val="000000"/>
                <w:sz w:val="20"/>
              </w:rPr>
              <w:t>
http://www.kazesp.org</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Венгриядағы Қазақстан Республикасының Елшілігі Будапешт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Kapyut. 59 Budapest H-1025,код +361 тел. 275-13-00, 275-13-01, факс 275-20-92</w:t>
            </w:r>
            <w:r>
              <w:br/>
            </w:r>
            <w:r>
              <w:rPr>
                <w:rFonts w:ascii="Times New Roman"/>
                <w:b w:val="false"/>
                <w:i w:val="false"/>
                <w:color w:val="000000"/>
                <w:sz w:val="20"/>
              </w:rPr>
              <w:t>
факс 275-20-92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kazak@t-online.hu;</w:t>
            </w:r>
            <w:r>
              <w:br/>
            </w:r>
            <w:r>
              <w:rPr>
                <w:rFonts w:ascii="Times New Roman"/>
                <w:b w:val="false"/>
                <w:i w:val="false"/>
                <w:color w:val="000000"/>
                <w:sz w:val="20"/>
              </w:rPr>
              <w:t>
budapest@mfa.kz</w:t>
            </w:r>
            <w:r>
              <w:br/>
            </w:r>
            <w:r>
              <w:rPr>
                <w:rFonts w:ascii="Times New Roman"/>
                <w:b w:val="false"/>
                <w:i w:val="false"/>
                <w:color w:val="000000"/>
                <w:sz w:val="20"/>
              </w:rPr>
              <w:t>
http://www.kazembassy.hu</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Республикасындағы Қазақстан Республикасының Елшілігі Прага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RomainaRolanda 12 код +420 тел.233-375-642; факс 233-371-019</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kzembas@gmail.com;</w:t>
            </w:r>
            <w:r>
              <w:br/>
            </w:r>
            <w:r>
              <w:rPr>
                <w:rFonts w:ascii="Times New Roman"/>
                <w:b w:val="false"/>
                <w:i w:val="false"/>
                <w:color w:val="000000"/>
                <w:sz w:val="20"/>
              </w:rPr>
              <w:t>
prague@mfa.kz</w:t>
            </w:r>
            <w:r>
              <w:br/>
            </w:r>
            <w:r>
              <w:rPr>
                <w:rFonts w:ascii="Times New Roman"/>
                <w:b w:val="false"/>
                <w:i w:val="false"/>
                <w:color w:val="000000"/>
                <w:sz w:val="20"/>
              </w:rPr>
              <w:t>
http://www.kazembassy.cz</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Республикасындағы Қазақстан Республикасының Елшілігі Вильнюс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 Vilnius-4, Lithuaniaкод +3705 тел. 212-21-23, 231-30-40, факс 231-35-80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vilnuis@mfa.kz;</w:t>
            </w:r>
            <w:r>
              <w:br/>
            </w:r>
            <w:r>
              <w:rPr>
                <w:rFonts w:ascii="Times New Roman"/>
                <w:b w:val="false"/>
                <w:i w:val="false"/>
                <w:color w:val="000000"/>
                <w:sz w:val="20"/>
              </w:rPr>
              <w:t>
kazemb@iti.lt</w:t>
            </w:r>
            <w:r>
              <w:br/>
            </w:r>
            <w:r>
              <w:rPr>
                <w:rFonts w:ascii="Times New Roman"/>
                <w:b w:val="false"/>
                <w:i w:val="false"/>
                <w:color w:val="000000"/>
                <w:sz w:val="20"/>
              </w:rPr>
              <w:t>
http://www.kazembassy.lt</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Елшілігі Анкара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KilikAlisokak №6, Or-An Diplomatik Sitesi Cankaya, Ankara, Turkey,код +90312 тел. 491-91-00, факс490-98-51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ankara@mfa.kz;</w:t>
            </w:r>
            <w:r>
              <w:br/>
            </w:r>
            <w:r>
              <w:rPr>
                <w:rFonts w:ascii="Times New Roman"/>
                <w:b w:val="false"/>
                <w:i w:val="false"/>
                <w:color w:val="000000"/>
                <w:sz w:val="20"/>
              </w:rPr>
              <w:t>
kazank@kazakhstan.org.tr;</w:t>
            </w:r>
            <w:r>
              <w:br/>
            </w:r>
            <w:r>
              <w:rPr>
                <w:rFonts w:ascii="Times New Roman"/>
                <w:b w:val="false"/>
                <w:i w:val="false"/>
                <w:color w:val="000000"/>
                <w:sz w:val="20"/>
              </w:rPr>
              <w:t>
kazankembassy@mail.ru</w:t>
            </w:r>
            <w:r>
              <w:br/>
            </w:r>
            <w:r>
              <w:rPr>
                <w:rFonts w:ascii="Times New Roman"/>
                <w:b w:val="false"/>
                <w:i w:val="false"/>
                <w:color w:val="000000"/>
                <w:sz w:val="20"/>
              </w:rPr>
              <w:t>
http://www.kazakhstan.org.tr</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Стамбул қаласындағы (Түрік Республикасы) Қазақстан Республикасының Бас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Floryacaddesi, Senlikkoy, Germiyan Sok 10, FLORYA-ISTANBUL, код +90212, тел. 662-53-47, факс 662-53-49</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сonsulkzist@superonline.com;</w:t>
            </w:r>
            <w:r>
              <w:br/>
            </w:r>
            <w:r>
              <w:rPr>
                <w:rFonts w:ascii="Times New Roman"/>
                <w:b w:val="false"/>
                <w:i w:val="false"/>
                <w:color w:val="000000"/>
                <w:sz w:val="20"/>
              </w:rPr>
              <w:t>
konsulkzist@mail.ru;</w:t>
            </w:r>
            <w:r>
              <w:br/>
            </w:r>
            <w:r>
              <w:rPr>
                <w:rFonts w:ascii="Times New Roman"/>
                <w:b w:val="false"/>
                <w:i w:val="false"/>
                <w:color w:val="000000"/>
                <w:sz w:val="20"/>
              </w:rPr>
              <w:t>
consulkzist@yahoo.com;</w:t>
            </w:r>
            <w:r>
              <w:br/>
            </w:r>
            <w:r>
              <w:rPr>
                <w:rFonts w:ascii="Times New Roman"/>
                <w:b w:val="false"/>
                <w:i w:val="false"/>
                <w:color w:val="000000"/>
                <w:sz w:val="20"/>
              </w:rPr>
              <w:t>
consulkzist@superonline.com</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консулдығы Анталья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 No:16 Blok C DublexMesken Villa Antalya/ Turkey, код +90534, тел. 081-84-47; 059-95-77</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 Корольдігіндегі Қазақстан Республикасының Елшілігі Гаага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the Netherlands, код +3170 тел. 363-47-57, факс 365-76-00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xml:space="preserve">
hague@mfa.kzhttp://www.kazakhembassy.nl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Гаагадағы Қазақстан Республикасының Елшілігінің консулдық бөлімі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Netherlands, код +3170 тел. 427-22-20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consul@kazakhembassy.nl</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 Республикасындағы Қазақстан Республикасының Елшілігі Загреб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Trgkralja Tomislava 8, 10000 Zagreb, код +385-1 tel. 483-92-55, факс 457-37-96</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uchar@mfa.kz;</w:t>
            </w:r>
            <w:r>
              <w:br/>
            </w:r>
            <w:r>
              <w:rPr>
                <w:rFonts w:ascii="Times New Roman"/>
                <w:b w:val="false"/>
                <w:i w:val="false"/>
                <w:color w:val="000000"/>
                <w:sz w:val="20"/>
              </w:rPr>
              <w:t>
embassy@kazembassy.hrhttp://www.kazembassy.hr</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(Хорватия) қаласындағы Қазақстан Республикасының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 21/2, код 385-1, тел. 481-50-74, факс 481-50-74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consulkazakhstan@net.hr</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Республикасындағы Қазақстан Республикасының Елшілігі Хельсинки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 ул.Булеварди, 7 (оф. 215-217), код +358-9 тел. 4159-0478, факс 4159 0325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helsinki@kazembassy.fi</w:t>
            </w:r>
            <w:r>
              <w:br/>
            </w:r>
            <w:r>
              <w:rPr>
                <w:rFonts w:ascii="Times New Roman"/>
                <w:b w:val="false"/>
                <w:i w:val="false"/>
                <w:color w:val="000000"/>
                <w:sz w:val="20"/>
              </w:rPr>
              <w:t>
http://www.kazembassy.fi</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Республикасындағы Қазақстан Республикасының Елшілігі Афина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ImyttouStr. 122</w:t>
            </w:r>
            <w:r>
              <w:br/>
            </w:r>
            <w:r>
              <w:rPr>
                <w:rFonts w:ascii="Times New Roman"/>
                <w:b w:val="false"/>
                <w:i w:val="false"/>
                <w:color w:val="000000"/>
                <w:sz w:val="20"/>
              </w:rPr>
              <w:t>
код +30 тел. 210-651-56-43, факс 210-651-63-62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athens@mfa.kz;</w:t>
            </w:r>
            <w:r>
              <w:br/>
            </w:r>
            <w:r>
              <w:rPr>
                <w:rFonts w:ascii="Times New Roman"/>
                <w:b w:val="false"/>
                <w:i w:val="false"/>
                <w:color w:val="000000"/>
                <w:sz w:val="20"/>
              </w:rPr>
              <w:t>
consul@kazembassy.gr</w:t>
            </w:r>
            <w:r>
              <w:br/>
            </w:r>
            <w:r>
              <w:rPr>
                <w:rFonts w:ascii="Times New Roman"/>
                <w:b w:val="false"/>
                <w:i w:val="false"/>
                <w:color w:val="000000"/>
                <w:sz w:val="20"/>
              </w:rPr>
              <w:t>
http://www.kazembassy.gr</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Румыниядағы Қазақстан Республикасының Елшілігі Бухарест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BIS Giuseppe Garibaldi Str., sector 2, 20225, Bucharest, код +40 тел. 031-107-10-83; 021-230-08-65, факс 021- 230-08-66</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ucharest@mfa.kz</w:t>
            </w:r>
            <w:r>
              <w:br/>
            </w:r>
            <w:r>
              <w:rPr>
                <w:rFonts w:ascii="Times New Roman"/>
                <w:b w:val="false"/>
                <w:i w:val="false"/>
                <w:color w:val="000000"/>
                <w:sz w:val="20"/>
              </w:rPr>
              <w:t>
http://www.dipmissionkz.ro</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Республикасындағы ҚРДипломатиялық миссиясы София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sofia@mfa.kz;</w:t>
            </w:r>
            <w:r>
              <w:br/>
            </w:r>
            <w:r>
              <w:rPr>
                <w:rFonts w:ascii="Times New Roman"/>
                <w:b w:val="false"/>
                <w:i w:val="false"/>
                <w:color w:val="000000"/>
                <w:sz w:val="20"/>
              </w:rPr>
              <w:t>
kazembsofia@bulpost.net</w:t>
            </w:r>
            <w:r>
              <w:br/>
            </w:r>
            <w:r>
              <w:rPr>
                <w:rFonts w:ascii="Times New Roman"/>
                <w:b w:val="false"/>
                <w:i w:val="false"/>
                <w:color w:val="000000"/>
                <w:sz w:val="20"/>
              </w:rPr>
              <w:t>
http://www.kazembassy.bulpost.net</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Корольдігіндегі Қазақстан Республикасының Елшілігі Осло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w:t>
            </w:r>
            <w:r>
              <w:rPr>
                <w:rFonts w:ascii="Times New Roman"/>
                <w:b w:val="false"/>
                <w:i w:val="false"/>
                <w:color w:val="000000"/>
                <w:vertAlign w:val="superscript"/>
              </w:rPr>
              <w:t>nd</w:t>
            </w:r>
            <w:r>
              <w:rPr>
                <w:rFonts w:ascii="Times New Roman"/>
                <w:b w:val="false"/>
                <w:i w:val="false"/>
                <w:color w:val="000000"/>
                <w:sz w:val="20"/>
              </w:rPr>
              <w:t xml:space="preserve"> floor, 0158, Oslo, Norway</w:t>
            </w:r>
            <w:r>
              <w:br/>
            </w:r>
            <w:r>
              <w:rPr>
                <w:rFonts w:ascii="Times New Roman"/>
                <w:b w:val="false"/>
                <w:i w:val="false"/>
                <w:color w:val="000000"/>
                <w:sz w:val="20"/>
              </w:rPr>
              <w:t>
код +47 тел.</w:t>
            </w:r>
            <w:r>
              <w:br/>
            </w:r>
            <w:r>
              <w:rPr>
                <w:rFonts w:ascii="Times New Roman"/>
                <w:b w:val="false"/>
                <w:i w:val="false"/>
                <w:color w:val="000000"/>
                <w:sz w:val="20"/>
              </w:rPr>
              <w:t>
224-206-40, факс. 224-206-42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oslo@mfa.kz</w:t>
            </w:r>
            <w:r>
              <w:br/>
            </w:r>
            <w:r>
              <w:rPr>
                <w:rFonts w:ascii="Times New Roman"/>
                <w:b w:val="false"/>
                <w:i w:val="false"/>
                <w:color w:val="000000"/>
                <w:sz w:val="20"/>
              </w:rPr>
              <w:t>
http://www.kazembassy.no</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 Республикасындағы Қазақстан Республикасының Консулдық бөлімі Братислава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 Bratislava, Slovak Republic, код +421, тел. 232-661-242, факс 232-661-221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kazdip@gmail.com</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 Республикасындағы Қазақстан Республикасының Елшілігі Варшава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 02-954 Warszaw, код +4822, тел. 642-37-65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kazdipmis@hot.pl;</w:t>
            </w:r>
            <w:r>
              <w:br/>
            </w:r>
            <w:r>
              <w:rPr>
                <w:rFonts w:ascii="Times New Roman"/>
                <w:b w:val="false"/>
                <w:i w:val="false"/>
                <w:color w:val="000000"/>
                <w:sz w:val="20"/>
              </w:rPr>
              <w:t>
warsawa@mfa.kz</w:t>
            </w:r>
            <w:r>
              <w:br/>
            </w:r>
            <w:r>
              <w:rPr>
                <w:rFonts w:ascii="Times New Roman"/>
                <w:b w:val="false"/>
                <w:i w:val="false"/>
                <w:color w:val="000000"/>
                <w:sz w:val="20"/>
              </w:rPr>
              <w:t>
http://www.kazakhstan.pl</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 Республикасындағы ҚР консулдығы Рига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Vilandes iela, LV-1010</w:t>
            </w:r>
            <w:r>
              <w:br/>
            </w:r>
            <w:r>
              <w:rPr>
                <w:rFonts w:ascii="Times New Roman"/>
                <w:b w:val="false"/>
                <w:i w:val="false"/>
                <w:color w:val="000000"/>
                <w:sz w:val="20"/>
              </w:rPr>
              <w:t>
Тел.: (+371) 673-24-223</w:t>
            </w:r>
            <w:r>
              <w:br/>
            </w:r>
            <w:r>
              <w:rPr>
                <w:rFonts w:ascii="Times New Roman"/>
                <w:b w:val="false"/>
                <w:i w:val="false"/>
                <w:color w:val="000000"/>
                <w:sz w:val="20"/>
              </w:rPr>
              <w:t>
Факс: (+371) 672-43-028</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riga@mfa.kz</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Эстонияның Қазақстан Республикасындағы Елшілігі Таллин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ЕЕ-10411, Таllinn, Tццstuse, 28A</w:t>
            </w:r>
            <w:r>
              <w:br/>
            </w:r>
            <w:r>
              <w:rPr>
                <w:rFonts w:ascii="Times New Roman"/>
                <w:b w:val="false"/>
                <w:i w:val="false"/>
                <w:color w:val="000000"/>
                <w:sz w:val="20"/>
              </w:rPr>
              <w:t>
тел.: +3726622926</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hailan@kazembassy.fi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АФРИКА ЖӘНЕ ТАЯУ ШЫҒЫС</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 Араб Республикасындағы Қазақстан Республикасының Елшілігі</w:t>
            </w:r>
          </w:p>
          <w:p>
            <w:pPr>
              <w:spacing w:after="20"/>
              <w:ind w:left="20"/>
              <w:jc w:val="both"/>
            </w:pPr>
            <w:r>
              <w:rPr>
                <w:rFonts w:ascii="Times New Roman"/>
                <w:b w:val="false"/>
                <w:i w:val="false"/>
                <w:color w:val="000000"/>
                <w:sz w:val="20"/>
              </w:rPr>
              <w:t>Каир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Dossstreet, Maadi, Cairo, Egyptкод +202 тел.238-098-04; факс 235-865-46;</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cairo@mfa.kz</w:t>
            </w:r>
            <w:r>
              <w:br/>
            </w:r>
            <w:r>
              <w:rPr>
                <w:rFonts w:ascii="Times New Roman"/>
                <w:b w:val="false"/>
                <w:i w:val="false"/>
                <w:color w:val="000000"/>
                <w:sz w:val="20"/>
              </w:rPr>
              <w:t>
http://www.kazembegy.com</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Мемлекетіндегі ҚР Елшілігі Тель-Авив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 63432, State of Israel, код +9723 тел. 516-34-11, 516-34-64, факс 516-34-37</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tel-aviv@mfa.kz http://www.kazakhemb.org.il</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Әмірліктеріндегі ҚР Елшілігі Абу-Даби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 Box: 39556 593, 593 Rashid Bin Saeed Al Maktoum Street (Main street No.2) Al SafaraatDistr,код +9712 тел. 449-87-78, факс 449-87-75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abudhabi@mfa.kz</w:t>
            </w:r>
            <w:r>
              <w:br/>
            </w:r>
            <w:r>
              <w:rPr>
                <w:rFonts w:ascii="Times New Roman"/>
                <w:b w:val="false"/>
                <w:i w:val="false"/>
                <w:color w:val="000000"/>
                <w:sz w:val="20"/>
              </w:rPr>
              <w:t>
http://www.kazembemirates.net</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Дубай қаласындағы (БАӘ) ҚР Бас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 area, Str. 3, villa 14, код +9714 339-71-56, факс 330-69-37</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dubai@mfa.kz</w:t>
            </w:r>
            <w:r>
              <w:br/>
            </w:r>
            <w:r>
              <w:rPr>
                <w:rFonts w:ascii="Times New Roman"/>
                <w:b w:val="false"/>
                <w:i w:val="false"/>
                <w:color w:val="000000"/>
                <w:sz w:val="20"/>
              </w:rPr>
              <w:t>
http://www.kazconsulate.ae</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 Корольдігіндегі ҚР Елшілігі Эр-Рияд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 код +01 тел. 480-64-06, факс 480-91-06</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office@kazembgulf.nethttp://www.kazembgulf.net</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Джидда қаласындағы (Сауд Арабиясы Корольдігі) ҚР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 District, Al-Mustqar street, Villa 16, код +9662, тел. 690-20-70, факс 690-30-80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kazjed@gmail.com</w:t>
            </w:r>
            <w:r>
              <w:br/>
            </w:r>
            <w:r>
              <w:rPr>
                <w:rFonts w:ascii="Times New Roman"/>
                <w:b w:val="false"/>
                <w:i w:val="false"/>
                <w:color w:val="000000"/>
                <w:sz w:val="20"/>
              </w:rPr>
              <w:t>
http://www.kazembsaudi.com/en/pages/35/Consulate-in-Jeddah</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Сұлтанатындағы ҚР Елшілігі Маскат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Shatti Al Qurum Way 3050, villa 4076</w:t>
            </w:r>
            <w:r>
              <w:br/>
            </w:r>
            <w:r>
              <w:rPr>
                <w:rFonts w:ascii="Times New Roman"/>
                <w:b w:val="false"/>
                <w:i w:val="false"/>
                <w:color w:val="000000"/>
                <w:sz w:val="20"/>
              </w:rPr>
              <w:t>
Тел.: +96824692418, +96824692485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kazembassyoman@gmail.com</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 Мемлекетіндегі ҚР Елшілігі Доха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 Str. 563, build. 2 P.O. Box: 23513, код. +974 тел 441-280-15, 441-105-27,факс 441-280-14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embassykz@qatar.net.qa;</w:t>
            </w:r>
            <w:r>
              <w:br/>
            </w:r>
            <w:r>
              <w:rPr>
                <w:rFonts w:ascii="Times New Roman"/>
                <w:b w:val="false"/>
                <w:i w:val="false"/>
                <w:color w:val="000000"/>
                <w:sz w:val="20"/>
              </w:rPr>
              <w:t>
doha@mfa.kz</w:t>
            </w:r>
            <w:r>
              <w:br/>
            </w:r>
            <w:r>
              <w:rPr>
                <w:rFonts w:ascii="Times New Roman"/>
                <w:b w:val="false"/>
                <w:i w:val="false"/>
                <w:color w:val="000000"/>
                <w:sz w:val="20"/>
              </w:rPr>
              <w:t>
http://www.kazembqatar.com</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 Хашимит Корольдігіндегі ҚР Елшілігі Амман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AbuBakirAl-BananyStr., Abdoun, 830626 Amman 11183 Jordan, код +962 тел. 65-92-80-53, 65-92-79-54, факс65-92-79-51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kazemb@orange.jo;</w:t>
            </w:r>
            <w:r>
              <w:br/>
            </w:r>
            <w:r>
              <w:rPr>
                <w:rFonts w:ascii="Times New Roman"/>
                <w:b w:val="false"/>
                <w:i w:val="false"/>
                <w:color w:val="000000"/>
                <w:sz w:val="20"/>
              </w:rPr>
              <w:t>
amman@mfa.kz</w:t>
            </w:r>
            <w:r>
              <w:br/>
            </w:r>
            <w:r>
              <w:rPr>
                <w:rFonts w:ascii="Times New Roman"/>
                <w:b w:val="false"/>
                <w:i w:val="false"/>
                <w:color w:val="000000"/>
                <w:sz w:val="20"/>
              </w:rPr>
              <w:t>
http://www.kazakhstan.org.jo</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Ислам Республикасындағы ҚР Елшілігі Тегеран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 of Masjed Alley, Darrus, Tehran-I.R of Iran, код +9821 тел. 22-56-59-33, 22-56-59-34, факс22-54-64-00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tehran20022002@mail.ru</w:t>
            </w:r>
            <w:r>
              <w:br/>
            </w:r>
            <w:r>
              <w:rPr>
                <w:rFonts w:ascii="Times New Roman"/>
                <w:b w:val="false"/>
                <w:i w:val="false"/>
                <w:color w:val="000000"/>
                <w:sz w:val="20"/>
              </w:rPr>
              <w:t>
iran@mfa.kz</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Горган қаласындағы (Иран) ҚР Бас консулдығы Бас консул</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BolvarNaharkhoran 604, Edalatst. 66, код +980 тел. 17-15-525-609, факс 17-15-536-055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gorgankz@gmail.com;</w:t>
            </w:r>
            <w:r>
              <w:br/>
            </w:r>
            <w:r>
              <w:rPr>
                <w:rFonts w:ascii="Times New Roman"/>
                <w:b w:val="false"/>
                <w:i w:val="false"/>
                <w:color w:val="000000"/>
                <w:sz w:val="20"/>
              </w:rPr>
              <w:t>
gorgan@mfa.kz</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Ислам Республикасындағы ҚР Елшілігі Исламабад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Islamabadкод +9251 тел. 226-28-26, 226-29-20, 226-29-26, 226-29-25, факс 226-28-06</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embkaz@comsats.net.pk;</w:t>
            </w:r>
            <w:r>
              <w:br/>
            </w:r>
            <w:r>
              <w:rPr>
                <w:rFonts w:ascii="Times New Roman"/>
                <w:b w:val="false"/>
                <w:i w:val="false"/>
                <w:color w:val="000000"/>
                <w:sz w:val="20"/>
              </w:rPr>
              <w:t>
islamabad@mfa.kz</w:t>
            </w:r>
            <w:r>
              <w:br/>
            </w:r>
            <w:r>
              <w:rPr>
                <w:rFonts w:ascii="Times New Roman"/>
                <w:b w:val="false"/>
                <w:i w:val="false"/>
                <w:color w:val="000000"/>
                <w:sz w:val="20"/>
              </w:rPr>
              <w:t>
http://www.kazembpakistan.org</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 Ислам Республикасындағы ҚР Елшілігі Кабул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 13, House 436,код +9320 тел. 702-842-96, 230-05-52, 705-015-05, факс 230-600-09</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hail@mfa.kz</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Республикасындағы ҚР Елшілігі Дели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PoorviMarg, Vasant Vihar, New Delhi – 110057, код +9111 тел. 460-077-10, 460-077-00, 460-077-02, факс 460-077-01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india@mfa.kz;</w:t>
            </w:r>
            <w:r>
              <w:br/>
            </w:r>
            <w:r>
              <w:rPr>
                <w:rFonts w:ascii="Times New Roman"/>
                <w:b w:val="false"/>
                <w:i w:val="false"/>
                <w:color w:val="000000"/>
                <w:sz w:val="20"/>
              </w:rPr>
              <w:t>
office@kazembassy.in;</w:t>
            </w:r>
            <w:r>
              <w:br/>
            </w:r>
            <w:r>
              <w:rPr>
                <w:rFonts w:ascii="Times New Roman"/>
                <w:b w:val="false"/>
                <w:i w:val="false"/>
                <w:color w:val="000000"/>
                <w:sz w:val="20"/>
              </w:rPr>
              <w:t>
kazind.com@gmail.com</w:t>
            </w:r>
            <w:r>
              <w:br/>
            </w:r>
            <w:r>
              <w:rPr>
                <w:rFonts w:ascii="Times New Roman"/>
                <w:b w:val="false"/>
                <w:i w:val="false"/>
                <w:color w:val="000000"/>
                <w:sz w:val="20"/>
              </w:rPr>
              <w:t>
http://www.kazembassy.in</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Республикасындағы ҚР Елшілігі Пекин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SanLiTun, Beijing, China 100600, код +8610 тел. 653-26-182, 653-24-189, Консульский отдел: 653-22-636, 653-29-177 (коммутатор), факс 653-26-183, 653-24-433, Консульский отдел: 653-20-636</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pekin@mfa.kz</w:t>
            </w:r>
            <w:r>
              <w:br/>
            </w:r>
            <w:r>
              <w:rPr>
                <w:rFonts w:ascii="Times New Roman"/>
                <w:b w:val="false"/>
                <w:i w:val="false"/>
                <w:color w:val="000000"/>
                <w:sz w:val="20"/>
              </w:rPr>
              <w:t>
http://www.kazembchina.org</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 қаласындағы (ҚХР) ҚР Бас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w:t>
            </w:r>
            <w:r>
              <w:rPr>
                <w:rFonts w:ascii="Times New Roman"/>
                <w:b w:val="false"/>
                <w:i w:val="false"/>
                <w:color w:val="000000"/>
                <w:vertAlign w:val="superscript"/>
              </w:rPr>
              <w:t>st</w:t>
            </w:r>
            <w:r>
              <w:rPr>
                <w:rFonts w:ascii="Times New Roman"/>
                <w:b w:val="false"/>
                <w:i w:val="false"/>
                <w:color w:val="000000"/>
                <w:sz w:val="20"/>
              </w:rPr>
              <w:t xml:space="preserve"> floor, West Tower, Shun Tak Center, 200 Connaught Road Central, Sheung Wan, Hong Kon, код +852 тел. 254-83-841, факс 254-88-361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office@consul-kazakhstan.org.hk;</w:t>
            </w:r>
            <w:r>
              <w:br/>
            </w:r>
            <w:r>
              <w:rPr>
                <w:rFonts w:ascii="Times New Roman"/>
                <w:b w:val="false"/>
                <w:i w:val="false"/>
                <w:color w:val="000000"/>
                <w:sz w:val="20"/>
              </w:rPr>
              <w:t>
honghong@mfa.kz;</w:t>
            </w:r>
            <w:r>
              <w:br/>
            </w:r>
            <w:r>
              <w:rPr>
                <w:rFonts w:ascii="Times New Roman"/>
                <w:b w:val="false"/>
                <w:i w:val="false"/>
                <w:color w:val="000000"/>
                <w:sz w:val="20"/>
              </w:rPr>
              <w:t>
http://www.consul-kazakhstan.org.hk</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Шанхай қаласындағы (ҚХР) ҚР Бас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 Shanghai, building «Orient International Plaza», 1003, 1004, 1005, код +8621 тел. 627-538-78, 627-528-38, 627-554-83, факс 627-573-00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kazconsulshanghai@yahoo.com;</w:t>
            </w:r>
            <w:r>
              <w:br/>
            </w:r>
            <w:r>
              <w:rPr>
                <w:rFonts w:ascii="Times New Roman"/>
                <w:b w:val="false"/>
                <w:i w:val="false"/>
                <w:color w:val="000000"/>
                <w:sz w:val="20"/>
              </w:rPr>
              <w:t>
shanghai@mfa.kz;</w:t>
            </w:r>
            <w:r>
              <w:br/>
            </w:r>
            <w:r>
              <w:rPr>
                <w:rFonts w:ascii="Times New Roman"/>
                <w:b w:val="false"/>
                <w:i w:val="false"/>
                <w:color w:val="000000"/>
                <w:sz w:val="20"/>
              </w:rPr>
              <w:t>
kzconsulshanghai@mail.ru;office@kzconsulshangai.org;</w:t>
            </w:r>
            <w:r>
              <w:br/>
            </w:r>
            <w:r>
              <w:rPr>
                <w:rFonts w:ascii="Times New Roman"/>
                <w:b w:val="false"/>
                <w:i w:val="false"/>
                <w:color w:val="000000"/>
                <w:sz w:val="20"/>
              </w:rPr>
              <w:t>
http://www.kazembchina.org</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Малайзиядағы ҚР Елшілігі Куала-Лумпур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JalanAmpangHilir, 55000 KualaLumpur, Malaysia, код +603 тел. 425-229-99, 425-269-99факс 425-23-999</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kuala-lumpur@mfa.kz</w:t>
            </w:r>
            <w:r>
              <w:br/>
            </w:r>
            <w:r>
              <w:rPr>
                <w:rFonts w:ascii="Times New Roman"/>
                <w:b w:val="false"/>
                <w:i w:val="false"/>
                <w:color w:val="000000"/>
                <w:sz w:val="20"/>
              </w:rPr>
              <w:t>
kuala-lumpur@kazembassy.org.my</w:t>
            </w:r>
            <w:r>
              <w:br/>
            </w:r>
            <w:r>
              <w:rPr>
                <w:rFonts w:ascii="Times New Roman"/>
                <w:b w:val="false"/>
                <w:i w:val="false"/>
                <w:color w:val="000000"/>
                <w:sz w:val="20"/>
              </w:rPr>
              <w:t>
http://www.kazembassy.org.my</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 ҚР Елшілігі Джакарта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 Jl.limgkar, Mega Kuningan, Kav.E3.2 #1 Jakarta 12950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Республикасындағы ҚР Елшілігі, Сеул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 Yongsan-gu, Seoul 140-885 код +822 тел. 394-97-16, 379-97-14, Консульский отдел ПРК 391-89-06, 379-78-76, факс 395-97-66</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seoul@mfa.kz</w:t>
            </w:r>
            <w:r>
              <w:br/>
            </w:r>
            <w:r>
              <w:rPr>
                <w:rFonts w:ascii="Times New Roman"/>
                <w:b w:val="false"/>
                <w:i w:val="false"/>
                <w:color w:val="000000"/>
                <w:sz w:val="20"/>
              </w:rPr>
              <w:t>
http:// www.kazembassy.org</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Жапониядағы ҚР Елшілігі Токио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 Tokyo 106-0041, код +813 тел. 3589-1821,Факс: 3589-1822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japan@mfa.kz,kazembassy.jp@gmail.comhttp://www.embkazjp.org</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Монғолиядағы ҚР Елшілігі Ұлан-Батыр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 1-квартал, городок «Твин», ул. Зайсан, 31/6,</w:t>
            </w:r>
            <w:r>
              <w:br/>
            </w:r>
            <w:r>
              <w:rPr>
                <w:rFonts w:ascii="Times New Roman"/>
                <w:b w:val="false"/>
                <w:i w:val="false"/>
                <w:color w:val="000000"/>
                <w:sz w:val="20"/>
              </w:rPr>
              <w:t>
код+97611 тел. 34-54-08, 34-10-76, факс. 34-17-07</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info@kazembassy.mn;</w:t>
            </w:r>
            <w:r>
              <w:br/>
            </w:r>
            <w:r>
              <w:rPr>
                <w:rFonts w:ascii="Times New Roman"/>
                <w:b w:val="false"/>
                <w:i w:val="false"/>
                <w:color w:val="000000"/>
                <w:sz w:val="20"/>
              </w:rPr>
              <w:t>
hailandn@mfa.kz</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ҚР-нің Сингапур Республикасында Елшілігі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 #09-04/05 Great World City, East Office Tower, Singapore 237994,код +65, тел 653-661-00, 623-571-50, 623-623-67факс643-889-90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hailand@mfa.kzhttp://www.kazakhstan.org.sg</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 Республикасындағы ҚР Дипломатиялық миссиясы Бейрут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Verdunstr., AlMousaytebeh, Beirut, Lebanon, код +9611 тел. 786-587, 804-869, факс 786-013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haila@mfa.kz;</w:t>
            </w:r>
            <w:r>
              <w:br/>
            </w:r>
            <w:r>
              <w:rPr>
                <w:rFonts w:ascii="Times New Roman"/>
                <w:b w:val="false"/>
                <w:i w:val="false"/>
                <w:color w:val="000000"/>
                <w:sz w:val="20"/>
              </w:rPr>
              <w:t>
kuat-kz@yandex.ru</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Либиядағы ҚР Дипломатиялық миссиясы Триполи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 MadinaSiyahia av.код +21821 тел. 483-66-90, факс 483-66-90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dipmission_kz@lttnet.net</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 Корольдігіндегі ҚР Елшілігі Бангкок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 Building A, GPF Witthayu Towers, 93/1 Wireless Road, Lumpini, Pathumwan, Ban,код +662 тел. 254-30-43, 254-30-45, факс 254-30-42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hailand@mfa.kz</w:t>
            </w:r>
            <w:r>
              <w:br/>
            </w:r>
            <w:r>
              <w:rPr>
                <w:rFonts w:ascii="Times New Roman"/>
                <w:b w:val="false"/>
                <w:i w:val="false"/>
                <w:color w:val="000000"/>
                <w:sz w:val="20"/>
              </w:rPr>
              <w:t>
http://www.kazembassythailand.org</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 Социалистік Республикасындағы ҚР Елшілігі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Республикасындағы ҚР Елшілігі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ҚР Елшілігі Мәскеу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 Чистопрудный бульвар, д. 3 а код +7-495 тел. 627-17-01; факс 608-08-32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w:t>
            </w:r>
            <w:r>
              <w:br/>
            </w:r>
            <w:r>
              <w:rPr>
                <w:rFonts w:ascii="Times New Roman"/>
                <w:b w:val="false"/>
                <w:i w:val="false"/>
                <w:color w:val="000000"/>
                <w:sz w:val="20"/>
              </w:rPr>
              <w:t>
http://www.kazembassy.ru</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қаласындағы (РФ) ҚР Бас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 переулок, д.15, лит А, код +7-812, тел. 335-25-46; 335-25-47, факс 335-25-46; 335-25-47</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genconsul.spb@mfa.kz;</w:t>
            </w:r>
            <w:r>
              <w:br/>
            </w:r>
            <w:r>
              <w:rPr>
                <w:rFonts w:ascii="Times New Roman"/>
                <w:b w:val="false"/>
                <w:i w:val="false"/>
                <w:color w:val="000000"/>
                <w:sz w:val="20"/>
              </w:rPr>
              <w:t>
saint-petersburg@mfa.ru;</w:t>
            </w:r>
            <w:r>
              <w:br/>
            </w:r>
            <w:r>
              <w:rPr>
                <w:rFonts w:ascii="Times New Roman"/>
                <w:b w:val="false"/>
                <w:i w:val="false"/>
                <w:color w:val="000000"/>
                <w:sz w:val="20"/>
              </w:rPr>
              <w:t>
genconsul.spb@mfa.kz;</w:t>
            </w:r>
            <w:r>
              <w:br/>
            </w:r>
            <w:r>
              <w:rPr>
                <w:rFonts w:ascii="Times New Roman"/>
                <w:b w:val="false"/>
                <w:i w:val="false"/>
                <w:color w:val="000000"/>
                <w:sz w:val="20"/>
              </w:rPr>
              <w:t>
kazconspb@mail.ru</w:t>
            </w:r>
            <w:r>
              <w:br/>
            </w:r>
            <w:r>
              <w:rPr>
                <w:rFonts w:ascii="Times New Roman"/>
                <w:b w:val="false"/>
                <w:i w:val="false"/>
                <w:color w:val="000000"/>
                <w:sz w:val="20"/>
              </w:rPr>
              <w:t>
http://www.kazconsulate.spb.ru</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қаласындағы (РФ) ҚР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 тел. 61-00-07, факс 25-18-85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consulrk@astranet.ru;</w:t>
            </w:r>
            <w:r>
              <w:br/>
            </w:r>
            <w:r>
              <w:rPr>
                <w:rFonts w:ascii="Times New Roman"/>
                <w:b w:val="false"/>
                <w:i w:val="false"/>
                <w:color w:val="000000"/>
                <w:sz w:val="20"/>
              </w:rPr>
              <w:t>
astrakhan@mfa.kz</w:t>
            </w:r>
            <w:r>
              <w:br/>
            </w:r>
            <w:r>
              <w:rPr>
                <w:rFonts w:ascii="Times New Roman"/>
                <w:b w:val="false"/>
                <w:i w:val="false"/>
                <w:color w:val="000000"/>
                <w:sz w:val="20"/>
              </w:rPr>
              <w:t>
http://www.astra-consul.ru</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Казань қаласындағы Бас Консулдығы (РФ)</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 қаласындағы (РФ) ҚР консулдығы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 код +7-3812, тел. 32-52-13, 32-52-07, 32-52-17, факс 32-52-15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w:t>
            </w:r>
            <w:r>
              <w:br/>
            </w:r>
            <w:r>
              <w:rPr>
                <w:rFonts w:ascii="Times New Roman"/>
                <w:b w:val="false"/>
                <w:i w:val="false"/>
                <w:color w:val="000000"/>
                <w:sz w:val="20"/>
              </w:rPr>
              <w:t>
omsk@mfa.kz http://www.kz-omsk.ru</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Украинадағы ҚР Елшілігі Киев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 тел. 489-18-58, факс 483-11-98</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post@kazakh.kiev.ua;</w:t>
            </w:r>
            <w:r>
              <w:br/>
            </w:r>
            <w:r>
              <w:rPr>
                <w:rFonts w:ascii="Times New Roman"/>
                <w:b w:val="false"/>
                <w:i w:val="false"/>
                <w:color w:val="000000"/>
                <w:sz w:val="20"/>
              </w:rPr>
              <w:t>
kiev@mfa.kz</w:t>
            </w:r>
            <w:r>
              <w:br/>
            </w:r>
            <w:r>
              <w:rPr>
                <w:rFonts w:ascii="Times New Roman"/>
                <w:b w:val="false"/>
                <w:i w:val="false"/>
                <w:color w:val="000000"/>
                <w:sz w:val="20"/>
              </w:rPr>
              <w:t>
http://www.kazembassy.com.ua</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Республикасындағы ҚР Елшілігі Минск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 индекс 220029 код +37517 тел. 288-10-26, 210-11-22, 234-30-23, 284-48-10, факс 334-96-50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minsk@mfa.kz</w:t>
            </w:r>
            <w:r>
              <w:br/>
            </w:r>
            <w:r>
              <w:rPr>
                <w:rFonts w:ascii="Times New Roman"/>
                <w:b w:val="false"/>
                <w:i w:val="false"/>
                <w:color w:val="000000"/>
                <w:sz w:val="20"/>
              </w:rPr>
              <w:t>
http://www.kazembassy.by</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Белоруссия Республикасындағы ҚР консулдығы Брест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 тел. 162-203-500, факс 162-205-242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brest-consul@tut.by,</w:t>
            </w:r>
            <w:r>
              <w:br/>
            </w:r>
            <w:r>
              <w:rPr>
                <w:rFonts w:ascii="Times New Roman"/>
                <w:b w:val="false"/>
                <w:i w:val="false"/>
                <w:color w:val="000000"/>
                <w:sz w:val="20"/>
              </w:rPr>
              <w:t>
brest@mfa.kz</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Республикасындағы ҚР Елшілігі Ташкент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Тошкентшахар. Чехов кучаси, 23, код +99871 тел. 256-16-54, 252-16-54, 252-35-71,</w:t>
            </w:r>
            <w:r>
              <w:br/>
            </w:r>
            <w:r>
              <w:rPr>
                <w:rFonts w:ascii="Times New Roman"/>
                <w:b w:val="false"/>
                <w:i w:val="false"/>
                <w:color w:val="000000"/>
                <w:sz w:val="20"/>
              </w:rPr>
              <w:t>
факс 252-16-50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xml:space="preserve">
info@kazembassy.uz; </w:t>
            </w:r>
            <w:r>
              <w:br/>
            </w:r>
            <w:r>
              <w:rPr>
                <w:rFonts w:ascii="Times New Roman"/>
                <w:b w:val="false"/>
                <w:i w:val="false"/>
                <w:color w:val="000000"/>
                <w:sz w:val="20"/>
              </w:rPr>
              <w:t>
tashkent@mfa.kz</w:t>
            </w:r>
            <w:r>
              <w:br/>
            </w:r>
            <w:r>
              <w:rPr>
                <w:rFonts w:ascii="Times New Roman"/>
                <w:b w:val="false"/>
                <w:i w:val="false"/>
                <w:color w:val="000000"/>
                <w:sz w:val="20"/>
              </w:rPr>
              <w:t>
http://kazembassy.uz</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Елшілігі Бішкек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Mirapr., Bishkek, Kyrgyzstan</w:t>
            </w:r>
            <w:r>
              <w:br/>
            </w:r>
            <w:r>
              <w:rPr>
                <w:rFonts w:ascii="Times New Roman"/>
                <w:b w:val="false"/>
                <w:i w:val="false"/>
                <w:color w:val="000000"/>
                <w:sz w:val="20"/>
              </w:rPr>
              <w:t>
код +996312 тел. 69-20-98, 69-21-01 факс 69-20-94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bishkek@mfa.kz;</w:t>
            </w:r>
            <w:r>
              <w:br/>
            </w:r>
            <w:r>
              <w:rPr>
                <w:rFonts w:ascii="Times New Roman"/>
                <w:b w:val="false"/>
                <w:i w:val="false"/>
                <w:color w:val="000000"/>
                <w:sz w:val="20"/>
              </w:rPr>
              <w:t>
kaz_emb@elcat.kg;</w:t>
            </w:r>
            <w:r>
              <w:br/>
            </w:r>
            <w:r>
              <w:rPr>
                <w:rFonts w:ascii="Times New Roman"/>
                <w:b w:val="false"/>
                <w:i w:val="false"/>
                <w:color w:val="000000"/>
                <w:sz w:val="20"/>
              </w:rPr>
              <w:t>
embassy.kg@mfa.kz;</w:t>
            </w:r>
            <w:r>
              <w:br/>
            </w:r>
            <w:r>
              <w:rPr>
                <w:rFonts w:ascii="Times New Roman"/>
                <w:b w:val="false"/>
                <w:i w:val="false"/>
                <w:color w:val="000000"/>
                <w:sz w:val="20"/>
              </w:rPr>
              <w:t>
http://www.kaz-emb.kg</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консулдығы Ош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Түрікменстандағы ҚР Елшілігі Ашғабад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 Гарашсызлык, код +99312 тел. 48-04-68, 48-04-69, факс 48-04-75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office@embkaztm.org;</w:t>
            </w:r>
            <w:r>
              <w:br/>
            </w:r>
            <w:r>
              <w:rPr>
                <w:rFonts w:ascii="Times New Roman"/>
                <w:b w:val="false"/>
                <w:i w:val="false"/>
                <w:color w:val="000000"/>
                <w:sz w:val="20"/>
              </w:rPr>
              <w:t>
ashgabad@mfa.kz</w:t>
            </w:r>
            <w:r>
              <w:br/>
            </w:r>
            <w:r>
              <w:rPr>
                <w:rFonts w:ascii="Times New Roman"/>
                <w:b w:val="false"/>
                <w:i w:val="false"/>
                <w:color w:val="000000"/>
                <w:sz w:val="20"/>
              </w:rPr>
              <w:t>
http://www.embkaztm.org</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Тәжікстандағы ҚР Елшілігі Душанбе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код +992372 тел. 21-89-40, факс 51-01-08</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w:t>
            </w:r>
            <w:r>
              <w:br/>
            </w:r>
            <w:r>
              <w:rPr>
                <w:rFonts w:ascii="Times New Roman"/>
                <w:b w:val="false"/>
                <w:i w:val="false"/>
                <w:color w:val="000000"/>
                <w:sz w:val="20"/>
              </w:rPr>
              <w:t>
dushanbe@mfa.kz</w:t>
            </w:r>
            <w:r>
              <w:br/>
            </w:r>
            <w:r>
              <w:rPr>
                <w:rFonts w:ascii="Times New Roman"/>
                <w:b w:val="false"/>
                <w:i w:val="false"/>
                <w:color w:val="000000"/>
                <w:sz w:val="20"/>
              </w:rPr>
              <w:t>
http://www.kazakhembassy.tj</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 Республикасындағы ҚР консулдығы Ходжент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 Республикасындағы ҚР Елшілігі Баку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 15, дом 8, код +99412 тел. 465-62-47; 465-62-48 факс 465-62-49</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embassyk@azdata.net,</w:t>
            </w:r>
            <w:r>
              <w:br/>
            </w:r>
            <w:r>
              <w:rPr>
                <w:rFonts w:ascii="Times New Roman"/>
                <w:b w:val="false"/>
                <w:i w:val="false"/>
                <w:color w:val="000000"/>
                <w:sz w:val="20"/>
              </w:rPr>
              <w:t>
baku@mfa.kz</w:t>
            </w:r>
            <w:r>
              <w:br/>
            </w:r>
            <w:r>
              <w:rPr>
                <w:rFonts w:ascii="Times New Roman"/>
                <w:b w:val="false"/>
                <w:i w:val="false"/>
                <w:color w:val="000000"/>
                <w:sz w:val="20"/>
              </w:rPr>
              <w:t>
http://www.kazembassy.az</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Республикасындағы ҚР Елшілігі Ереван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код +374-10 тел. 211-333;</w:t>
            </w:r>
            <w:r>
              <w:br/>
            </w:r>
            <w:r>
              <w:rPr>
                <w:rFonts w:ascii="Times New Roman"/>
                <w:b w:val="false"/>
                <w:i w:val="false"/>
                <w:color w:val="000000"/>
                <w:sz w:val="20"/>
              </w:rPr>
              <w:t xml:space="preserve">
факс 274-170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erevan@mfa.kz</w:t>
            </w:r>
            <w:r>
              <w:br/>
            </w:r>
            <w:r>
              <w:rPr>
                <w:rFonts w:ascii="Times New Roman"/>
                <w:b w:val="false"/>
                <w:i w:val="false"/>
                <w:color w:val="000000"/>
                <w:sz w:val="20"/>
              </w:rPr>
              <w:t>
http://www.kazembassy.am</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Грузиядағы ҚР Елшілігі Тбилиси қаласы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код +7-99532 тел. 99-76-84; факс 29-24-89</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w:t>
            </w:r>
            <w:r>
              <w:br/>
            </w:r>
            <w:r>
              <w:rPr>
                <w:rFonts w:ascii="Times New Roman"/>
                <w:b w:val="false"/>
                <w:i w:val="false"/>
                <w:color w:val="000000"/>
                <w:sz w:val="20"/>
              </w:rPr>
              <w:t>
tbilisi@mfa.kz</w:t>
            </w:r>
          </w:p>
        </w:tc>
      </w:tr>
    </w:tbl>
    <w:bookmarkStart w:name="z281" w:id="129"/>
    <w:p>
      <w:pPr>
        <w:spacing w:after="0"/>
        <w:ind w:left="0"/>
        <w:jc w:val="both"/>
      </w:pPr>
      <w:r>
        <w:rPr>
          <w:rFonts w:ascii="Times New Roman"/>
          <w:b w:val="false"/>
          <w:i w:val="false"/>
          <w:color w:val="000000"/>
          <w:sz w:val="28"/>
        </w:rPr>
        <w:t xml:space="preserve">
«Қазақстан Республикасының шетелде орналасқан кемелеріне   </w:t>
      </w:r>
      <w:r>
        <w:br/>
      </w:r>
      <w:r>
        <w:rPr>
          <w:rFonts w:ascii="Times New Roman"/>
          <w:b w:val="false"/>
          <w:i w:val="false"/>
          <w:color w:val="000000"/>
          <w:sz w:val="28"/>
        </w:rPr>
        <w:t>
қатысты Қазақстан Республикасының заңдарында немесе Қазақстан</w:t>
      </w:r>
      <w:r>
        <w:br/>
      </w:r>
      <w:r>
        <w:rPr>
          <w:rFonts w:ascii="Times New Roman"/>
          <w:b w:val="false"/>
          <w:i w:val="false"/>
          <w:color w:val="000000"/>
          <w:sz w:val="28"/>
        </w:rPr>
        <w:t>
Республикасы қатысушысы болып табылатын халықаралық шарттарда</w:t>
      </w:r>
      <w:r>
        <w:br/>
      </w:r>
      <w:r>
        <w:rPr>
          <w:rFonts w:ascii="Times New Roman"/>
          <w:b w:val="false"/>
          <w:i w:val="false"/>
          <w:color w:val="000000"/>
          <w:sz w:val="28"/>
        </w:rPr>
        <w:t xml:space="preserve">
көзделген кез келген декларацияны немесе басқа құжатты жасау </w:t>
      </w:r>
      <w:r>
        <w:br/>
      </w:r>
      <w:r>
        <w:rPr>
          <w:rFonts w:ascii="Times New Roman"/>
          <w:b w:val="false"/>
          <w:i w:val="false"/>
          <w:color w:val="000000"/>
          <w:sz w:val="28"/>
        </w:rPr>
        <w:t>
немесе куәландыру» мемлекеттік көрсетілетін қызмет регламентіне</w:t>
      </w:r>
      <w:r>
        <w:br/>
      </w:r>
      <w:r>
        <w:rPr>
          <w:rFonts w:ascii="Times New Roman"/>
          <w:b w:val="false"/>
          <w:i w:val="false"/>
          <w:color w:val="000000"/>
          <w:sz w:val="28"/>
        </w:rPr>
        <w:t xml:space="preserve">
2-қосымша                          </w:t>
      </w:r>
    </w:p>
    <w:bookmarkEnd w:id="129"/>
    <w:bookmarkStart w:name="z282" w:id="130"/>
    <w:p>
      <w:pPr>
        <w:spacing w:after="0"/>
        <w:ind w:left="0"/>
        <w:jc w:val="left"/>
      </w:pPr>
      <w:r>
        <w:rPr>
          <w:rFonts w:ascii="Times New Roman"/>
          <w:b/>
          <w:i w:val="false"/>
          <w:color w:val="000000"/>
        </w:rPr>
        <w:t xml:space="preserve"> 
1 кесте. Декларацияны жасау немесе куәландыру жөніндегі</w:t>
      </w:r>
      <w:r>
        <w:br/>
      </w:r>
      <w:r>
        <w:rPr>
          <w:rFonts w:ascii="Times New Roman"/>
          <w:b/>
          <w:i w:val="false"/>
          <w:color w:val="000000"/>
        </w:rPr>
        <w:t>
рәсімдердің дәйектілігінің сипаттамасы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828"/>
        <w:gridCol w:w="3282"/>
        <w:gridCol w:w="2727"/>
        <w:gridCol w:w="3350"/>
      </w:tblGrid>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берушінің лауазымды тұлғасы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тіркеу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және қарастыру, декларацияны жасау және куаландыру</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алушыға декларацияны беру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рәсімінің нәтижесі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туралы өтініштің көшірмесіне белгі қою</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Декларацияға қол қою</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 алушының декларацияны алуы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аспайды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күнінен аспайды</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аспайды</w:t>
            </w:r>
          </w:p>
        </w:tc>
      </w:tr>
    </w:tbl>
    <w:bookmarkStart w:name="z283" w:id="131"/>
    <w:p>
      <w:pPr>
        <w:spacing w:after="0"/>
        <w:ind w:left="0"/>
        <w:jc w:val="left"/>
      </w:pPr>
      <w:r>
        <w:rPr>
          <w:rFonts w:ascii="Times New Roman"/>
          <w:b/>
          <w:i w:val="false"/>
          <w:color w:val="000000"/>
        </w:rPr>
        <w:t xml:space="preserve"> 
Декларацияны жасау және куәландыру процесінде функционалдық</w:t>
      </w:r>
      <w:r>
        <w:br/>
      </w:r>
      <w:r>
        <w:rPr>
          <w:rFonts w:ascii="Times New Roman"/>
          <w:b/>
          <w:i w:val="false"/>
          <w:color w:val="000000"/>
        </w:rPr>
        <w:t>
өзара іс-қимылдың сызбасы</w:t>
      </w:r>
    </w:p>
    <w:bookmarkEnd w:id="131"/>
    <w:p>
      <w:pPr>
        <w:spacing w:after="0"/>
        <w:ind w:left="0"/>
        <w:jc w:val="both"/>
      </w:pPr>
      <w:r>
        <w:drawing>
          <wp:inline distT="0" distB="0" distL="0" distR="0">
            <wp:extent cx="6032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32500" cy="4267200"/>
                    </a:xfrm>
                    <a:prstGeom prst="rect">
                      <a:avLst/>
                    </a:prstGeom>
                  </pic:spPr>
                </pic:pic>
              </a:graphicData>
            </a:graphic>
          </wp:inline>
        </w:drawing>
      </w:r>
    </w:p>
    <w:bookmarkStart w:name="z284" w:id="1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м.а. </w:t>
      </w:r>
      <w:r>
        <w:br/>
      </w:r>
      <w:r>
        <w:rPr>
          <w:rFonts w:ascii="Times New Roman"/>
          <w:b w:val="false"/>
          <w:i w:val="false"/>
          <w:color w:val="000000"/>
          <w:sz w:val="28"/>
        </w:rPr>
        <w:t xml:space="preserve">
2014 жылғы 19 наурыздағы   </w:t>
      </w:r>
      <w:r>
        <w:br/>
      </w:r>
      <w:r>
        <w:rPr>
          <w:rFonts w:ascii="Times New Roman"/>
          <w:b w:val="false"/>
          <w:i w:val="false"/>
          <w:color w:val="000000"/>
          <w:sz w:val="28"/>
        </w:rPr>
        <w:t xml:space="preserve">
№ 08-1-1-1/87 бұйрығымен   </w:t>
      </w:r>
      <w:r>
        <w:br/>
      </w:r>
      <w:r>
        <w:rPr>
          <w:rFonts w:ascii="Times New Roman"/>
          <w:b w:val="false"/>
          <w:i w:val="false"/>
          <w:color w:val="000000"/>
          <w:sz w:val="28"/>
        </w:rPr>
        <w:t xml:space="preserve">
бекітілген         </w:t>
      </w:r>
    </w:p>
    <w:bookmarkEnd w:id="132"/>
    <w:bookmarkStart w:name="z285" w:id="133"/>
    <w:p>
      <w:pPr>
        <w:spacing w:after="0"/>
        <w:ind w:left="0"/>
        <w:jc w:val="left"/>
      </w:pPr>
      <w:r>
        <w:rPr>
          <w:rFonts w:ascii="Times New Roman"/>
          <w:b/>
          <w:i w:val="false"/>
          <w:color w:val="000000"/>
        </w:rPr>
        <w:t xml:space="preserve"> 
«Қазақстан Республикасының шетелдегі кемелері апатқа ұшыраған</w:t>
      </w:r>
      <w:r>
        <w:br/>
      </w:r>
      <w:r>
        <w:rPr>
          <w:rFonts w:ascii="Times New Roman"/>
          <w:b/>
          <w:i w:val="false"/>
          <w:color w:val="000000"/>
        </w:rPr>
        <w:t>
жағдайда, теңiз наразылығы туралы акт жасау» мемлекеттік</w:t>
      </w:r>
      <w:r>
        <w:br/>
      </w:r>
      <w:r>
        <w:rPr>
          <w:rFonts w:ascii="Times New Roman"/>
          <w:b/>
          <w:i w:val="false"/>
          <w:color w:val="000000"/>
        </w:rPr>
        <w:t>
көрсетілетін қызмет регламенті</w:t>
      </w:r>
    </w:p>
    <w:bookmarkEnd w:id="133"/>
    <w:bookmarkStart w:name="z286" w:id="134"/>
    <w:p>
      <w:pPr>
        <w:spacing w:after="0"/>
        <w:ind w:left="0"/>
        <w:jc w:val="left"/>
      </w:pPr>
      <w:r>
        <w:rPr>
          <w:rFonts w:ascii="Times New Roman"/>
          <w:b/>
          <w:i w:val="false"/>
          <w:color w:val="000000"/>
        </w:rPr>
        <w:t xml:space="preserve"> 
1. Жалпы ережелер</w:t>
      </w:r>
    </w:p>
    <w:bookmarkEnd w:id="134"/>
    <w:bookmarkStart w:name="z287" w:id="135"/>
    <w:p>
      <w:pPr>
        <w:spacing w:after="0"/>
        <w:ind w:left="0"/>
        <w:jc w:val="both"/>
      </w:pPr>
      <w:r>
        <w:rPr>
          <w:rFonts w:ascii="Times New Roman"/>
          <w:b w:val="false"/>
          <w:i w:val="false"/>
          <w:color w:val="000000"/>
          <w:sz w:val="28"/>
        </w:rPr>
        <w:t>
      1. Мемлекеттік қызметті Қазақстан Республикасының шетелдердегі мекемелері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Қазақстан Республикасының шетелдегі кемелері апатқа ұшыраған жағдайда, теңiз наразылығы туралы акт.</w:t>
      </w:r>
    </w:p>
    <w:bookmarkEnd w:id="135"/>
    <w:bookmarkStart w:name="z290" w:id="136"/>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іс-қимыл</w:t>
      </w:r>
      <w:r>
        <w:br/>
      </w:r>
      <w:r>
        <w:rPr>
          <w:rFonts w:ascii="Times New Roman"/>
          <w:b/>
          <w:i w:val="false"/>
          <w:color w:val="000000"/>
        </w:rPr>
        <w:t>
тәртібін сипаттау</w:t>
      </w:r>
    </w:p>
    <w:bookmarkEnd w:id="136"/>
    <w:bookmarkStart w:name="z291" w:id="137"/>
    <w:p>
      <w:pPr>
        <w:spacing w:after="0"/>
        <w:ind w:left="0"/>
        <w:jc w:val="both"/>
      </w:pPr>
      <w:r>
        <w:rPr>
          <w:rFonts w:ascii="Times New Roman"/>
          <w:b w:val="false"/>
          <w:i w:val="false"/>
          <w:color w:val="000000"/>
          <w:sz w:val="28"/>
        </w:rPr>
        <w:t>
      4. Көрсетілетін қызметті алушының өтініші мемлекеттік қызмет көрсету жөніндегі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2014 жылғы 24 ақпандағы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шетелдегі кемелері апатқа ұшыраған жағдайда, теңiз наразылығы туралы акт жасау» мемлекеттік қызмет стандартының 2-бабының 4 тармағына сәйкес, мемлекеттік қызмет көрсету процесі мынадай рәсімдерден тұрады:</w:t>
      </w:r>
      <w:r>
        <w:br/>
      </w:r>
      <w:r>
        <w:rPr>
          <w:rFonts w:ascii="Times New Roman"/>
          <w:b w:val="false"/>
          <w:i w:val="false"/>
          <w:color w:val="000000"/>
          <w:sz w:val="28"/>
        </w:rPr>
        <w:t>
</w:t>
      </w:r>
      <w:r>
        <w:rPr>
          <w:rFonts w:ascii="Times New Roman"/>
          <w:b w:val="false"/>
          <w:i w:val="false"/>
          <w:color w:val="000000"/>
          <w:sz w:val="28"/>
        </w:rPr>
        <w:t>
      1) 1-ші процесс – қызмет көрсетушінің лауазымды тұлғасымен өтініштерді қабылдауы, тіркеуі;</w:t>
      </w:r>
      <w:r>
        <w:br/>
      </w:r>
      <w:r>
        <w:rPr>
          <w:rFonts w:ascii="Times New Roman"/>
          <w:b w:val="false"/>
          <w:i w:val="false"/>
          <w:color w:val="000000"/>
          <w:sz w:val="28"/>
        </w:rPr>
        <w:t>
</w:t>
      </w:r>
      <w:r>
        <w:rPr>
          <w:rFonts w:ascii="Times New Roman"/>
          <w:b w:val="false"/>
          <w:i w:val="false"/>
          <w:color w:val="000000"/>
          <w:sz w:val="28"/>
        </w:rPr>
        <w:t>
      2) 2-ші процесс – қызмет көрсетушінің лауазымды тұлғасымен құжаттарды тексеруі және қарастыруы, теңiз наразылығы туралы акт жасауы;</w:t>
      </w:r>
      <w:r>
        <w:br/>
      </w:r>
      <w:r>
        <w:rPr>
          <w:rFonts w:ascii="Times New Roman"/>
          <w:b w:val="false"/>
          <w:i w:val="false"/>
          <w:color w:val="000000"/>
          <w:sz w:val="28"/>
        </w:rPr>
        <w:t>
</w:t>
      </w:r>
      <w:r>
        <w:rPr>
          <w:rFonts w:ascii="Times New Roman"/>
          <w:b w:val="false"/>
          <w:i w:val="false"/>
          <w:color w:val="000000"/>
          <w:sz w:val="28"/>
        </w:rPr>
        <w:t>
      3) 3-ші процесс – көрсетілетін қызметті алушыға теңiз наразылығы туралы актіні беру.</w:t>
      </w:r>
      <w:r>
        <w:br/>
      </w:r>
      <w:r>
        <w:rPr>
          <w:rFonts w:ascii="Times New Roman"/>
          <w:b w:val="false"/>
          <w:i w:val="false"/>
          <w:color w:val="000000"/>
          <w:sz w:val="28"/>
        </w:rPr>
        <w:t>
</w:t>
      </w:r>
      <w:r>
        <w:rPr>
          <w:rFonts w:ascii="Times New Roman"/>
          <w:b w:val="false"/>
          <w:i w:val="false"/>
          <w:color w:val="000000"/>
          <w:sz w:val="28"/>
        </w:rPr>
        <w:t>
      6. Мемлекеттік қызмет көрсету рәсімінің (іс-қимылдың) нәтижесі мынадай рәсімді (іс-қимылды) орындауды бастау үшін негіз болады:</w:t>
      </w:r>
      <w:r>
        <w:br/>
      </w:r>
      <w:r>
        <w:rPr>
          <w:rFonts w:ascii="Times New Roman"/>
          <w:b w:val="false"/>
          <w:i w:val="false"/>
          <w:color w:val="000000"/>
          <w:sz w:val="28"/>
        </w:rPr>
        <w:t>
      1-ші процесс бойынша – құжаттарды қабылдау туралы өтініштің көшірмесіне белгі қою;</w:t>
      </w:r>
      <w:r>
        <w:br/>
      </w:r>
      <w:r>
        <w:rPr>
          <w:rFonts w:ascii="Times New Roman"/>
          <w:b w:val="false"/>
          <w:i w:val="false"/>
          <w:color w:val="000000"/>
          <w:sz w:val="28"/>
        </w:rPr>
        <w:t>
      2-ші процесс бойынша – қызмет көрсетушінің лауазымды тұлғасымен теңіз наразылығы туралы актіге қол қоюы.</w:t>
      </w:r>
      <w:r>
        <w:br/>
      </w: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тәртібінде көрсетіледі.</w:t>
      </w:r>
    </w:p>
    <w:bookmarkEnd w:id="137"/>
    <w:bookmarkStart w:name="z297" w:id="138"/>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өзара</w:t>
      </w:r>
      <w:r>
        <w:br/>
      </w:r>
      <w:r>
        <w:rPr>
          <w:rFonts w:ascii="Times New Roman"/>
          <w:b/>
          <w:i w:val="false"/>
          <w:color w:val="000000"/>
        </w:rPr>
        <w:t>
іс-қимыл тәртібін сипаттау</w:t>
      </w:r>
    </w:p>
    <w:bookmarkEnd w:id="138"/>
    <w:bookmarkStart w:name="z298" w:id="139"/>
    <w:p>
      <w:pPr>
        <w:spacing w:after="0"/>
        <w:ind w:left="0"/>
        <w:jc w:val="both"/>
      </w:pPr>
      <w:r>
        <w:rPr>
          <w:rFonts w:ascii="Times New Roman"/>
          <w:b w:val="false"/>
          <w:i w:val="false"/>
          <w:color w:val="000000"/>
          <w:sz w:val="28"/>
        </w:rPr>
        <w:t>
      7. Мемлекеттік қызмет көрсету процесін көрсетілетін қызметті берушінің лауазымды тұлғасы қатысады.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лауазымды тұлғасы, мемлекеттік қызметті көрсету үшін өтінішті қабылдауды және тіркеуді, құжаттарды тексеруді және қарастыруды, теңіз наразылығы туралы актіні жасауды жүзеге асырады.</w:t>
      </w:r>
      <w:r>
        <w:br/>
      </w:r>
      <w:r>
        <w:rPr>
          <w:rFonts w:ascii="Times New Roman"/>
          <w:b w:val="false"/>
          <w:i w:val="false"/>
          <w:color w:val="000000"/>
          <w:sz w:val="28"/>
        </w:rPr>
        <w:t>
      Мемлекеттік қызмет көрсету тәртібінің (іс-қимылдардың) дәйектілігінің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39"/>
    <w:bookmarkStart w:name="z300" w:id="140"/>
    <w:p>
      <w:pPr>
        <w:spacing w:after="0"/>
        <w:ind w:left="0"/>
        <w:jc w:val="both"/>
      </w:pPr>
      <w:r>
        <w:rPr>
          <w:rFonts w:ascii="Times New Roman"/>
          <w:b w:val="false"/>
          <w:i w:val="false"/>
          <w:color w:val="000000"/>
          <w:sz w:val="28"/>
        </w:rPr>
        <w:t xml:space="preserve">
«Қазақстан Республикасының шетелдегі кемелері апатқа </w:t>
      </w:r>
      <w:r>
        <w:br/>
      </w:r>
      <w:r>
        <w:rPr>
          <w:rFonts w:ascii="Times New Roman"/>
          <w:b w:val="false"/>
          <w:i w:val="false"/>
          <w:color w:val="000000"/>
          <w:sz w:val="28"/>
        </w:rPr>
        <w:t>
ұшыраған жағдайда, теңiз наразылығы туралы акт жасау»</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1 қосымша                        </w:t>
      </w:r>
    </w:p>
    <w:bookmarkEnd w:id="140"/>
    <w:bookmarkStart w:name="z301" w:id="141"/>
    <w:p>
      <w:pPr>
        <w:spacing w:after="0"/>
        <w:ind w:left="0"/>
        <w:jc w:val="left"/>
      </w:pPr>
      <w:r>
        <w:rPr>
          <w:rFonts w:ascii="Times New Roman"/>
          <w:b/>
          <w:i w:val="false"/>
          <w:color w:val="000000"/>
        </w:rPr>
        <w:t xml:space="preserve"> 
«Қазақстан Республикасының шетелдегі кемелері апатқа ұшыраған</w:t>
      </w:r>
      <w:r>
        <w:br/>
      </w:r>
      <w:r>
        <w:rPr>
          <w:rFonts w:ascii="Times New Roman"/>
          <w:b/>
          <w:i w:val="false"/>
          <w:color w:val="000000"/>
        </w:rPr>
        <w:t>
жағдайда, теңiз наразылығы туралы акт жасау» мемлекеттік</w:t>
      </w:r>
      <w:r>
        <w:br/>
      </w:r>
      <w:r>
        <w:rPr>
          <w:rFonts w:ascii="Times New Roman"/>
          <w:b/>
          <w:i w:val="false"/>
          <w:color w:val="000000"/>
        </w:rPr>
        <w:t>
көрсетілетін қызметті берушілердің тізімі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2777"/>
        <w:gridCol w:w="14854"/>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шетелдегі мекемесінің атауы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ЖӘНЕ СОЛТҮСТІК АМЕРИКА</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Штаттарындағы Қазақстан Республикасының Елшілігі Вашингтон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16th Street, N.W., Washington D.C.20036 код +1202, тел. 232-54-88, факс 232-5845, 232-35-41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washington@kazakhembus.com; washington@mfa.kz; consul@kazakhembus.com http://www.kazakhembus.com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Бразилия Федеративтік Республикасының Елшілігі Бразилиа қ.</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Brasilia, DF, LagoSul, SHIS QI 09, conjunto 03, casa 08; тел.: (+55) 061 3879 4602, (+55) 061 3879 4603 факс: (+55) 061 3879 4604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е-mail:embassykz@gmail.com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Нью-Йорк қаласындағы (АҚШ) Қазақстан Республикасының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Fifth Avenue, 19 Floor, New York, NY10017код +1212 тел. 646 370 6331, факс646 370 6334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e-mail:kzconsulny@un.inthttp://www.kazconsulny.org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Канададағы Қазақстан Республикасының Елшілігі Оттава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Metcalfe Street, Suite 1603-1604, Ottawa, Ontario, K2P 1P1; Консульский отдел: 150 Metcalfe Stre, код +1-613 тел. 695-80-55, факс 695-87-55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kazakhembassy@gmail.com;kazconsulcan@gmail.comhttp://www.kazembassy.ca</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 Республикасындағы Қазақстан Республикасының консулдығы Гавана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5ta Ave. 2203 e/22 y 24, Miramar, La Habana, Cuba, код +537 тел. 206-99-63, факс 206-99-64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e-mail:italposkaz@mail.ru;havana@mfa.kz;dipmk@enet.cu</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және Солтүстік Ирландия Құрама Корольдігіндегі Қазақстан Республикасының Елшілігі Лондон қаласы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Thurloe Square, London SW7 2SD код +44-207, тел. 590-34-90, факс 584-84-81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london@kazembassy.org.ukconsulate@kazembassy.org.ukhttp://www.kazakhstanembassy.org.uk</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Корольдігіндегі Қазақстан Республикасының Елшілігі Брюссель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Avenue Van Bever, 30, 1180 Bruxelles Belgique</w:t>
            </w:r>
            <w:r>
              <w:br/>
            </w:r>
            <w:r>
              <w:rPr>
                <w:rFonts w:ascii="Times New Roman"/>
                <w:b w:val="false"/>
                <w:i w:val="false"/>
                <w:color w:val="000000"/>
                <w:sz w:val="20"/>
              </w:rPr>
              <w:t>
код +32 тел. 2-373-38-90, 2-373-38-96, факс 374-50-91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e-mail:info@embassy.behttp://kazakhstanembassy.be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Республикасындағы Қазақстан Республикасының Елшілігі Париж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rue Pierre Charron, 75008 Paris, France</w:t>
            </w:r>
            <w:r>
              <w:br/>
            </w:r>
            <w:r>
              <w:rPr>
                <w:rFonts w:ascii="Times New Roman"/>
                <w:b w:val="false"/>
                <w:i w:val="false"/>
                <w:color w:val="000000"/>
                <w:sz w:val="20"/>
              </w:rPr>
              <w:t>
код +331 тел. 145-61-52-02, 456-15-206, 456-15-200, факс 456-15-201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e-mail:office@amb-kazakhstan.fr;paris@mfa.kzhttp://www.amb-kazakhstan.fr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Республикасының Елшілігі Берлин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Bundesrepublik Deutshland Nordendstrasse 14-17,</w:t>
            </w:r>
            <w:r>
              <w:br/>
            </w:r>
            <w:r>
              <w:rPr>
                <w:rFonts w:ascii="Times New Roman"/>
                <w:b w:val="false"/>
                <w:i w:val="false"/>
                <w:color w:val="000000"/>
                <w:sz w:val="20"/>
              </w:rPr>
              <w:t>
D-13156 Berlin-Pankow код +4930 тел. 470-071-10, 470-071-14, конс.отд. 470-071-60, факс 470-071-25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e-mail:berlin@mfa.kzhttp://www.botschaft-kaz.de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Бонн қаласындағы (ГФР) Қазақстан Республикасының Елшілігінің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RathausstraЯe 3, 53225 Bonn, код +49228 тел. 403-87-27, 403-87-24, 403-87-28, факс 403-87-20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e-mail:konsul-bonn@web.de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Майндағы Франкфурт қаласындағы (ГФР) Қазақстан Республикасының Басконсулдығы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Beethoven str. 17, 60325, Frankfurt am Main, код +4969 тел. 971-467-31, 971-467-44, факс 971-46-818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e-mail:info.kaz@genconsul.de;frankfurt@mfa.kzhttp://www.genconsul.de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Ганноверқаласындағы (ГФР)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Lister Meile 2, 30161 Hannover, код +49511, тел. 301-868-99, факс 301-868-95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e-mail:hannover@mfa.kz;konsul-hannover@t-online.de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Мюнхен қаласындағы (ГФР)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Hans-Urmiller-Ring 46а, 82515 Wolfratshausen, код +49-8171 тел. 911-6030, факс 911-6088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e-mail:konsul-muenchen@mfa.kz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Республикасындағы Қазақстан Республикасының Елшілігі Вена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Wipplingerstrasse 35, Floor 3 1010 Wien, код +431 тел 890-80-08-10, факс890-80-08-20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e-mail:vienna@mfa.kz;embassy@kazakhstan.at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Венадағы Қазақстан Республикасының Елшілігінің консулдық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Felix-Mottl-Str. 23, A-1190 Wien, код: +431Тел: 367-66-57-11, 367-66-57-88, 367-66-57-33, факс: 367-66-57-20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e-mail:vienna@mfa.kz;embassy@kazakhstan.athttp://www.kazakhstan.at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Конфедерациясындағы Қазақстан Республикасының Елшілігі Берн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Melchenbuhlweg 79, 3006- Bern,код +031 тел. 351-79-69, факс 351-79-75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e-mail:embassy@kazakhstan-bern.chhttp://kazakhstan-bern.ch</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Республикасындағы Қазақстан Республикасының Елшілігі Рим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Via Cassia, 471, 00189 – Roma код +3906 тел. 363-011-30,</w:t>
            </w:r>
            <w:r>
              <w:br/>
            </w:r>
            <w:r>
              <w:rPr>
                <w:rFonts w:ascii="Times New Roman"/>
                <w:b w:val="false"/>
                <w:i w:val="false"/>
                <w:color w:val="000000"/>
                <w:sz w:val="20"/>
              </w:rPr>
              <w:t>
факс 362-926-75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e-mail:roma@mfa.kzhttp://www.embkaz.it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Корольдігіндегі Қазақстан Республикасының Елшілігі Мадрид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Sotillo, 10 Parque Conde de Orgaz 28043 MADRID</w:t>
            </w:r>
            <w:r>
              <w:br/>
            </w:r>
            <w:r>
              <w:rPr>
                <w:rFonts w:ascii="Times New Roman"/>
                <w:b w:val="false"/>
                <w:i w:val="false"/>
                <w:color w:val="000000"/>
                <w:sz w:val="20"/>
              </w:rPr>
              <w:t>
код +3491 тел. 721-62-90, 721-62-94, 721-62-94 факс 721-93-74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e-mail:embajada@kazesp.org;madrid@mfa.kzhttp://www.kazesp.org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Венгриядағы Қазақстан Республикасының Елшілігі Будапешт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Kapyut. 59 Budapest H-1025,код +361 тел. 275-13-00, 275-13-01, факс 275-20-92</w:t>
            </w:r>
            <w:r>
              <w:br/>
            </w:r>
            <w:r>
              <w:rPr>
                <w:rFonts w:ascii="Times New Roman"/>
                <w:b w:val="false"/>
                <w:i w:val="false"/>
                <w:color w:val="000000"/>
                <w:sz w:val="20"/>
              </w:rPr>
              <w:t>
факс 275-20-92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kazak@t-online.hu;</w:t>
            </w:r>
            <w:r>
              <w:br/>
            </w:r>
            <w:r>
              <w:rPr>
                <w:rFonts w:ascii="Times New Roman"/>
                <w:b w:val="false"/>
                <w:i w:val="false"/>
                <w:color w:val="000000"/>
                <w:sz w:val="20"/>
              </w:rPr>
              <w:t>
budapest@mfa.kz</w:t>
            </w:r>
            <w:r>
              <w:br/>
            </w:r>
            <w:r>
              <w:rPr>
                <w:rFonts w:ascii="Times New Roman"/>
                <w:b w:val="false"/>
                <w:i w:val="false"/>
                <w:color w:val="000000"/>
                <w:sz w:val="20"/>
              </w:rPr>
              <w:t>
http://www.kazembassy.hu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Республикасындағы Қазақстан Республикасының Елшілігі Прага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 Praha 6, ul. RomainaRolanda 12 код +420 тел.233-375-642; факс 233-371-019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e-mail:kzembas@gmail.com;prague@mfa.kzhttp://www.kazembassy.cz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Республикасындағы Қазақстан Республикасының Елшілігі Вильнюс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Birutes 20A, LT-08117, Vilnius-4, Lithuaniaкод +3705 тел. 212-21-23, 231-30-40, факс 231-35-80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e-mail:vilnuis@mfa.kz;kazemb@iti.lthttp://www.kazembassy.lt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Елшілігі Анкара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06450 KilikAlisokak №6, Or-An Diplomatik Sitesi Cankaya, Ankara, Turkey,код +90312 тел. 491-91-00, факс490-98-51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e-mail:ankara@mfa.kz;kazank@kazakhstan.org.tr;kazankembassy@mail.ruhttp://www.kazakhstan.org.tr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Стамбул қаласындағы (Түрік Республикасы) Қазақстан Республикасының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Floryacaddesi, Senlikkoy, Germiyan Sok 10, FLORYA-ISTANBUL, код +90212, тел. 662-53-47, факс 662-53-49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e-mail:сonsulkzist@superonline.com;konsulkzist@mail.ru;consulkzist@yahoo.com;consulkzist@superonline.com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Республикасындағы Қазақстан Республикасының консулдығы Анталья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Caglayan region, 2074 Sok. No:16 Blok C DublexMesken Villa Antalya/ Turkey, код +90534, тел. 081-84-47; 059-95-77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 Корольдігіндегі Қазақстан Республикасының Елшілігі Гаага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the Netherlands, код +3170 тел. 363-47-57, факс 365-76-00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e-mail:hague@mfa.kzhttp://www.kazakhembassy.nl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Гаагадағы Қазақстан Республикасының Елшілігінің консулдық бөлімі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Nieuwe Parklaan 69 2597 LB, The Hague, The Kingdom of Netherlands, код +3170 тел. 427-22-20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 consul@kazakhembassy.nl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 Республикасындағы Қазақстан Республикасының Елшілігі Загреб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Trgkralja Tomislava 8, 10000 Zagreb, код +385-1 tel. 483-92-55, факс 457-37-96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е-mail:uchar@mfa.kz;embassy@kazembassy.hrhttp://www.kazembassy.hr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(Хорватия) қаласындағы Қазақстан Республикасының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Загреб, ул. Прерадовичева, 21/2, код 385-1, тел. 481-50-74, факс 481-50-74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е-mail:consulkazakhstan@net.hr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Республикасындағы Қазақстан Республикасының Елшілігі Хельсинки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00120, Хельсинки, ул.Булеварди, 7 (оф. 215-217), код +358-9 тел. 4159-0478, факс 4159 0325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е-mail:helsinki@kazembassy.fihttp://www.kazembassy.fi</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Республикасындағы Қазақстан Республикасының Елшілігі Афина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Athens, Pаpаgou 15669, ImyttouStr. 122</w:t>
            </w:r>
            <w:r>
              <w:br/>
            </w:r>
            <w:r>
              <w:rPr>
                <w:rFonts w:ascii="Times New Roman"/>
                <w:b w:val="false"/>
                <w:i w:val="false"/>
                <w:color w:val="000000"/>
                <w:sz w:val="20"/>
              </w:rPr>
              <w:t>
код +30 тел. 210-651-56-43, факс 210-651-63-62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e-mail:athens@mfa.kz;consul@kazembassy.grhttp://www.kazembassy.gr</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Румыниядағы Қазақстан Республикасының Елшілігі Бухарест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BIS Giuseppe Garibaldi Str., sector 2, 20225, Bucharest, код +40 тел. 031-107-10-83; 021-230-08-65, факс 021- 230-08-66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е-mail:ucharest@mfa.kzhttp://www.dipmissionkz.ro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Республикасындағы ҚРДипломатиялық миссиясы София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Sofia, Galichitsa, 38, код +3592 тел. 862-41-52, 862-41-55, факс 862-41-70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е-mail:sofia@mfa.kz;kazembsofia@bulpost.nethttp://www.kazembassy.bulpost.net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Корольдігіндегі Қазақстан Республикасының Елшілігі Осло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Nedre Vollgate 3, 2</w:t>
            </w:r>
            <w:r>
              <w:rPr>
                <w:rFonts w:ascii="Times New Roman"/>
                <w:b w:val="false"/>
                <w:i w:val="false"/>
                <w:color w:val="000000"/>
                <w:vertAlign w:val="superscript"/>
              </w:rPr>
              <w:t>nd</w:t>
            </w:r>
            <w:r>
              <w:rPr>
                <w:rFonts w:ascii="Times New Roman"/>
                <w:b w:val="false"/>
                <w:i w:val="false"/>
                <w:color w:val="000000"/>
                <w:sz w:val="20"/>
              </w:rPr>
              <w:t xml:space="preserve"> floor, 0158, Oslo, Norway</w:t>
            </w:r>
            <w:r>
              <w:br/>
            </w:r>
            <w:r>
              <w:rPr>
                <w:rFonts w:ascii="Times New Roman"/>
                <w:b w:val="false"/>
                <w:i w:val="false"/>
                <w:color w:val="000000"/>
                <w:sz w:val="20"/>
              </w:rPr>
              <w:t>
код +47 тел.</w:t>
            </w:r>
            <w:r>
              <w:br/>
            </w:r>
            <w:r>
              <w:rPr>
                <w:rFonts w:ascii="Times New Roman"/>
                <w:b w:val="false"/>
                <w:i w:val="false"/>
                <w:color w:val="000000"/>
                <w:sz w:val="20"/>
              </w:rPr>
              <w:t>
224-206-40, факс. 224-206-42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е-mail:oslo@mfa.kzhttp://www.kazembassy.no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 Республикасындағы Қазақстан Республикасының Консулдық бөлімі Братислава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Gunduliиova street 6, 811 05 Bratislava, Slovak Republic, код +421, тел. 232-661-242, факс 232-661-221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е-mail:kazdip@gmail.com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 Республикасындағы Қазақстан Республикасының Елшілігі Варшава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 Krуlowej Marysieсki 14, 02-954 Warszaw, код +4822, тел. 642-37-65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е–mail:kazdipmis@hot.pl;warsawa@mfa.kzhttp://www.kazakhstan.pl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 Республикасындағы ҚР консулдығы Рига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Vilandes iela, LV-1010</w:t>
            </w:r>
            <w:r>
              <w:br/>
            </w:r>
            <w:r>
              <w:rPr>
                <w:rFonts w:ascii="Times New Roman"/>
                <w:b w:val="false"/>
                <w:i w:val="false"/>
                <w:color w:val="000000"/>
                <w:sz w:val="20"/>
              </w:rPr>
              <w:t>
Тел.: (+371) 673-24-223</w:t>
            </w:r>
            <w:r>
              <w:br/>
            </w:r>
            <w:r>
              <w:rPr>
                <w:rFonts w:ascii="Times New Roman"/>
                <w:b w:val="false"/>
                <w:i w:val="false"/>
                <w:color w:val="000000"/>
                <w:sz w:val="20"/>
              </w:rPr>
              <w:t>
Факс: (+371) 672-43-028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е-mail:riga@mfa.kz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Эстонияның Қазақстан Республикасындағы Елшілігі Таллин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ЕЕ-10411, Таllinn, Tццstuse, 28A</w:t>
            </w:r>
            <w:r>
              <w:br/>
            </w:r>
            <w:r>
              <w:rPr>
                <w:rFonts w:ascii="Times New Roman"/>
                <w:b w:val="false"/>
                <w:i w:val="false"/>
                <w:color w:val="000000"/>
                <w:sz w:val="20"/>
              </w:rPr>
              <w:t>
тел.: +3726622926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e-mail:hailan@kazembassy.fi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АФРИКА ЖӘНЕ ТАЯУ ШЫҒЫС</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 Араб Республикасындағы Қазақстан Республикасының Елшілігі Каир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Wahib Dossstreet, Maadi, Cairo, Egyptкод +202 тел.238-098-04; факс 235-865-46;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e-mail:cairo@mfa.kzhttp://www.kazembegy.com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Мемлекетіндегі ҚР Елшілігі Тель-Авив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52a, Hayarkon Str., Tel Aviv 63432, State of Israel, код +9723 тел. 516-34-11, 516-34-64, факс 516-34-37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e-mail:tel-aviv@mfa.kz http://www.kazakhemb.org.il</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Әмірліктеріндегі ҚР Елшілігі Абу-Даби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 Box: 39556 593, 593 Rashid Bin Saeed Al Maktoum Street (Main street No.2) Al SafaraatDistr,код +9712 тел. 449-87-78, факс 449-87-75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e-mail:abudhabi@mfa.kzhttp://www.kazembemirates.net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Дубай қаласындағы (БАӘ)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Dubai, Jumeirah, Umm El Sheif area, Str. 3, villa 14, код +9714 339-71-56, факс 330-69-37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e-mail:dubai@mfa.kzhttp://www.kazconsulate.ae</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 Корольдігіндегі ҚР Елшілігі Эр-Рияд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Riyadh 11693 P.O. Box 94012, код +01 тел. 480-64-06, факс 480-91-06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office@kazembgulf.nethttp://www.kazembgulf.net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Джидда қаласындағы (Сауд Арабиясы Корольдігі)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55615 Jeddah, Khalidiya District, Al-Mustqar street, Villa 16, код +9662, тел. 690-20-70, факс 690-30-80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e-mail:kazjed@gmail.comhttp://www.kazembsaudi.com/en/pages/35/Consulate-in-Jeddah</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Сұлтанатындағы ҚР Елшілігі Маскат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Shatti Al Qurum Way 3050, villa 4076</w:t>
            </w:r>
            <w:r>
              <w:br/>
            </w:r>
            <w:r>
              <w:rPr>
                <w:rFonts w:ascii="Times New Roman"/>
                <w:b w:val="false"/>
                <w:i w:val="false"/>
                <w:color w:val="000000"/>
                <w:sz w:val="20"/>
              </w:rPr>
              <w:t>
Тел.: +96824692418, +96824692485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е-mail:kazembassyoman@gmail.com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 Мемлекетіндегі ҚР Елшілігі Доха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Al-Dafna, Doha, Zone 66, Str. 563, build. 2 P.O. Box: 23513, код. +974 тел 441-280-15, 441-105-27,факс 441-280-14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e-mail:embassykz@qatar.net.qa;doha@mfa.kzhttp://www.kazembqatar.com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 Хашимит Корольдігіндегі ҚР Елшілігі Амман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AbuBakirAl-BananyStr., Abdoun, 830626 Amman 11183 Jordan, код +962 тел. 65-92-80-53, 65-92-79-54, факс65-92-79-51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e-mail:kazemb@orange.jo;amman@mfa.kzhttp://www.kazakhstan.org.jo</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Ислам Республикасындағы ҚР Елшілігі Тегеран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North Hedayat Str., Corner of Masjed Alley, Darrus, Tehran-I.R of Iran, код +9821 тел. 22-56-59-33, 22-56-59-34, факс22-54-64-00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e-mail:tehran20022002@mail.ruiran@mfa.kz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Горган қаласындағы (Иран) ҚР Бас консулдығы Бас консул</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Gorgan city, BolvarNaharkhoran 604, Edalatst. 66, код +980 тел. 17-15-525-609, факс 17-15-536-055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e-mail:gorgankz@gmail.com;gorgan@mfa.kz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Ислам Республикасындағы ҚР Елшілігі Исламабад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House No. 11, Str. 45, Sector F-8/1, 43000 Islamabadкод +9251 тел. 226-28-26, 226-29-20, 226-29-26, 226-29-25, факс 226-28-06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e-mail:embkaz@comsats.net.pk;islamabad@mfa.kzhttp://www.kazembpakistan.org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 Ислам Республикасындағы ҚР Елшілігі Кабул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Kabul, Wazir Akbar Khan Street 13, House 436,код +9320 тел. 702-842-96, 230-05-52, 705-015-05, факс 230-600-09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е-mail:hail@mfa.kz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Республикасындағы ҚР Елшілігі Дели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PoorviMarg, Vasant Vihar, New Delhi – 110057, код +9111 тел. 460-077-10, 460-077-00, 460-077-02, факс 460-077-01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e-mail:india@mfa.kz;office@kazembassy.in;kazind.com@gmail.comhttp://www.kazembassy.in</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Республикасындағы ҚР Елшілігі Пекин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Dong 6 Jie, SanLiTun, Beijing, China 100600, код +8610 тел. 653-26-182, 653-24-189, Консульский отдел: 653-22-636, 653-29-177 (коммутатор), факс 653-26-183, 653-24-433, Консульский отдел: 653-20-636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e-mail:pekin@mfa.kzhttp://www.kazembchina.org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 қаласындағы (ҚХР)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 3106, 31</w:t>
            </w:r>
            <w:r>
              <w:rPr>
                <w:rFonts w:ascii="Times New Roman"/>
                <w:b w:val="false"/>
                <w:i w:val="false"/>
                <w:color w:val="000000"/>
                <w:vertAlign w:val="superscript"/>
              </w:rPr>
              <w:t>st</w:t>
            </w:r>
            <w:r>
              <w:rPr>
                <w:rFonts w:ascii="Times New Roman"/>
                <w:b w:val="false"/>
                <w:i w:val="false"/>
                <w:color w:val="000000"/>
                <w:sz w:val="20"/>
              </w:rPr>
              <w:t xml:space="preserve"> floor, West Tower, Shun Tak Center, 200 Connaught Road Central, Sheung Wan, Hong Kon, код +852 тел. 254-83-841, факс 254-88-361</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e-mail:office@consul-kazakhstan.org.hk;honghong@mfa.kz;http://www.consul-kazakhstan.org.hk</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Шанхай қаласындағы (ҚХР)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Loushanguan 85, 200336 Shanghai, building «Orient International Plaza», 1003, 1004, 1005, код +8621 тел. 627-538-78, 627-528-38, 627-554-83, факс 627-573-00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kazconsulshanghai@yahoo.com;shanghai@mfa.kz;kzconsulshanghai@mail.ru;office@kzconsulshangai.org;http://www.kazembchina.org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Малайзиядағы ҚР Елшілігі Куала-Лумпур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JalanAmpangHilir, 55000 KualaLumpur, Malaysia, код +603 тел. 425-229-99, 425-269-99факс 425-23-999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e-mail:kuala-lumpur@mfa.kzkuala-lumpur@kazembassy.org.myhttp://www.kazembassy.org.my</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 ҚР Елшілігі Джакарта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East 11 fl., Unit 5 Jl.limgkar, Mega Kuningan, Kav.E3.2 #1 Jakarta 12950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Республикасындағы ҚР Елшілігі, Сеул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Hannam-dong, Yongsan-gu, Seoul 140-885 код +822 тел. 394-97-16, 379-97-14, Консульский отдел ПРК 391-89-06, 379-78-76, факс 395-97-66</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e-mail:seoul@mfa.kzhttp:// www.kazembassy.org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Жапониядағы ҚР Елшілігі Токио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Azabudai 1-8-14, Minato-ku, Tokyo 106-0041, код +813 тел. 3589-1821,Факс: 3589-1822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e-mail:japan@mfa.kz,kazembassy.jp@gmail.comhttp://www.embkazjp.org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Монғолиядағы ҚР Елшілігі Ұлан-Батыр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 р-н Хан-Уул, 1-квартал, городок «Твин», ул. Зайсан, 31/6,</w:t>
            </w:r>
            <w:r>
              <w:br/>
            </w:r>
            <w:r>
              <w:rPr>
                <w:rFonts w:ascii="Times New Roman"/>
                <w:b w:val="false"/>
                <w:i w:val="false"/>
                <w:color w:val="000000"/>
                <w:sz w:val="20"/>
              </w:rPr>
              <w:t>
код+97611 тел. 34-54-08, 34-10-76, факс. 34-17-07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e-mail:info@kazembassy.mn;hailandn@mfa.kz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ҚР-нің Сингапур Республикасында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Kim Seng Promenade, #09-04/05 Great World City, East Office Tower, Singapore 237994,код +65, тел 653-661-00, 623-571-50, 623-623-67факс643-889-90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e-mail:hailand@mfa.kzhttp://www.kazakhstan.org.sg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 Республикасындағы ҚР Дипломатиялық миссиясы Бейрут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floor, Verdun 732, Verdunstr., AlMousaytebeh, Beirut, Lebanon, код +9611 тел. 786-587, 804-869, факс 786-013</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е-mail:haila@mfa.kz;kuat-kz@yandex.ru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Либиядағы ҚР Дипломатиялық миссиясы Триполи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Kilometr, Gargaresh street, MadinaSiyahia av.код +21821 тел. 483-66-90, факс 483-66-90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е-mail:dipmission_kz@lttnet.net</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 Корольдігіндегі ҚР Елшілігі Бангкок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Office 804 A, Floor 8, Building A, GPF Witthayu Towers, 93/1 Wireless Road, Lumpini, Pathumwan, Ban,код +662 тел. 254-30-43, 254-30-45, факс 254-30-42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e-mail:hailand@mfa.kzhttp://www.kazembassythailand.org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 Социалистік Республикасындағы ҚР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Республикасындағы ҚР Елшілігі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ҚР Елшілігі Мәскеу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Москва, Чистопрудный бульвар, д. 3 а код +7-495 тел. 627-17-01; факс 608-08-32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moscow@kazembassy.ruhttp://www.kazembassy.ru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Санкт-Петербург қаласындағы (РФ) ҚР Бас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г.Санкт-Петербург, Виленский переулок, д.15, лит А, код +7-812, тел. 335-25-46; 335-25-47, факс 335-25-46; 335-25-47</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e-mail:genconsul.spb@mfa.kz;saint-petersburg@mfa.ru;genconsul.spb@mfa.kz;kazconspb@mail.ruhttp://www.kazconsulate.spb.ru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қаласындағы (РФ) ҚР консулдығы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 г. Астрахань ул. Акварельная 2Б, код +7-8512, тел. 61-00-07, факс 25-18-85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e-mail:consulrk@astranet.ru;astrakhan@mfa.kzhttp://www.astra-consul.ru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ҚР-дың Казань қаласындағы Бас Консулдығы (РФ)</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Омск қаласындағы (РФ) ҚР консулдығы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Омск, ул. Ш. Валиханова 9, код +7-3812, тел. 32-52-13, 32-52-07, 32-52-17, факс 32-52-15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kzcmd@omskcity.com;omsk@mfa.kz http://www.kz-omsk.ru</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Украинадағы ҚР Елшілігі Киев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г. Киев, ул. Мельникова, 26, код +38044 тел. 489-18-58, факс 483-11-98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e-mail:post@kazakh.kiev.ua;kiev@mfa.kzhttp://www.kazembassy.com.ua</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Республикасындағы ҚР Елшілігі Минск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г.Минск, ул. Куйбышева 12, индекс 220029 код +37517 тел. 288-10-26, 210-11-22, 234-30-23, 284-48-10, факс 334-96-50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e-mail:minsk@mfa.kzhttp://www.kazembassy.by</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Белоруссия Республикасындағы ҚР консулдығы Брест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К.Маркса, 82, код +8375 тел. 162-203-500, факс 162-205-242</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e-mail:brest-consul@tut.by,brest@mfa.kz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Республикасындағы ҚР Елшілігі Ташкент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 Тошкентшахар. Чехов кучаси, 23, код +99871 тел. 256-16-54, 252-16-54, 252-35-71,</w:t>
            </w:r>
            <w:r>
              <w:br/>
            </w:r>
            <w:r>
              <w:rPr>
                <w:rFonts w:ascii="Times New Roman"/>
                <w:b w:val="false"/>
                <w:i w:val="false"/>
                <w:color w:val="000000"/>
                <w:sz w:val="20"/>
              </w:rPr>
              <w:t>
факс 252-16-50</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e-mail:info@kazembassy.uz; tashkent@mfa.kzhttp://kazembassy.uz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Елшілігі Бішкек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95-A Mirapr., Bishkek, Kyrgyzstan</w:t>
            </w:r>
            <w:r>
              <w:br/>
            </w:r>
            <w:r>
              <w:rPr>
                <w:rFonts w:ascii="Times New Roman"/>
                <w:b w:val="false"/>
                <w:i w:val="false"/>
                <w:color w:val="000000"/>
                <w:sz w:val="20"/>
              </w:rPr>
              <w:t>
код +996312 тел. 69-20-98, 69-21-01 факс 69-20-94</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е-mail:bishkek@mfa.kz;kaz_emb@elcat.kg;embassy.kg@mfa.kz;http://www.kaz-emb.kg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ҚР консулдығы Ош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Түрікменстандағы ҚР Елшілігі Ашғабад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744036, 11,13, 15 Гарашсызлык, код +99312 тел. 48-04-68, 48-04-69, факс 48-04-75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e-mail:office@embkaztm.org;ashgabad@mfa.kzhttp://www.embkaztm.org</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Тәжікстандағы ҚР Елшілігі Душанбе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734025, ул. Хусейн зода 31/1</w:t>
            </w:r>
            <w:r>
              <w:br/>
            </w:r>
            <w:r>
              <w:rPr>
                <w:rFonts w:ascii="Times New Roman"/>
                <w:b w:val="false"/>
                <w:i w:val="false"/>
                <w:color w:val="000000"/>
                <w:sz w:val="20"/>
              </w:rPr>
              <w:t>
код +992372 тел. 21-89-40, факс 51-01-08</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 dipmiskz7@tajnet.com;dushanbe@mfa.kzhttp://www.kazakhembassy.tj</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 Республикасындағы ҚР консулдығы Ходжент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+8992 Тел. 900-000-535</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 Республикасындағы ҚР Елшілігі Баку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Баку, ул. Х. Алиева, проезд 15, дом 8, код +99412 тел. 465-62-47; 465-62-48 факс 465-62-49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embassyk@azdata.net,</w:t>
            </w:r>
            <w:r>
              <w:br/>
            </w:r>
            <w:r>
              <w:rPr>
                <w:rFonts w:ascii="Times New Roman"/>
                <w:b w:val="false"/>
                <w:i w:val="false"/>
                <w:color w:val="000000"/>
                <w:sz w:val="20"/>
              </w:rPr>
              <w:t>
baku@mfa.kzhttp://www.kazembassy.az</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Республикасындағы ҚР Елшілігі Ереван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Айгедзора, д. 66</w:t>
            </w:r>
            <w:r>
              <w:br/>
            </w:r>
            <w:r>
              <w:rPr>
                <w:rFonts w:ascii="Times New Roman"/>
                <w:b w:val="false"/>
                <w:i w:val="false"/>
                <w:color w:val="000000"/>
                <w:sz w:val="20"/>
              </w:rPr>
              <w:t>
код +374-10 тел. 211-333;</w:t>
            </w:r>
            <w:r>
              <w:br/>
            </w:r>
            <w:r>
              <w:rPr>
                <w:rFonts w:ascii="Times New Roman"/>
                <w:b w:val="false"/>
                <w:i w:val="false"/>
                <w:color w:val="000000"/>
                <w:sz w:val="20"/>
              </w:rPr>
              <w:t xml:space="preserve">
факс 274-170 </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e-mail:erevan@mfa.kzhttp://www.kazembassy.am</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Грузиядағы ҚР Елшілігі Тбилиси қаласы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0179, ул. Шатберашвили, 23</w:t>
            </w:r>
            <w:r>
              <w:br/>
            </w:r>
            <w:r>
              <w:rPr>
                <w:rFonts w:ascii="Times New Roman"/>
                <w:b w:val="false"/>
                <w:i w:val="false"/>
                <w:color w:val="000000"/>
                <w:sz w:val="20"/>
              </w:rPr>
              <w:t>
код +7-99532 тел. 99-76-84; факс 29-24-89</w:t>
            </w:r>
          </w:p>
        </w:tc>
        <w:tc>
          <w:tcPr>
            <w:tcW w:w="1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е-mail:tbilisi@mfa.kz</w:t>
            </w:r>
          </w:p>
        </w:tc>
      </w:tr>
    </w:tbl>
    <w:bookmarkStart w:name="z302" w:id="142"/>
    <w:p>
      <w:pPr>
        <w:spacing w:after="0"/>
        <w:ind w:left="0"/>
        <w:jc w:val="both"/>
      </w:pPr>
      <w:r>
        <w:rPr>
          <w:rFonts w:ascii="Times New Roman"/>
          <w:b w:val="false"/>
          <w:i w:val="false"/>
          <w:color w:val="000000"/>
          <w:sz w:val="28"/>
        </w:rPr>
        <w:t xml:space="preserve">
«Қазақстан Республикасының шетелдегі кемелері апатқа </w:t>
      </w:r>
      <w:r>
        <w:br/>
      </w:r>
      <w:r>
        <w:rPr>
          <w:rFonts w:ascii="Times New Roman"/>
          <w:b w:val="false"/>
          <w:i w:val="false"/>
          <w:color w:val="000000"/>
          <w:sz w:val="28"/>
        </w:rPr>
        <w:t>
ұшыраған жағдайда, теңiз наразылығы туралы акт жасау»</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xml:space="preserve">
2 қосымша                       </w:t>
      </w:r>
    </w:p>
    <w:bookmarkEnd w:id="142"/>
    <w:bookmarkStart w:name="z303" w:id="143"/>
    <w:p>
      <w:pPr>
        <w:spacing w:after="0"/>
        <w:ind w:left="0"/>
        <w:jc w:val="left"/>
      </w:pPr>
      <w:r>
        <w:rPr>
          <w:rFonts w:ascii="Times New Roman"/>
          <w:b/>
          <w:i w:val="false"/>
          <w:color w:val="000000"/>
        </w:rPr>
        <w:t xml:space="preserve"> 
1 кесте. Теңiз наразылығы туралы акт жасау іс-қимылдарының</w:t>
      </w:r>
      <w:r>
        <w:br/>
      </w:r>
      <w:r>
        <w:rPr>
          <w:rFonts w:ascii="Times New Roman"/>
          <w:b/>
          <w:i w:val="false"/>
          <w:color w:val="000000"/>
        </w:rPr>
        <w:t>
сипаттамасы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923"/>
        <w:gridCol w:w="3354"/>
        <w:gridCol w:w="2486"/>
        <w:gridCol w:w="3423"/>
      </w:tblGrid>
      <w:tr>
        <w:trPr>
          <w:trHeight w:val="40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көрсетуге қатысатын тұлғаның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берушінің лауазымды тұлғасы</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және тіркеу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және қарастыру, теңiз наразылығы туралы акт жасау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алушыға теңiз наразылығы туралы актіні беру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туралы өтініштің көшірмесіне белгі қою</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наразылығы туралы актіге қол қою</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алушымен теңiз наразылығы туралы актіні алу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күннен аспайды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күннен аспайды</w:t>
            </w:r>
          </w:p>
        </w:tc>
      </w:tr>
    </w:tbl>
    <w:bookmarkStart w:name="z304" w:id="144"/>
    <w:p>
      <w:pPr>
        <w:spacing w:after="0"/>
        <w:ind w:left="0"/>
        <w:jc w:val="left"/>
      </w:pPr>
      <w:r>
        <w:rPr>
          <w:rFonts w:ascii="Times New Roman"/>
          <w:b/>
          <w:i w:val="false"/>
          <w:color w:val="000000"/>
        </w:rPr>
        <w:t xml:space="preserve"> 
Теңiз наразылығы туралы акт жасау процесі бойынша функционалдық</w:t>
      </w:r>
      <w:r>
        <w:br/>
      </w:r>
      <w:r>
        <w:rPr>
          <w:rFonts w:ascii="Times New Roman"/>
          <w:b/>
          <w:i w:val="false"/>
          <w:color w:val="000000"/>
        </w:rPr>
        <w:t>
өзара іс-қимылдың сызбасы</w:t>
      </w:r>
    </w:p>
    <w:bookmarkEnd w:id="144"/>
    <w:p>
      <w:pPr>
        <w:spacing w:after="0"/>
        <w:ind w:left="0"/>
        <w:jc w:val="both"/>
      </w:pPr>
      <w:r>
        <w:drawing>
          <wp:inline distT="0" distB="0" distL="0" distR="0">
            <wp:extent cx="59817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981700" cy="5092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