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34ed" w14:textId="ab43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қауіпсіздігін қамтамасыз ету саласында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4 сәуірдегі № 192 бұйрығы. Қазақстан Республикасы Әділет министрлігінде 2014 жылы 30 сәуірде № 9368 тіркелді. Күші жойылды - Қазақстан Республикасы Ішкі істер министрінің м.а. 2015 жылғы 22 мамырдағы № 473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м.а. 22.05.2015 </w:t>
      </w:r>
      <w:r>
        <w:rPr>
          <w:rFonts w:ascii="Times New Roman"/>
          <w:b w:val="false"/>
          <w:i w:val="false"/>
          <w:color w:val="ff0000"/>
          <w:sz w:val="28"/>
        </w:rPr>
        <w:t>№ 473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тіркейтін көлік құралдарын қоспағанда, автокөлік құралдарын тіркеу және қайта тіркеу және нөмірлік тіркеу белгілерін беру»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беретін куәліктерді қоспағанда, азаматтарға жүргізуші куәліктерін беру» мемлекеттік көрсетілетін қызмет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жүзеге асыратын тіркеуді қоспағанда, көлік құралдарын сенімхат бойынша басқаратын адамдарды тіркеу» мемлекеттік көрсетілетін қызмет регламенті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министрінің:</w:t>
      </w:r>
      <w:r>
        <w:br/>
      </w:r>
      <w:r>
        <w:rPr>
          <w:rFonts w:ascii="Times New Roman"/>
          <w:b w:val="false"/>
          <w:i w:val="false"/>
          <w:color w:val="000000"/>
          <w:sz w:val="28"/>
        </w:rPr>
        <w:t>
</w:t>
      </w:r>
      <w:r>
        <w:rPr>
          <w:rFonts w:ascii="Times New Roman"/>
          <w:b w:val="false"/>
          <w:i w:val="false"/>
          <w:color w:val="000000"/>
          <w:sz w:val="28"/>
        </w:rPr>
        <w:t>
      1) «Ауыл шаруашылығы министрлігі беретін куәліктерді қоспағанда, азаматтарға жүргізуші куәліктерін беру» мемлекеттік көрсетілетін қызмет регламентін бекіту туралы» 2011 жылғы 26 қыркүйектегі № </w:t>
      </w:r>
      <w:r>
        <w:rPr>
          <w:rFonts w:ascii="Times New Roman"/>
          <w:b w:val="false"/>
          <w:i w:val="false"/>
          <w:color w:val="000000"/>
          <w:sz w:val="28"/>
        </w:rPr>
        <w:t>501</w:t>
      </w:r>
      <w:r>
        <w:rPr>
          <w:rFonts w:ascii="Times New Roman"/>
          <w:b w:val="false"/>
          <w:i w:val="false"/>
          <w:color w:val="000000"/>
          <w:sz w:val="28"/>
        </w:rPr>
        <w:t xml:space="preserve"> бұйрығының (Нормативтік құқықтық актілерді мемлекеттік тіркеу тізілімінде № 7278 болып тіркелген, «Егемен Қазақстан» газетінің 2012 жылғы 10 сәуірдегі № 95-96 (26914-26915) санында жарияланған);</w:t>
      </w:r>
      <w:r>
        <w:br/>
      </w:r>
      <w:r>
        <w:rPr>
          <w:rFonts w:ascii="Times New Roman"/>
          <w:b w:val="false"/>
          <w:i w:val="false"/>
          <w:color w:val="000000"/>
          <w:sz w:val="28"/>
        </w:rPr>
        <w:t>
</w:t>
      </w:r>
      <w:r>
        <w:rPr>
          <w:rFonts w:ascii="Times New Roman"/>
          <w:b w:val="false"/>
          <w:i w:val="false"/>
          <w:color w:val="000000"/>
          <w:sz w:val="28"/>
        </w:rPr>
        <w:t>
      2)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көрсетілетін қызмет регламентін бекіту туралы» 2011 жылғы 26 қыркүйектегі № 502 </w:t>
      </w:r>
      <w:r>
        <w:rPr>
          <w:rFonts w:ascii="Times New Roman"/>
          <w:b w:val="false"/>
          <w:i w:val="false"/>
          <w:color w:val="000000"/>
          <w:sz w:val="28"/>
        </w:rPr>
        <w:t>бұйрығының</w:t>
      </w:r>
      <w:r>
        <w:rPr>
          <w:rFonts w:ascii="Times New Roman"/>
          <w:b w:val="false"/>
          <w:i w:val="false"/>
          <w:color w:val="000000"/>
          <w:sz w:val="28"/>
        </w:rPr>
        <w:t>; (Нормативтік құқықтық актілерді мемлекеттік тіркеу тізілімінде № 7280 болып тіркелген, «Егемен Қазақстан» газетінің 2012 жылғы 10 сәуірдегі № 95-96 (26914-26915) санында жарияланған);</w:t>
      </w:r>
      <w:r>
        <w:br/>
      </w:r>
      <w:r>
        <w:rPr>
          <w:rFonts w:ascii="Times New Roman"/>
          <w:b w:val="false"/>
          <w:i w:val="false"/>
          <w:color w:val="000000"/>
          <w:sz w:val="28"/>
        </w:rPr>
        <w:t>
</w:t>
      </w:r>
      <w:r>
        <w:rPr>
          <w:rFonts w:ascii="Times New Roman"/>
          <w:b w:val="false"/>
          <w:i w:val="false"/>
          <w:color w:val="000000"/>
          <w:sz w:val="28"/>
        </w:rPr>
        <w:t>
      3) «Ауыл шаруашылығы министрлігі жүзеге асыратын тіркеуді қоспағанда, көлік құралдарын сенімхат бойынша басқаратын адамдарды тіркеу» мемлекеттік көрсетілетін қызмет регламентін бекіту туралы» 2011 жылғы 26 қыркүйектегі № 503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7281 болып тіркелген, «Егемен Қазақстан» газетінің 2012 жылғы 10 сәуірдегі № 95-96 (26914-26915)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Әкімшілік полиция комитеті (И.В. Лепеха):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Облыстардың, Астана, Алматы қалаларының және Көліктегі ішкі істер департаменттерінің бастықтары тиісті қызметтер қызметкерлерінің осы бұйрықты зерделеуін ұйымдастырсын және оны мүлтіксіз орындауын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bookmarkStart w:name="z12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2014 жылғы 4 сәуірдегі</w:t>
      </w:r>
      <w:r>
        <w:br/>
      </w:r>
      <w:r>
        <w:rPr>
          <w:rFonts w:ascii="Times New Roman"/>
          <w:b w:val="false"/>
          <w:i w:val="false"/>
          <w:color w:val="000000"/>
          <w:sz w:val="28"/>
        </w:rPr>
        <w:t xml:space="preserve">
№ 192 бұйрығына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«Қазақстан Республикасы Ауыл шаруашылығы министрлігі тіркейтін</w:t>
      </w:r>
      <w:r>
        <w:br/>
      </w:r>
      <w:r>
        <w:rPr>
          <w:rFonts w:ascii="Times New Roman"/>
          <w:b/>
          <w:i w:val="false"/>
          <w:color w:val="000000"/>
        </w:rPr>
        <w:t>
көлік құралдарын қоспағанда, автокөлік құралдарын тіркеу, қайта</w:t>
      </w:r>
      <w:r>
        <w:br/>
      </w:r>
      <w:r>
        <w:rPr>
          <w:rFonts w:ascii="Times New Roman"/>
          <w:b/>
          <w:i w:val="false"/>
          <w:color w:val="000000"/>
        </w:rPr>
        <w:t>
тіркеу және нөмірлік тіркеу белгілерін беру» мемлекеттік</w:t>
      </w:r>
      <w:r>
        <w:br/>
      </w:r>
      <w:r>
        <w:rPr>
          <w:rFonts w:ascii="Times New Roman"/>
          <w:b/>
          <w:i w:val="false"/>
          <w:color w:val="000000"/>
        </w:rPr>
        <w:t>
көрсетілетін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Мемлекеттік көрсетілетін қызметтің нормативтік құқықтық анықтамасы: «Қазақстан Республикасы Ауыл шаруашылығы министрлігі тіркейтін көлік құралдарын қоспағанда, автокөлік құралдарын тіркеу, қайта тіркеу және нөмірлік тіркеу белгілерін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Мемлекеттік қызметті Қазақстан Республикасы Ішкі істер министрлігі (бұдан әрі – ІІМ), облыстардың, Астана, Алматы қалаларының ішкі істер департаменттері, Ішкі істер министрлігінің Байқоңыр қаласындағы Өкілдігі (бұдан әрі – көрсетілетін қызметті беруші) Қазақстан Республикасының аумағында тұрақты немесе уақытша тұратын жеке тұлғаларға және Қазақстан Республикасында тіркелген заңды тұлғаларға (бұдан әрі – көрсетілетін қызметті алушы):</w:t>
      </w:r>
      <w:r>
        <w:br/>
      </w:r>
      <w:r>
        <w:rPr>
          <w:rFonts w:ascii="Times New Roman"/>
          <w:b w:val="false"/>
          <w:i w:val="false"/>
          <w:color w:val="000000"/>
          <w:sz w:val="28"/>
        </w:rPr>
        <w:t>
</w:t>
      </w:r>
      <w:r>
        <w:rPr>
          <w:rFonts w:ascii="Times New Roman"/>
          <w:b w:val="false"/>
          <w:i w:val="false"/>
          <w:color w:val="000000"/>
          <w:sz w:val="28"/>
        </w:rPr>
        <w:t>
      ішкі істер органдарының тіркеу-емтихан бөлімшелері (бұдан әрі – ТЕБ);</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Көлік құралдарын тіркеу туралы куәліктер (бұдан әрі – КҚТК) мен мемлекеттік тіркеу нөмірлік белгілерін (бұдан әрі – МТНБ), сондай-ақ олардың телнұсқаларын бере отырып, көлік құралдарын тіркеу, қайта тіркеу, есептен шығару мемлекеттік қызмет көрсету нәтижесі болып табылады.</w:t>
      </w:r>
    </w:p>
    <w:bookmarkEnd w:id="4"/>
    <w:bookmarkStart w:name="z13" w:id="5"/>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іс-қимылы тәртібін сипаттау</w:t>
      </w:r>
    </w:p>
    <w:bookmarkEnd w:id="5"/>
    <w:bookmarkStart w:name="z14" w:id="6"/>
    <w:p>
      <w:pPr>
        <w:spacing w:after="0"/>
        <w:ind w:left="0"/>
        <w:jc w:val="both"/>
      </w:pPr>
      <w:r>
        <w:rPr>
          <w:rFonts w:ascii="Times New Roman"/>
          <w:b w:val="false"/>
          <w:i w:val="false"/>
          <w:color w:val="000000"/>
          <w:sz w:val="28"/>
        </w:rPr>
        <w:t>
      4. Көрсетілетін қызметті берушінің Қазақстан Республикасы Үкіметінің 2014 жылғы 24 ақпандағы № 131 қаулысымен бекітілген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белгіленген құжаттар тізбесін қабылдауы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көрсетілген Стандарттың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6. ТЕБ-ке жүгінген кезде көрсетілетін қызметті алушыға толтыру үшін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құралын тіркеу (есептен шығару) актісі (бұдан әрі – акт) беріледі, онда көрсетілетін қызметті алушы қандай мемлекеттік көрсетілетін қызметті алу үшін құжаттар ұсынылып отырғанын көрсетеді.</w:t>
      </w:r>
      <w:r>
        <w:br/>
      </w:r>
      <w:r>
        <w:rPr>
          <w:rFonts w:ascii="Times New Roman"/>
          <w:b w:val="false"/>
          <w:i w:val="false"/>
          <w:color w:val="000000"/>
          <w:sz w:val="28"/>
        </w:rPr>
        <w:t>
</w:t>
      </w:r>
      <w:r>
        <w:rPr>
          <w:rFonts w:ascii="Times New Roman"/>
          <w:b w:val="false"/>
          <w:i w:val="false"/>
          <w:color w:val="000000"/>
          <w:sz w:val="28"/>
        </w:rPr>
        <w:t>
      7. Актіні алған кезде көрсетілетін қызметті алушы көлік құралын байқап тексеру рәсімінен өту үшін ТЕБ-тің жауапты қызметкеріне жіберіледі. Көлік құралын байқап тексеру 20 минут ішінде жүзеге асырылады.</w:t>
      </w:r>
      <w:r>
        <w:br/>
      </w:r>
      <w:r>
        <w:rPr>
          <w:rFonts w:ascii="Times New Roman"/>
          <w:b w:val="false"/>
          <w:i w:val="false"/>
          <w:color w:val="000000"/>
          <w:sz w:val="28"/>
        </w:rPr>
        <w:t>
</w:t>
      </w:r>
      <w:r>
        <w:rPr>
          <w:rFonts w:ascii="Times New Roman"/>
          <w:b w:val="false"/>
          <w:i w:val="false"/>
          <w:color w:val="000000"/>
          <w:sz w:val="28"/>
        </w:rPr>
        <w:t>
      8. ТЕБ қызметкері көрсетілетін қызметті алушы толтырылған актіні ұсынған және көлік құралын байқап тексеру рәсімінен өткені туралы белгі болған кезде құжаттардың толық ұсынылғанын және көрсетілетін қызметті алушы деректерінің не оның көлік құралы деректерінің, сондай-ақ көлік құралы иесі деректерінің бар екенін 15 минут ішінде ІІМ-нің ақпараттық ресурстары бойынша тексереді.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көлік құралының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болмаған жағдайда ТЕБ қызметкері құжаттарды қабылдайды және көрсетілетін қызметті алушыға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қызметті көрсетуге құжаттарды қабылдағаны туралы талон береді және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9. ТЕБ операторы құжаттарды алғаннан кейін «Автомобиль» автоматтандырылған ақпараттық іздеу жүйесінің электрондық базасын қалыптастыру үшін көрсетілетін қызметті алушының және оның көлік құралының қажетті тіркеу деректерін енгізуді жүзеге асырады.</w:t>
      </w:r>
      <w:r>
        <w:br/>
      </w:r>
      <w:r>
        <w:rPr>
          <w:rFonts w:ascii="Times New Roman"/>
          <w:b w:val="false"/>
          <w:i w:val="false"/>
          <w:color w:val="000000"/>
          <w:sz w:val="28"/>
        </w:rPr>
        <w:t>
</w:t>
      </w:r>
      <w:r>
        <w:rPr>
          <w:rFonts w:ascii="Times New Roman"/>
          <w:b w:val="false"/>
          <w:i w:val="false"/>
          <w:color w:val="000000"/>
          <w:sz w:val="28"/>
        </w:rPr>
        <w:t>
      10. ТЕБ қызметкері «Автомобиль» автоматтандырылған ақпараттық іздеу жүйесіне енгізілген көрсетілетін қызметті алушы мен көлік құралы деректерінің ұсынылған құжаттармен сәйкестігін тексеріп, осы мәліметтерді электрондық-цифрлық қолтаңбамен растайды.</w:t>
      </w:r>
      <w:r>
        <w:br/>
      </w:r>
      <w:r>
        <w:rPr>
          <w:rFonts w:ascii="Times New Roman"/>
          <w:b w:val="false"/>
          <w:i w:val="false"/>
          <w:color w:val="000000"/>
          <w:sz w:val="28"/>
        </w:rPr>
        <w:t>
</w:t>
      </w:r>
      <w:r>
        <w:rPr>
          <w:rFonts w:ascii="Times New Roman"/>
          <w:b w:val="false"/>
          <w:i w:val="false"/>
          <w:color w:val="000000"/>
          <w:sz w:val="28"/>
        </w:rPr>
        <w:t>
      11. ТЕБ операторы тексергеннен және құжаттарды алғаннан кейін 25 минут ішінде КҚТК дайындауды жүзеге асырады.</w:t>
      </w:r>
      <w:r>
        <w:br/>
      </w:r>
      <w:r>
        <w:rPr>
          <w:rFonts w:ascii="Times New Roman"/>
          <w:b w:val="false"/>
          <w:i w:val="false"/>
          <w:color w:val="000000"/>
          <w:sz w:val="28"/>
        </w:rPr>
        <w:t>
</w:t>
      </w:r>
      <w:r>
        <w:rPr>
          <w:rFonts w:ascii="Times New Roman"/>
          <w:b w:val="false"/>
          <w:i w:val="false"/>
          <w:color w:val="000000"/>
          <w:sz w:val="28"/>
        </w:rPr>
        <w:t>
      ТЕБ операторы КҚТК бланкісін дайындағаннан кейін мөр мен қол қою үшін оны ТЕБ қызметкеріне береді.</w:t>
      </w:r>
      <w:r>
        <w:br/>
      </w:r>
      <w:r>
        <w:rPr>
          <w:rFonts w:ascii="Times New Roman"/>
          <w:b w:val="false"/>
          <w:i w:val="false"/>
          <w:color w:val="000000"/>
          <w:sz w:val="28"/>
        </w:rPr>
        <w:t>
</w:t>
      </w:r>
      <w:r>
        <w:rPr>
          <w:rFonts w:ascii="Times New Roman"/>
          <w:b w:val="false"/>
          <w:i w:val="false"/>
          <w:color w:val="000000"/>
          <w:sz w:val="28"/>
        </w:rPr>
        <w:t>
      Одан әрі КҚТК бланкісі КҚТК бланкісін ламинаттау жолымен түпкілікті дайындау рәсімін жүргізу үшін ТЕБ операторына қайтарылады.</w:t>
      </w:r>
      <w:r>
        <w:br/>
      </w:r>
      <w:r>
        <w:rPr>
          <w:rFonts w:ascii="Times New Roman"/>
          <w:b w:val="false"/>
          <w:i w:val="false"/>
          <w:color w:val="000000"/>
          <w:sz w:val="28"/>
        </w:rPr>
        <w:t>
</w:t>
      </w:r>
      <w:r>
        <w:rPr>
          <w:rFonts w:ascii="Times New Roman"/>
          <w:b w:val="false"/>
          <w:i w:val="false"/>
          <w:color w:val="000000"/>
          <w:sz w:val="28"/>
        </w:rPr>
        <w:t>
      12. Дайындалған КҚТК-ны ТЕБ операторы ТЕБ қызметкеріне береді, ол КҚТК мен МТНБ беру тізіліміне қол қойғызып, көрсетілетін қызметті алушының жеке басын куәландыратын құжатты көрсеткенде, КҚТК-ны не КҚТК-мен бірге МТНБ-ны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іс-әрекеттер орындалғаннан кейін мемлекеттік көрсетілетін қызмет аяқталған болып есептеледі.</w:t>
      </w:r>
    </w:p>
    <w:bookmarkEnd w:id="6"/>
    <w:bookmarkStart w:name="z24" w:id="7"/>
    <w:p>
      <w:pPr>
        <w:spacing w:after="0"/>
        <w:ind w:left="0"/>
        <w:jc w:val="left"/>
      </w:pPr>
      <w:r>
        <w:rPr>
          <w:rFonts w:ascii="Times New Roman"/>
          <w:b/>
          <w:i w:val="false"/>
          <w:color w:val="000000"/>
        </w:rPr>
        <w:t xml:space="preserve"> 
3.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жасасу</w:t>
      </w:r>
      <w:r>
        <w:br/>
      </w:r>
      <w:r>
        <w:rPr>
          <w:rFonts w:ascii="Times New Roman"/>
          <w:b/>
          <w:i w:val="false"/>
          <w:color w:val="000000"/>
        </w:rPr>
        <w:t>
тәртібін, сондай-ақ мемлекеттік қызмет көрсету процесінде</w:t>
      </w:r>
      <w:r>
        <w:br/>
      </w:r>
      <w:r>
        <w:rPr>
          <w:rFonts w:ascii="Times New Roman"/>
          <w:b/>
          <w:i w:val="false"/>
          <w:color w:val="000000"/>
        </w:rPr>
        <w:t>
ақпараттық жүйелерді пайдалану тәртібін сипаттау</w:t>
      </w:r>
    </w:p>
    <w:bookmarkEnd w:id="7"/>
    <w:bookmarkStart w:name="z25" w:id="8"/>
    <w:p>
      <w:pPr>
        <w:spacing w:after="0"/>
        <w:ind w:left="0"/>
        <w:jc w:val="both"/>
      </w:pPr>
      <w:r>
        <w:rPr>
          <w:rFonts w:ascii="Times New Roman"/>
          <w:b w:val="false"/>
          <w:i w:val="false"/>
          <w:color w:val="000000"/>
          <w:sz w:val="28"/>
        </w:rPr>
        <w:t>
      14. Көрсетілетін қызметті берушінің Стандартта белгіленген құжаттар тізбесін қабылдауы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15. Мемлекеттік көрсетілетін қызмет көрсетілген Стандарттың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16. Орталықтың жауапты қызметкері көрсетілетін қызметті алушының деректерін, баждар мен алымдар төленгені туралы мәліметтерді, көлік құралына салық төленгенін тиісті мемлекеттік ақпараттық жүйелер арқылы тексереді.</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Орталыққа жүгінген кезде көрсетілетін қызметті алушыға электрондық кезек талоны беріледі. Кезек күту уақыты 20 минут.</w:t>
      </w:r>
      <w:r>
        <w:br/>
      </w:r>
      <w:r>
        <w:rPr>
          <w:rFonts w:ascii="Times New Roman"/>
          <w:b w:val="false"/>
          <w:i w:val="false"/>
          <w:color w:val="000000"/>
          <w:sz w:val="28"/>
        </w:rPr>
        <w:t>
</w:t>
      </w:r>
      <w:r>
        <w:rPr>
          <w:rFonts w:ascii="Times New Roman"/>
          <w:b w:val="false"/>
          <w:i w:val="false"/>
          <w:color w:val="000000"/>
          <w:sz w:val="28"/>
        </w:rPr>
        <w:t>
      18. Орталықтың жауапты қызметкері 20 минут ішінде құжаттардың қажетті тізбесін қабылдайды, электрондық өтінішті қалыптастырады және өтініш бланкісін қағаз тасымалдағышқа басып шығарады.</w:t>
      </w:r>
      <w:r>
        <w:br/>
      </w:r>
      <w:r>
        <w:rPr>
          <w:rFonts w:ascii="Times New Roman"/>
          <w:b w:val="false"/>
          <w:i w:val="false"/>
          <w:color w:val="000000"/>
          <w:sz w:val="28"/>
        </w:rPr>
        <w:t>
</w:t>
      </w:r>
      <w:r>
        <w:rPr>
          <w:rFonts w:ascii="Times New Roman"/>
          <w:b w:val="false"/>
          <w:i w:val="false"/>
          <w:color w:val="000000"/>
          <w:sz w:val="28"/>
        </w:rPr>
        <w:t>
      19. Электрондық өтінішке Орталықтың жауапты қызметкерінің электрондық-цифрлық қолы қойылғаннан кейін көрсетілетін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сұрау салынатын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берілетін құжаттардың саны және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көрсетуге өтінішті қабылдаған адамның тегі, аты, әкесінің аты және лауазымы;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 отырып,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20. Орталықтың жауапты қызметкері қабылданған құжаттарды Орталықтың жинақтау секторына жібереді, онда орындау үшін құжаттарды уәкілетті секторға беру үшін 15 минут ішінде тізілім қалыптастырылады.</w:t>
      </w:r>
      <w:r>
        <w:br/>
      </w:r>
      <w:r>
        <w:rPr>
          <w:rFonts w:ascii="Times New Roman"/>
          <w:b w:val="false"/>
          <w:i w:val="false"/>
          <w:color w:val="000000"/>
          <w:sz w:val="28"/>
        </w:rPr>
        <w:t>
</w:t>
      </w:r>
      <w:r>
        <w:rPr>
          <w:rFonts w:ascii="Times New Roman"/>
          <w:b w:val="false"/>
          <w:i w:val="false"/>
          <w:color w:val="000000"/>
          <w:sz w:val="28"/>
        </w:rPr>
        <w:t>
      21. ТЕБ қызметкері Орталықтың жинақтау секторынан құжаттар ұсынылған кезде олардың толық ұсынылғанын және және көрсетілетін қызметті алушы деректерінің не оның көлік құралы деректерінің, сондай-ақ көлік құралы иесі деректерінің бар екенін ІІМ-нің ақпараттық ресурстары бойынша 15 минут ішінде тексереді.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көлік құралының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болмаған жағдайда ТЕБ қызметкері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22. ТЕБ операторы құжаттарды алғаннан кейін «Автомобиль» автоматтандырылған ақпараттық іздеу жүйесінің электрондық базасын қалыптастыру үшін 5 минут ішінде көрсетілетін қызметті алушының және оның көлік құралының қажетті тіркеу деректерін енгізуді жүзеге асырады.</w:t>
      </w:r>
      <w:r>
        <w:br/>
      </w:r>
      <w:r>
        <w:rPr>
          <w:rFonts w:ascii="Times New Roman"/>
          <w:b w:val="false"/>
          <w:i w:val="false"/>
          <w:color w:val="000000"/>
          <w:sz w:val="28"/>
        </w:rPr>
        <w:t>
</w:t>
      </w:r>
      <w:r>
        <w:rPr>
          <w:rFonts w:ascii="Times New Roman"/>
          <w:b w:val="false"/>
          <w:i w:val="false"/>
          <w:color w:val="000000"/>
          <w:sz w:val="28"/>
        </w:rPr>
        <w:t>
      23. ТЕБ қызметкері «Автомобиль» автоматтандырылған ақпараттық іздеу жүйесіне енгізілген көрсетілетін қызметті алушы мен көлік құралы деректерінің ұсынылған құжаттармен сәйкестігін тексеріп, 5 минут ішінде осы мәліметтерді электрондық-цифрлық қолтаңбамен растайды.</w:t>
      </w:r>
      <w:r>
        <w:br/>
      </w:r>
      <w:r>
        <w:rPr>
          <w:rFonts w:ascii="Times New Roman"/>
          <w:b w:val="false"/>
          <w:i w:val="false"/>
          <w:color w:val="000000"/>
          <w:sz w:val="28"/>
        </w:rPr>
        <w:t>
</w:t>
      </w:r>
      <w:r>
        <w:rPr>
          <w:rFonts w:ascii="Times New Roman"/>
          <w:b w:val="false"/>
          <w:i w:val="false"/>
          <w:color w:val="000000"/>
          <w:sz w:val="28"/>
        </w:rPr>
        <w:t>
      24. ТЕБ операторы тексергеннен және құжаттарды алғаннан кейін 25 минут ішінде КҚТК дайындауды жүзеге асырады.</w:t>
      </w:r>
      <w:r>
        <w:br/>
      </w:r>
      <w:r>
        <w:rPr>
          <w:rFonts w:ascii="Times New Roman"/>
          <w:b w:val="false"/>
          <w:i w:val="false"/>
          <w:color w:val="000000"/>
          <w:sz w:val="28"/>
        </w:rPr>
        <w:t>
</w:t>
      </w:r>
      <w:r>
        <w:rPr>
          <w:rFonts w:ascii="Times New Roman"/>
          <w:b w:val="false"/>
          <w:i w:val="false"/>
          <w:color w:val="000000"/>
          <w:sz w:val="28"/>
        </w:rPr>
        <w:t>
      ТЕБ операторы КҚТК бланкісін дайындағаннан кейін мөр мен қол қою үшін оны ТЕБ қызметкеріне береді.</w:t>
      </w:r>
      <w:r>
        <w:br/>
      </w:r>
      <w:r>
        <w:rPr>
          <w:rFonts w:ascii="Times New Roman"/>
          <w:b w:val="false"/>
          <w:i w:val="false"/>
          <w:color w:val="000000"/>
          <w:sz w:val="28"/>
        </w:rPr>
        <w:t>
</w:t>
      </w:r>
      <w:r>
        <w:rPr>
          <w:rFonts w:ascii="Times New Roman"/>
          <w:b w:val="false"/>
          <w:i w:val="false"/>
          <w:color w:val="000000"/>
          <w:sz w:val="28"/>
        </w:rPr>
        <w:t>
      Одан әрі КҚТК бланкісі КҚТК бланкісін ламинаттау жолымен түпкілікті дайындау рәсімін жүргізу үшін ТЕБ операторына қайтарылады.</w:t>
      </w:r>
      <w:r>
        <w:br/>
      </w:r>
      <w:r>
        <w:rPr>
          <w:rFonts w:ascii="Times New Roman"/>
          <w:b w:val="false"/>
          <w:i w:val="false"/>
          <w:color w:val="000000"/>
          <w:sz w:val="28"/>
        </w:rPr>
        <w:t>
</w:t>
      </w:r>
      <w:r>
        <w:rPr>
          <w:rFonts w:ascii="Times New Roman"/>
          <w:b w:val="false"/>
          <w:i w:val="false"/>
          <w:color w:val="000000"/>
          <w:sz w:val="28"/>
        </w:rPr>
        <w:t>
      25. Дайындалған КҚТК-ны ТЕБ операторы ТЕБ қызметкеріне береді, ол КҚТК-ны Орталықтың жинақтау секторының жауапты қызметкеріне береді.</w:t>
      </w:r>
      <w:r>
        <w:br/>
      </w:r>
      <w:r>
        <w:rPr>
          <w:rFonts w:ascii="Times New Roman"/>
          <w:b w:val="false"/>
          <w:i w:val="false"/>
          <w:color w:val="000000"/>
          <w:sz w:val="28"/>
        </w:rPr>
        <w:t>
</w:t>
      </w:r>
      <w:r>
        <w:rPr>
          <w:rFonts w:ascii="Times New Roman"/>
          <w:b w:val="false"/>
          <w:i w:val="false"/>
          <w:color w:val="000000"/>
          <w:sz w:val="28"/>
        </w:rPr>
        <w:t>
      26. Орталықтың жауапты қызметкері бірыңғай электрондық кезекке сәйкес 10 минут ішінде КҚТК мен МТНБ беру тізіліміне қол қойғызып, көрсетілетін қызметті алушының жеке басын куәландыратын құжатты көрсеткенде, КҚТК-ны не КҚТК-мен бірге МТНБ-ны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27. Осы Регламенттің </w:t>
      </w:r>
      <w:r>
        <w:rPr>
          <w:rFonts w:ascii="Times New Roman"/>
          <w:b w:val="false"/>
          <w:i w:val="false"/>
          <w:color w:val="000000"/>
          <w:sz w:val="28"/>
        </w:rPr>
        <w:t>26-тармағында</w:t>
      </w:r>
      <w:r>
        <w:rPr>
          <w:rFonts w:ascii="Times New Roman"/>
          <w:b w:val="false"/>
          <w:i w:val="false"/>
          <w:color w:val="000000"/>
          <w:sz w:val="28"/>
        </w:rPr>
        <w:t xml:space="preserve"> көзделген іс-әрекеттер орындалғаннан кейін мемлекеттік көрсетілетін қызмет аяқталған болып есептеледі.</w:t>
      </w:r>
      <w:r>
        <w:br/>
      </w:r>
      <w:r>
        <w:rPr>
          <w:rFonts w:ascii="Times New Roman"/>
          <w:b w:val="false"/>
          <w:i w:val="false"/>
          <w:color w:val="000000"/>
          <w:sz w:val="28"/>
        </w:rPr>
        <w:t>
</w:t>
      </w:r>
      <w:r>
        <w:rPr>
          <w:rFonts w:ascii="Times New Roman"/>
          <w:b w:val="false"/>
          <w:i w:val="false"/>
          <w:color w:val="000000"/>
          <w:sz w:val="28"/>
        </w:rPr>
        <w:t>
      28.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сондай-ақ мемлекеттік қызмет көрсету процесінде өзге де көрсетілетін қызметті берушінің өзара іс-қимыл жасасу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 Мемлекеттік қызмет көрсету тәртібі мен қажетті құжаттар туралы толық ақпарат, оларды толтыру үлгілері, сондай-ақ мемлекеттік қызмет көрсету бизнес-процестерінің анықтамалығы Қазақстан Республикасы Ішкі істер министрлігінің mvd.gov. kz, облыстардың, Астана, Алматы қалалары ішкі істер департаменттерінің интернет-ресурстарында, сондай-ақ ресми ақпарат көздерінде және әкімшілік полиция бөліністерінде орналасқан стендтерде орналастырылады.</w:t>
      </w:r>
      <w:r>
        <w:br/>
      </w:r>
      <w:r>
        <w:rPr>
          <w:rFonts w:ascii="Times New Roman"/>
          <w:b w:val="false"/>
          <w:i w:val="false"/>
          <w:color w:val="000000"/>
          <w:sz w:val="28"/>
        </w:rPr>
        <w:t>
      </w:t>
      </w:r>
      <w:r>
        <w:rPr>
          <w:rFonts w:ascii="Times New Roman"/>
          <w:b w:val="false"/>
          <w:i w:val="false"/>
          <w:color w:val="ff0000"/>
          <w:sz w:val="28"/>
        </w:rPr>
        <w:t>Ескерту. Регламент 28-тармақпен толықтырылды - ҚР Ішкі істер министрінің 16.06.2014</w:t>
      </w:r>
      <w:r>
        <w:rPr>
          <w:rFonts w:ascii="Times New Roman"/>
          <w:b w:val="false"/>
          <w:i w:val="false"/>
          <w:color w:val="000000"/>
          <w:sz w:val="28"/>
        </w:rPr>
        <w:t> </w:t>
      </w:r>
      <w:r>
        <w:rPr>
          <w:rFonts w:ascii="Times New Roman"/>
          <w:b w:val="false"/>
          <w:i w:val="false"/>
          <w:color w:val="000000"/>
          <w:sz w:val="28"/>
        </w:rPr>
        <w:t>№ 351</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күннен кейін күнтiзбелiк он күн өткен соң қолданысқа енгiзiледi).</w:t>
      </w:r>
    </w:p>
    <w:bookmarkEnd w:id="8"/>
    <w:bookmarkStart w:name="z39" w:id="9"/>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тіркейтін</w:t>
      </w:r>
      <w:r>
        <w:br/>
      </w:r>
      <w:r>
        <w:rPr>
          <w:rFonts w:ascii="Times New Roman"/>
          <w:b w:val="false"/>
          <w:i w:val="false"/>
          <w:color w:val="000000"/>
          <w:sz w:val="28"/>
        </w:rPr>
        <w:t xml:space="preserve">
көлік құралдарын қоспағанда,  </w:t>
      </w:r>
      <w:r>
        <w:br/>
      </w:r>
      <w:r>
        <w:rPr>
          <w:rFonts w:ascii="Times New Roman"/>
          <w:b w:val="false"/>
          <w:i w:val="false"/>
          <w:color w:val="000000"/>
          <w:sz w:val="28"/>
        </w:rPr>
        <w:t xml:space="preserve">
автокөлік құралдарын тіркеу,  </w:t>
      </w:r>
      <w:r>
        <w:br/>
      </w:r>
      <w:r>
        <w:rPr>
          <w:rFonts w:ascii="Times New Roman"/>
          <w:b w:val="false"/>
          <w:i w:val="false"/>
          <w:color w:val="000000"/>
          <w:sz w:val="28"/>
        </w:rPr>
        <w:t>
қайта тіркеу және нөмірлік тіркеу</w:t>
      </w:r>
      <w:r>
        <w:br/>
      </w:r>
      <w:r>
        <w:rPr>
          <w:rFonts w:ascii="Times New Roman"/>
          <w:b w:val="false"/>
          <w:i w:val="false"/>
          <w:color w:val="000000"/>
          <w:sz w:val="28"/>
        </w:rPr>
        <w:t xml:space="preserve">
белгілерін беру» мемлекеттік   </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1-қосымша           </w:t>
      </w:r>
    </w:p>
    <w:bookmarkEnd w:id="9"/>
    <w:bookmarkStart w:name="z40" w:id="10"/>
    <w:p>
      <w:pPr>
        <w:spacing w:after="0"/>
        <w:ind w:left="0"/>
        <w:jc w:val="both"/>
      </w:pPr>
      <w:r>
        <w:rPr>
          <w:rFonts w:ascii="Times New Roman"/>
          <w:b w:val="false"/>
          <w:i w:val="false"/>
          <w:color w:val="000000"/>
          <w:sz w:val="28"/>
        </w:rPr>
        <w:t>
                                                            Нысан</w:t>
      </w:r>
    </w:p>
    <w:bookmarkEnd w:id="10"/>
    <w:bookmarkStart w:name="z41" w:id="11"/>
    <w:p>
      <w:pPr>
        <w:spacing w:after="0"/>
        <w:ind w:left="0"/>
        <w:jc w:val="left"/>
      </w:pPr>
      <w:r>
        <w:rPr>
          <w:rFonts w:ascii="Times New Roman"/>
          <w:b/>
          <w:i w:val="false"/>
          <w:color w:val="000000"/>
        </w:rPr>
        <w:t xml:space="preserve"> 
Көлік құралын тіркеу (есептен шығару) актісі</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(заңды тұлғаның атауы)</w:t>
      </w:r>
      <w:r>
        <w:br/>
      </w:r>
      <w:r>
        <w:rPr>
          <w:rFonts w:ascii="Times New Roman"/>
          <w:b w:val="false"/>
          <w:i w:val="false"/>
          <w:color w:val="000000"/>
          <w:sz w:val="28"/>
        </w:rPr>
        <w:t>
______________________________________ үшін мынадай құжаттарды ұсынды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(БСН) ____________________ Туған күні 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Жеке басын куәландыратын құжат ______________________________________</w:t>
      </w:r>
      <w:r>
        <w:br/>
      </w:r>
      <w:r>
        <w:rPr>
          <w:rFonts w:ascii="Times New Roman"/>
          <w:b w:val="false"/>
          <w:i w:val="false"/>
          <w:color w:val="000000"/>
          <w:sz w:val="28"/>
        </w:rPr>
        <w:t>
                       (атауы, сериясы, нөмірі, қашан және кім берді)</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 Телефоны____________________</w:t>
      </w:r>
    </w:p>
    <w:p>
      <w:pPr>
        <w:spacing w:after="0"/>
        <w:ind w:left="0"/>
        <w:jc w:val="both"/>
      </w:pPr>
      <w:r>
        <w:rPr>
          <w:rFonts w:ascii="Times New Roman"/>
          <w:b w:val="false"/>
          <w:i w:val="false"/>
          <w:color w:val="000000"/>
          <w:sz w:val="28"/>
        </w:rPr>
        <w:t>Көлік құралы туралы мәліметтер</w:t>
      </w:r>
    </w:p>
    <w:p>
      <w:pPr>
        <w:spacing w:after="0"/>
        <w:ind w:left="0"/>
        <w:jc w:val="both"/>
      </w:pPr>
      <w:r>
        <w:rPr>
          <w:rFonts w:ascii="Times New Roman"/>
          <w:b w:val="false"/>
          <w:i w:val="false"/>
          <w:color w:val="000000"/>
          <w:sz w:val="28"/>
        </w:rPr>
        <w:t>VIN _________________________________________________________________</w:t>
      </w:r>
      <w:r>
        <w:br/>
      </w:r>
      <w:r>
        <w:rPr>
          <w:rFonts w:ascii="Times New Roman"/>
          <w:b w:val="false"/>
          <w:i w:val="false"/>
          <w:color w:val="000000"/>
          <w:sz w:val="28"/>
        </w:rPr>
        <w:t>
Мемлекеттік нөмірі _________ Шасси нөмірі ___________________________</w:t>
      </w:r>
      <w:r>
        <w:br/>
      </w:r>
      <w:r>
        <w:rPr>
          <w:rFonts w:ascii="Times New Roman"/>
          <w:b w:val="false"/>
          <w:i w:val="false"/>
          <w:color w:val="000000"/>
          <w:sz w:val="28"/>
        </w:rPr>
        <w:t>
Моделі _________________________ Шанақ нөмірі _______________________</w:t>
      </w:r>
      <w:r>
        <w:br/>
      </w:r>
      <w:r>
        <w:rPr>
          <w:rFonts w:ascii="Times New Roman"/>
          <w:b w:val="false"/>
          <w:i w:val="false"/>
          <w:color w:val="000000"/>
          <w:sz w:val="28"/>
        </w:rPr>
        <w:t>
Дайындаушы-кәсіпорын _________ Түсі _________________________________</w:t>
      </w:r>
      <w:r>
        <w:br/>
      </w:r>
      <w:r>
        <w:rPr>
          <w:rFonts w:ascii="Times New Roman"/>
          <w:b w:val="false"/>
          <w:i w:val="false"/>
          <w:color w:val="000000"/>
          <w:sz w:val="28"/>
        </w:rPr>
        <w:t>
КҚ түрі _______________ Қозғалтқыш қуаты (кВт/ж.к. Vсм3) ____________</w:t>
      </w:r>
      <w:r>
        <w:br/>
      </w:r>
      <w:r>
        <w:rPr>
          <w:rFonts w:ascii="Times New Roman"/>
          <w:b w:val="false"/>
          <w:i w:val="false"/>
          <w:color w:val="000000"/>
          <w:sz w:val="28"/>
        </w:rPr>
        <w:t>
КҚ санаты ________ Рұқсат етілген ең жоғарғы масса, kg ______________</w:t>
      </w:r>
      <w:r>
        <w:br/>
      </w:r>
      <w:r>
        <w:rPr>
          <w:rFonts w:ascii="Times New Roman"/>
          <w:b w:val="false"/>
          <w:i w:val="false"/>
          <w:color w:val="000000"/>
          <w:sz w:val="28"/>
        </w:rPr>
        <w:t>
Шығарылған жылы ___________ Жүктемесіз массасы, kg __________________</w:t>
      </w:r>
      <w:r>
        <w:br/>
      </w:r>
      <w:r>
        <w:rPr>
          <w:rFonts w:ascii="Times New Roman"/>
          <w:b w:val="false"/>
          <w:i w:val="false"/>
          <w:color w:val="000000"/>
          <w:sz w:val="28"/>
        </w:rPr>
        <w:t>
КҚ тіркеу куәлігі ___________________________________________________</w:t>
      </w:r>
      <w:r>
        <w:br/>
      </w:r>
      <w:r>
        <w:rPr>
          <w:rFonts w:ascii="Times New Roman"/>
          <w:b w:val="false"/>
          <w:i w:val="false"/>
          <w:color w:val="000000"/>
          <w:sz w:val="28"/>
        </w:rPr>
        <w:t>
                            (сериясы, нөмірі, берілген күні)</w:t>
      </w:r>
    </w:p>
    <w:p>
      <w:pPr>
        <w:spacing w:after="0"/>
        <w:ind w:left="0"/>
        <w:jc w:val="both"/>
      </w:pPr>
      <w:r>
        <w:rPr>
          <w:rFonts w:ascii="Times New Roman"/>
          <w:b w:val="false"/>
          <w:i w:val="false"/>
          <w:color w:val="000000"/>
          <w:sz w:val="28"/>
        </w:rPr>
        <w:t>Иесінің өкілі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_______________ Жеке басын куәландыратын құжат ___________</w:t>
      </w:r>
      <w:r>
        <w:br/>
      </w:r>
      <w:r>
        <w:rPr>
          <w:rFonts w:ascii="Times New Roman"/>
          <w:b w:val="false"/>
          <w:i w:val="false"/>
          <w:color w:val="000000"/>
          <w:sz w:val="28"/>
        </w:rPr>
        <w:t>
         (күні, айы,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сериясы, нөмірі, қашан және кім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 Телефоны _______________________________________</w:t>
      </w:r>
      <w:r>
        <w:br/>
      </w:r>
      <w:r>
        <w:rPr>
          <w:rFonts w:ascii="Times New Roman"/>
          <w:b w:val="false"/>
          <w:i w:val="false"/>
          <w:color w:val="000000"/>
          <w:sz w:val="28"/>
        </w:rPr>
        <w:t>
Сенімхат ____________________________________________________________</w:t>
      </w:r>
      <w:r>
        <w:br/>
      </w:r>
      <w:r>
        <w:rPr>
          <w:rFonts w:ascii="Times New Roman"/>
          <w:b w:val="false"/>
          <w:i w:val="false"/>
          <w:color w:val="000000"/>
          <w:sz w:val="28"/>
        </w:rPr>
        <w:t>
                       (қашан, кім берді, тізілімнің нөмірі)</w:t>
      </w:r>
      <w:r>
        <w:br/>
      </w:r>
      <w:r>
        <w:rPr>
          <w:rFonts w:ascii="Times New Roman"/>
          <w:b w:val="false"/>
          <w:i w:val="false"/>
          <w:color w:val="000000"/>
          <w:sz w:val="28"/>
        </w:rPr>
        <w:t>
20___ жылғы «____»_________________. Иесінің қолы ___________________</w:t>
      </w:r>
      <w:r>
        <w:br/>
      </w:r>
      <w:r>
        <w:rPr>
          <w:rFonts w:ascii="Times New Roman"/>
          <w:b w:val="false"/>
          <w:i w:val="false"/>
          <w:color w:val="000000"/>
          <w:sz w:val="28"/>
        </w:rPr>
        <w:t>
МНТБ берді _________________ КҚТК ___________________________________</w:t>
      </w:r>
    </w:p>
    <w:p>
      <w:pPr>
        <w:spacing w:after="0"/>
        <w:ind w:left="0"/>
        <w:jc w:val="both"/>
      </w:pPr>
      <w:r>
        <w:rPr>
          <w:rFonts w:ascii="Times New Roman"/>
          <w:b w:val="false"/>
          <w:i w:val="false"/>
          <w:color w:val="000000"/>
          <w:sz w:val="28"/>
        </w:rPr>
        <w:t>Қызметтік белгілер</w:t>
      </w:r>
    </w:p>
    <w:p>
      <w:pPr>
        <w:spacing w:after="0"/>
        <w:ind w:left="0"/>
        <w:jc w:val="both"/>
      </w:pPr>
      <w:r>
        <w:rPr>
          <w:rFonts w:ascii="Times New Roman"/>
          <w:b w:val="false"/>
          <w:i w:val="false"/>
          <w:color w:val="000000"/>
          <w:sz w:val="28"/>
        </w:rPr>
        <w:t>Байқаудың қорытындысы бойынша көлік құралы туралы мәліметтер:</w:t>
      </w:r>
      <w:r>
        <w:br/>
      </w:r>
      <w:r>
        <w:rPr>
          <w:rFonts w:ascii="Times New Roman"/>
          <w:b w:val="false"/>
          <w:i w:val="false"/>
          <w:color w:val="000000"/>
          <w:sz w:val="28"/>
        </w:rPr>
        <w:t>
МНТБ __________ Дайындаушы-кәсіпорын __________ КҚ санаты ___________</w:t>
      </w:r>
      <w:r>
        <w:br/>
      </w:r>
      <w:r>
        <w:rPr>
          <w:rFonts w:ascii="Times New Roman"/>
          <w:b w:val="false"/>
          <w:i w:val="false"/>
          <w:color w:val="000000"/>
          <w:sz w:val="28"/>
        </w:rPr>
        <w:t>
Сәйкестендіру нөмірі (VIN) ______________ Шығарылған жылы ___________</w:t>
      </w:r>
      <w:r>
        <w:br/>
      </w:r>
      <w:r>
        <w:rPr>
          <w:rFonts w:ascii="Times New Roman"/>
          <w:b w:val="false"/>
          <w:i w:val="false"/>
          <w:color w:val="000000"/>
          <w:sz w:val="28"/>
        </w:rPr>
        <w:t>
Маркасы, моделі ____________ Шасси (рама) нөмірі ____________________</w:t>
      </w:r>
      <w:r>
        <w:br/>
      </w:r>
      <w:r>
        <w:rPr>
          <w:rFonts w:ascii="Times New Roman"/>
          <w:b w:val="false"/>
          <w:i w:val="false"/>
          <w:color w:val="000000"/>
          <w:sz w:val="28"/>
        </w:rPr>
        <w:t>
Шанақ нөмірі ________________________________________________________</w:t>
      </w:r>
      <w:r>
        <w:br/>
      </w:r>
      <w:r>
        <w:rPr>
          <w:rFonts w:ascii="Times New Roman"/>
          <w:b w:val="false"/>
          <w:i w:val="false"/>
          <w:color w:val="000000"/>
          <w:sz w:val="28"/>
        </w:rPr>
        <w:t>
Түсі ________________ Байқау нәтижесі _______________________________</w:t>
      </w:r>
      <w:r>
        <w:br/>
      </w:r>
      <w:r>
        <w:rPr>
          <w:rFonts w:ascii="Times New Roman"/>
          <w:b w:val="false"/>
          <w:i w:val="false"/>
          <w:color w:val="000000"/>
          <w:sz w:val="28"/>
        </w:rPr>
        <w:t>
                                            (ақаусыз, ақауы бар)</w:t>
      </w:r>
      <w:r>
        <w:br/>
      </w:r>
      <w:r>
        <w:rPr>
          <w:rFonts w:ascii="Times New Roman"/>
          <w:b w:val="false"/>
          <w:i w:val="false"/>
          <w:color w:val="000000"/>
          <w:sz w:val="28"/>
        </w:rPr>
        <w:t>
ЖП лауазымды адамы __________________________________________________</w:t>
      </w:r>
      <w:r>
        <w:br/>
      </w:r>
      <w:r>
        <w:rPr>
          <w:rFonts w:ascii="Times New Roman"/>
          <w:b w:val="false"/>
          <w:i w:val="false"/>
          <w:color w:val="000000"/>
          <w:sz w:val="28"/>
        </w:rPr>
        <w:t>
                                (қолы немесе коды) (тегі)</w:t>
      </w:r>
      <w:r>
        <w:br/>
      </w:r>
      <w:r>
        <w:rPr>
          <w:rFonts w:ascii="Times New Roman"/>
          <w:b w:val="false"/>
          <w:i w:val="false"/>
          <w:color w:val="000000"/>
          <w:sz w:val="28"/>
        </w:rPr>
        <w:t>
Айдап әкетілген және ұрланған автокөліктер базасы бойынша тексеріс жүргізілді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(нәтижесі, күні,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(тексеріс жүргізген лауазымды адамның қолы, тегі)</w:t>
      </w:r>
    </w:p>
    <w:p>
      <w:pPr>
        <w:spacing w:after="0"/>
        <w:ind w:left="0"/>
        <w:jc w:val="both"/>
      </w:pPr>
      <w:r>
        <w:rPr>
          <w:rFonts w:ascii="Times New Roman"/>
          <w:b w:val="false"/>
          <w:i w:val="false"/>
          <w:color w:val="000000"/>
          <w:sz w:val="28"/>
        </w:rPr>
        <w:t>Иесінен қабылданды</w:t>
      </w:r>
    </w:p>
    <w:p>
      <w:pPr>
        <w:spacing w:after="0"/>
        <w:ind w:left="0"/>
        <w:jc w:val="both"/>
      </w:pPr>
      <w:r>
        <w:rPr>
          <w:rFonts w:ascii="Times New Roman"/>
          <w:b w:val="false"/>
          <w:i w:val="false"/>
          <w:color w:val="000000"/>
          <w:sz w:val="28"/>
        </w:rPr>
        <w:t>___________________ сериясы ___________ № ___________________________</w:t>
      </w:r>
      <w:r>
        <w:br/>
      </w:r>
      <w:r>
        <w:rPr>
          <w:rFonts w:ascii="Times New Roman"/>
          <w:b w:val="false"/>
          <w:i w:val="false"/>
          <w:color w:val="000000"/>
          <w:sz w:val="28"/>
        </w:rPr>
        <w:t>
(тіркеу құжатының атауы)</w:t>
      </w:r>
      <w:r>
        <w:br/>
      </w:r>
      <w:r>
        <w:rPr>
          <w:rFonts w:ascii="Times New Roman"/>
          <w:b w:val="false"/>
          <w:i w:val="false"/>
          <w:color w:val="000000"/>
          <w:sz w:val="28"/>
        </w:rPr>
        <w:t>
Тіркеу белгілері ________________ саны ______________________________</w:t>
      </w:r>
      <w:r>
        <w:br/>
      </w:r>
      <w:r>
        <w:rPr>
          <w:rFonts w:ascii="Times New Roman"/>
          <w:b w:val="false"/>
          <w:i w:val="false"/>
          <w:color w:val="000000"/>
          <w:sz w:val="28"/>
        </w:rPr>
        <w:t>
КҚ паспорты сериясы _________№ ______________________________________</w:t>
      </w:r>
      <w:r>
        <w:br/>
      </w:r>
      <w:r>
        <w:rPr>
          <w:rFonts w:ascii="Times New Roman"/>
          <w:b w:val="false"/>
          <w:i w:val="false"/>
          <w:color w:val="000000"/>
          <w:sz w:val="28"/>
        </w:rPr>
        <w:t>
___________________ сериясы _________ № _____________________________</w:t>
      </w:r>
      <w:r>
        <w:br/>
      </w:r>
      <w:r>
        <w:rPr>
          <w:rFonts w:ascii="Times New Roman"/>
          <w:b w:val="false"/>
          <w:i w:val="false"/>
          <w:color w:val="000000"/>
          <w:sz w:val="28"/>
        </w:rPr>
        <w:t>
(меншік құқығын растайтын құжат)</w:t>
      </w:r>
      <w:r>
        <w:br/>
      </w:r>
      <w:r>
        <w:rPr>
          <w:rFonts w:ascii="Times New Roman"/>
          <w:b w:val="false"/>
          <w:i w:val="false"/>
          <w:color w:val="000000"/>
          <w:sz w:val="28"/>
        </w:rPr>
        <w:t>
«Транзит» белгісі ________________________ саны _____________________</w:t>
      </w:r>
      <w:r>
        <w:br/>
      </w:r>
      <w:r>
        <w:rPr>
          <w:rFonts w:ascii="Times New Roman"/>
          <w:b w:val="false"/>
          <w:i w:val="false"/>
          <w:color w:val="000000"/>
          <w:sz w:val="28"/>
        </w:rPr>
        <w:t>
Кепілді тіркеу туралы куәлік ________________________________________</w:t>
      </w:r>
      <w:r>
        <w:br/>
      </w:r>
      <w:r>
        <w:rPr>
          <w:rFonts w:ascii="Times New Roman"/>
          <w:b w:val="false"/>
          <w:i w:val="false"/>
          <w:color w:val="000000"/>
          <w:sz w:val="28"/>
        </w:rPr>
        <w:t>
Түбіртектердің №№ ___________________________________________________</w:t>
      </w:r>
      <w:r>
        <w:br/>
      </w:r>
      <w:r>
        <w:rPr>
          <w:rFonts w:ascii="Times New Roman"/>
          <w:b w:val="false"/>
          <w:i w:val="false"/>
          <w:color w:val="000000"/>
          <w:sz w:val="28"/>
        </w:rPr>
        <w:t>
Өзге құжаттар: ______________________________________________________</w:t>
      </w:r>
      <w:r>
        <w:br/>
      </w:r>
      <w:r>
        <w:rPr>
          <w:rFonts w:ascii="Times New Roman"/>
          <w:b w:val="false"/>
          <w:i w:val="false"/>
          <w:color w:val="000000"/>
          <w:sz w:val="28"/>
        </w:rPr>
        <w:t>
     (тіркеу әрекеттерін жүргізу немесе жүргізуден бас тарту туралы</w:t>
      </w:r>
      <w:r>
        <w:br/>
      </w:r>
      <w:r>
        <w:rPr>
          <w:rFonts w:ascii="Times New Roman"/>
          <w:b w:val="false"/>
          <w:i w:val="false"/>
          <w:color w:val="000000"/>
          <w:sz w:val="28"/>
        </w:rPr>
        <w:t>
                      лауазымды адамының қорытындысы)</w:t>
      </w:r>
      <w:r>
        <w:br/>
      </w:r>
      <w:r>
        <w:rPr>
          <w:rFonts w:ascii="Times New Roman"/>
          <w:b w:val="false"/>
          <w:i w:val="false"/>
          <w:color w:val="000000"/>
          <w:sz w:val="28"/>
        </w:rPr>
        <w:t>
20___ жылғы «____» ___________________________________________ (қолы)</w:t>
      </w:r>
    </w:p>
    <w:p>
      <w:pPr>
        <w:spacing w:after="0"/>
        <w:ind w:left="0"/>
        <w:jc w:val="both"/>
      </w:pPr>
      <w:r>
        <w:rPr>
          <w:rFonts w:ascii="Times New Roman"/>
          <w:b w:val="false"/>
          <w:i w:val="false"/>
          <w:color w:val="000000"/>
          <w:sz w:val="28"/>
        </w:rPr>
        <w:t>Иесіне берілді</w:t>
      </w:r>
    </w:p>
    <w:p>
      <w:pPr>
        <w:spacing w:after="0"/>
        <w:ind w:left="0"/>
        <w:jc w:val="both"/>
      </w:pPr>
      <w:r>
        <w:rPr>
          <w:rFonts w:ascii="Times New Roman"/>
          <w:b w:val="false"/>
          <w:i w:val="false"/>
          <w:color w:val="000000"/>
          <w:sz w:val="28"/>
        </w:rPr>
        <w:t>сериясы____________№ ___________________(тіркеу құжатының атауы)</w:t>
      </w:r>
      <w:r>
        <w:br/>
      </w:r>
      <w:r>
        <w:rPr>
          <w:rFonts w:ascii="Times New Roman"/>
          <w:b w:val="false"/>
          <w:i w:val="false"/>
          <w:color w:val="000000"/>
          <w:sz w:val="28"/>
        </w:rPr>
        <w:t>
Тіркеу белгілері ______________ «Транзит» белгілері _________________</w:t>
      </w:r>
      <w:r>
        <w:br/>
      </w:r>
      <w:r>
        <w:rPr>
          <w:rFonts w:ascii="Times New Roman"/>
          <w:b w:val="false"/>
          <w:i w:val="false"/>
          <w:color w:val="000000"/>
          <w:sz w:val="28"/>
        </w:rPr>
        <w:t>
КҚ паспорты сериясы __________________ № ____________________________</w:t>
      </w:r>
      <w:r>
        <w:br/>
      </w:r>
      <w:r>
        <w:rPr>
          <w:rFonts w:ascii="Times New Roman"/>
          <w:b w:val="false"/>
          <w:i w:val="false"/>
          <w:color w:val="000000"/>
          <w:sz w:val="28"/>
        </w:rPr>
        <w:t>
Өзге құжаттар: ______________________________________________________</w:t>
      </w:r>
      <w:r>
        <w:br/>
      </w:r>
      <w:r>
        <w:rPr>
          <w:rFonts w:ascii="Times New Roman"/>
          <w:b w:val="false"/>
          <w:i w:val="false"/>
          <w:color w:val="000000"/>
          <w:sz w:val="28"/>
        </w:rPr>
        <w:t>
20__ жылғы «___»______________.</w:t>
      </w:r>
      <w:r>
        <w:br/>
      </w:r>
      <w:r>
        <w:rPr>
          <w:rFonts w:ascii="Times New Roman"/>
          <w:b w:val="false"/>
          <w:i w:val="false"/>
          <w:color w:val="000000"/>
          <w:sz w:val="28"/>
        </w:rPr>
        <w:t>
Оператор ____________________________________________________________</w:t>
      </w:r>
      <w:r>
        <w:br/>
      </w:r>
      <w:r>
        <w:rPr>
          <w:rFonts w:ascii="Times New Roman"/>
          <w:b w:val="false"/>
          <w:i w:val="false"/>
          <w:color w:val="000000"/>
          <w:sz w:val="28"/>
        </w:rPr>
        <w:t>
                               (қолы, тегі)</w:t>
      </w:r>
    </w:p>
    <w:bookmarkStart w:name="z42" w:id="12"/>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тіркейтін</w:t>
      </w:r>
      <w:r>
        <w:br/>
      </w:r>
      <w:r>
        <w:rPr>
          <w:rFonts w:ascii="Times New Roman"/>
          <w:b w:val="false"/>
          <w:i w:val="false"/>
          <w:color w:val="000000"/>
          <w:sz w:val="28"/>
        </w:rPr>
        <w:t xml:space="preserve">
көлік құралдарын қоспағанда,  </w:t>
      </w:r>
      <w:r>
        <w:br/>
      </w:r>
      <w:r>
        <w:rPr>
          <w:rFonts w:ascii="Times New Roman"/>
          <w:b w:val="false"/>
          <w:i w:val="false"/>
          <w:color w:val="000000"/>
          <w:sz w:val="28"/>
        </w:rPr>
        <w:t xml:space="preserve">
автокөлік құралдарын тіркеу,  </w:t>
      </w:r>
      <w:r>
        <w:br/>
      </w:r>
      <w:r>
        <w:rPr>
          <w:rFonts w:ascii="Times New Roman"/>
          <w:b w:val="false"/>
          <w:i w:val="false"/>
          <w:color w:val="000000"/>
          <w:sz w:val="28"/>
        </w:rPr>
        <w:t>
қайта тіркеу және нөмірлік тіркеу</w:t>
      </w:r>
      <w:r>
        <w:br/>
      </w:r>
      <w:r>
        <w:rPr>
          <w:rFonts w:ascii="Times New Roman"/>
          <w:b w:val="false"/>
          <w:i w:val="false"/>
          <w:color w:val="000000"/>
          <w:sz w:val="28"/>
        </w:rPr>
        <w:t xml:space="preserve">
белгілерін беру» мемлекеттік   </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2-қосымша           </w:t>
      </w:r>
    </w:p>
    <w:bookmarkEnd w:id="12"/>
    <w:bookmarkStart w:name="z43" w:id="13"/>
    <w:p>
      <w:pPr>
        <w:spacing w:after="0"/>
        <w:ind w:left="0"/>
        <w:jc w:val="both"/>
      </w:pPr>
      <w:r>
        <w:rPr>
          <w:rFonts w:ascii="Times New Roman"/>
          <w:b w:val="false"/>
          <w:i w:val="false"/>
          <w:color w:val="000000"/>
          <w:sz w:val="28"/>
        </w:rPr>
        <w:t>
                                                            Нысан</w:t>
      </w:r>
    </w:p>
    <w:bookmarkEnd w:id="13"/>
    <w:bookmarkStart w:name="z153" w:id="14"/>
    <w:p>
      <w:pPr>
        <w:spacing w:after="0"/>
        <w:ind w:left="0"/>
        <w:jc w:val="both"/>
      </w:pPr>
      <w:r>
        <w:rPr>
          <w:rFonts w:ascii="Times New Roman"/>
          <w:b w:val="false"/>
          <w:i w:val="false"/>
          <w:color w:val="000000"/>
          <w:sz w:val="28"/>
        </w:rPr>
        <w:t>
ТАЛОН № __</w:t>
      </w:r>
      <w:r>
        <w:br/>
      </w:r>
      <w:r>
        <w:rPr>
          <w:rFonts w:ascii="Times New Roman"/>
          <w:b w:val="false"/>
          <w:i w:val="false"/>
          <w:color w:val="000000"/>
          <w:sz w:val="28"/>
        </w:rPr>
        <w:t>
мемлекеттік қызмет көрсетуге құжаттарды қабылдау туралы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(өтініш берушінің Т.А.Ә. немесе заңды тұлғаның атауы)</w:t>
      </w:r>
    </w:p>
    <w:bookmarkEnd w:id="14"/>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Қабылдады:</w:t>
      </w:r>
      <w:r>
        <w:br/>
      </w:r>
      <w:r>
        <w:rPr>
          <w:rFonts w:ascii="Times New Roman"/>
          <w:b w:val="false"/>
          <w:i w:val="false"/>
          <w:color w:val="000000"/>
          <w:sz w:val="28"/>
        </w:rPr>
        <w:t>
___________/____________ /____________/ _____________________________</w:t>
      </w:r>
      <w:r>
        <w:br/>
      </w:r>
      <w:r>
        <w:rPr>
          <w:rFonts w:ascii="Times New Roman"/>
          <w:b w:val="false"/>
          <w:i w:val="false"/>
          <w:color w:val="000000"/>
          <w:sz w:val="28"/>
        </w:rPr>
        <w:t>
      (ТЕБ қызметкерінің Т.А.Ә., лауазымы, атағы, қолы)</w:t>
      </w:r>
      <w:r>
        <w:br/>
      </w:r>
      <w:r>
        <w:rPr>
          <w:rFonts w:ascii="Times New Roman"/>
          <w:b w:val="false"/>
          <w:i w:val="false"/>
          <w:color w:val="000000"/>
          <w:sz w:val="28"/>
        </w:rPr>
        <w:t>
20____ жылғы «__» ________</w:t>
      </w:r>
    </w:p>
    <w:p>
      <w:pPr>
        <w:spacing w:after="0"/>
        <w:ind w:left="0"/>
        <w:jc w:val="both"/>
      </w:pPr>
      <w:r>
        <w:rPr>
          <w:rFonts w:ascii="Times New Roman"/>
          <w:b w:val="false"/>
          <w:i w:val="false"/>
          <w:color w:val="000000"/>
          <w:sz w:val="28"/>
        </w:rPr>
        <w:t>Берілген уақыты мен күні: ___ сағ. ___ мин. 20____ж. «__» _______</w:t>
      </w:r>
    </w:p>
    <w:bookmarkStart w:name="z197" w:id="15"/>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тіркейтін көлік құралдарын    </w:t>
      </w:r>
      <w:r>
        <w:br/>
      </w:r>
      <w:r>
        <w:rPr>
          <w:rFonts w:ascii="Times New Roman"/>
          <w:b w:val="false"/>
          <w:i w:val="false"/>
          <w:color w:val="000000"/>
          <w:sz w:val="28"/>
        </w:rPr>
        <w:t>
қоспағанда, автокөлік құралдарын</w:t>
      </w:r>
      <w:r>
        <w:br/>
      </w:r>
      <w:r>
        <w:rPr>
          <w:rFonts w:ascii="Times New Roman"/>
          <w:b w:val="false"/>
          <w:i w:val="false"/>
          <w:color w:val="000000"/>
          <w:sz w:val="28"/>
        </w:rPr>
        <w:t xml:space="preserve">
тіркеу және қайта тіркеу және  </w:t>
      </w:r>
      <w:r>
        <w:br/>
      </w:r>
      <w:r>
        <w:rPr>
          <w:rFonts w:ascii="Times New Roman"/>
          <w:b w:val="false"/>
          <w:i w:val="false"/>
          <w:color w:val="000000"/>
          <w:sz w:val="28"/>
        </w:rPr>
        <w:t xml:space="preserve">
нөмірлік тіркеу белгілерін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15"/>
    <w:p>
      <w:pPr>
        <w:spacing w:after="0"/>
        <w:ind w:left="0"/>
        <w:jc w:val="both"/>
      </w:pPr>
      <w:r>
        <w:rPr>
          <w:rFonts w:ascii="Times New Roman"/>
          <w:b w:val="false"/>
          <w:i w:val="false"/>
          <w:color w:val="000000"/>
          <w:sz w:val="28"/>
        </w:rPr>
        <w:t>нысан</w:t>
      </w:r>
    </w:p>
    <w:bookmarkStart w:name="z198" w:id="16"/>
    <w:p>
      <w:pPr>
        <w:spacing w:after="0"/>
        <w:ind w:left="0"/>
        <w:jc w:val="left"/>
      </w:pPr>
      <w:r>
        <w:rPr>
          <w:rFonts w:ascii="Times New Roman"/>
          <w:b/>
          <w:i w:val="false"/>
          <w:color w:val="000000"/>
        </w:rPr>
        <w:t xml:space="preserve"> 
«Қазақстан Республикасы Ауыл шаруашылығы министрлігі тіркейтін</w:t>
      </w:r>
      <w:r>
        <w:br/>
      </w:r>
      <w:r>
        <w:rPr>
          <w:rFonts w:ascii="Times New Roman"/>
          <w:b/>
          <w:i w:val="false"/>
          <w:color w:val="000000"/>
        </w:rPr>
        <w:t>
көлік құралдарын қоспағанда, автокөлік құралдарын тіркеу және</w:t>
      </w:r>
      <w:r>
        <w:br/>
      </w:r>
      <w:r>
        <w:rPr>
          <w:rFonts w:ascii="Times New Roman"/>
          <w:b/>
          <w:i w:val="false"/>
          <w:color w:val="000000"/>
        </w:rPr>
        <w:t>
қайта тіркеу және нөмірлік тіркеу белгілерін беру» мемлекеттік</w:t>
      </w:r>
      <w:r>
        <w:br/>
      </w:r>
      <w:r>
        <w:rPr>
          <w:rFonts w:ascii="Times New Roman"/>
          <w:b/>
          <w:i w:val="false"/>
          <w:color w:val="000000"/>
        </w:rPr>
        <w:t>
қызмет көрсету бизнес-процестерінің анықтамалығы</w:t>
      </w:r>
    </w:p>
    <w:bookmarkEnd w:id="16"/>
    <w:p>
      <w:pPr>
        <w:spacing w:after="0"/>
        <w:ind w:left="0"/>
        <w:jc w:val="both"/>
      </w:pPr>
      <w:r>
        <w:rPr>
          <w:rFonts w:ascii="Times New Roman"/>
          <w:b w:val="false"/>
          <w:i w:val="false"/>
          <w:color w:val="ff0000"/>
          <w:sz w:val="28"/>
        </w:rPr>
        <w:t>      Ескерту. Регламент 3-қосымшамен толықтырылды - ҚР Ішкі істер министрінің 16.06.2014 </w:t>
      </w:r>
      <w:r>
        <w:rPr>
          <w:rFonts w:ascii="Times New Roman"/>
          <w:b w:val="false"/>
          <w:i w:val="false"/>
          <w:color w:val="ff0000"/>
          <w:sz w:val="28"/>
        </w:rPr>
        <w:t>№ 351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p>
      <w:pPr>
        <w:spacing w:after="0"/>
        <w:ind w:left="0"/>
        <w:jc w:val="both"/>
      </w:pPr>
      <w:r>
        <w:drawing>
          <wp:inline distT="0" distB="0" distL="0" distR="0">
            <wp:extent cx="71374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37400" cy="7454900"/>
                    </a:xfrm>
                    <a:prstGeom prst="rect">
                      <a:avLst/>
                    </a:prstGeom>
                  </pic:spPr>
                </pic:pic>
              </a:graphicData>
            </a:graphic>
          </wp:inline>
        </w:drawing>
      </w:r>
    </w:p>
    <w:bookmarkStart w:name="z199" w:id="17"/>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халыққа қызмет көрсету орталықтарының, «электрондық үкімет» веб-порталының өзара іс-қимыл жасасуы;</w:t>
      </w:r>
    </w:p>
    <w:bookmarkEnd w:id="17"/>
    <w:p>
      <w:pPr>
        <w:spacing w:after="0"/>
        <w:ind w:left="0"/>
        <w:jc w:val="both"/>
      </w:pPr>
      <w:r>
        <w:drawing>
          <wp:inline distT="0" distB="0" distL="0" distR="0">
            <wp:extent cx="68072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2197100"/>
                    </a:xfrm>
                    <a:prstGeom prst="rect">
                      <a:avLst/>
                    </a:prstGeom>
                  </pic:spPr>
                </pic:pic>
              </a:graphicData>
            </a:graphic>
          </wp:inline>
        </w:drawing>
      </w:r>
    </w:p>
    <w:p>
      <w:pPr>
        <w:spacing w:after="0"/>
        <w:ind w:left="0"/>
        <w:jc w:val="both"/>
      </w:pPr>
      <w:r>
        <w:drawing>
          <wp:inline distT="0" distB="0" distL="0" distR="0">
            <wp:extent cx="344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41700" cy="317500"/>
                    </a:xfrm>
                    <a:prstGeom prst="rect">
                      <a:avLst/>
                    </a:prstGeom>
                  </pic:spPr>
                </pic:pic>
              </a:graphicData>
            </a:graphic>
          </wp:inline>
        </w:drawing>
      </w:r>
    </w:p>
    <w:p>
      <w:pPr>
        <w:spacing w:after="0"/>
        <w:ind w:left="0"/>
        <w:jc w:val="both"/>
      </w:pPr>
      <w:r>
        <w:rPr>
          <w:rFonts w:ascii="Times New Roman"/>
          <w:b w:val="false"/>
          <w:i w:val="false"/>
          <w:color w:val="000000"/>
          <w:sz w:val="28"/>
        </w:rPr>
        <w:t>      КҚ - көлік құралы;</w:t>
      </w:r>
      <w:r>
        <w:br/>
      </w:r>
      <w:r>
        <w:rPr>
          <w:rFonts w:ascii="Times New Roman"/>
          <w:b w:val="false"/>
          <w:i w:val="false"/>
          <w:color w:val="000000"/>
          <w:sz w:val="28"/>
        </w:rPr>
        <w:t>
      ІІО - ішкі істер органдары.</w:t>
      </w:r>
    </w:p>
    <w:bookmarkStart w:name="z44"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2014 жылғы 4 сәуірдегі</w:t>
      </w:r>
      <w:r>
        <w:br/>
      </w:r>
      <w:r>
        <w:rPr>
          <w:rFonts w:ascii="Times New Roman"/>
          <w:b w:val="false"/>
          <w:i w:val="false"/>
          <w:color w:val="000000"/>
          <w:sz w:val="28"/>
        </w:rPr>
        <w:t xml:space="preserve">
№ 192 бұйрығына    </w:t>
      </w:r>
      <w:r>
        <w:br/>
      </w:r>
      <w:r>
        <w:rPr>
          <w:rFonts w:ascii="Times New Roman"/>
          <w:b w:val="false"/>
          <w:i w:val="false"/>
          <w:color w:val="000000"/>
          <w:sz w:val="28"/>
        </w:rPr>
        <w:t xml:space="preserve">
2-қосымша       </w:t>
      </w:r>
    </w:p>
    <w:bookmarkEnd w:id="18"/>
    <w:bookmarkStart w:name="z45" w:id="19"/>
    <w:p>
      <w:pPr>
        <w:spacing w:after="0"/>
        <w:ind w:left="0"/>
        <w:jc w:val="left"/>
      </w:pPr>
      <w:r>
        <w:rPr>
          <w:rFonts w:ascii="Times New Roman"/>
          <w:b/>
          <w:i w:val="false"/>
          <w:color w:val="000000"/>
        </w:rPr>
        <w:t xml:space="preserve"> 
«Қазақстан Республикасы Ауыл шаруашылығы министрлігі беретін</w:t>
      </w:r>
      <w:r>
        <w:br/>
      </w:r>
      <w:r>
        <w:rPr>
          <w:rFonts w:ascii="Times New Roman"/>
          <w:b/>
          <w:i w:val="false"/>
          <w:color w:val="000000"/>
        </w:rPr>
        <w:t>
куәліктерді қоспағанда, азаматтарға жүргізуші куәліктерін беру»</w:t>
      </w:r>
      <w:r>
        <w:br/>
      </w:r>
      <w:r>
        <w:rPr>
          <w:rFonts w:ascii="Times New Roman"/>
          <w:b/>
          <w:i w:val="false"/>
          <w:color w:val="000000"/>
        </w:rPr>
        <w:t>
мемлекеттік көрсетілетін қызмет регламенті</w:t>
      </w:r>
    </w:p>
    <w:bookmarkEnd w:id="19"/>
    <w:bookmarkStart w:name="z46" w:id="20"/>
    <w:p>
      <w:pPr>
        <w:spacing w:after="0"/>
        <w:ind w:left="0"/>
        <w:jc w:val="left"/>
      </w:pPr>
      <w:r>
        <w:rPr>
          <w:rFonts w:ascii="Times New Roman"/>
          <w:b/>
          <w:i w:val="false"/>
          <w:color w:val="000000"/>
        </w:rPr>
        <w:t xml:space="preserve"> 
1. Жалпы ережелер</w:t>
      </w:r>
    </w:p>
    <w:bookmarkEnd w:id="20"/>
    <w:bookmarkStart w:name="z47" w:id="21"/>
    <w:p>
      <w:pPr>
        <w:spacing w:after="0"/>
        <w:ind w:left="0"/>
        <w:jc w:val="both"/>
      </w:pPr>
      <w:r>
        <w:rPr>
          <w:rFonts w:ascii="Times New Roman"/>
          <w:b w:val="false"/>
          <w:i w:val="false"/>
          <w:color w:val="000000"/>
          <w:sz w:val="28"/>
        </w:rPr>
        <w:t>
      1. Мемлекеттік көрсетілетін қызметтің нормативтік құқықтық анықтамасы: «Қазақстан Республикасы Ауыл шаруашылығы министрлігі беретін куәліктерді қоспағанда, азаматтарға жүргізуші куәліктерін беру»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Мемлекеттік қызметті Қазақстан Республикасы Ішкі істер министрлігі (бұдан әрі – ІІМ), облыстардың, Астана, Алматы қалаларының ішкі істер департаменттері, Ішкі істер министрлігінің Байқоңыр қаласындағы Өкілдігі (бұдан әрі – көрсетілетін қызметті беруші) Қазақстан Республикасының аумағында тұрақты немесе уақытша тұратын жеке тұлғаларға және Қазақстан Республикасында тіркелген заңды тұлғаларға (бұдан әрі – көрсетілетін қызметті алушы):</w:t>
      </w:r>
      <w:r>
        <w:br/>
      </w:r>
      <w:r>
        <w:rPr>
          <w:rFonts w:ascii="Times New Roman"/>
          <w:b w:val="false"/>
          <w:i w:val="false"/>
          <w:color w:val="000000"/>
          <w:sz w:val="28"/>
        </w:rPr>
        <w:t>
</w:t>
      </w:r>
      <w:r>
        <w:rPr>
          <w:rFonts w:ascii="Times New Roman"/>
          <w:b w:val="false"/>
          <w:i w:val="false"/>
          <w:color w:val="000000"/>
          <w:sz w:val="28"/>
        </w:rPr>
        <w:t>
      ішкі істер органдарының тіркеу-емтихан бөлімшелері (бұдан әрі – ТЕБ);</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Белгіленген үлгідегі жүргізуші куәлігін беру мемлекеттік қызмет көрсету нәтижесі болып табылады.</w:t>
      </w:r>
    </w:p>
    <w:bookmarkEnd w:id="21"/>
    <w:bookmarkStart w:name="z50" w:id="22"/>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іс-қимылы тәртібін сипаттау</w:t>
      </w:r>
    </w:p>
    <w:bookmarkEnd w:id="22"/>
    <w:bookmarkStart w:name="z51" w:id="23"/>
    <w:p>
      <w:pPr>
        <w:spacing w:after="0"/>
        <w:ind w:left="0"/>
        <w:jc w:val="both"/>
      </w:pPr>
      <w:r>
        <w:rPr>
          <w:rFonts w:ascii="Times New Roman"/>
          <w:b w:val="false"/>
          <w:i w:val="false"/>
          <w:color w:val="000000"/>
          <w:sz w:val="28"/>
        </w:rPr>
        <w:t>
      4. Көрсетілетін қызметті берушінің Қазақстан Республикасы Үкіметінің 2014 жылғы 24 ақпандағы № 131 қаулысымен бекітілген «Ауыл шаруашылығы министрлігі тіркейтін көлік құралдарын қоспағанда, автокөлік құралдарын тіркеу, қайта тіркеу және нөмірлік тіркеу белгілерін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белгіленген құжаттар тізбесін қабылдауы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көрсетілген Стандарттың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 жүгінген кезде ТЕБ қызметкері ұсынылған құжаттарды, сондай-ақ көрсетілетін қызметті алушының деректерін ІІМ-нің ақпараттық ресурстары бойынша 15 минут ішінде алғашқы тексеруді жүргізеді.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болмаған жағдайда ТЕБ қызметкері «Жүргізуші куәлігі» автоматтандырылған іздеу жүйесінің базасына енгізілген көрсетілетін қызметті алушы деректерінің ұсынылған құжаттармен сәйкестігін тексеріп, осы мәліметтерді электрондық-цифрлық қолтаңбамен растайды, одан кейін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7. Алдын ала тексеру нәтижелері бойынша ТЕБ қызметкері, егер бұл заңнамада көзделсе, көрсетілетін қызметті алушыны теориялық дайындық деңгейін, сондай-ақ практикалық жүргізу дағдыларын тексеру үшін </w:t>
      </w:r>
      <w:r>
        <w:rPr>
          <w:rFonts w:ascii="Times New Roman"/>
          <w:b w:val="false"/>
          <w:i w:val="false"/>
          <w:color w:val="000000"/>
          <w:sz w:val="28"/>
        </w:rPr>
        <w:t>емтихан</w:t>
      </w:r>
      <w:r>
        <w:rPr>
          <w:rFonts w:ascii="Times New Roman"/>
          <w:b w:val="false"/>
          <w:i w:val="false"/>
          <w:color w:val="000000"/>
          <w:sz w:val="28"/>
        </w:rPr>
        <w:t xml:space="preserve"> класына емтихан тапсыруға жібереді.</w:t>
      </w:r>
      <w:r>
        <w:br/>
      </w:r>
      <w:r>
        <w:rPr>
          <w:rFonts w:ascii="Times New Roman"/>
          <w:b w:val="false"/>
          <w:i w:val="false"/>
          <w:color w:val="000000"/>
          <w:sz w:val="28"/>
        </w:rPr>
        <w:t>
</w:t>
      </w:r>
      <w:r>
        <w:rPr>
          <w:rFonts w:ascii="Times New Roman"/>
          <w:b w:val="false"/>
          <w:i w:val="false"/>
          <w:color w:val="000000"/>
          <w:sz w:val="28"/>
        </w:rPr>
        <w:t>
      8. Теориялық емтиханды тапсыру рәсімін ТЕБ қызметкері арнайы жабдықталған сыныпта, 40 минут ішінде компьютерлік тестілеу арқылы өткізеді.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теориялық емтихан нәтижелері бойынша теріс баға алған кезде ТЕБ қызметкері теориялық емтихан нәтижелерінің бағасымен, көрсетілетін қызметті алушыға құжаттарын қайтарады және көрсетілетін қызметті алушыға теориялық білім деңгейін кем дегенде:</w:t>
      </w:r>
      <w:r>
        <w:br/>
      </w:r>
      <w:r>
        <w:rPr>
          <w:rFonts w:ascii="Times New Roman"/>
          <w:b w:val="false"/>
          <w:i w:val="false"/>
          <w:color w:val="000000"/>
          <w:sz w:val="28"/>
        </w:rPr>
        <w:t>
</w:t>
      </w:r>
      <w:r>
        <w:rPr>
          <w:rFonts w:ascii="Times New Roman"/>
          <w:b w:val="false"/>
          <w:i w:val="false"/>
          <w:color w:val="000000"/>
          <w:sz w:val="28"/>
        </w:rPr>
        <w:t>
      көлік құралын басқару құқығына жүргізуші куәлігінің мерзімі аяқталғаннан кейін теориялық білімін тексеру кезінде күнтізбелік бір күннен;</w:t>
      </w:r>
      <w:r>
        <w:br/>
      </w:r>
      <w:r>
        <w:rPr>
          <w:rFonts w:ascii="Times New Roman"/>
          <w:b w:val="false"/>
          <w:i w:val="false"/>
          <w:color w:val="000000"/>
          <w:sz w:val="28"/>
        </w:rPr>
        <w:t>
</w:t>
      </w:r>
      <w:r>
        <w:rPr>
          <w:rFonts w:ascii="Times New Roman"/>
          <w:b w:val="false"/>
          <w:i w:val="false"/>
          <w:color w:val="000000"/>
          <w:sz w:val="28"/>
        </w:rPr>
        <w:t>
      көлік құралдарын жүргізушілерді дайындау жөніндегі оқу ұйымын аяқтағаннан кейін жүргізуші куәлігін алғаш алу кезінде күнтізбелік жеті күннен кейін қайта тексеру күні туралы хабарлайды.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теориялық емтихан нәтижелері бойынша оң баға алған кезде көрсетілетін қызметті алушы көлік құралын практикалық жүргізу бойынша емтихан өткізу арқылы практикалық дайындық деңгейін тексеруге жіберіледі.</w:t>
      </w:r>
      <w:r>
        <w:br/>
      </w:r>
      <w:r>
        <w:rPr>
          <w:rFonts w:ascii="Times New Roman"/>
          <w:b w:val="false"/>
          <w:i w:val="false"/>
          <w:color w:val="000000"/>
          <w:sz w:val="28"/>
        </w:rPr>
        <w:t>
</w:t>
      </w:r>
      <w:r>
        <w:rPr>
          <w:rFonts w:ascii="Times New Roman"/>
          <w:b w:val="false"/>
          <w:i w:val="false"/>
          <w:color w:val="000000"/>
          <w:sz w:val="28"/>
        </w:rPr>
        <w:t>
      11. Бағытта практикалық жүргізу бойынша емтиханның ұзақтығы 20 минуттан аспау керек.</w:t>
      </w:r>
      <w:r>
        <w:br/>
      </w:r>
      <w:r>
        <w:rPr>
          <w:rFonts w:ascii="Times New Roman"/>
          <w:b w:val="false"/>
          <w:i w:val="false"/>
          <w:color w:val="000000"/>
          <w:sz w:val="28"/>
        </w:rPr>
        <w:t>
</w:t>
      </w:r>
      <w:r>
        <w:rPr>
          <w:rFonts w:ascii="Times New Roman"/>
          <w:b w:val="false"/>
          <w:i w:val="false"/>
          <w:color w:val="000000"/>
          <w:sz w:val="28"/>
        </w:rPr>
        <w:t>
      12. Көрсетілетін қызметті алушы практикалық емтиханның нәтижелері бойынша теріс баға алған кезде ТЕБ-тің жауапты қызметкері теориялық және практикалық емтихан нәтижелерінің бағасымен, көрсетілетін қызметті алушыға құжаттарын қайтарады және көрсетілетін қызметті алушыға практикалық дағдыларын кем дегенде:</w:t>
      </w:r>
      <w:r>
        <w:br/>
      </w:r>
      <w:r>
        <w:rPr>
          <w:rFonts w:ascii="Times New Roman"/>
          <w:b w:val="false"/>
          <w:i w:val="false"/>
          <w:color w:val="000000"/>
          <w:sz w:val="28"/>
        </w:rPr>
        <w:t>
</w:t>
      </w:r>
      <w:r>
        <w:rPr>
          <w:rFonts w:ascii="Times New Roman"/>
          <w:b w:val="false"/>
          <w:i w:val="false"/>
          <w:color w:val="000000"/>
          <w:sz w:val="28"/>
        </w:rPr>
        <w:t>
      жүргізуші куәлігінің мерзімі аяқталғаннан, көлік құралын басқару құқығынан айыру мерзімі аяқталғаннан кейін практикалық дағдыларын тексеру кезінде бір күннен;</w:t>
      </w:r>
      <w:r>
        <w:br/>
      </w:r>
      <w:r>
        <w:rPr>
          <w:rFonts w:ascii="Times New Roman"/>
          <w:b w:val="false"/>
          <w:i w:val="false"/>
          <w:color w:val="000000"/>
          <w:sz w:val="28"/>
        </w:rPr>
        <w:t>
</w:t>
      </w:r>
      <w:r>
        <w:rPr>
          <w:rFonts w:ascii="Times New Roman"/>
          <w:b w:val="false"/>
          <w:i w:val="false"/>
          <w:color w:val="000000"/>
          <w:sz w:val="28"/>
        </w:rPr>
        <w:t>
      көлік құралдарын жүргізушілерді дайындау жөніндегі оқу ұйымын аяқтағаннан кейін жүргізуші куәлігін алғаш алу кезінде жеті күннен кейін қайта тексеру күні туралы хабарлайды.</w:t>
      </w:r>
      <w:r>
        <w:br/>
      </w:r>
      <w:r>
        <w:rPr>
          <w:rFonts w:ascii="Times New Roman"/>
          <w:b w:val="false"/>
          <w:i w:val="false"/>
          <w:color w:val="000000"/>
          <w:sz w:val="28"/>
        </w:rPr>
        <w:t>
</w:t>
      </w:r>
      <w:r>
        <w:rPr>
          <w:rFonts w:ascii="Times New Roman"/>
          <w:b w:val="false"/>
          <w:i w:val="false"/>
          <w:color w:val="000000"/>
          <w:sz w:val="28"/>
        </w:rPr>
        <w:t>
      13. ТЕБ қызметкері көрсетілетін қызметті алушы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жүргізуші куәлігін беруге толтырылған бланкіні ұсынған, теориялық және практикалық дайындық деңгейін тексерудің оң нәтижелері жақсы болған кезде 15 минут ішінде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қызметті көрсетуге құжаттарды қабылдағаны туралы талон (бұдан әрі - талон) береді.</w:t>
      </w:r>
      <w:r>
        <w:br/>
      </w:r>
      <w:r>
        <w:rPr>
          <w:rFonts w:ascii="Times New Roman"/>
          <w:b w:val="false"/>
          <w:i w:val="false"/>
          <w:color w:val="000000"/>
          <w:sz w:val="28"/>
        </w:rPr>
        <w:t>
</w:t>
      </w:r>
      <w:r>
        <w:rPr>
          <w:rFonts w:ascii="Times New Roman"/>
          <w:b w:val="false"/>
          <w:i w:val="false"/>
          <w:color w:val="000000"/>
          <w:sz w:val="28"/>
        </w:rPr>
        <w:t>
      14. Құжаттарды қабылдағаннан және көрсетілетін қызметті алушыға талон бергеннен кейін ТЕБ қызметкері құжаттарды ТЕБ операторына береді, ал көрсетілетін қызметті алушыны суретке түсу кабинасына жібереді.</w:t>
      </w:r>
      <w:r>
        <w:br/>
      </w:r>
      <w:r>
        <w:rPr>
          <w:rFonts w:ascii="Times New Roman"/>
          <w:b w:val="false"/>
          <w:i w:val="false"/>
          <w:color w:val="000000"/>
          <w:sz w:val="28"/>
        </w:rPr>
        <w:t>
</w:t>
      </w:r>
      <w:r>
        <w:rPr>
          <w:rFonts w:ascii="Times New Roman"/>
          <w:b w:val="false"/>
          <w:i w:val="false"/>
          <w:color w:val="000000"/>
          <w:sz w:val="28"/>
        </w:rPr>
        <w:t>
      15. ТЕБ операторы құжаттарды алғаннан кейін 25 минут ішінде көрсетілетін қызметті алушының қажетті деректерін «Жүргізуші куәлігі» автоматтандырылған іздеу жүйесінің базасына енгізуді жүзеге асырады, көрсетілетін қызметті алушыны суретке түсіреді.</w:t>
      </w:r>
      <w:r>
        <w:br/>
      </w:r>
      <w:r>
        <w:rPr>
          <w:rFonts w:ascii="Times New Roman"/>
          <w:b w:val="false"/>
          <w:i w:val="false"/>
          <w:color w:val="000000"/>
          <w:sz w:val="28"/>
        </w:rPr>
        <w:t>
</w:t>
      </w:r>
      <w:r>
        <w:rPr>
          <w:rFonts w:ascii="Times New Roman"/>
          <w:b w:val="false"/>
          <w:i w:val="false"/>
          <w:color w:val="000000"/>
          <w:sz w:val="28"/>
        </w:rPr>
        <w:t>
      16. ТЕБ қызметкері көрсетілетін қызметті алушының «Жүргізуші куәлігі» автоматтандырылған іздеу жүйесінің базасына енгізілген деректерінің сәйкестігін тексеріп, көрсетілетін қызметті алушы туралы енгізілген деректердің дұрыстығын өз паролінің көмегімен растайды.</w:t>
      </w:r>
      <w:r>
        <w:br/>
      </w:r>
      <w:r>
        <w:rPr>
          <w:rFonts w:ascii="Times New Roman"/>
          <w:b w:val="false"/>
          <w:i w:val="false"/>
          <w:color w:val="000000"/>
          <w:sz w:val="28"/>
        </w:rPr>
        <w:t>
</w:t>
      </w:r>
      <w:r>
        <w:rPr>
          <w:rFonts w:ascii="Times New Roman"/>
          <w:b w:val="false"/>
          <w:i w:val="false"/>
          <w:color w:val="000000"/>
          <w:sz w:val="28"/>
        </w:rPr>
        <w:t>
      17. ТЕБ операторы жүргізуші куәлігін дайындайды және оны ТЕБ қызметкеріне береді, ол жүргізуші куәлігін беру </w:t>
      </w:r>
      <w:r>
        <w:rPr>
          <w:rFonts w:ascii="Times New Roman"/>
          <w:b w:val="false"/>
          <w:i w:val="false"/>
          <w:color w:val="000000"/>
          <w:sz w:val="28"/>
        </w:rPr>
        <w:t>тізіліміне</w:t>
      </w:r>
      <w:r>
        <w:rPr>
          <w:rFonts w:ascii="Times New Roman"/>
          <w:b w:val="false"/>
          <w:i w:val="false"/>
          <w:color w:val="000000"/>
          <w:sz w:val="28"/>
        </w:rPr>
        <w:t xml:space="preserve"> қол қойғызып, көрсетілетін қызметті алушының жеке басын куәландыратын құжатты көрсеткенде көрсетілетін қызметті алушыға жүргізуші куәлігін береді.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көзделген іс-әрекеттер орындалғаннан кейін мемлекеттік қызметті көрсету аяқталған болып есептеледі.</w:t>
      </w:r>
    </w:p>
    <w:bookmarkEnd w:id="23"/>
    <w:bookmarkStart w:name="z66" w:id="24"/>
    <w:p>
      <w:pPr>
        <w:spacing w:after="0"/>
        <w:ind w:left="0"/>
        <w:jc w:val="left"/>
      </w:pPr>
      <w:r>
        <w:rPr>
          <w:rFonts w:ascii="Times New Roman"/>
          <w:b/>
          <w:i w:val="false"/>
          <w:color w:val="000000"/>
        </w:rPr>
        <w:t xml:space="preserve"> 
3.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жасасу</w:t>
      </w:r>
      <w:r>
        <w:br/>
      </w:r>
      <w:r>
        <w:rPr>
          <w:rFonts w:ascii="Times New Roman"/>
          <w:b/>
          <w:i w:val="false"/>
          <w:color w:val="000000"/>
        </w:rPr>
        <w:t>
тәртібін, сондай-ақ мемлекеттік қызмет көрсету процесінде</w:t>
      </w:r>
      <w:r>
        <w:br/>
      </w:r>
      <w:r>
        <w:rPr>
          <w:rFonts w:ascii="Times New Roman"/>
          <w:b/>
          <w:i w:val="false"/>
          <w:color w:val="000000"/>
        </w:rPr>
        <w:t>
ақпараттық жүйелерді пайдалану тәртібін сипаттау</w:t>
      </w:r>
    </w:p>
    <w:bookmarkEnd w:id="24"/>
    <w:bookmarkStart w:name="z67" w:id="25"/>
    <w:p>
      <w:pPr>
        <w:spacing w:after="0"/>
        <w:ind w:left="0"/>
        <w:jc w:val="both"/>
      </w:pPr>
      <w:r>
        <w:rPr>
          <w:rFonts w:ascii="Times New Roman"/>
          <w:b w:val="false"/>
          <w:i w:val="false"/>
          <w:color w:val="000000"/>
          <w:sz w:val="28"/>
        </w:rPr>
        <w:t>
      19. Көрсетілетін қызметті берушінің Стандартта белгіленген құжаттар тізбесін қабылдауы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20. Мемлекеттік көрсетілетін қызмет көрсетілген Стандарттың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21. Мемлекеттік қызметті алу үшін Орталыққа жүгінген кезде көрсетілетін қызметті алушыға электрондық кезек талоны беріледі. Кезек күту уақыты 20 минут.</w:t>
      </w:r>
      <w:r>
        <w:br/>
      </w:r>
      <w:r>
        <w:rPr>
          <w:rFonts w:ascii="Times New Roman"/>
          <w:b w:val="false"/>
          <w:i w:val="false"/>
          <w:color w:val="000000"/>
          <w:sz w:val="28"/>
        </w:rPr>
        <w:t>
</w:t>
      </w:r>
      <w:r>
        <w:rPr>
          <w:rFonts w:ascii="Times New Roman"/>
          <w:b w:val="false"/>
          <w:i w:val="false"/>
          <w:color w:val="000000"/>
          <w:sz w:val="28"/>
        </w:rPr>
        <w:t>
      22. Орталықтың жауапты қызметкері 10 минут ішінде құжаттардың қажетті тізбесін қабылдайды, өтініш берушіні суретке түсіреді, электрондық өтінішті қалыптастырады және өтініш бланкісін қағаз тасымалдағышқа басып шығарады.</w:t>
      </w:r>
      <w:r>
        <w:br/>
      </w:r>
      <w:r>
        <w:rPr>
          <w:rFonts w:ascii="Times New Roman"/>
          <w:b w:val="false"/>
          <w:i w:val="false"/>
          <w:color w:val="000000"/>
          <w:sz w:val="28"/>
        </w:rPr>
        <w:t>
</w:t>
      </w:r>
      <w:r>
        <w:rPr>
          <w:rFonts w:ascii="Times New Roman"/>
          <w:b w:val="false"/>
          <w:i w:val="false"/>
          <w:color w:val="000000"/>
          <w:sz w:val="28"/>
        </w:rPr>
        <w:t>
      23. Электрондық өтінішке Орталықтың жауапты қызметкерінің электрондық-цифрлық қолы қойылғаннан кейін көрсетілетін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сұрау салынатын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берілетін құжаттардың саны және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көрсетуге өтінішті қабылдаған адамның тегі, аты, әкесінің аты және лауазымы;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 отырып,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Егер бұл заңнамада көзделсе, көрсетілетін қызметті алушы теориялық дайындық деңгейін, сондай-ақ практикалық жүргізу дағдыларын тексеру үшін </w:t>
      </w:r>
      <w:r>
        <w:rPr>
          <w:rFonts w:ascii="Times New Roman"/>
          <w:b w:val="false"/>
          <w:i w:val="false"/>
          <w:color w:val="000000"/>
          <w:sz w:val="28"/>
        </w:rPr>
        <w:t>емтихан</w:t>
      </w:r>
      <w:r>
        <w:rPr>
          <w:rFonts w:ascii="Times New Roman"/>
          <w:b w:val="false"/>
          <w:i w:val="false"/>
          <w:color w:val="000000"/>
          <w:sz w:val="28"/>
        </w:rPr>
        <w:t xml:space="preserve"> класына емтихан тапсыруға жіберіледі.</w:t>
      </w:r>
      <w:r>
        <w:br/>
      </w:r>
      <w:r>
        <w:rPr>
          <w:rFonts w:ascii="Times New Roman"/>
          <w:b w:val="false"/>
          <w:i w:val="false"/>
          <w:color w:val="000000"/>
          <w:sz w:val="28"/>
        </w:rPr>
        <w:t>
</w:t>
      </w:r>
      <w:r>
        <w:rPr>
          <w:rFonts w:ascii="Times New Roman"/>
          <w:b w:val="false"/>
          <w:i w:val="false"/>
          <w:color w:val="000000"/>
          <w:sz w:val="28"/>
        </w:rPr>
        <w:t>
      24. Теориялық емтиханды тапсыру рәсімін ТЕБ қызметкері арнайы жабдықталған сыныпта, 40 минут ішінде компьютерлік тестілеу арқылы өткізеді.</w:t>
      </w:r>
      <w:r>
        <w:br/>
      </w:r>
      <w:r>
        <w:rPr>
          <w:rFonts w:ascii="Times New Roman"/>
          <w:b w:val="false"/>
          <w:i w:val="false"/>
          <w:color w:val="000000"/>
          <w:sz w:val="28"/>
        </w:rPr>
        <w:t>
</w:t>
      </w:r>
      <w:r>
        <w:rPr>
          <w:rFonts w:ascii="Times New Roman"/>
          <w:b w:val="false"/>
          <w:i w:val="false"/>
          <w:color w:val="000000"/>
          <w:sz w:val="28"/>
        </w:rPr>
        <w:t>
      25. Көрсетілетін қызметті алушы теориялық емтихан нәтижелері бойынша теріс баға алған кезде Орталықтың жауапты қызметкері теориялық емтихан нәтижелерінің бағасымен, көрсетілетін қызметті алушыға құжаттарын қайтарады және көрсетілетін қызметті алушыға теориялық білім деңгейін кем дегенде:</w:t>
      </w:r>
      <w:r>
        <w:br/>
      </w:r>
      <w:r>
        <w:rPr>
          <w:rFonts w:ascii="Times New Roman"/>
          <w:b w:val="false"/>
          <w:i w:val="false"/>
          <w:color w:val="000000"/>
          <w:sz w:val="28"/>
        </w:rPr>
        <w:t>
</w:t>
      </w:r>
      <w:r>
        <w:rPr>
          <w:rFonts w:ascii="Times New Roman"/>
          <w:b w:val="false"/>
          <w:i w:val="false"/>
          <w:color w:val="000000"/>
          <w:sz w:val="28"/>
        </w:rPr>
        <w:t>
      көлік құралын басқару құқығына жүргізуші куәлігінің мерзімі аяқталғаннан кейін теориялық білімін тексеру кезінде күнтізбелік бір күннен;</w:t>
      </w:r>
      <w:r>
        <w:br/>
      </w:r>
      <w:r>
        <w:rPr>
          <w:rFonts w:ascii="Times New Roman"/>
          <w:b w:val="false"/>
          <w:i w:val="false"/>
          <w:color w:val="000000"/>
          <w:sz w:val="28"/>
        </w:rPr>
        <w:t>
</w:t>
      </w:r>
      <w:r>
        <w:rPr>
          <w:rFonts w:ascii="Times New Roman"/>
          <w:b w:val="false"/>
          <w:i w:val="false"/>
          <w:color w:val="000000"/>
          <w:sz w:val="28"/>
        </w:rPr>
        <w:t>
      көлік құралдарын жүргізушілерді дайындау жөніндегі оқу ұйымын аяқтағаннан кейін жүргізуші куәлігін алғаш алу кезінде күнтізбелік жеті күннен кейін қайта тексеру күні туралы хабарлайды.</w:t>
      </w:r>
      <w:r>
        <w:br/>
      </w:r>
      <w:r>
        <w:rPr>
          <w:rFonts w:ascii="Times New Roman"/>
          <w:b w:val="false"/>
          <w:i w:val="false"/>
          <w:color w:val="000000"/>
          <w:sz w:val="28"/>
        </w:rPr>
        <w:t>
</w:t>
      </w:r>
      <w:r>
        <w:rPr>
          <w:rFonts w:ascii="Times New Roman"/>
          <w:b w:val="false"/>
          <w:i w:val="false"/>
          <w:color w:val="000000"/>
          <w:sz w:val="28"/>
        </w:rPr>
        <w:t>
      26. Көрсетілетін қызметті алушы теориялық емтихан нәтижелері бойынша оң баға алған кезде көрсетілетін қызметті алушы көлік құралын практикалық жүргізу бойынша емтихан өткізу арқылы практикалық дайындық деңгейін тексеруге жіберіледі.</w:t>
      </w:r>
      <w:r>
        <w:br/>
      </w:r>
      <w:r>
        <w:rPr>
          <w:rFonts w:ascii="Times New Roman"/>
          <w:b w:val="false"/>
          <w:i w:val="false"/>
          <w:color w:val="000000"/>
          <w:sz w:val="28"/>
        </w:rPr>
        <w:t>
</w:t>
      </w:r>
      <w:r>
        <w:rPr>
          <w:rFonts w:ascii="Times New Roman"/>
          <w:b w:val="false"/>
          <w:i w:val="false"/>
          <w:color w:val="000000"/>
          <w:sz w:val="28"/>
        </w:rPr>
        <w:t>
      27. Бағытта практикалық жүргізу бойынша емтиханның ұзақтығы 20 минуттан аспау керек.</w:t>
      </w:r>
      <w:r>
        <w:br/>
      </w:r>
      <w:r>
        <w:rPr>
          <w:rFonts w:ascii="Times New Roman"/>
          <w:b w:val="false"/>
          <w:i w:val="false"/>
          <w:color w:val="000000"/>
          <w:sz w:val="28"/>
        </w:rPr>
        <w:t>
</w:t>
      </w:r>
      <w:r>
        <w:rPr>
          <w:rFonts w:ascii="Times New Roman"/>
          <w:b w:val="false"/>
          <w:i w:val="false"/>
          <w:color w:val="000000"/>
          <w:sz w:val="28"/>
        </w:rPr>
        <w:t>
      28. Көрсетілетін қызметті алушы практикалық емтиханның нәтижелері бойынша теріс баға алған кезде Орталықтың жауапты қызметкері теориялық және практикалық емтихан нәтижелерінің бағасымен, көрсетілетін қызметті алушыға құжаттарын қайтарады және көрсетілетін қызметті алушыға практикалық дағдыларын кем дегенде:</w:t>
      </w:r>
      <w:r>
        <w:br/>
      </w:r>
      <w:r>
        <w:rPr>
          <w:rFonts w:ascii="Times New Roman"/>
          <w:b w:val="false"/>
          <w:i w:val="false"/>
          <w:color w:val="000000"/>
          <w:sz w:val="28"/>
        </w:rPr>
        <w:t>
</w:t>
      </w:r>
      <w:r>
        <w:rPr>
          <w:rFonts w:ascii="Times New Roman"/>
          <w:b w:val="false"/>
          <w:i w:val="false"/>
          <w:color w:val="000000"/>
          <w:sz w:val="28"/>
        </w:rPr>
        <w:t>
      жүргізуші куәлігінің мерзімі аяқталғаннан, көлік құралын басқару құқығынан айыру мерзімі аяқталғаннан кейін практикалық дағдыларын тексеру кезінде күнтізбелік бір күннен;</w:t>
      </w:r>
      <w:r>
        <w:br/>
      </w:r>
      <w:r>
        <w:rPr>
          <w:rFonts w:ascii="Times New Roman"/>
          <w:b w:val="false"/>
          <w:i w:val="false"/>
          <w:color w:val="000000"/>
          <w:sz w:val="28"/>
        </w:rPr>
        <w:t>
</w:t>
      </w:r>
      <w:r>
        <w:rPr>
          <w:rFonts w:ascii="Times New Roman"/>
          <w:b w:val="false"/>
          <w:i w:val="false"/>
          <w:color w:val="000000"/>
          <w:sz w:val="28"/>
        </w:rPr>
        <w:t>
      көлік құралдарын жүргізушілерді дайындау жөніндегі оқу ұйымын аяқтағаннан кейін жүргізуші куәлігін алғаш алу кезінде күнтізбелік жеті күннен кейін қайта тексеру күні туралы хабарлайды.</w:t>
      </w:r>
      <w:r>
        <w:br/>
      </w:r>
      <w:r>
        <w:rPr>
          <w:rFonts w:ascii="Times New Roman"/>
          <w:b w:val="false"/>
          <w:i w:val="false"/>
          <w:color w:val="000000"/>
          <w:sz w:val="28"/>
        </w:rPr>
        <w:t>
</w:t>
      </w:r>
      <w:r>
        <w:rPr>
          <w:rFonts w:ascii="Times New Roman"/>
          <w:b w:val="false"/>
          <w:i w:val="false"/>
          <w:color w:val="000000"/>
          <w:sz w:val="28"/>
        </w:rPr>
        <w:t>
      29. Теориялық және практикалық емтиханның оң нәтижелері кезінде Орталықтың жауапты қызметкері көлік құралын басқару құқығына жүргізуші куәлігін дайындауға арналған құжаттарды ТЕБ қызметкеріне жібереді.</w:t>
      </w:r>
      <w:r>
        <w:br/>
      </w:r>
      <w:r>
        <w:rPr>
          <w:rFonts w:ascii="Times New Roman"/>
          <w:b w:val="false"/>
          <w:i w:val="false"/>
          <w:color w:val="000000"/>
          <w:sz w:val="28"/>
        </w:rPr>
        <w:t>
</w:t>
      </w:r>
      <w:r>
        <w:rPr>
          <w:rFonts w:ascii="Times New Roman"/>
          <w:b w:val="false"/>
          <w:i w:val="false"/>
          <w:color w:val="000000"/>
          <w:sz w:val="28"/>
        </w:rPr>
        <w:t>
      30. ТЕБ қызметкері Стандартта белгіленген құжаттардың тізбесі ұснылған кезде оларды, сондай-ақ көрсетілетін қызметті алушының деректерін 15 минут ішінде ІІМ-нің ақпараттық ресурстары бойынша тексереді.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болмаған жағдайда ТЕБ қызметкері «Жүргізуші куәлігі» автоматтандырылған іздеу жүйесінің базасына енгізілген көрсетілетін қызметті алушы деректерінің ұсынылған құжаттармен сәйкестігін тексеріп, осы мәліметтерді электрондық-цифрлық қолтаңбамен растайды, одан кейін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31. ТЕБ операторы құжаттарды алғаннан және тексергеннен кейін 15 минут ішінде жүргізуші куәлігін дайындауды жүзеге асырады.</w:t>
      </w:r>
      <w:r>
        <w:br/>
      </w:r>
      <w:r>
        <w:rPr>
          <w:rFonts w:ascii="Times New Roman"/>
          <w:b w:val="false"/>
          <w:i w:val="false"/>
          <w:color w:val="000000"/>
          <w:sz w:val="28"/>
        </w:rPr>
        <w:t>
</w:t>
      </w:r>
      <w:r>
        <w:rPr>
          <w:rFonts w:ascii="Times New Roman"/>
          <w:b w:val="false"/>
          <w:i w:val="false"/>
          <w:color w:val="000000"/>
          <w:sz w:val="28"/>
        </w:rPr>
        <w:t>
      32. Дайындалған жүргізуші куәлігін ТЕБ операторы Орталықтың жауапты қызметкеріне береді, ол көрсетілетін қызметті алушының жеке басын куәландыратын құжатты көрсеткенде, жүргізуші куәлігін беру </w:t>
      </w:r>
      <w:r>
        <w:rPr>
          <w:rFonts w:ascii="Times New Roman"/>
          <w:b w:val="false"/>
          <w:i w:val="false"/>
          <w:color w:val="000000"/>
          <w:sz w:val="28"/>
        </w:rPr>
        <w:t>тізіліміне</w:t>
      </w:r>
      <w:r>
        <w:rPr>
          <w:rFonts w:ascii="Times New Roman"/>
          <w:b w:val="false"/>
          <w:i w:val="false"/>
          <w:color w:val="000000"/>
          <w:sz w:val="28"/>
        </w:rPr>
        <w:t xml:space="preserve"> қол қойғызып, көрсетілетін қызметті алушыға жүргізуші куәлігін береді.</w:t>
      </w:r>
      <w:r>
        <w:br/>
      </w:r>
      <w:r>
        <w:rPr>
          <w:rFonts w:ascii="Times New Roman"/>
          <w:b w:val="false"/>
          <w:i w:val="false"/>
          <w:color w:val="000000"/>
          <w:sz w:val="28"/>
        </w:rPr>
        <w:t>
</w:t>
      </w:r>
      <w:r>
        <w:rPr>
          <w:rFonts w:ascii="Times New Roman"/>
          <w:b w:val="false"/>
          <w:i w:val="false"/>
          <w:color w:val="000000"/>
          <w:sz w:val="28"/>
        </w:rPr>
        <w:t>
      33. Осы Регламенттің </w:t>
      </w:r>
      <w:r>
        <w:rPr>
          <w:rFonts w:ascii="Times New Roman"/>
          <w:b w:val="false"/>
          <w:i w:val="false"/>
          <w:color w:val="000000"/>
          <w:sz w:val="28"/>
        </w:rPr>
        <w:t>32-тармағында</w:t>
      </w:r>
      <w:r>
        <w:rPr>
          <w:rFonts w:ascii="Times New Roman"/>
          <w:b w:val="false"/>
          <w:i w:val="false"/>
          <w:color w:val="000000"/>
          <w:sz w:val="28"/>
        </w:rPr>
        <w:t xml:space="preserve"> көзделген іс-әрекеттер орындалғаннан кейін мемлекеттік көрсетілетін қызмет аяқталған болып есептеледі.</w:t>
      </w:r>
      <w:r>
        <w:br/>
      </w:r>
      <w:r>
        <w:rPr>
          <w:rFonts w:ascii="Times New Roman"/>
          <w:b w:val="false"/>
          <w:i w:val="false"/>
          <w:color w:val="000000"/>
          <w:sz w:val="28"/>
        </w:rPr>
        <w:t>
</w:t>
      </w:r>
      <w:r>
        <w:rPr>
          <w:rFonts w:ascii="Times New Roman"/>
          <w:b w:val="false"/>
          <w:i w:val="false"/>
          <w:color w:val="000000"/>
          <w:sz w:val="28"/>
        </w:rPr>
        <w:t>
      34.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сондай-ақ мемлекеттік қызмет көрсету процесінде өзге де көрсетілетін қызметті берушінің өзара іс-қимыл жасасу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 Мемлекеттік қызмет көрсету тәртібі мен қажетті құжаттар туралы толық ақпарат, оларды толтыру үлгілері, сондай-ақ мемлекеттік қызмет көрсету бизнес-процестерінің анықтамалығы Қазақстан Республикасы Ішкі істер министрлігінің mvd.gov. kz, облыстардың, Астана, Алматы қалалары ішкі істер департаменттерінің интернет-ресурстарында, сондай-ақ ресми ақпарат көздерінде және әкімшілік полиция бөліністерінде орналасқан стендтерде орналастырылады.</w:t>
      </w:r>
      <w:r>
        <w:br/>
      </w:r>
      <w:r>
        <w:rPr>
          <w:rFonts w:ascii="Times New Roman"/>
          <w:b w:val="false"/>
          <w:i w:val="false"/>
          <w:color w:val="000000"/>
          <w:sz w:val="28"/>
        </w:rPr>
        <w:t>
      </w:t>
      </w:r>
      <w:r>
        <w:rPr>
          <w:rFonts w:ascii="Times New Roman"/>
          <w:b w:val="false"/>
          <w:i w:val="false"/>
          <w:color w:val="ff0000"/>
          <w:sz w:val="28"/>
        </w:rPr>
        <w:t>Ескерту. Регламент 34-тармақпен толықтырылды - ҚР Ішкі істер министрінің 16.06.2014</w:t>
      </w:r>
      <w:r>
        <w:rPr>
          <w:rFonts w:ascii="Times New Roman"/>
          <w:b w:val="false"/>
          <w:i w:val="false"/>
          <w:color w:val="000000"/>
          <w:sz w:val="28"/>
        </w:rPr>
        <w:t> </w:t>
      </w:r>
      <w:r>
        <w:rPr>
          <w:rFonts w:ascii="Times New Roman"/>
          <w:b w:val="false"/>
          <w:i w:val="false"/>
          <w:color w:val="000000"/>
          <w:sz w:val="28"/>
        </w:rPr>
        <w:t>№ 351</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күннен кейін күнтiзбелiк он күн өткен соң қолданысқа енгiзiледi).</w:t>
      </w:r>
    </w:p>
    <w:bookmarkEnd w:id="25"/>
    <w:bookmarkStart w:name="z82" w:id="26"/>
    <w:p>
      <w:pPr>
        <w:spacing w:after="0"/>
        <w:ind w:left="0"/>
        <w:jc w:val="left"/>
      </w:pPr>
      <w:r>
        <w:rPr>
          <w:rFonts w:ascii="Times New Roman"/>
          <w:b/>
          <w:i w:val="false"/>
          <w:color w:val="000000"/>
        </w:rPr>
        <w:t xml:space="preserve"> 
4. Қолданылу мерзімі өтпеген жүргізуші куәлігін ауыстырған</w:t>
      </w:r>
      <w:r>
        <w:br/>
      </w:r>
      <w:r>
        <w:rPr>
          <w:rFonts w:ascii="Times New Roman"/>
          <w:b/>
          <w:i w:val="false"/>
          <w:color w:val="000000"/>
        </w:rPr>
        <w:t>
жағдайда «электрондық үкіметтің» www.e.gov.kz веб-порталы</w:t>
      </w:r>
      <w:r>
        <w:br/>
      </w:r>
      <w:r>
        <w:rPr>
          <w:rFonts w:ascii="Times New Roman"/>
          <w:b/>
          <w:i w:val="false"/>
          <w:color w:val="000000"/>
        </w:rPr>
        <w:t>
арқылы мемлекеттік көрсетілетін қызметті алу тәртібі</w:t>
      </w:r>
    </w:p>
    <w:bookmarkEnd w:id="26"/>
    <w:bookmarkStart w:name="z83" w:id="27"/>
    <w:p>
      <w:pPr>
        <w:spacing w:after="0"/>
        <w:ind w:left="0"/>
        <w:jc w:val="both"/>
      </w:pPr>
      <w:r>
        <w:rPr>
          <w:rFonts w:ascii="Times New Roman"/>
          <w:b w:val="false"/>
          <w:i w:val="false"/>
          <w:color w:val="000000"/>
          <w:sz w:val="28"/>
        </w:rPr>
        <w:t>
      34. Көрсетілетін қызметті алушының Стандартта белгіленген құжаттар тізбесін электрондық үкімет порталына (бұдан әрі - портал) беруі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35. Жүргізуші куәлігін алуға порталда өтінім берген кезде көрсетілетін қызметті алушы одан әрі жүргізуші куәлігі дайындалатын ТЕБ немесе Орталық туралы ақпарат алады.</w:t>
      </w:r>
      <w:r>
        <w:br/>
      </w:r>
      <w:r>
        <w:rPr>
          <w:rFonts w:ascii="Times New Roman"/>
          <w:b w:val="false"/>
          <w:i w:val="false"/>
          <w:color w:val="000000"/>
          <w:sz w:val="28"/>
        </w:rPr>
        <w:t>
</w:t>
      </w:r>
      <w:r>
        <w:rPr>
          <w:rFonts w:ascii="Times New Roman"/>
          <w:b w:val="false"/>
          <w:i w:val="false"/>
          <w:color w:val="000000"/>
          <w:sz w:val="28"/>
        </w:rPr>
        <w:t>
      36. Мемлекеттік көрсетілетін қызмет Стандарттың 4-тармағының 3) тармақшасында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37. ТЕБ қызметкері өтінімді алғаннан кейін мәліметтерді электрондық-цифрлық қолымен растайды.</w:t>
      </w:r>
      <w:r>
        <w:br/>
      </w:r>
      <w:r>
        <w:rPr>
          <w:rFonts w:ascii="Times New Roman"/>
          <w:b w:val="false"/>
          <w:i w:val="false"/>
          <w:color w:val="000000"/>
          <w:sz w:val="28"/>
        </w:rPr>
        <w:t>
</w:t>
      </w:r>
      <w:r>
        <w:rPr>
          <w:rFonts w:ascii="Times New Roman"/>
          <w:b w:val="false"/>
          <w:i w:val="false"/>
          <w:color w:val="000000"/>
          <w:sz w:val="28"/>
        </w:rPr>
        <w:t>
      38. ТЕБ қызметкері Стандартта белгіленген құжаттардың тізбесі ұснылған кезде оларды, сондай-ақ көрсетілетін қызметті алушының деректерін 15 минут ішінде ІІМ-нің ақпараттық ресурстары бойынша тексереді.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деректері іздестіру базасында болмаған жағдайда ТЕБ қызметкері «Жүргізуші куәлігі» автоматтандырылған іздеу жүйесінің базасына енгізілген көрсетілетін қызметті алушы деректерінің ұсынылған құжаттармен сәйкестігін тексеріп, осы мәліметтерді электрондық-цифрлық қолтаңбамен растайды, одан кейін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39. ТЕБ операторы өтінімді алғаннан кейін 15 минут ішінде жүргізуші куәлігін дайындауды жүзеге асырады.</w:t>
      </w:r>
      <w:r>
        <w:br/>
      </w:r>
      <w:r>
        <w:rPr>
          <w:rFonts w:ascii="Times New Roman"/>
          <w:b w:val="false"/>
          <w:i w:val="false"/>
          <w:color w:val="000000"/>
          <w:sz w:val="28"/>
        </w:rPr>
        <w:t>
</w:t>
      </w:r>
      <w:r>
        <w:rPr>
          <w:rFonts w:ascii="Times New Roman"/>
          <w:b w:val="false"/>
          <w:i w:val="false"/>
          <w:color w:val="000000"/>
          <w:sz w:val="28"/>
        </w:rPr>
        <w:t>
      40. Дайындалған жүргізуші куәлігін ТЕБ қызметкері немесе Орталықтың жауапты қызметкері көрсетілетін қызметті алушының жеке басын куәландыратын құжатты, бұрын берілген жүргізуші куәлігін және медициналық анықтаманы көрсеткенде, жүргізуші куәлігін беру тізіліміне қол қойғызып, көрсетілетін қызметті алушыға жүргізуші куәлігін береді.</w:t>
      </w:r>
      <w:r>
        <w:br/>
      </w:r>
      <w:r>
        <w:rPr>
          <w:rFonts w:ascii="Times New Roman"/>
          <w:b w:val="false"/>
          <w:i w:val="false"/>
          <w:color w:val="000000"/>
          <w:sz w:val="28"/>
        </w:rPr>
        <w:t>
</w:t>
      </w:r>
      <w:r>
        <w:rPr>
          <w:rFonts w:ascii="Times New Roman"/>
          <w:b w:val="false"/>
          <w:i w:val="false"/>
          <w:color w:val="000000"/>
          <w:sz w:val="28"/>
        </w:rPr>
        <w:t>
      41.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көзделген іс-әрекеттер орындалғаннан кейін мемлекеттік көрсетілетін қызмет аяқталған болып есептеледі.</w:t>
      </w:r>
    </w:p>
    <w:bookmarkEnd w:id="27"/>
    <w:bookmarkStart w:name="z91" w:id="28"/>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беретін</w:t>
      </w:r>
      <w:r>
        <w:br/>
      </w:r>
      <w:r>
        <w:rPr>
          <w:rFonts w:ascii="Times New Roman"/>
          <w:b w:val="false"/>
          <w:i w:val="false"/>
          <w:color w:val="000000"/>
          <w:sz w:val="28"/>
        </w:rPr>
        <w:t>
куәліктерді қоспағанда, азаматтарға</w:t>
      </w:r>
      <w:r>
        <w:br/>
      </w:r>
      <w:r>
        <w:rPr>
          <w:rFonts w:ascii="Times New Roman"/>
          <w:b w:val="false"/>
          <w:i w:val="false"/>
          <w:color w:val="000000"/>
          <w:sz w:val="28"/>
        </w:rPr>
        <w:t xml:space="preserve">
жүргізуші куәліктерін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1-қосымша     </w:t>
      </w:r>
    </w:p>
    <w:bookmarkEnd w:id="28"/>
    <w:bookmarkStart w:name="z92" w:id="29"/>
    <w:p>
      <w:pPr>
        <w:spacing w:after="0"/>
        <w:ind w:left="0"/>
        <w:jc w:val="left"/>
      </w:pPr>
      <w:r>
        <w:rPr>
          <w:rFonts w:ascii="Times New Roman"/>
          <w:b/>
          <w:i w:val="false"/>
          <w:color w:val="000000"/>
        </w:rPr>
        <w:t xml:space="preserve"> 
Жүргізуші куәлігін беру бланкісі</w:t>
      </w:r>
    </w:p>
    <w:bookmarkEnd w:id="29"/>
    <w:p>
      <w:pPr>
        <w:spacing w:after="0"/>
        <w:ind w:left="0"/>
        <w:jc w:val="both"/>
      </w:pPr>
      <w:r>
        <w:rPr>
          <w:rFonts w:ascii="Times New Roman"/>
          <w:b w:val="false"/>
          <w:i w:val="false"/>
          <w:color w:val="000000"/>
          <w:sz w:val="28"/>
        </w:rPr>
        <w:t>______________________________________________________________ ТЕБ-ге</w:t>
      </w:r>
      <w:r>
        <w:br/>
      </w:r>
      <w:r>
        <w:rPr>
          <w:rFonts w:ascii="Times New Roman"/>
          <w:b w:val="false"/>
          <w:i w:val="false"/>
          <w:color w:val="000000"/>
          <w:sz w:val="28"/>
        </w:rPr>
        <w:t>
                  (облыс, қала, аудан)</w:t>
      </w:r>
      <w:r>
        <w:br/>
      </w:r>
      <w:r>
        <w:rPr>
          <w:rFonts w:ascii="Times New Roman"/>
          <w:b w:val="false"/>
          <w:i w:val="false"/>
          <w:color w:val="000000"/>
          <w:sz w:val="28"/>
        </w:rPr>
        <w:t>
туған жылы __________ ЖСН ___________________________________________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(облыс, қала)</w:t>
      </w:r>
      <w:r>
        <w:br/>
      </w:r>
      <w:r>
        <w:rPr>
          <w:rFonts w:ascii="Times New Roman"/>
          <w:b w:val="false"/>
          <w:i w:val="false"/>
          <w:color w:val="000000"/>
          <w:sz w:val="28"/>
        </w:rPr>
        <w:t>
____________________________________________________________ тұратын,</w:t>
      </w:r>
      <w:r>
        <w:br/>
      </w:r>
      <w:r>
        <w:rPr>
          <w:rFonts w:ascii="Times New Roman"/>
          <w:b w:val="false"/>
          <w:i w:val="false"/>
          <w:color w:val="000000"/>
          <w:sz w:val="28"/>
        </w:rPr>
        <w:t>
______________________________________________________ жұмыс істейтін</w:t>
      </w:r>
      <w:r>
        <w:br/>
      </w:r>
      <w:r>
        <w:rPr>
          <w:rFonts w:ascii="Times New Roman"/>
          <w:b w:val="false"/>
          <w:i w:val="false"/>
          <w:color w:val="000000"/>
          <w:sz w:val="28"/>
        </w:rPr>
        <w:t>
жеке басын куәландыратын құжаттың сериясы ________, № _______________</w:t>
      </w:r>
      <w:r>
        <w:br/>
      </w:r>
      <w:r>
        <w:rPr>
          <w:rFonts w:ascii="Times New Roman"/>
          <w:b w:val="false"/>
          <w:i w:val="false"/>
          <w:color w:val="000000"/>
          <w:sz w:val="28"/>
        </w:rPr>
        <w:t>
____________________________________________________________ берілген</w:t>
      </w:r>
      <w:r>
        <w:br/>
      </w:r>
      <w:r>
        <w:rPr>
          <w:rFonts w:ascii="Times New Roman"/>
          <w:b w:val="false"/>
          <w:i w:val="false"/>
          <w:color w:val="000000"/>
          <w:sz w:val="28"/>
        </w:rPr>
        <w:t>
                     (қашан, кім)</w:t>
      </w:r>
      <w:r>
        <w:br/>
      </w:r>
      <w:r>
        <w:rPr>
          <w:rFonts w:ascii="Times New Roman"/>
          <w:b w:val="false"/>
          <w:i w:val="false"/>
          <w:color w:val="000000"/>
          <w:sz w:val="28"/>
        </w:rPr>
        <w:t>
Т.А.Ә. ______________________________________________________________</w:t>
      </w:r>
      <w:r>
        <w:br/>
      </w:r>
      <w:r>
        <w:rPr>
          <w:rFonts w:ascii="Times New Roman"/>
          <w:b w:val="false"/>
          <w:i w:val="false"/>
          <w:color w:val="000000"/>
          <w:sz w:val="28"/>
        </w:rPr>
        <w:t>
жүргізуші куәлігі ауыстырылсын, телнұсқасы берілсін _________________</w:t>
      </w:r>
      <w:r>
        <w:br/>
      </w:r>
      <w:r>
        <w:rPr>
          <w:rFonts w:ascii="Times New Roman"/>
          <w:b w:val="false"/>
          <w:i w:val="false"/>
          <w:color w:val="000000"/>
          <w:sz w:val="28"/>
        </w:rPr>
        <w:t>
_____________________________________ (керек емесі сызылып тасталсын)</w:t>
      </w:r>
      <w:r>
        <w:br/>
      </w:r>
      <w:r>
        <w:rPr>
          <w:rFonts w:ascii="Times New Roman"/>
          <w:b w:val="false"/>
          <w:i w:val="false"/>
          <w:color w:val="000000"/>
          <w:sz w:val="28"/>
        </w:rPr>
        <w:t>
жүргізуші куәлігінің сериясы __________, №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өлке, республика)</w:t>
      </w:r>
      <w:r>
        <w:br/>
      </w:r>
      <w:r>
        <w:rPr>
          <w:rFonts w:ascii="Times New Roman"/>
          <w:b w:val="false"/>
          <w:i w:val="false"/>
          <w:color w:val="000000"/>
          <w:sz w:val="28"/>
        </w:rPr>
        <w:t>
______________________________________________________________ алған.</w:t>
      </w:r>
      <w:r>
        <w:br/>
      </w:r>
      <w:r>
        <w:rPr>
          <w:rFonts w:ascii="Times New Roman"/>
          <w:b w:val="false"/>
          <w:i w:val="false"/>
          <w:color w:val="000000"/>
          <w:sz w:val="28"/>
        </w:rPr>
        <w:t>
                      (күні, айы, жылы)</w:t>
      </w:r>
      <w:r>
        <w:br/>
      </w:r>
      <w:r>
        <w:rPr>
          <w:rFonts w:ascii="Times New Roman"/>
          <w:b w:val="false"/>
          <w:i w:val="false"/>
          <w:color w:val="000000"/>
          <w:sz w:val="28"/>
        </w:rPr>
        <w:t>
20__жылғы «__»_____жүргізуші куәлігі мынадай жағдайларда жоғалды (ұрланды), төмендегі құжаттарды қоса беремін: (баяндау):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Ұрлық фактісі бойынша АІІБ-ден анықтама (егер ұрланса)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ЖК жоғалған (ұрланған) кезде қажетті белгілер:</w:t>
      </w:r>
      <w:r>
        <w:br/>
      </w:r>
      <w:r>
        <w:rPr>
          <w:rFonts w:ascii="Times New Roman"/>
          <w:b w:val="false"/>
          <w:i w:val="false"/>
          <w:color w:val="000000"/>
          <w:sz w:val="28"/>
        </w:rPr>
        <w:t>
      Өтініш берушінің қолы _________________________________________</w:t>
      </w:r>
      <w:r>
        <w:br/>
      </w:r>
      <w:r>
        <w:rPr>
          <w:rFonts w:ascii="Times New Roman"/>
          <w:b w:val="false"/>
          <w:i w:val="false"/>
          <w:color w:val="000000"/>
          <w:sz w:val="28"/>
        </w:rPr>
        <w:t>
      Ауыстыру, телнұсқаны беру үшін құжаттарды қабылдаған ТЕБ лауазымды адамы _____________________________________________________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Қызметтік белгілер:</w:t>
      </w:r>
      <w:r>
        <w:br/>
      </w:r>
      <w:r>
        <w:rPr>
          <w:rFonts w:ascii="Times New Roman"/>
          <w:b w:val="false"/>
          <w:i w:val="false"/>
          <w:color w:val="000000"/>
          <w:sz w:val="28"/>
        </w:rPr>
        <w:t>
Сериясы ______, №_______ жүргізуші куәлігі 20__жылғы «____» _________ берілді.</w:t>
      </w:r>
      <w:r>
        <w:br/>
      </w:r>
      <w:r>
        <w:rPr>
          <w:rFonts w:ascii="Times New Roman"/>
          <w:b w:val="false"/>
          <w:i w:val="false"/>
          <w:color w:val="000000"/>
          <w:sz w:val="28"/>
        </w:rPr>
        <w:t>
ТЕБ операторы _______________________________________________________</w:t>
      </w:r>
      <w:r>
        <w:br/>
      </w:r>
      <w:r>
        <w:rPr>
          <w:rFonts w:ascii="Times New Roman"/>
          <w:b w:val="false"/>
          <w:i w:val="false"/>
          <w:color w:val="000000"/>
          <w:sz w:val="28"/>
        </w:rPr>
        <w:t>
                                  (қолы)</w:t>
      </w:r>
    </w:p>
    <w:bookmarkStart w:name="z93" w:id="30"/>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шаруашылығы министрлігі беретін</w:t>
      </w:r>
      <w:r>
        <w:br/>
      </w:r>
      <w:r>
        <w:rPr>
          <w:rFonts w:ascii="Times New Roman"/>
          <w:b w:val="false"/>
          <w:i w:val="false"/>
          <w:color w:val="000000"/>
          <w:sz w:val="28"/>
        </w:rPr>
        <w:t>
куәліктерді қоспағанда, азаматтарға</w:t>
      </w:r>
      <w:r>
        <w:br/>
      </w:r>
      <w:r>
        <w:rPr>
          <w:rFonts w:ascii="Times New Roman"/>
          <w:b w:val="false"/>
          <w:i w:val="false"/>
          <w:color w:val="000000"/>
          <w:sz w:val="28"/>
        </w:rPr>
        <w:t xml:space="preserve">
жүргізуші куәліктерін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2-қосымша   </w:t>
      </w:r>
    </w:p>
    <w:bookmarkEnd w:id="30"/>
    <w:bookmarkStart w:name="z94" w:id="31"/>
    <w:p>
      <w:pPr>
        <w:spacing w:after="0"/>
        <w:ind w:left="0"/>
        <w:jc w:val="both"/>
      </w:pPr>
      <w:r>
        <w:rPr>
          <w:rFonts w:ascii="Times New Roman"/>
          <w:b w:val="false"/>
          <w:i w:val="false"/>
          <w:color w:val="000000"/>
          <w:sz w:val="28"/>
        </w:rPr>
        <w:t>
Нысан</w:t>
      </w:r>
    </w:p>
    <w:bookmarkEnd w:id="31"/>
    <w:bookmarkStart w:name="z95" w:id="32"/>
    <w:p>
      <w:pPr>
        <w:spacing w:after="0"/>
        <w:ind w:left="0"/>
        <w:jc w:val="both"/>
      </w:pPr>
      <w:r>
        <w:rPr>
          <w:rFonts w:ascii="Times New Roman"/>
          <w:b w:val="false"/>
          <w:i w:val="false"/>
          <w:color w:val="000000"/>
          <w:sz w:val="28"/>
        </w:rPr>
        <w:t>
ТАЛОН № __</w:t>
      </w:r>
      <w:r>
        <w:br/>
      </w:r>
      <w:r>
        <w:rPr>
          <w:rFonts w:ascii="Times New Roman"/>
          <w:b w:val="false"/>
          <w:i w:val="false"/>
          <w:color w:val="000000"/>
          <w:sz w:val="28"/>
        </w:rPr>
        <w:t>
мемлекеттік қызмет көрсетуге құжаттарды қабылдау туралы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(өтініш берушінің Т.А.Ә. немесе заңды тұлғаның атауы)</w:t>
      </w:r>
    </w:p>
    <w:bookmarkEnd w:id="32"/>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1.________________________________________________________________</w:t>
      </w:r>
      <w:r>
        <w:br/>
      </w:r>
      <w:r>
        <w:rPr>
          <w:rFonts w:ascii="Times New Roman"/>
          <w:b w:val="false"/>
          <w:i w:val="false"/>
          <w:color w:val="000000"/>
          <w:sz w:val="28"/>
        </w:rPr>
        <w:t>
2_________________________________________________________________</w:t>
      </w:r>
      <w:r>
        <w:br/>
      </w:r>
      <w:r>
        <w:rPr>
          <w:rFonts w:ascii="Times New Roman"/>
          <w:b w:val="false"/>
          <w:i w:val="false"/>
          <w:color w:val="000000"/>
          <w:sz w:val="28"/>
        </w:rPr>
        <w:t>
3.________________________________________________________________</w:t>
      </w:r>
      <w:r>
        <w:br/>
      </w:r>
      <w:r>
        <w:rPr>
          <w:rFonts w:ascii="Times New Roman"/>
          <w:b w:val="false"/>
          <w:i w:val="false"/>
          <w:color w:val="000000"/>
          <w:sz w:val="28"/>
        </w:rPr>
        <w:t>
4.________________________________________________________________</w:t>
      </w:r>
      <w:r>
        <w:br/>
      </w:r>
      <w:r>
        <w:rPr>
          <w:rFonts w:ascii="Times New Roman"/>
          <w:b w:val="false"/>
          <w:i w:val="false"/>
          <w:color w:val="000000"/>
          <w:sz w:val="28"/>
        </w:rPr>
        <w:t>
5.________________________________________________________________</w:t>
      </w:r>
    </w:p>
    <w:p>
      <w:pPr>
        <w:spacing w:after="0"/>
        <w:ind w:left="0"/>
        <w:jc w:val="both"/>
      </w:pPr>
      <w:r>
        <w:rPr>
          <w:rFonts w:ascii="Times New Roman"/>
          <w:b w:val="false"/>
          <w:i w:val="false"/>
          <w:color w:val="000000"/>
          <w:sz w:val="28"/>
        </w:rPr>
        <w:t>Қабылдады:</w:t>
      </w:r>
      <w:r>
        <w:br/>
      </w:r>
      <w:r>
        <w:rPr>
          <w:rFonts w:ascii="Times New Roman"/>
          <w:b w:val="false"/>
          <w:i w:val="false"/>
          <w:color w:val="000000"/>
          <w:sz w:val="28"/>
        </w:rPr>
        <w:t>
___________/____________ /____________/ ____________________________</w:t>
      </w:r>
      <w:r>
        <w:br/>
      </w:r>
      <w:r>
        <w:rPr>
          <w:rFonts w:ascii="Times New Roman"/>
          <w:b w:val="false"/>
          <w:i w:val="false"/>
          <w:color w:val="000000"/>
          <w:sz w:val="28"/>
        </w:rPr>
        <w:t>
            (ТЕБ қызметкерінің Т.А.Ә., лауазымы, атағы, қолы)</w:t>
      </w:r>
    </w:p>
    <w:p>
      <w:pPr>
        <w:spacing w:after="0"/>
        <w:ind w:left="0"/>
        <w:jc w:val="both"/>
      </w:pPr>
      <w:r>
        <w:rPr>
          <w:rFonts w:ascii="Times New Roman"/>
          <w:b w:val="false"/>
          <w:i w:val="false"/>
          <w:color w:val="000000"/>
          <w:sz w:val="28"/>
        </w:rPr>
        <w:t>20____ жылғы «__» ________</w:t>
      </w:r>
    </w:p>
    <w:p>
      <w:pPr>
        <w:spacing w:after="0"/>
        <w:ind w:left="0"/>
        <w:jc w:val="both"/>
      </w:pPr>
      <w:r>
        <w:rPr>
          <w:rFonts w:ascii="Times New Roman"/>
          <w:b w:val="false"/>
          <w:i w:val="false"/>
          <w:color w:val="000000"/>
          <w:sz w:val="28"/>
        </w:rPr>
        <w:t>Берілген уақыты мен күні: ___ сағ. ___ мин. 20____ж. «__» _______</w:t>
      </w:r>
    </w:p>
    <w:bookmarkStart w:name="z201" w:id="33"/>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 беретін  </w:t>
      </w:r>
      <w:r>
        <w:br/>
      </w:r>
      <w:r>
        <w:rPr>
          <w:rFonts w:ascii="Times New Roman"/>
          <w:b w:val="false"/>
          <w:i w:val="false"/>
          <w:color w:val="000000"/>
          <w:sz w:val="28"/>
        </w:rPr>
        <w:t>
куәліктерді қоспағанда, азаматтарға</w:t>
      </w:r>
      <w:r>
        <w:br/>
      </w:r>
      <w:r>
        <w:rPr>
          <w:rFonts w:ascii="Times New Roman"/>
          <w:b w:val="false"/>
          <w:i w:val="false"/>
          <w:color w:val="000000"/>
          <w:sz w:val="28"/>
        </w:rPr>
        <w:t xml:space="preserve">
жүргізуші куәліктерін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33"/>
    <w:p>
      <w:pPr>
        <w:spacing w:after="0"/>
        <w:ind w:left="0"/>
        <w:jc w:val="both"/>
      </w:pPr>
      <w:r>
        <w:rPr>
          <w:rFonts w:ascii="Times New Roman"/>
          <w:b w:val="false"/>
          <w:i w:val="false"/>
          <w:color w:val="000000"/>
          <w:sz w:val="28"/>
        </w:rPr>
        <w:t>нысан</w:t>
      </w:r>
    </w:p>
    <w:bookmarkStart w:name="z202" w:id="34"/>
    <w:p>
      <w:pPr>
        <w:spacing w:after="0"/>
        <w:ind w:left="0"/>
        <w:jc w:val="left"/>
      </w:pPr>
      <w:r>
        <w:rPr>
          <w:rFonts w:ascii="Times New Roman"/>
          <w:b/>
          <w:i w:val="false"/>
          <w:color w:val="000000"/>
        </w:rPr>
        <w:t xml:space="preserve"> 
«Қазақстан Республикасы Ауыл шаруашылығы министрлігі беретін</w:t>
      </w:r>
      <w:r>
        <w:br/>
      </w:r>
      <w:r>
        <w:rPr>
          <w:rFonts w:ascii="Times New Roman"/>
          <w:b/>
          <w:i w:val="false"/>
          <w:color w:val="000000"/>
        </w:rPr>
        <w:t>
куәліктерді қоспағанда, азаматтарға жүргізуші куәліктерін беру»</w:t>
      </w:r>
      <w:r>
        <w:br/>
      </w:r>
      <w:r>
        <w:rPr>
          <w:rFonts w:ascii="Times New Roman"/>
          <w:b/>
          <w:i w:val="false"/>
          <w:color w:val="000000"/>
        </w:rPr>
        <w:t>
мемлекеттік қызмет көрсету бизнес-процестерінің анықтамалығы</w:t>
      </w:r>
    </w:p>
    <w:bookmarkEnd w:id="34"/>
    <w:p>
      <w:pPr>
        <w:spacing w:after="0"/>
        <w:ind w:left="0"/>
        <w:jc w:val="both"/>
      </w:pPr>
      <w:r>
        <w:rPr>
          <w:rFonts w:ascii="Times New Roman"/>
          <w:b w:val="false"/>
          <w:i w:val="false"/>
          <w:color w:val="ff0000"/>
          <w:sz w:val="28"/>
        </w:rPr>
        <w:t>      Ескерту. Регламент 3-қосымшамен толықтырылды - ҚР Ішкі істер министрінің 16.06.2014 </w:t>
      </w:r>
      <w:r>
        <w:rPr>
          <w:rFonts w:ascii="Times New Roman"/>
          <w:b w:val="false"/>
          <w:i w:val="false"/>
          <w:color w:val="ff0000"/>
          <w:sz w:val="28"/>
        </w:rPr>
        <w:t>№ 351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p>
      <w:pPr>
        <w:spacing w:after="0"/>
        <w:ind w:left="0"/>
        <w:jc w:val="both"/>
      </w:pPr>
      <w:r>
        <w:drawing>
          <wp:inline distT="0" distB="0" distL="0" distR="0">
            <wp:extent cx="71501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50100" cy="7861300"/>
                    </a:xfrm>
                    <a:prstGeom prst="rect">
                      <a:avLst/>
                    </a:prstGeom>
                  </pic:spPr>
                </pic:pic>
              </a:graphicData>
            </a:graphic>
          </wp:inline>
        </w:drawing>
      </w:r>
    </w:p>
    <w:bookmarkStart w:name="z203" w:id="35"/>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бөліністерінің (қызметкерлерінің), халыққа қызмет көрсету орталықтарының, «электрондық үкімет» веб-порталының өзара іс-қимыл жасасуы;</w:t>
      </w:r>
    </w:p>
    <w:bookmarkEnd w:id="35"/>
    <w:p>
      <w:pPr>
        <w:spacing w:after="0"/>
        <w:ind w:left="0"/>
        <w:jc w:val="both"/>
      </w:pPr>
      <w:r>
        <w:drawing>
          <wp:inline distT="0" distB="0" distL="0" distR="0">
            <wp:extent cx="68072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07200" cy="2197100"/>
                    </a:xfrm>
                    <a:prstGeom prst="rect">
                      <a:avLst/>
                    </a:prstGeom>
                  </pic:spPr>
                </pic:pic>
              </a:graphicData>
            </a:graphic>
          </wp:inline>
        </w:drawing>
      </w:r>
    </w:p>
    <w:p>
      <w:pPr>
        <w:spacing w:after="0"/>
        <w:ind w:left="0"/>
        <w:jc w:val="both"/>
      </w:pPr>
      <w:r>
        <w:drawing>
          <wp:inline distT="0" distB="0" distL="0" distR="0">
            <wp:extent cx="344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41700" cy="317500"/>
                    </a:xfrm>
                    <a:prstGeom prst="rect">
                      <a:avLst/>
                    </a:prstGeom>
                  </pic:spPr>
                </pic:pic>
              </a:graphicData>
            </a:graphic>
          </wp:inline>
        </w:drawing>
      </w:r>
    </w:p>
    <w:p>
      <w:pPr>
        <w:spacing w:after="0"/>
        <w:ind w:left="0"/>
        <w:jc w:val="both"/>
      </w:pPr>
      <w:r>
        <w:rPr>
          <w:rFonts w:ascii="Times New Roman"/>
          <w:b w:val="false"/>
          <w:i w:val="false"/>
          <w:color w:val="000000"/>
          <w:sz w:val="28"/>
        </w:rPr>
        <w:t>      КҚ - көлік құралы;</w:t>
      </w:r>
      <w:r>
        <w:br/>
      </w:r>
      <w:r>
        <w:rPr>
          <w:rFonts w:ascii="Times New Roman"/>
          <w:b w:val="false"/>
          <w:i w:val="false"/>
          <w:color w:val="000000"/>
          <w:sz w:val="28"/>
        </w:rPr>
        <w:t>
      ІІО - ішкі істер органдары.</w:t>
      </w:r>
    </w:p>
    <w:bookmarkStart w:name="z96" w:id="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2014 жылғы 4 сәуірдегі</w:t>
      </w:r>
      <w:r>
        <w:br/>
      </w:r>
      <w:r>
        <w:rPr>
          <w:rFonts w:ascii="Times New Roman"/>
          <w:b w:val="false"/>
          <w:i w:val="false"/>
          <w:color w:val="000000"/>
          <w:sz w:val="28"/>
        </w:rPr>
        <w:t xml:space="preserve">
№ 192 бұйрығына   </w:t>
      </w:r>
      <w:r>
        <w:br/>
      </w:r>
      <w:r>
        <w:rPr>
          <w:rFonts w:ascii="Times New Roman"/>
          <w:b w:val="false"/>
          <w:i w:val="false"/>
          <w:color w:val="000000"/>
          <w:sz w:val="28"/>
        </w:rPr>
        <w:t xml:space="preserve">
3-қосымша       </w:t>
      </w:r>
    </w:p>
    <w:bookmarkEnd w:id="36"/>
    <w:bookmarkStart w:name="z97" w:id="37"/>
    <w:p>
      <w:pPr>
        <w:spacing w:after="0"/>
        <w:ind w:left="0"/>
        <w:jc w:val="left"/>
      </w:pPr>
      <w:r>
        <w:rPr>
          <w:rFonts w:ascii="Times New Roman"/>
          <w:b/>
          <w:i w:val="false"/>
          <w:color w:val="000000"/>
        </w:rPr>
        <w:t xml:space="preserve"> 
«Қазақстан Республикасы Ауыл шаруашылығы министрлігі жүзеге</w:t>
      </w:r>
      <w:r>
        <w:br/>
      </w:r>
      <w:r>
        <w:rPr>
          <w:rFonts w:ascii="Times New Roman"/>
          <w:b/>
          <w:i w:val="false"/>
          <w:color w:val="000000"/>
        </w:rPr>
        <w:t>
асыратын тіркеуді қоспағанда, көлік құралдарын сенімхат бойынша</w:t>
      </w:r>
      <w:r>
        <w:br/>
      </w:r>
      <w:r>
        <w:rPr>
          <w:rFonts w:ascii="Times New Roman"/>
          <w:b/>
          <w:i w:val="false"/>
          <w:color w:val="000000"/>
        </w:rPr>
        <w:t>
басқаратын адамдарды тіркеу» мемлекеттік көрсетілетін қызмет</w:t>
      </w:r>
      <w:r>
        <w:br/>
      </w:r>
      <w:r>
        <w:rPr>
          <w:rFonts w:ascii="Times New Roman"/>
          <w:b/>
          <w:i w:val="false"/>
          <w:color w:val="000000"/>
        </w:rPr>
        <w:t>
регламенті</w:t>
      </w:r>
    </w:p>
    <w:bookmarkEnd w:id="37"/>
    <w:bookmarkStart w:name="z98" w:id="38"/>
    <w:p>
      <w:pPr>
        <w:spacing w:after="0"/>
        <w:ind w:left="0"/>
        <w:jc w:val="left"/>
      </w:pPr>
      <w:r>
        <w:rPr>
          <w:rFonts w:ascii="Times New Roman"/>
          <w:b/>
          <w:i w:val="false"/>
          <w:color w:val="000000"/>
        </w:rPr>
        <w:t xml:space="preserve"> 
1. Жалпы ережелер</w:t>
      </w:r>
    </w:p>
    <w:bookmarkEnd w:id="38"/>
    <w:bookmarkStart w:name="z99" w:id="39"/>
    <w:p>
      <w:pPr>
        <w:spacing w:after="0"/>
        <w:ind w:left="0"/>
        <w:jc w:val="both"/>
      </w:pPr>
      <w:r>
        <w:rPr>
          <w:rFonts w:ascii="Times New Roman"/>
          <w:b w:val="false"/>
          <w:i w:val="false"/>
          <w:color w:val="000000"/>
          <w:sz w:val="28"/>
        </w:rPr>
        <w:t>
      1. Мемлекеттік көрсетілетін қызметтің нормативтік құқықтық анықтамасы: «Ауыл шаруашылығы министрлігі жүзеге асыратын тіркеуді қоспағанда, көлік құралдарын сенімхат бойынша басқаратын адамдарды тіркеу»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Мемлекеттік қызметті Қазақстан Республикасы Ішкі істер министрлігі (бұдан әрі – ІІМ), облыстардың, Астана, Алматы қалаларының ішкі істер департаменттері, Ішкі істер министрлігінің Байқоңыр қаласындағы Өкілдігі (бұдан әрі – көрсетілетін қызметті беруші) Қазақстан Республикасының аумағында тұрақты немесе уақытша тұратын жеке тұлғаларға және Қазақстан Республикасында тіркелген заңды тұлғаларға (бұдан әрі – көрсетілетін қызметті алушы):</w:t>
      </w:r>
      <w:r>
        <w:br/>
      </w:r>
      <w:r>
        <w:rPr>
          <w:rFonts w:ascii="Times New Roman"/>
          <w:b w:val="false"/>
          <w:i w:val="false"/>
          <w:color w:val="000000"/>
          <w:sz w:val="28"/>
        </w:rPr>
        <w:t>
</w:t>
      </w:r>
      <w:r>
        <w:rPr>
          <w:rFonts w:ascii="Times New Roman"/>
          <w:b w:val="false"/>
          <w:i w:val="false"/>
          <w:color w:val="000000"/>
          <w:sz w:val="28"/>
        </w:rPr>
        <w:t>
      ішкі істер органдарының тіркеу-емтихан бөлімшелері (бұдан әрі – ТЕБ);</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деректерін көрсетілетін қызметті берушінің ақпараттық жүйесіне енгізу және сенімхатқа тиісті мөртаңба мен ТЕБ жауапты қызметкерінің қол қоюы мемлекеттік қызмет көрсету нәтижесі болып табылады.</w:t>
      </w:r>
    </w:p>
    <w:bookmarkEnd w:id="39"/>
    <w:bookmarkStart w:name="z102" w:id="40"/>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іс-қимылы тәртібін сипаттау</w:t>
      </w:r>
    </w:p>
    <w:bookmarkEnd w:id="40"/>
    <w:bookmarkStart w:name="z103" w:id="41"/>
    <w:p>
      <w:pPr>
        <w:spacing w:after="0"/>
        <w:ind w:left="0"/>
        <w:jc w:val="both"/>
      </w:pPr>
      <w:r>
        <w:rPr>
          <w:rFonts w:ascii="Times New Roman"/>
          <w:b w:val="false"/>
          <w:i w:val="false"/>
          <w:color w:val="000000"/>
          <w:sz w:val="28"/>
        </w:rPr>
        <w:t>
      4. Көрсетілетін қызметті берушінің Қазақстан Республикасы Үкіметінің 2014 жылғы 24 ақпандағы № 131 қаулысымен бекітілген «Ауыл шаруашылығы министрлігі жүзеге асыратын тіркеуді қоспағанда, көлік құралдарын сенімхат бойынша басқаратын адамдарды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белгіленген құжаттар тізбесін қабылдауы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көрсетілген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 жүгінген кезде ТЕБ қызметкері құжаттардың толық ұсынылғанына тексеріс жүргізеді және көрсетілетін қызметті алушыға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қызметті көрсетуге құжаттарды қабылдағаны туралы талон береді.</w:t>
      </w:r>
      <w:r>
        <w:br/>
      </w:r>
      <w:r>
        <w:rPr>
          <w:rFonts w:ascii="Times New Roman"/>
          <w:b w:val="false"/>
          <w:i w:val="false"/>
          <w:color w:val="000000"/>
          <w:sz w:val="28"/>
        </w:rPr>
        <w:t>
      </w:t>
      </w:r>
      <w:r>
        <w:rPr>
          <w:rFonts w:ascii="Times New Roman"/>
          <w:b w:val="false"/>
          <w:i w:val="false"/>
          <w:color w:val="ff0000"/>
          <w:sz w:val="28"/>
        </w:rPr>
        <w:t>Ескерту. 6-тармақ жаңа редакцияда - ҚР Ішкі істер министрінің 16.06.2014</w:t>
      </w:r>
      <w:r>
        <w:rPr>
          <w:rFonts w:ascii="Times New Roman"/>
          <w:b w:val="false"/>
          <w:i w:val="false"/>
          <w:color w:val="000000"/>
          <w:sz w:val="28"/>
        </w:rPr>
        <w:t> </w:t>
      </w:r>
      <w:r>
        <w:rPr>
          <w:rFonts w:ascii="Times New Roman"/>
          <w:b w:val="false"/>
          <w:i w:val="false"/>
          <w:color w:val="000000"/>
          <w:sz w:val="28"/>
        </w:rPr>
        <w:t>№ 351</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ТЕБ қызметкері көлік құралының деректерін «Автомобиль» автоматтандырылған іздеу жүйесі бойынша, сондай-ақ көрсетілетін қызметті алушының, көлік құралы иесінің деректерін 15 минут ішінде ІІМ-нің ақпараттық ресурстары бойынша тексереді.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көлік құралы иесінің және көлік құралының өзінің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көлік құралы иесінің және көлік құралының деректері іздестіру базасында болмаған жағдайда сенімхаттың бланкісіне тиісті мөртаңба мен қол қояды, одан кейін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8. ТЕБ операторы құжаттарды алғаннан кейін:</w:t>
      </w:r>
      <w:r>
        <w:br/>
      </w:r>
      <w:r>
        <w:rPr>
          <w:rFonts w:ascii="Times New Roman"/>
          <w:b w:val="false"/>
          <w:i w:val="false"/>
          <w:color w:val="000000"/>
          <w:sz w:val="28"/>
        </w:rPr>
        <w:t>
      «Сенімхат» автоматтандырылған ақпараттық іздеу жүйесінде электрондық есептерді қалыптастыру үшін 25 минут ішінде көрсетілетін қызметті алушы мен оның көлік құралының қажетті деректерін теруді жүзеге асырады.</w:t>
      </w:r>
      <w:r>
        <w:br/>
      </w:r>
      <w:r>
        <w:rPr>
          <w:rFonts w:ascii="Times New Roman"/>
          <w:b w:val="false"/>
          <w:i w:val="false"/>
          <w:color w:val="000000"/>
          <w:sz w:val="28"/>
        </w:rPr>
        <w:t>
</w:t>
      </w:r>
      <w:r>
        <w:rPr>
          <w:rFonts w:ascii="Times New Roman"/>
          <w:b w:val="false"/>
          <w:i w:val="false"/>
          <w:color w:val="000000"/>
          <w:sz w:val="28"/>
        </w:rPr>
        <w:t>
      9. Сенімхат пен құжаттар көрсетілетін қызметті алушыға мемлекеттік қызметті көрсету орны бойынша ТЕБ-те көрсетілетін қызметті алушының жеке басын куәландыратын құжатты көрсеткен кезде беріледі.</w:t>
      </w:r>
      <w:r>
        <w:br/>
      </w:r>
      <w:r>
        <w:rPr>
          <w:rFonts w:ascii="Times New Roman"/>
          <w:b w:val="false"/>
          <w:i w:val="false"/>
          <w:color w:val="000000"/>
          <w:sz w:val="28"/>
        </w:rPr>
        <w:t>
</w:t>
      </w:r>
      <w:r>
        <w:rPr>
          <w:rFonts w:ascii="Times New Roman"/>
          <w:b w:val="false"/>
          <w:i w:val="false"/>
          <w:color w:val="000000"/>
          <w:sz w:val="28"/>
        </w:rPr>
        <w:t>
      10.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көзделген іс-әрекеттер орындалғаннан кейін мемлекеттік көрсетілетін қызмет аяқталған болып есептеледі.</w:t>
      </w:r>
    </w:p>
    <w:bookmarkEnd w:id="41"/>
    <w:bookmarkStart w:name="z110" w:id="42"/>
    <w:p>
      <w:pPr>
        <w:spacing w:after="0"/>
        <w:ind w:left="0"/>
        <w:jc w:val="left"/>
      </w:pPr>
      <w:r>
        <w:rPr>
          <w:rFonts w:ascii="Times New Roman"/>
          <w:b/>
          <w:i w:val="false"/>
          <w:color w:val="000000"/>
        </w:rPr>
        <w:t xml:space="preserve"> 
3.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жасасу</w:t>
      </w:r>
      <w:r>
        <w:br/>
      </w:r>
      <w:r>
        <w:rPr>
          <w:rFonts w:ascii="Times New Roman"/>
          <w:b/>
          <w:i w:val="false"/>
          <w:color w:val="000000"/>
        </w:rPr>
        <w:t>
тәртібін, сондай-ақ мемлекеттік қызмет көрсету процесінде</w:t>
      </w:r>
      <w:r>
        <w:br/>
      </w:r>
      <w:r>
        <w:rPr>
          <w:rFonts w:ascii="Times New Roman"/>
          <w:b/>
          <w:i w:val="false"/>
          <w:color w:val="000000"/>
        </w:rPr>
        <w:t>
ақпараттық жүйелерді пайдалану тәртібін сипаттау</w:t>
      </w:r>
    </w:p>
    <w:bookmarkEnd w:id="42"/>
    <w:bookmarkStart w:name="z111" w:id="43"/>
    <w:p>
      <w:pPr>
        <w:spacing w:after="0"/>
        <w:ind w:left="0"/>
        <w:jc w:val="both"/>
      </w:pPr>
      <w:r>
        <w:rPr>
          <w:rFonts w:ascii="Times New Roman"/>
          <w:b w:val="false"/>
          <w:i w:val="false"/>
          <w:color w:val="000000"/>
          <w:sz w:val="28"/>
        </w:rPr>
        <w:t>
      11. Көрсетілетін қызметті берушінің Стандартта белгіленген құжаттар тізбесін қабылдауы мемлекеттік қызметті көрсету рәсімінің басталу негіздемесі болып табылады.</w:t>
      </w:r>
      <w:r>
        <w:br/>
      </w:r>
      <w:r>
        <w:rPr>
          <w:rFonts w:ascii="Times New Roman"/>
          <w:b w:val="false"/>
          <w:i w:val="false"/>
          <w:color w:val="000000"/>
          <w:sz w:val="28"/>
        </w:rPr>
        <w:t>
</w:t>
      </w:r>
      <w:r>
        <w:rPr>
          <w:rFonts w:ascii="Times New Roman"/>
          <w:b w:val="false"/>
          <w:i w:val="false"/>
          <w:color w:val="000000"/>
          <w:sz w:val="28"/>
        </w:rPr>
        <w:t>
      12. Мемлекеттік көрсетілетін қызмет көрсетілген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ұсынылады.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Орталыққа жүгінген кезде электрондық кезек талоны беріледі. Кезек күту уақыты 10 минут.</w:t>
      </w:r>
      <w:r>
        <w:br/>
      </w:r>
      <w:r>
        <w:rPr>
          <w:rFonts w:ascii="Times New Roman"/>
          <w:b w:val="false"/>
          <w:i w:val="false"/>
          <w:color w:val="000000"/>
          <w:sz w:val="28"/>
        </w:rPr>
        <w:t>
</w:t>
      </w:r>
      <w:r>
        <w:rPr>
          <w:rFonts w:ascii="Times New Roman"/>
          <w:b w:val="false"/>
          <w:i w:val="false"/>
          <w:color w:val="000000"/>
          <w:sz w:val="28"/>
        </w:rPr>
        <w:t>
      14. Орталықтың жауапты қызметкері 5 минут ішінде құжаттардың қажетті тізбесін қабылдайды, электрондық өтінішті қалыптастырады және өтініш бланкісін қағаз тасымалдағышқа басып шығарады.</w:t>
      </w:r>
      <w:r>
        <w:br/>
      </w:r>
      <w:r>
        <w:rPr>
          <w:rFonts w:ascii="Times New Roman"/>
          <w:b w:val="false"/>
          <w:i w:val="false"/>
          <w:color w:val="000000"/>
          <w:sz w:val="28"/>
        </w:rPr>
        <w:t>
</w:t>
      </w:r>
      <w:r>
        <w:rPr>
          <w:rFonts w:ascii="Times New Roman"/>
          <w:b w:val="false"/>
          <w:i w:val="false"/>
          <w:color w:val="000000"/>
          <w:sz w:val="28"/>
        </w:rPr>
        <w:t>
      15. Электрондық өтінішке Орталықтың жауапты қызметкерінің электрондық-цифрлық қолы қойылғаннан кейін 5 минут ішінде көрсетілетін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сұрау салынатын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берілетін құжаттардың саны және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көрсетуге өтінішті қабылдаған адамның тегі, аты, әкесінің аты және лауазымы;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 отырып,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16. Өтінішті қабылдағаннан кейін Орталықтың жауапты қызметкері 5 минут ішінде құжаттарды ТЕБ қызметкеріне береді.</w:t>
      </w:r>
      <w:r>
        <w:br/>
      </w:r>
      <w:r>
        <w:rPr>
          <w:rFonts w:ascii="Times New Roman"/>
          <w:b w:val="false"/>
          <w:i w:val="false"/>
          <w:color w:val="000000"/>
          <w:sz w:val="28"/>
        </w:rPr>
        <w:t>
</w:t>
      </w:r>
      <w:r>
        <w:rPr>
          <w:rFonts w:ascii="Times New Roman"/>
          <w:b w:val="false"/>
          <w:i w:val="false"/>
          <w:color w:val="000000"/>
          <w:sz w:val="28"/>
        </w:rPr>
        <w:t>
      17. ТЕБ қызметкері 15 минут ішінде көлік құралының деректерін «Автомобиль» автоматтандырылған ақпараттық-іздеу жүйесі бойынша, сондай-ақ көрсетілетін қызметті алушының, иесінің, көлік құралының деректерін ІІМ-нің ақпараттық ресурстары бойынша тексереді.</w:t>
      </w:r>
      <w:r>
        <w:br/>
      </w:r>
      <w:r>
        <w:rPr>
          <w:rFonts w:ascii="Times New Roman"/>
          <w:b w:val="false"/>
          <w:i w:val="false"/>
          <w:color w:val="000000"/>
          <w:sz w:val="28"/>
        </w:rPr>
        <w:t>
</w:t>
      </w:r>
      <w:r>
        <w:rPr>
          <w:rFonts w:ascii="Times New Roman"/>
          <w:b w:val="false"/>
          <w:i w:val="false"/>
          <w:color w:val="000000"/>
          <w:sz w:val="28"/>
        </w:rPr>
        <w:t>
      Көрсетілген іс-әрекеттердің нәтижелері бойынша ТЕБ қызметкері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көлік құралы иесінің және көлік құралының өзінің деректері іздестіру базасында болған жағдайда тиісті процессуалдық шешім қабылдау үшін құжаттарды ішкі істер органдарының аумақтық бөлімшесіне береді;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көлік құралы иесінің және көлік құралының деректері іздестіру базасында болмаған жағдайда сенімхаттың бланкісіне тиісті мөртаңба мен қол қояды, одан кейін құжаттарды ТЕБ операторына береді.</w:t>
      </w:r>
      <w:r>
        <w:br/>
      </w:r>
      <w:r>
        <w:rPr>
          <w:rFonts w:ascii="Times New Roman"/>
          <w:b w:val="false"/>
          <w:i w:val="false"/>
          <w:color w:val="000000"/>
          <w:sz w:val="28"/>
        </w:rPr>
        <w:t>
</w:t>
      </w:r>
      <w:r>
        <w:rPr>
          <w:rFonts w:ascii="Times New Roman"/>
          <w:b w:val="false"/>
          <w:i w:val="false"/>
          <w:color w:val="000000"/>
          <w:sz w:val="28"/>
        </w:rPr>
        <w:t>
      18. ТЕБ операторы «Сенімхат» автоматтандырылған ақпараттық іздеу жүйесінде электрондық есептерді қалыптастыру үшін 25 минут ішінде көрсетілетін қызметті алушы мен оның көлік құралының қажетті деректерін теруді жүзеге асырады.</w:t>
      </w:r>
      <w:r>
        <w:br/>
      </w:r>
      <w:r>
        <w:rPr>
          <w:rFonts w:ascii="Times New Roman"/>
          <w:b w:val="false"/>
          <w:i w:val="false"/>
          <w:color w:val="000000"/>
          <w:sz w:val="28"/>
        </w:rPr>
        <w:t>
</w:t>
      </w:r>
      <w:r>
        <w:rPr>
          <w:rFonts w:ascii="Times New Roman"/>
          <w:b w:val="false"/>
          <w:i w:val="false"/>
          <w:color w:val="000000"/>
          <w:sz w:val="28"/>
        </w:rPr>
        <w:t>
      19. Көрсетілген іс-әрекеттердің нәтижелері бойынша ТЕБ операторы құжаттарды ТЕБ-тің жауапты қызметкеріне береді, ол құжаттарды Орталық қызметкеріне қайтарады.</w:t>
      </w:r>
      <w:r>
        <w:br/>
      </w:r>
      <w:r>
        <w:rPr>
          <w:rFonts w:ascii="Times New Roman"/>
          <w:b w:val="false"/>
          <w:i w:val="false"/>
          <w:color w:val="000000"/>
          <w:sz w:val="28"/>
        </w:rPr>
        <w:t>
</w:t>
      </w:r>
      <w:r>
        <w:rPr>
          <w:rFonts w:ascii="Times New Roman"/>
          <w:b w:val="false"/>
          <w:i w:val="false"/>
          <w:color w:val="000000"/>
          <w:sz w:val="28"/>
        </w:rPr>
        <w:t>
      20. Сенімхат пен құжаттар көрсетілетін қызметті алушыға мемлекеттік қызметті көрсету орны бойынша ТЕБ-те көрсетілетін қызметті алушының жеке басын куәландыратын құжатты көрсеткен кезде 10 минут ішінде беріледі.</w:t>
      </w:r>
      <w:r>
        <w:br/>
      </w:r>
      <w:r>
        <w:rPr>
          <w:rFonts w:ascii="Times New Roman"/>
          <w:b w:val="false"/>
          <w:i w:val="false"/>
          <w:color w:val="000000"/>
          <w:sz w:val="28"/>
        </w:rPr>
        <w:t>
</w:t>
      </w:r>
      <w:r>
        <w:rPr>
          <w:rFonts w:ascii="Times New Roman"/>
          <w:b w:val="false"/>
          <w:i w:val="false"/>
          <w:color w:val="000000"/>
          <w:sz w:val="28"/>
        </w:rPr>
        <w:t>
      21. Осы Регламенттің </w:t>
      </w:r>
      <w:r>
        <w:rPr>
          <w:rFonts w:ascii="Times New Roman"/>
          <w:b w:val="false"/>
          <w:i w:val="false"/>
          <w:color w:val="000000"/>
          <w:sz w:val="28"/>
        </w:rPr>
        <w:t>20-тармағында</w:t>
      </w:r>
      <w:r>
        <w:rPr>
          <w:rFonts w:ascii="Times New Roman"/>
          <w:b w:val="false"/>
          <w:i w:val="false"/>
          <w:color w:val="000000"/>
          <w:sz w:val="28"/>
        </w:rPr>
        <w:t xml:space="preserve"> көзделген іс-әрекеттер орындалғаннан кейін мемлекеттік көрсетілетін қызмет аяқталған болып есептеледі.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процесінде көрсетілетін қызметті берушінің құрылымдық бөліністерінің (қызметкерлерінің) рәсімдерінің (іс-қимылдарының), өзара іс-қимыл жасасуы дәйектілігінің нақты сипаттамасы, сондай-ақ мемлекеттік қызмет көрсету процесінде өзге де көрсетілетін қызметті берушінің өзара іс-қимыл жасасу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 Мемлекеттік қызмет көрсету тәртібі мен қажетті құжаттар туралы толық ақпарат, оларды толтыру үлгілері, сондай-ақ мемлекеттік қызмет көрсету бизнес-процестерінің анықтамалығы Қазақстан Республикасы Ішкі істер министрлігінің mvd.gov. kz, облыстардың, Астана, Алматы қалалары ішкі істер департаменттерінің интернет-ресурстарында, сондай-ақ ресми ақпарат көздерінде және әкімшілік полиция бөліністерінде орналасқан стендтерде орналастырылады.</w:t>
      </w:r>
      <w:r>
        <w:br/>
      </w:r>
      <w:r>
        <w:rPr>
          <w:rFonts w:ascii="Times New Roman"/>
          <w:b w:val="false"/>
          <w:i w:val="false"/>
          <w:color w:val="000000"/>
          <w:sz w:val="28"/>
        </w:rPr>
        <w:t>
</w:t>
      </w:r>
      <w:r>
        <w:rPr>
          <w:rFonts w:ascii="Times New Roman"/>
          <w:b w:val="false"/>
          <w:i w:val="false"/>
          <w:color w:val="ff0000"/>
          <w:sz w:val="28"/>
        </w:rPr>
        <w:t>      Ескерту. Регламент 22-тармақпен толықтырылды - ҚР Ішкі істер министрінің 16.06.2014</w:t>
      </w:r>
      <w:r>
        <w:rPr>
          <w:rFonts w:ascii="Times New Roman"/>
          <w:b w:val="false"/>
          <w:i w:val="false"/>
          <w:color w:val="000000"/>
          <w:sz w:val="28"/>
        </w:rPr>
        <w:t> </w:t>
      </w:r>
      <w:r>
        <w:rPr>
          <w:rFonts w:ascii="Times New Roman"/>
          <w:b w:val="false"/>
          <w:i w:val="false"/>
          <w:color w:val="000000"/>
          <w:sz w:val="28"/>
        </w:rPr>
        <w:t>№ 351</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күннен кейін күнтiзбелiк он күн өткен соң қолданысқа енгiзiледi).</w:t>
      </w:r>
    </w:p>
    <w:bookmarkEnd w:id="43"/>
    <w:bookmarkStart w:name="z122" w:id="44"/>
    <w:p>
      <w:pPr>
        <w:spacing w:after="0"/>
        <w:ind w:left="0"/>
        <w:jc w:val="both"/>
      </w:pPr>
      <w:r>
        <w:rPr>
          <w:rFonts w:ascii="Times New Roman"/>
          <w:b w:val="false"/>
          <w:i w:val="false"/>
          <w:color w:val="000000"/>
          <w:sz w:val="28"/>
        </w:rPr>
        <w:t>
«Қазақстан Республикасы Ауыл шаруашылығы</w:t>
      </w:r>
      <w:r>
        <w:br/>
      </w:r>
      <w:r>
        <w:rPr>
          <w:rFonts w:ascii="Times New Roman"/>
          <w:b w:val="false"/>
          <w:i w:val="false"/>
          <w:color w:val="000000"/>
          <w:sz w:val="28"/>
        </w:rPr>
        <w:t xml:space="preserve">
министрлігі жүзеге асыратын тіркеуді  </w:t>
      </w:r>
      <w:r>
        <w:br/>
      </w:r>
      <w:r>
        <w:rPr>
          <w:rFonts w:ascii="Times New Roman"/>
          <w:b w:val="false"/>
          <w:i w:val="false"/>
          <w:color w:val="000000"/>
          <w:sz w:val="28"/>
        </w:rPr>
        <w:t xml:space="preserve">
қоспағанда, көлік құралдарын сенімхат  </w:t>
      </w:r>
      <w:r>
        <w:br/>
      </w:r>
      <w:r>
        <w:rPr>
          <w:rFonts w:ascii="Times New Roman"/>
          <w:b w:val="false"/>
          <w:i w:val="false"/>
          <w:color w:val="000000"/>
          <w:sz w:val="28"/>
        </w:rPr>
        <w:t xml:space="preserve">
бойынша басқаратын адамдарды тіркеу»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44"/>
    <w:p>
      <w:pPr>
        <w:spacing w:after="0"/>
        <w:ind w:left="0"/>
        <w:jc w:val="both"/>
      </w:pPr>
      <w:r>
        <w:rPr>
          <w:rFonts w:ascii="Times New Roman"/>
          <w:b w:val="false"/>
          <w:i w:val="false"/>
          <w:color w:val="ff0000"/>
          <w:sz w:val="28"/>
        </w:rPr>
        <w:t>      Ескерту. Қосымшаның жоғарғы оң жақ бұрышы жаңа редакцияда - ҚР Ішкі істер министрінің 16.06.2014 </w:t>
      </w:r>
      <w:r>
        <w:rPr>
          <w:rFonts w:ascii="Times New Roman"/>
          <w:b w:val="false"/>
          <w:i w:val="false"/>
          <w:color w:val="ff0000"/>
          <w:sz w:val="28"/>
        </w:rPr>
        <w:t>№ 351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123" w:id="45"/>
    <w:p>
      <w:pPr>
        <w:spacing w:after="0"/>
        <w:ind w:left="0"/>
        <w:jc w:val="both"/>
      </w:pPr>
      <w:r>
        <w:rPr>
          <w:rFonts w:ascii="Times New Roman"/>
          <w:b w:val="false"/>
          <w:i w:val="false"/>
          <w:color w:val="000000"/>
          <w:sz w:val="28"/>
        </w:rPr>
        <w:t>
                                                  Нысан</w:t>
      </w:r>
    </w:p>
    <w:bookmarkEnd w:id="45"/>
    <w:bookmarkStart w:name="z124" w:id="46"/>
    <w:p>
      <w:pPr>
        <w:spacing w:after="0"/>
        <w:ind w:left="0"/>
        <w:jc w:val="left"/>
      </w:pPr>
      <w:r>
        <w:rPr>
          <w:rFonts w:ascii="Times New Roman"/>
          <w:b/>
          <w:i w:val="false"/>
          <w:color w:val="000000"/>
        </w:rPr>
        <w:t xml:space="preserve"> 
ТАЛОН № __</w:t>
      </w:r>
      <w:r>
        <w:br/>
      </w:r>
      <w:r>
        <w:rPr>
          <w:rFonts w:ascii="Times New Roman"/>
          <w:b/>
          <w:i w:val="false"/>
          <w:color w:val="000000"/>
        </w:rPr>
        <w:t>
мемлекеттік қызмет көрсетуге құжаттарды қабылдау туралы</w:t>
      </w:r>
      <w:r>
        <w:br/>
      </w:r>
      <w:r>
        <w:rPr>
          <w:rFonts w:ascii="Times New Roman"/>
          <w:b/>
          <w:i w:val="false"/>
          <w:color w:val="000000"/>
        </w:rPr>
        <w:t>
_________________________________________________________</w:t>
      </w:r>
      <w:r>
        <w:br/>
      </w:r>
      <w:r>
        <w:rPr>
          <w:rFonts w:ascii="Times New Roman"/>
          <w:b/>
          <w:i w:val="false"/>
          <w:color w:val="000000"/>
        </w:rPr>
        <w:t>
(өтініш берушінің Т.А.Ә. немесе заңды тұлғаның атауы)</w:t>
      </w:r>
    </w:p>
    <w:bookmarkEnd w:id="46"/>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Қабылдады:</w:t>
      </w:r>
      <w:r>
        <w:br/>
      </w:r>
      <w:r>
        <w:rPr>
          <w:rFonts w:ascii="Times New Roman"/>
          <w:b w:val="false"/>
          <w:i w:val="false"/>
          <w:color w:val="000000"/>
          <w:sz w:val="28"/>
        </w:rPr>
        <w:t>
___________/____________ /____________/ ____________________________</w:t>
      </w:r>
      <w:r>
        <w:br/>
      </w:r>
      <w:r>
        <w:rPr>
          <w:rFonts w:ascii="Times New Roman"/>
          <w:b w:val="false"/>
          <w:i w:val="false"/>
          <w:color w:val="000000"/>
          <w:sz w:val="28"/>
        </w:rPr>
        <w:t>
      (ТЕБ қызметкерінің Т.А.Ә., лауазымы, атағы, қолы)</w:t>
      </w:r>
    </w:p>
    <w:p>
      <w:pPr>
        <w:spacing w:after="0"/>
        <w:ind w:left="0"/>
        <w:jc w:val="both"/>
      </w:pPr>
      <w:r>
        <w:rPr>
          <w:rFonts w:ascii="Times New Roman"/>
          <w:b w:val="false"/>
          <w:i w:val="false"/>
          <w:color w:val="000000"/>
          <w:sz w:val="28"/>
        </w:rPr>
        <w:t>20____ жылғы «__» ________</w:t>
      </w:r>
    </w:p>
    <w:p>
      <w:pPr>
        <w:spacing w:after="0"/>
        <w:ind w:left="0"/>
        <w:jc w:val="both"/>
      </w:pPr>
      <w:r>
        <w:rPr>
          <w:rFonts w:ascii="Times New Roman"/>
          <w:b w:val="false"/>
          <w:i w:val="false"/>
          <w:color w:val="000000"/>
          <w:sz w:val="28"/>
        </w:rPr>
        <w:t>Берілген уақыты мен күні: ___ сағ. ___ мин. 20____ж. «__» _______</w:t>
      </w:r>
    </w:p>
    <w:bookmarkStart w:name="z205" w:id="47"/>
    <w:p>
      <w:pPr>
        <w:spacing w:after="0"/>
        <w:ind w:left="0"/>
        <w:jc w:val="both"/>
      </w:pPr>
      <w:r>
        <w:rPr>
          <w:rFonts w:ascii="Times New Roman"/>
          <w:b w:val="false"/>
          <w:i w:val="false"/>
          <w:color w:val="000000"/>
          <w:sz w:val="28"/>
        </w:rPr>
        <w:t>
«Қазақстан Республикасы Ауыл шаруашылығы</w:t>
      </w:r>
      <w:r>
        <w:br/>
      </w:r>
      <w:r>
        <w:rPr>
          <w:rFonts w:ascii="Times New Roman"/>
          <w:b w:val="false"/>
          <w:i w:val="false"/>
          <w:color w:val="000000"/>
          <w:sz w:val="28"/>
        </w:rPr>
        <w:t xml:space="preserve">
министрлігі жүзеге асыратын тіркеуді  </w:t>
      </w:r>
      <w:r>
        <w:br/>
      </w:r>
      <w:r>
        <w:rPr>
          <w:rFonts w:ascii="Times New Roman"/>
          <w:b w:val="false"/>
          <w:i w:val="false"/>
          <w:color w:val="000000"/>
          <w:sz w:val="28"/>
        </w:rPr>
        <w:t xml:space="preserve">
қоспағанда, көлік құралдарын сенімхат  </w:t>
      </w:r>
      <w:r>
        <w:br/>
      </w:r>
      <w:r>
        <w:rPr>
          <w:rFonts w:ascii="Times New Roman"/>
          <w:b w:val="false"/>
          <w:i w:val="false"/>
          <w:color w:val="000000"/>
          <w:sz w:val="28"/>
        </w:rPr>
        <w:t xml:space="preserve">
бойынша басқаратын адамдарды тіркеу»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47"/>
    <w:p>
      <w:pPr>
        <w:spacing w:after="0"/>
        <w:ind w:left="0"/>
        <w:jc w:val="both"/>
      </w:pPr>
      <w:r>
        <w:rPr>
          <w:rFonts w:ascii="Times New Roman"/>
          <w:b w:val="false"/>
          <w:i w:val="false"/>
          <w:color w:val="000000"/>
          <w:sz w:val="28"/>
        </w:rPr>
        <w:t>нысан</w:t>
      </w:r>
    </w:p>
    <w:bookmarkStart w:name="z206" w:id="48"/>
    <w:p>
      <w:pPr>
        <w:spacing w:after="0"/>
        <w:ind w:left="0"/>
        <w:jc w:val="left"/>
      </w:pPr>
      <w:r>
        <w:rPr>
          <w:rFonts w:ascii="Times New Roman"/>
          <w:b/>
          <w:i w:val="false"/>
          <w:color w:val="000000"/>
        </w:rPr>
        <w:t xml:space="preserve"> 
«Қазақстан Республикасы Ауыл шаруашылығы министрлігі жүзеге</w:t>
      </w:r>
      <w:r>
        <w:br/>
      </w:r>
      <w:r>
        <w:rPr>
          <w:rFonts w:ascii="Times New Roman"/>
          <w:b/>
          <w:i w:val="false"/>
          <w:color w:val="000000"/>
        </w:rPr>
        <w:t>
асыратын тіркеуді қоспағанда, көлік құралдарын сенімхат бойынша</w:t>
      </w:r>
      <w:r>
        <w:br/>
      </w:r>
      <w:r>
        <w:rPr>
          <w:rFonts w:ascii="Times New Roman"/>
          <w:b/>
          <w:i w:val="false"/>
          <w:color w:val="000000"/>
        </w:rPr>
        <w:t>
басқаратын адамдарды тіркеу» мемлекеттік қызмет көрсету</w:t>
      </w:r>
      <w:r>
        <w:br/>
      </w:r>
      <w:r>
        <w:rPr>
          <w:rFonts w:ascii="Times New Roman"/>
          <w:b/>
          <w:i w:val="false"/>
          <w:color w:val="000000"/>
        </w:rPr>
        <w:t>
бизнес-процестерінің анықтамалығы</w:t>
      </w:r>
    </w:p>
    <w:bookmarkEnd w:id="48"/>
    <w:p>
      <w:pPr>
        <w:spacing w:after="0"/>
        <w:ind w:left="0"/>
        <w:jc w:val="both"/>
      </w:pPr>
      <w:r>
        <w:rPr>
          <w:rFonts w:ascii="Times New Roman"/>
          <w:b w:val="false"/>
          <w:i w:val="false"/>
          <w:color w:val="ff0000"/>
          <w:sz w:val="28"/>
        </w:rPr>
        <w:t>      Ескерту. Регламент 2-қосымшамен толықтырылды - ҚР Ішкі істер министрінің 16.06.2014 </w:t>
      </w:r>
      <w:r>
        <w:rPr>
          <w:rFonts w:ascii="Times New Roman"/>
          <w:b w:val="false"/>
          <w:i w:val="false"/>
          <w:color w:val="ff0000"/>
          <w:sz w:val="28"/>
        </w:rPr>
        <w:t>№ 351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   </w:t>
      </w:r>
    </w:p>
    <w:p>
      <w:pPr>
        <w:spacing w:after="0"/>
        <w:ind w:left="0"/>
        <w:jc w:val="both"/>
      </w:pPr>
      <w:r>
        <w:drawing>
          <wp:inline distT="0" distB="0" distL="0" distR="0">
            <wp:extent cx="69850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85000" cy="6121400"/>
                    </a:xfrm>
                    <a:prstGeom prst="rect">
                      <a:avLst/>
                    </a:prstGeom>
                  </pic:spPr>
                </pic:pic>
              </a:graphicData>
            </a:graphic>
          </wp:inline>
        </w:drawing>
      </w:r>
    </w:p>
    <w:bookmarkStart w:name="z207" w:id="49"/>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бөліністерінің (қызметкерлерінің), халыққа қызмет көрсету орталықтарының, «электрондық үкімет» веб-порталының өзара іс-қимыл жасасуы;</w:t>
      </w:r>
      <w:r>
        <w:br/>
      </w:r>
      <w:r>
        <w:rPr>
          <w:rFonts w:ascii="Times New Roman"/>
          <w:b w:val="false"/>
          <w:i w:val="false"/>
          <w:color w:val="000000"/>
          <w:sz w:val="28"/>
        </w:rPr>
        <w:t>
</w:t>
      </w:r>
      <w:r>
        <w:drawing>
          <wp:inline distT="0" distB="0" distL="0" distR="0">
            <wp:extent cx="68072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07200" cy="2197100"/>
                    </a:xfrm>
                    <a:prstGeom prst="rect">
                      <a:avLst/>
                    </a:prstGeom>
                  </pic:spPr>
                </pic:pic>
              </a:graphicData>
            </a:graphic>
          </wp:inline>
        </w:drawing>
      </w:r>
    </w:p>
    <w:bookmarkEnd w:id="49"/>
    <w:p>
      <w:pPr>
        <w:spacing w:after="0"/>
        <w:ind w:left="0"/>
        <w:jc w:val="both"/>
      </w:pPr>
      <w:r>
        <w:rPr>
          <w:rFonts w:ascii="Times New Roman"/>
          <w:b w:val="false"/>
          <w:i w:val="false"/>
          <w:color w:val="000000"/>
          <w:sz w:val="28"/>
        </w:rPr>
        <w:t>      </w:t>
      </w:r>
      <w:r>
        <w:drawing>
          <wp:inline distT="0" distB="0" distL="0" distR="0">
            <wp:extent cx="344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41700" cy="317500"/>
                    </a:xfrm>
                    <a:prstGeom prst="rect">
                      <a:avLst/>
                    </a:prstGeom>
                  </pic:spPr>
                </pic:pic>
              </a:graphicData>
            </a:graphic>
          </wp:inline>
        </w:drawing>
      </w:r>
    </w:p>
    <w:p>
      <w:pPr>
        <w:spacing w:after="0"/>
        <w:ind w:left="0"/>
        <w:jc w:val="both"/>
      </w:pPr>
      <w:r>
        <w:rPr>
          <w:rFonts w:ascii="Times New Roman"/>
          <w:b w:val="false"/>
          <w:i w:val="false"/>
          <w:color w:val="000000"/>
          <w:sz w:val="28"/>
        </w:rPr>
        <w:t>      КҚ - көлік құралы;</w:t>
      </w:r>
      <w:r>
        <w:br/>
      </w:r>
      <w:r>
        <w:rPr>
          <w:rFonts w:ascii="Times New Roman"/>
          <w:b w:val="false"/>
          <w:i w:val="false"/>
          <w:color w:val="000000"/>
          <w:sz w:val="28"/>
        </w:rPr>
        <w:t xml:space="preserve">
      ІІО - ішкі істер органдары.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