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4a9e" w14:textId="34f4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органдарында (әскери прокуратура органдарын қоспағанда) қызмет өткерген қызметкерлерге зейнетақы төлемдерін тағайындау және оларды жүзеге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20 наурыздағы № 111-ө бұйрығы. Қазақстан Республикасы Әділет министрлігінде 2014 жылы 5 мамырда № 9391 тіркелді. Күші жойылды - Қазақстан Республикасы Денсаулық сақтау және әлеуметтік даму министрінің 2016 жылғы 2 желтоқсандағы № 1022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02.12.2016 </w:t>
      </w:r>
      <w:r>
        <w:rPr>
          <w:rFonts w:ascii="Times New Roman"/>
          <w:b w:val="false"/>
          <w:i w:val="false"/>
          <w:color w:val="ff0000"/>
          <w:sz w:val="28"/>
        </w:rPr>
        <w:t>№ 1022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органдарының қызметкерлеріне, сондай-ақ әскери немесе арнаулы атақтар, сыныптық шендер алу және нысанды киiм киiп жүру құқықтары 2012 жылғы 1 қаңтардан бастап жойылған адамдарға</w:t>
      </w:r>
      <w:r>
        <w:br/>
      </w:r>
      <w:r>
        <w:rPr>
          <w:rFonts w:ascii="Times New Roman"/>
          <w:b w:val="false"/>
          <w:i w:val="false"/>
          <w:color w:val="000000"/>
          <w:sz w:val="28"/>
        </w:rPr>
        <w:t>
зейнетақы төлемдерiн тағайындау және оларды жүзеге асыру</w:t>
      </w:r>
      <w:r>
        <w:br/>
      </w:r>
      <w:r>
        <w:rPr>
          <w:rFonts w:ascii="Times New Roman"/>
          <w:b w:val="false"/>
          <w:i w:val="false"/>
          <w:color w:val="000000"/>
          <w:sz w:val="28"/>
        </w:rPr>
        <w:t>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Прокуратура органдарында (әскери прокуратура органдарын қоспағанда) қызмет өткерген қызметкерлерге зейнетақы төлемдерін тағайындау және оларды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r>
        <w:br/>
      </w:r>
      <w:r>
        <w:rPr>
          <w:rFonts w:ascii="Times New Roman"/>
          <w:b w:val="false"/>
          <w:i w:val="false"/>
          <w:color w:val="000000"/>
          <w:sz w:val="28"/>
        </w:rPr>
        <w:t>
      4) осы бұйрықты жұмыста пайдалану үшін Қазақстан Республикасы Еңбек және халықты әлеуметтік қорғау министрлігінің Бақылау және әлеуметтік қорғау комитетіне,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кәсіпорнына, Қазақстан Рсепубликасының Бас прокуратурасына жіберуді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Т. Дүйсенова</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w:t>
      </w:r>
      <w:r>
        <w:br/>
      </w:r>
      <w:r>
        <w:rPr>
          <w:rFonts w:ascii="Times New Roman"/>
          <w:b w:val="false"/>
          <w:i w:val="false"/>
          <w:color w:val="000000"/>
          <w:sz w:val="28"/>
        </w:rPr>
        <w:t>
</w:t>
      </w:r>
      <w:r>
        <w:rPr>
          <w:rFonts w:ascii="Times New Roman"/>
          <w:b w:val="false"/>
          <w:i/>
          <w:color w:val="000000"/>
          <w:sz w:val="28"/>
        </w:rPr>
        <w:t>      ____________ А. Дауылбаев</w:t>
      </w:r>
      <w:r>
        <w:br/>
      </w:r>
      <w:r>
        <w:rPr>
          <w:rFonts w:ascii="Times New Roman"/>
          <w:b w:val="false"/>
          <w:i w:val="false"/>
          <w:color w:val="000000"/>
          <w:sz w:val="28"/>
        </w:rPr>
        <w:t>
</w:t>
      </w:r>
      <w:r>
        <w:rPr>
          <w:rFonts w:ascii="Times New Roman"/>
          <w:b w:val="false"/>
          <w:i/>
          <w:color w:val="000000"/>
          <w:sz w:val="28"/>
        </w:rPr>
        <w:t>      2014 жылғы 3 сәуір</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20 наурыздағы    </w:t>
      </w:r>
      <w:r>
        <w:br/>
      </w:r>
      <w:r>
        <w:rPr>
          <w:rFonts w:ascii="Times New Roman"/>
          <w:b w:val="false"/>
          <w:i w:val="false"/>
          <w:color w:val="000000"/>
          <w:sz w:val="28"/>
        </w:rPr>
        <w:t xml:space="preserve">
№ 111-ө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Прокуратура органдарында</w:t>
      </w:r>
      <w:r>
        <w:br/>
      </w:r>
      <w:r>
        <w:rPr>
          <w:rFonts w:ascii="Times New Roman"/>
          <w:b/>
          <w:i w:val="false"/>
          <w:color w:val="000000"/>
        </w:rPr>
        <w:t>
(әскери прокуратура органдарын қоспағанда) қызмет</w:t>
      </w:r>
      <w:r>
        <w:br/>
      </w:r>
      <w:r>
        <w:rPr>
          <w:rFonts w:ascii="Times New Roman"/>
          <w:b/>
          <w:i w:val="false"/>
          <w:color w:val="000000"/>
        </w:rPr>
        <w:t>
өткерген қызметкерлерге еңбек сіңірген жылдары үшін зейнетақы</w:t>
      </w:r>
      <w:r>
        <w:br/>
      </w:r>
      <w:r>
        <w:rPr>
          <w:rFonts w:ascii="Times New Roman"/>
          <w:b/>
          <w:i w:val="false"/>
          <w:color w:val="000000"/>
        </w:rPr>
        <w:t>
төлемдерiн тағайындау және жүзеге асыру жөніндегі нұсқаулық</w:t>
      </w:r>
    </w:p>
    <w:bookmarkEnd w:id="2"/>
    <w:p>
      <w:pPr>
        <w:spacing w:after="0"/>
        <w:ind w:left="0"/>
        <w:jc w:val="both"/>
      </w:pPr>
      <w:r>
        <w:rPr>
          <w:rFonts w:ascii="Times New Roman"/>
          <w:b w:val="false"/>
          <w:i w:val="false"/>
          <w:color w:val="ff0000"/>
          <w:sz w:val="28"/>
        </w:rPr>
        <w:t xml:space="preserve">      Ескерту. Нұсқаулық жаңа редакцияда - ҚР Денсаулық сақтау және әлеуметтік даму министрінің 12.01.2016 </w:t>
      </w:r>
      <w:r>
        <w:rPr>
          <w:rFonts w:ascii="Times New Roman"/>
          <w:b w:val="false"/>
          <w:i w:val="false"/>
          <w:color w:val="ff0000"/>
          <w:sz w:val="28"/>
        </w:rPr>
        <w:t>№ 11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8" w:id="3"/>
    <w:p>
      <w:pPr>
        <w:spacing w:after="0"/>
        <w:ind w:left="0"/>
        <w:jc w:val="both"/>
      </w:pPr>
      <w:r>
        <w:rPr>
          <w:rFonts w:ascii="Times New Roman"/>
          <w:b w:val="false"/>
          <w:i w:val="false"/>
          <w:color w:val="000000"/>
          <w:sz w:val="28"/>
        </w:rPr>
        <w:t>
      1. Осы Прокуратура органдарында (әскери прокуратура органдарын қоспағанда) қызмет өткерген қызметкерлерге еңбек сіңірген жылдары үшін зейнетақы төлемдерiн тағайындау және жүзеге асыру жөніндегі нұсқаулық (бұдан әрi – Нұсқаулық) адамдардың көрсетілген санатына еңбек сіңірген жылдары үшін зейнетақы төлемдерін тағайындау және жүзеге асыру тәртібін нақтылау үшін 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оларды жүзеге асыру қағидаларының (бұдан әрі – Қағидалар)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«Азаматтарға арналған үкімет»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корпорациясы</w:t>
      </w:r>
      <w:r>
        <w:rPr>
          <w:rFonts w:ascii="Times New Roman"/>
          <w:b w:val="false"/>
          <w:i w:val="false"/>
          <w:color w:val="000000"/>
          <w:sz w:val="28"/>
        </w:rPr>
        <w:t xml:space="preserve"> (бұдан әрі – Мемлекеттік корпорация)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w:t>
      </w:r>
      <w:r>
        <w:rPr>
          <w:rFonts w:ascii="Times New Roman"/>
          <w:b w:val="false"/>
          <w:i w:val="false"/>
          <w:color w:val="000000"/>
          <w:sz w:val="28"/>
        </w:rPr>
        <w:t>электрондық нысанда</w:t>
      </w:r>
      <w:r>
        <w:rPr>
          <w:rFonts w:ascii="Times New Roman"/>
          <w:b w:val="false"/>
          <w:i w:val="false"/>
          <w:color w:val="000000"/>
          <w:sz w:val="28"/>
        </w:rPr>
        <w:t xml:space="preserve">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2) зейнетақы төлемдерiн беру жөніндегі уәкілетті ұйым – қаржы нарығы мен қаржы ұйымдарын реттеу және қадағалау жөніндегі уәкілетті органның банк операцияларының тиісті түрлеріне лицензиялары бар ұйымдар, «Қазпочта» АҚ-ның аумақтық бөлімшелері;</w:t>
      </w:r>
      <w:r>
        <w:br/>
      </w:r>
      <w:r>
        <w:rPr>
          <w:rFonts w:ascii="Times New Roman"/>
          <w:b w:val="false"/>
          <w:i w:val="false"/>
          <w:color w:val="000000"/>
          <w:sz w:val="28"/>
        </w:rPr>
        <w:t>
</w:t>
      </w:r>
      <w:r>
        <w:rPr>
          <w:rFonts w:ascii="Times New Roman"/>
          <w:b w:val="false"/>
          <w:i w:val="false"/>
          <w:color w:val="000000"/>
          <w:sz w:val="28"/>
        </w:rPr>
        <w:t>
      3) зейнетақы төлемдерiн тағайындау жөніндегі уәкілетті мемлекеттік орган (бұдан әрі – уәкілетті орган) – Қазақстан Республикасы Денсаулық сақтау және әлеуметтік даму министрлігі Еңбек, әлеуметтік қорғау және көші-қон комитетінің </w:t>
      </w:r>
      <w:r>
        <w:rPr>
          <w:rFonts w:ascii="Times New Roman"/>
          <w:b w:val="false"/>
          <w:i w:val="false"/>
          <w:color w:val="000000"/>
          <w:sz w:val="28"/>
        </w:rPr>
        <w:t>аумақтық бөлімшелері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еңбек сiңiрген жылдары үшiн зейнетақы төлемдерi (бұдан әрi – зейнетақы төлемдері)–зейнетақы төлемдерін алуға құқығы бар сыныптық шен берілген прокуратура органдарының (әскери прокуратура органдарын қоспағанда) қызметкерлеріне, сондай-ақ сыныптық шендер алу және нысанды киiм жүру құқықтары 2012 жылғы 1 қаңтардан бастап жойылған адамдарға (бұдан әрі – прокуратура қызметкерлері) бюджет қаражаты есебінен жүзеге асырылатын,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тағайындалатын ай сайынғы ақшалай төлем;</w:t>
      </w:r>
      <w:r>
        <w:br/>
      </w:r>
      <w:r>
        <w:rPr>
          <w:rFonts w:ascii="Times New Roman"/>
          <w:b w:val="false"/>
          <w:i w:val="false"/>
          <w:color w:val="000000"/>
          <w:sz w:val="28"/>
        </w:rPr>
        <w:t>
</w:t>
      </w:r>
      <w:r>
        <w:rPr>
          <w:rFonts w:ascii="Times New Roman"/>
          <w:b w:val="false"/>
          <w:i w:val="false"/>
          <w:color w:val="000000"/>
          <w:sz w:val="28"/>
        </w:rPr>
        <w:t>
      5) зейнетақы төлемдерін алушы – зейнетақы төлемдері тағайындалған прокуратура қызметкерлерінің қатарындағы жеке тұлға;</w:t>
      </w:r>
      <w:r>
        <w:br/>
      </w:r>
      <w:r>
        <w:rPr>
          <w:rFonts w:ascii="Times New Roman"/>
          <w:b w:val="false"/>
          <w:i w:val="false"/>
          <w:color w:val="000000"/>
          <w:sz w:val="28"/>
        </w:rPr>
        <w:t>
</w:t>
      </w:r>
      <w:r>
        <w:rPr>
          <w:rFonts w:ascii="Times New Roman"/>
          <w:b w:val="false"/>
          <w:i w:val="false"/>
          <w:color w:val="000000"/>
          <w:sz w:val="28"/>
        </w:rPr>
        <w:t>
      6) Мемлекеттік корпорацияның бөлімшелері – Мемлекеттік корпорацияның қалалық, аудандық бөлімшелері;</w:t>
      </w:r>
      <w:r>
        <w:br/>
      </w:r>
      <w:r>
        <w:rPr>
          <w:rFonts w:ascii="Times New Roman"/>
          <w:b w:val="false"/>
          <w:i w:val="false"/>
          <w:color w:val="000000"/>
          <w:sz w:val="28"/>
        </w:rPr>
        <w:t>
</w:t>
      </w:r>
      <w:r>
        <w:rPr>
          <w:rFonts w:ascii="Times New Roman"/>
          <w:b w:val="false"/>
          <w:i w:val="false"/>
          <w:color w:val="000000"/>
          <w:sz w:val="28"/>
        </w:rPr>
        <w:t>
      7) Мемлекеттік корпорация филиалдары – Мемлекеттік корпорацияның облыстық, Астана және Алматы қалаларындағы филиалдары;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орталық атқарушы орган</w:t>
      </w:r>
      <w:r>
        <w:rPr>
          <w:rFonts w:ascii="Times New Roman"/>
          <w:b w:val="false"/>
          <w:i w:val="false"/>
          <w:color w:val="000000"/>
          <w:sz w:val="28"/>
        </w:rPr>
        <w:t xml:space="preserve"> – халықты әлеуметтiк қорғау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салааралық үйлестіруді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9) орталықтандырылған дерекқор (бұдан әрі – ОДҚ) – Қазақстан Республикасының зейнетақы </w:t>
      </w:r>
      <w:r>
        <w:rPr>
          <w:rFonts w:ascii="Times New Roman"/>
          <w:b w:val="false"/>
          <w:i w:val="false"/>
          <w:color w:val="000000"/>
          <w:sz w:val="28"/>
        </w:rPr>
        <w:t>заңнамасы</w:t>
      </w:r>
      <w:r>
        <w:rPr>
          <w:rFonts w:ascii="Times New Roman"/>
          <w:b w:val="false"/>
          <w:i w:val="false"/>
          <w:color w:val="000000"/>
          <w:sz w:val="28"/>
        </w:rPr>
        <w:t xml:space="preserve"> аясында белгіленген шарттарда төлемдер түрлерін жүзеге асыруға арналған орталық атқарушы органның орталықтандырылған дерекқоры;</w:t>
      </w:r>
      <w:r>
        <w:br/>
      </w:r>
      <w:r>
        <w:rPr>
          <w:rFonts w:ascii="Times New Roman"/>
          <w:b w:val="false"/>
          <w:i w:val="false"/>
          <w:color w:val="000000"/>
          <w:sz w:val="28"/>
        </w:rPr>
        <w:t>
</w:t>
      </w:r>
      <w:r>
        <w:rPr>
          <w:rFonts w:ascii="Times New Roman"/>
          <w:b w:val="false"/>
          <w:i w:val="false"/>
          <w:color w:val="000000"/>
          <w:sz w:val="28"/>
        </w:rPr>
        <w:t>
      10) өтініш беруші – зейнетақы төлемдерiн тағайындауға жүгінетін прокуратура қызметкерлерінің қатарынан жеке тұлға;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3"/>
    <w:bookmarkStart w:name="z21" w:id="4"/>
    <w:p>
      <w:pPr>
        <w:spacing w:after="0"/>
        <w:ind w:left="0"/>
        <w:jc w:val="left"/>
      </w:pPr>
      <w:r>
        <w:rPr>
          <w:rFonts w:ascii="Times New Roman"/>
          <w:b/>
          <w:i w:val="false"/>
          <w:color w:val="000000"/>
        </w:rPr>
        <w:t xml:space="preserve"> 
2. Зейнетақы төлемдерін тағайындау және жүзеге асыру</w:t>
      </w:r>
    </w:p>
    <w:bookmarkEnd w:id="4"/>
    <w:bookmarkStart w:name="z22" w:id="5"/>
    <w:p>
      <w:pPr>
        <w:spacing w:after="0"/>
        <w:ind w:left="0"/>
        <w:jc w:val="both"/>
      </w:pPr>
      <w:r>
        <w:rPr>
          <w:rFonts w:ascii="Times New Roman"/>
          <w:b w:val="false"/>
          <w:i w:val="false"/>
          <w:color w:val="000000"/>
          <w:sz w:val="28"/>
        </w:rPr>
        <w:t>
      3. Қызметте болудың </w:t>
      </w:r>
      <w:r>
        <w:rPr>
          <w:rFonts w:ascii="Times New Roman"/>
          <w:b w:val="false"/>
          <w:i w:val="false"/>
          <w:color w:val="000000"/>
          <w:sz w:val="28"/>
        </w:rPr>
        <w:t>шекті жасына</w:t>
      </w:r>
      <w:r>
        <w:rPr>
          <w:rFonts w:ascii="Times New Roman"/>
          <w:b w:val="false"/>
          <w:i w:val="false"/>
          <w:color w:val="000000"/>
          <w:sz w:val="28"/>
        </w:rPr>
        <w:t xml:space="preserve"> жетуі, штаттың қысқаруы, өз қалауы және денсаулығының жағдайы бойынша жұмыстан босатылған прокуратура қызметкерлеріне зейнетақы төлемдерін тағайындауды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4. Зейнетақы төлемдерін тағайындау үшін прокуратура қызметкері тұрғылықты жері бойынша Мемлекеттік корпорация бөлімшесіне Қағидаларға 1-қосымшаға сәйкес нысан бойынша өтініш және сәйкестендіру үшін – жеке басты куәландыратын </w:t>
      </w:r>
      <w:r>
        <w:rPr>
          <w:rFonts w:ascii="Times New Roman"/>
          <w:b w:val="false"/>
          <w:i w:val="false"/>
          <w:color w:val="000000"/>
          <w:sz w:val="28"/>
        </w:rPr>
        <w:t>құжатты</w:t>
      </w:r>
      <w:r>
        <w:rPr>
          <w:rFonts w:ascii="Times New Roman"/>
          <w:b w:val="false"/>
          <w:i w:val="false"/>
          <w:color w:val="000000"/>
          <w:sz w:val="28"/>
        </w:rPr>
        <w:t xml:space="preserve"> береді.</w:t>
      </w:r>
      <w:r>
        <w:br/>
      </w:r>
      <w:r>
        <w:rPr>
          <w:rFonts w:ascii="Times New Roman"/>
          <w:b w:val="false"/>
          <w:i w:val="false"/>
          <w:color w:val="000000"/>
          <w:sz w:val="28"/>
        </w:rPr>
        <w:t>
      Өтініш қабылдаған кезде жеке басты куәландыратын құжат туралы, тұрғылықты жері бойынша тіркелгені туралы мәліметтерді «электрондық үкімет» </w:t>
      </w:r>
      <w:r>
        <w:rPr>
          <w:rFonts w:ascii="Times New Roman"/>
          <w:b w:val="false"/>
          <w:i w:val="false"/>
          <w:color w:val="000000"/>
          <w:sz w:val="28"/>
        </w:rPr>
        <w:t>шлюзі</w:t>
      </w:r>
      <w:r>
        <w:rPr>
          <w:rFonts w:ascii="Times New Roman"/>
          <w:b w:val="false"/>
          <w:i w:val="false"/>
          <w:color w:val="000000"/>
          <w:sz w:val="28"/>
        </w:rPr>
        <w:t xml:space="preserve"> арқылы тиісті мемлекеттік ақпараттық жүйелерден (бұдан әрі – ақпараттық жүйелер) алады.</w:t>
      </w:r>
      <w:r>
        <w:br/>
      </w:r>
      <w:r>
        <w:rPr>
          <w:rFonts w:ascii="Times New Roman"/>
          <w:b w:val="false"/>
          <w:i w:val="false"/>
          <w:color w:val="000000"/>
          <w:sz w:val="28"/>
        </w:rPr>
        <w:t>
      Ақпараттық жүйелерде мәліметтер болмаған кезде өтінішке мынадай құжаттар қоса беріледі:</w:t>
      </w:r>
      <w:r>
        <w:br/>
      </w:r>
      <w:r>
        <w:rPr>
          <w:rFonts w:ascii="Times New Roman"/>
          <w:b w:val="false"/>
          <w:i w:val="false"/>
          <w:color w:val="000000"/>
          <w:sz w:val="28"/>
        </w:rPr>
        <w:t>
      жеке басты куәландыратын құжаттың (Қазақстан Республикасы азаматының паспорты, жеке куәлігі, азаматтығы жоқ адамның куәлігі, шетелдіктің тұруға ықтиярхаты) көшірмесі;</w:t>
      </w:r>
      <w:r>
        <w:br/>
      </w:r>
      <w:r>
        <w:rPr>
          <w:rFonts w:ascii="Times New Roman"/>
          <w:b w:val="false"/>
          <w:i w:val="false"/>
          <w:color w:val="000000"/>
          <w:sz w:val="28"/>
        </w:rPr>
        <w:t>
      тұрғылықты тұратын жері бойынша тіркелгенін растайтын құжат (</w:t>
      </w:r>
      <w:r>
        <w:rPr>
          <w:rFonts w:ascii="Times New Roman"/>
          <w:b w:val="false"/>
          <w:i w:val="false"/>
          <w:color w:val="000000"/>
          <w:sz w:val="28"/>
        </w:rPr>
        <w:t>мекенжай анықтамасы</w:t>
      </w:r>
      <w:r>
        <w:rPr>
          <w:rFonts w:ascii="Times New Roman"/>
          <w:b w:val="false"/>
          <w:i w:val="false"/>
          <w:color w:val="000000"/>
          <w:sz w:val="28"/>
        </w:rPr>
        <w:t xml:space="preserve"> немесе ауыл әкімдерінің анықтамасы).</w:t>
      </w:r>
      <w:r>
        <w:br/>
      </w:r>
      <w:r>
        <w:rPr>
          <w:rFonts w:ascii="Times New Roman"/>
          <w:b w:val="false"/>
          <w:i w:val="false"/>
          <w:color w:val="000000"/>
          <w:sz w:val="28"/>
        </w:rPr>
        <w:t>
      Өтінішке сондай-ақ зейнетақы төлемдерін беру жөніндегі уәкілетті ұйымдағы банк шотының нөмірі туралы мәліметтер қоса беріледі.</w:t>
      </w:r>
      <w:r>
        <w:br/>
      </w:r>
      <w:r>
        <w:rPr>
          <w:rFonts w:ascii="Times New Roman"/>
          <w:b w:val="false"/>
          <w:i w:val="false"/>
          <w:color w:val="000000"/>
          <w:sz w:val="28"/>
        </w:rPr>
        <w:t>
      Зейнетақы төлемдерін тағайындау үшін өтінішті 1994 жылғы 27 желтоқсандағы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r>
        <w:br/>
      </w:r>
      <w:r>
        <w:rPr>
          <w:rFonts w:ascii="Times New Roman"/>
          <w:b w:val="false"/>
          <w:i w:val="false"/>
          <w:color w:val="000000"/>
          <w:sz w:val="28"/>
        </w:rPr>
        <w:t>
</w:t>
      </w:r>
      <w:r>
        <w:rPr>
          <w:rFonts w:ascii="Times New Roman"/>
          <w:b w:val="false"/>
          <w:i w:val="false"/>
          <w:color w:val="000000"/>
          <w:sz w:val="28"/>
        </w:rPr>
        <w:t>
      5. Өтінішке мынадай құжаттар қоса беріледі:</w:t>
      </w:r>
      <w:r>
        <w:br/>
      </w:r>
      <w:r>
        <w:rPr>
          <w:rFonts w:ascii="Times New Roman"/>
          <w:b w:val="false"/>
          <w:i w:val="false"/>
          <w:color w:val="000000"/>
          <w:sz w:val="28"/>
        </w:rPr>
        <w:t>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прокуратура органдарының елтаңбалық мөрімен куәландырылған прокуратура органдарының өтілді белгілеу жөніндегі комиссиясының қорытындысы;</w:t>
      </w:r>
      <w:r>
        <w:br/>
      </w:r>
      <w:r>
        <w:rPr>
          <w:rFonts w:ascii="Times New Roman"/>
          <w:b w:val="false"/>
          <w:i w:val="false"/>
          <w:color w:val="000000"/>
          <w:sz w:val="28"/>
        </w:rPr>
        <w:t>
      прокуратура органдарының елтаңбалық мөрімен куәландырылған қызметтік тізім;</w:t>
      </w:r>
      <w:r>
        <w:br/>
      </w:r>
      <w:r>
        <w:rPr>
          <w:rFonts w:ascii="Times New Roman"/>
          <w:b w:val="false"/>
          <w:i w:val="false"/>
          <w:color w:val="000000"/>
          <w:sz w:val="28"/>
        </w:rPr>
        <w:t>
      прокуратура органдарының елтаңбалық мөрімен куәландырылған еңбек кітапшасының көшірмесі және «Қазақстан Республикасында зейнетақымен қамсыздандыру туралы» 2013 жылғы 21 маусымдағы Қазақстан Республикасы Заңының (бұдан әрі – Заң) </w:t>
      </w:r>
      <w:r>
        <w:rPr>
          <w:rFonts w:ascii="Times New Roman"/>
          <w:b w:val="false"/>
          <w:i w:val="false"/>
          <w:color w:val="000000"/>
          <w:sz w:val="28"/>
        </w:rPr>
        <w:t>13-бабына</w:t>
      </w:r>
      <w:r>
        <w:rPr>
          <w:rFonts w:ascii="Times New Roman"/>
          <w:b w:val="false"/>
          <w:i w:val="false"/>
          <w:color w:val="000000"/>
          <w:sz w:val="28"/>
        </w:rPr>
        <w:t xml:space="preserve"> сәйкес еңбек өтілін растайтын басқа да </w:t>
      </w:r>
      <w:r>
        <w:rPr>
          <w:rFonts w:ascii="Times New Roman"/>
          <w:b w:val="false"/>
          <w:i w:val="false"/>
          <w:color w:val="000000"/>
          <w:sz w:val="28"/>
        </w:rPr>
        <w:t>құжаттар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әскери билетінің</w:t>
      </w:r>
      <w:r>
        <w:rPr>
          <w:rFonts w:ascii="Times New Roman"/>
          <w:b w:val="false"/>
          <w:i w:val="false"/>
          <w:color w:val="000000"/>
          <w:sz w:val="28"/>
        </w:rPr>
        <w:t xml:space="preserve"> көшірмесі;</w:t>
      </w:r>
      <w:r>
        <w:br/>
      </w:r>
      <w:r>
        <w:rPr>
          <w:rFonts w:ascii="Times New Roman"/>
          <w:b w:val="false"/>
          <w:i w:val="false"/>
          <w:color w:val="000000"/>
          <w:sz w:val="28"/>
        </w:rPr>
        <w:t>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ақшалай қамтылымы төленген күні көрсетілген ақшалай қамтылымның мөлшері туралы анықтама;</w:t>
      </w:r>
      <w:r>
        <w:br/>
      </w:r>
      <w:r>
        <w:rPr>
          <w:rFonts w:ascii="Times New Roman"/>
          <w:b w:val="false"/>
          <w:i w:val="false"/>
          <w:color w:val="000000"/>
          <w:sz w:val="28"/>
        </w:rPr>
        <w:t>
      қызметтен босатылған күні, себебі көрсетілген қызметтен босату туралы бұйрықтан үзінді-көшірме;</w:t>
      </w:r>
      <w:r>
        <w:br/>
      </w:r>
      <w:r>
        <w:rPr>
          <w:rFonts w:ascii="Times New Roman"/>
          <w:b w:val="false"/>
          <w:i w:val="false"/>
          <w:color w:val="000000"/>
          <w:sz w:val="28"/>
        </w:rPr>
        <w:t>
      жинақтаушы зейнетақы жүйесінің қатысушылары үшін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әскери қызметшiлердің (мерзiмдi қызметтегі әскери қызметшiлерден басқа), арнаулы мемлекеттік және құқық қорғау органдары, мемлекеттік фельдъегерлік қызмет қызметкерлерінің, сондай-ақ арнаулы атақтарды, сыныптық шендерді иелену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жеке зейнетақы шотынан есептен шығару туралы растау-анықтама ұсынылады.</w:t>
      </w:r>
      <w:r>
        <w:br/>
      </w:r>
      <w:r>
        <w:rPr>
          <w:rFonts w:ascii="Times New Roman"/>
          <w:b w:val="false"/>
          <w:i w:val="false"/>
          <w:color w:val="000000"/>
          <w:sz w:val="28"/>
        </w:rPr>
        <w:t>
</w:t>
      </w:r>
      <w:r>
        <w:rPr>
          <w:rFonts w:ascii="Times New Roman"/>
          <w:b w:val="false"/>
          <w:i w:val="false"/>
          <w:color w:val="000000"/>
          <w:sz w:val="28"/>
        </w:rPr>
        <w:t>
      6. Өтініш құжаттарды қабылдау туралы қолхат беріле отырып,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еңбек сiңiрген жылдары үшiн зейнетақы төлемдерiн тағайындау туралы өтініштерді электрондық тіркеу журналында тіркеледі. </w:t>
      </w:r>
      <w:r>
        <w:br/>
      </w:r>
      <w:r>
        <w:rPr>
          <w:rFonts w:ascii="Times New Roman"/>
          <w:b w:val="false"/>
          <w:i w:val="false"/>
          <w:color w:val="000000"/>
          <w:sz w:val="28"/>
        </w:rPr>
        <w:t>
</w:t>
      </w:r>
      <w:r>
        <w:rPr>
          <w:rFonts w:ascii="Times New Roman"/>
          <w:b w:val="false"/>
          <w:i w:val="false"/>
          <w:color w:val="000000"/>
          <w:sz w:val="28"/>
        </w:rPr>
        <w:t>
      7. Өтініш беруші құжаттардың толық топтамасын ұсынбаған немесе зейнетақы төлемдерiн тағайындауға құқығы болмаған жағдайда өтініш берушіге кідіртпестен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төлемдерiн тағайындауға өтініш қабылдаудан бас тарту туралы қолхат беріледі.</w:t>
      </w:r>
      <w:r>
        <w:br/>
      </w:r>
      <w:r>
        <w:rPr>
          <w:rFonts w:ascii="Times New Roman"/>
          <w:b w:val="false"/>
          <w:i w:val="false"/>
          <w:color w:val="000000"/>
          <w:sz w:val="28"/>
        </w:rPr>
        <w:t>
</w:t>
      </w:r>
      <w:r>
        <w:rPr>
          <w:rFonts w:ascii="Times New Roman"/>
          <w:b w:val="false"/>
          <w:i w:val="false"/>
          <w:color w:val="000000"/>
          <w:sz w:val="28"/>
        </w:rPr>
        <w:t>
      8. Мемлекеттік корпорацияның бөлімшесі үш жұмыс күні ішінде зейнетақы төлемдерiн алушының зейнетақы ісінің электрондық макетін (бұдан әрі – ІЭМ) және зейнетақы төлемдерiн тағайындау (қалпына келтіру, тағайындаудан бас тарту) туралы шешімнің жобасын қалыптастырады, олар Мемлекеттік корпорацияның филиалына жіберіледі.</w:t>
      </w:r>
      <w:r>
        <w:br/>
      </w:r>
      <w:r>
        <w:rPr>
          <w:rFonts w:ascii="Times New Roman"/>
          <w:b w:val="false"/>
          <w:i w:val="false"/>
          <w:color w:val="000000"/>
          <w:sz w:val="28"/>
        </w:rPr>
        <w:t>
      ІЭМ зейнетақы ісінің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қағаз нұсқасын қалыптастыру үшін басып шығарылады.</w:t>
      </w:r>
      <w:r>
        <w:br/>
      </w:r>
      <w:r>
        <w:rPr>
          <w:rFonts w:ascii="Times New Roman"/>
          <w:b w:val="false"/>
          <w:i w:val="false"/>
          <w:color w:val="000000"/>
          <w:sz w:val="28"/>
        </w:rPr>
        <w:t>
</w:t>
      </w:r>
      <w:r>
        <w:rPr>
          <w:rFonts w:ascii="Times New Roman"/>
          <w:b w:val="false"/>
          <w:i w:val="false"/>
          <w:color w:val="000000"/>
          <w:sz w:val="28"/>
        </w:rPr>
        <w:t>
      9. Мемлекеттік корпорацияның филиалы екі жұмыс күні ішінде ІЭМ-ді ресімдеудің және зейнетақы төлемдерін есептеудің дұрыстығын тексереді, одан кейін келіп түскен құжаттарды уәкілетті органға жібереді. Бұл ретте шешімнің электрондық жобасы Мемлекеттік корпорация филиалы маманының және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10. Уәкілетті орган бес жұмыс күні ішінде келіп түскен ІЭМ-ді қарайды,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зейнетақы төлемдерін тағайындау (қалпына келтіру, тағайындаудан бас тарту) туралы шешім қабылдайды, құжаттарды Мемлекеттік корпорацияның бөлімшесіне жібереді.</w:t>
      </w:r>
      <w:r>
        <w:br/>
      </w:r>
      <w:r>
        <w:rPr>
          <w:rFonts w:ascii="Times New Roman"/>
          <w:b w:val="false"/>
          <w:i w:val="false"/>
          <w:color w:val="000000"/>
          <w:sz w:val="28"/>
        </w:rPr>
        <w:t>
</w:t>
      </w:r>
      <w:r>
        <w:rPr>
          <w:rFonts w:ascii="Times New Roman"/>
          <w:b w:val="false"/>
          <w:i w:val="false"/>
          <w:color w:val="000000"/>
          <w:sz w:val="28"/>
        </w:rPr>
        <w:t>
      11. Негіздер болған кезде уәкілетті орган Мемлекеттік корпорацияның бөлімшесінен ІЭМ-мен салыстырып тексеру үшін қағаз жеткізгіштегі іс макетін сұратады.</w:t>
      </w:r>
      <w:r>
        <w:br/>
      </w:r>
      <w:r>
        <w:rPr>
          <w:rFonts w:ascii="Times New Roman"/>
          <w:b w:val="false"/>
          <w:i w:val="false"/>
          <w:color w:val="000000"/>
          <w:sz w:val="28"/>
        </w:rPr>
        <w:t>
</w:t>
      </w:r>
      <w:r>
        <w:rPr>
          <w:rFonts w:ascii="Times New Roman"/>
          <w:b w:val="false"/>
          <w:i w:val="false"/>
          <w:color w:val="000000"/>
          <w:sz w:val="28"/>
        </w:rPr>
        <w:t>
      12. Егер зейнетақы төлемдерін тағайындау (қалпына келтіру, тағайындаудан бас тарту) туралы шешім қабылдау үшін ұсынылған құжаттардың дұрыстығын тексеру мақсатында ІЭМ-ге қосымша құжаттарды қосу қажеттігі анықталса, уәкілетті орган ІЭМ-ді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хабарламамен Мемлекеттік корпорацияның бөлімшесіне қайтарады. </w:t>
      </w:r>
      <w:r>
        <w:br/>
      </w:r>
      <w:r>
        <w:rPr>
          <w:rFonts w:ascii="Times New Roman"/>
          <w:b w:val="false"/>
          <w:i w:val="false"/>
          <w:color w:val="000000"/>
          <w:sz w:val="28"/>
        </w:rPr>
        <w:t>
</w:t>
      </w:r>
      <w:r>
        <w:rPr>
          <w:rFonts w:ascii="Times New Roman"/>
          <w:b w:val="false"/>
          <w:i w:val="false"/>
          <w:color w:val="000000"/>
          <w:sz w:val="28"/>
        </w:rPr>
        <w:t>
      Мемлекеттік корпорацияның бөлімшесі хабарлама келіп түскен күннен бастап бес жұмыс күні ішінде өтініш берушіні қосымша құжаттарды жиырма бес жұмыс күні ішінде ұсыну қажеттігі туралы хабардар етеді. Қайта ресімдеу мерзімі отыз жұмыс күнінен аспауға тиіс.</w:t>
      </w:r>
      <w:r>
        <w:br/>
      </w:r>
      <w:r>
        <w:rPr>
          <w:rFonts w:ascii="Times New Roman"/>
          <w:b w:val="false"/>
          <w:i w:val="false"/>
          <w:color w:val="000000"/>
          <w:sz w:val="28"/>
        </w:rPr>
        <w:t>
      Осы Нұсқаулықтың талаптары ескеріле отырып жете ресімделген ІЭМ-ді, зейнетақы төлемдерін тағайындау (қалпына келтіру, тағайындаудан бас тарту) туралы электрондық шешімнің жобасын дайындау және оны уәкілетті органның бекітуі осы Нұсқаулықтың 8, 9 және 10-тармақтарына сәйкес жүргізіледі.</w:t>
      </w:r>
      <w:r>
        <w:br/>
      </w:r>
      <w:r>
        <w:rPr>
          <w:rFonts w:ascii="Times New Roman"/>
          <w:b w:val="false"/>
          <w:i w:val="false"/>
          <w:color w:val="000000"/>
          <w:sz w:val="28"/>
        </w:rPr>
        <w:t>
</w:t>
      </w:r>
      <w:r>
        <w:rPr>
          <w:rFonts w:ascii="Times New Roman"/>
          <w:b w:val="false"/>
          <w:i w:val="false"/>
          <w:color w:val="000000"/>
          <w:sz w:val="28"/>
        </w:rPr>
        <w:t>
      13. Зейнетақы төлемдерін тағайындау (қалпына келтіру, тағайындаудан бас тарту) туралы шешім қабылданған кезде Мемлекеттік корпорацияның бөлімшесі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электрондық хабарламалар журналына тіркей отырып, оны өзі жүгінген кезде береді немесе өтініш берушінің ұялы телефонына sms-хабар жіберу арқылы өтініш берушіні хабардар етеді. Sms-хабарлар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электрондық sms-хабарлар журналында тіркеледі.</w:t>
      </w:r>
      <w:r>
        <w:br/>
      </w:r>
      <w:r>
        <w:rPr>
          <w:rFonts w:ascii="Times New Roman"/>
          <w:b w:val="false"/>
          <w:i w:val="false"/>
          <w:color w:val="000000"/>
          <w:sz w:val="28"/>
        </w:rPr>
        <w:t>
      Уәкілетті органның зейнетақы төлемдерін тағайындау (қалпына келтіру, тағайындаудан бас тарту) туралы қағаз жеткізгіштегі шешімін Мемлекеттік корпорация бөлімшесінің маманы алушының ісіне тігеді.</w:t>
      </w:r>
      <w:r>
        <w:br/>
      </w:r>
      <w:r>
        <w:rPr>
          <w:rFonts w:ascii="Times New Roman"/>
          <w:b w:val="false"/>
          <w:i w:val="false"/>
          <w:color w:val="000000"/>
          <w:sz w:val="28"/>
        </w:rPr>
        <w:t>
</w:t>
      </w:r>
      <w:r>
        <w:rPr>
          <w:rFonts w:ascii="Times New Roman"/>
          <w:b w:val="false"/>
          <w:i w:val="false"/>
          <w:color w:val="000000"/>
          <w:sz w:val="28"/>
        </w:rPr>
        <w:t>
      14. Мемлекеттік корпорацияның бөлімшесі өтініш беруші жүгінген кезде қол қойдыра отырып беретін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куәлік алушының мәртебесін растайтын ресми құжат болып табылады.</w:t>
      </w:r>
      <w:r>
        <w:br/>
      </w:r>
      <w:r>
        <w:rPr>
          <w:rFonts w:ascii="Times New Roman"/>
          <w:b w:val="false"/>
          <w:i w:val="false"/>
          <w:color w:val="000000"/>
          <w:sz w:val="28"/>
        </w:rPr>
        <w:t>
      Куәлікті беру осы Нұсқаулыққа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куәліктерді тіркеу журналында тіркеледі.</w:t>
      </w:r>
      <w:r>
        <w:br/>
      </w:r>
      <w:r>
        <w:rPr>
          <w:rFonts w:ascii="Times New Roman"/>
          <w:b w:val="false"/>
          <w:i w:val="false"/>
          <w:color w:val="000000"/>
          <w:sz w:val="28"/>
        </w:rPr>
        <w:t xml:space="preserve">
      Зейнетақы төлемдерінің мөлшері өзгерген жағдайда Мемлекеттік корпорацияның бөлімшесі жүргізілген өзгерістер туралы куәлікке қажетті жазба жасайды. </w:t>
      </w:r>
      <w:r>
        <w:br/>
      </w:r>
      <w:r>
        <w:rPr>
          <w:rFonts w:ascii="Times New Roman"/>
          <w:b w:val="false"/>
          <w:i w:val="false"/>
          <w:color w:val="000000"/>
          <w:sz w:val="28"/>
        </w:rPr>
        <w:t>
</w:t>
      </w:r>
      <w:r>
        <w:rPr>
          <w:rFonts w:ascii="Times New Roman"/>
          <w:b w:val="false"/>
          <w:i w:val="false"/>
          <w:color w:val="000000"/>
          <w:sz w:val="28"/>
        </w:rPr>
        <w:t>
      15.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жыл сайынғы арттыруға, айлық есептік көрсеткіштің өзгеруіне байланысты зейнетақы төлемдерінің мөлшерін өзгертуді осы Нұсқаулыққа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Мемлекеттік корпорацияның бөлімшесі дайындаған электрондық шешім жобасының негізінде уәкілетті орган жүргізеді.</w:t>
      </w:r>
      <w:r>
        <w:br/>
      </w:r>
      <w:r>
        <w:rPr>
          <w:rFonts w:ascii="Times New Roman"/>
          <w:b w:val="false"/>
          <w:i w:val="false"/>
          <w:color w:val="000000"/>
          <w:sz w:val="28"/>
        </w:rPr>
        <w:t>
</w:t>
      </w:r>
      <w:r>
        <w:rPr>
          <w:rFonts w:ascii="Times New Roman"/>
          <w:b w:val="false"/>
          <w:i w:val="false"/>
          <w:color w:val="000000"/>
          <w:sz w:val="28"/>
        </w:rPr>
        <w:t>
      16. Алушының тегі, аты, әкесінің аты (бар болса) өзгерген кезде ОДҚ-да автоматты режимде өзгерістер жүргізіледі.</w:t>
      </w:r>
      <w:r>
        <w:br/>
      </w:r>
      <w:r>
        <w:rPr>
          <w:rFonts w:ascii="Times New Roman"/>
          <w:b w:val="false"/>
          <w:i w:val="false"/>
          <w:color w:val="000000"/>
          <w:sz w:val="28"/>
        </w:rPr>
        <w:t>
      Алушының банк шотының нөмірі, тұрғылықты жері өзгерген жағдайда, алушы Мемлекеттік корпорацияның бөлімшесіне тиісті өзгерістерді растайтын құжаттармен осы өзгерістер туралы өтініш береді.</w:t>
      </w:r>
      <w:r>
        <w:br/>
      </w:r>
      <w:r>
        <w:rPr>
          <w:rFonts w:ascii="Times New Roman"/>
          <w:b w:val="false"/>
          <w:i w:val="false"/>
          <w:color w:val="000000"/>
          <w:sz w:val="28"/>
        </w:rPr>
        <w:t>
</w:t>
      </w:r>
      <w:r>
        <w:rPr>
          <w:rFonts w:ascii="Times New Roman"/>
          <w:b w:val="false"/>
          <w:i w:val="false"/>
          <w:color w:val="000000"/>
          <w:sz w:val="28"/>
        </w:rPr>
        <w:t>
      17. Прокуратура қызметкерлері қатарындағы алушыларды әскери (арнаулы) атақ, сыныптық шен бере отырып, біліктілік сыныптары белгіленіп, мемлекеттік қызметке алу кезінде зейнетақы төлемдерін 2016 жылғы 1 қаңтарға дейін тағайындалған мемлекеттік базалық зейнетақы төлемін жүзеге асыру оны лауазымға тағайындаған күннен бастап тоқтатылады.</w:t>
      </w:r>
      <w:r>
        <w:br/>
      </w:r>
      <w:r>
        <w:rPr>
          <w:rFonts w:ascii="Times New Roman"/>
          <w:b w:val="false"/>
          <w:i w:val="false"/>
          <w:color w:val="000000"/>
          <w:sz w:val="28"/>
        </w:rPr>
        <w:t>
</w:t>
      </w:r>
      <w:r>
        <w:rPr>
          <w:rFonts w:ascii="Times New Roman"/>
          <w:b w:val="false"/>
          <w:i w:val="false"/>
          <w:color w:val="000000"/>
          <w:sz w:val="28"/>
        </w:rPr>
        <w:t>
      18. Мемлекеттік корпорация уәкілетті органның зейнетақы төлемдерін тағайындау (қалпына келтіру, тағайындаудан бас тарту) туралы шешімдерінің негізінде бес жұмыс күні ішінде зейнетақы төлемдерінің тағайындалған сомаларын төлемге бюджет қаражатының қажеттілігіне қосуды қамтамасыз етеді, оны ай сайын төлем айының алдындағы айдың 25-күнiне қарай Қазақстан Республикасы Денсаулық сақтау және әлеуметтік даму министрлігіне (бұдан әрі – Министрлік) ұсынады.</w:t>
      </w:r>
      <w:r>
        <w:br/>
      </w:r>
      <w:r>
        <w:rPr>
          <w:rFonts w:ascii="Times New Roman"/>
          <w:b w:val="false"/>
          <w:i w:val="false"/>
          <w:color w:val="000000"/>
          <w:sz w:val="28"/>
        </w:rPr>
        <w:t>
</w:t>
      </w:r>
      <w:r>
        <w:rPr>
          <w:rFonts w:ascii="Times New Roman"/>
          <w:b w:val="false"/>
          <w:i w:val="false"/>
          <w:color w:val="000000"/>
          <w:sz w:val="28"/>
        </w:rPr>
        <w:t>
      19. Министрлік төлемге бюджет қаражатының қажеттілігіне сәйкес </w:t>
      </w:r>
      <w:r>
        <w:rPr>
          <w:rFonts w:ascii="Times New Roman"/>
          <w:b w:val="false"/>
          <w:i w:val="false"/>
          <w:color w:val="000000"/>
          <w:sz w:val="28"/>
        </w:rPr>
        <w:t>жеке қаржыландыру жоспарында</w:t>
      </w:r>
      <w:r>
        <w:rPr>
          <w:rFonts w:ascii="Times New Roman"/>
          <w:b w:val="false"/>
          <w:i w:val="false"/>
          <w:color w:val="000000"/>
          <w:sz w:val="28"/>
        </w:rPr>
        <w:t xml:space="preserve"> көзделген сомалар шегінде Мемлекеттік корпорацияға бюджет қаражатын аударуды жүзеге асырады.</w:t>
      </w:r>
      <w:r>
        <w:br/>
      </w:r>
      <w:r>
        <w:rPr>
          <w:rFonts w:ascii="Times New Roman"/>
          <w:b w:val="false"/>
          <w:i w:val="false"/>
          <w:color w:val="000000"/>
          <w:sz w:val="28"/>
        </w:rPr>
        <w:t>
</w:t>
      </w:r>
      <w:r>
        <w:rPr>
          <w:rFonts w:ascii="Times New Roman"/>
          <w:b w:val="false"/>
          <w:i w:val="false"/>
          <w:color w:val="000000"/>
          <w:sz w:val="28"/>
        </w:rPr>
        <w:t>
      20. Мемлекеттік корпорация бюджет қаражатын ала отырып, төлеу кестесіне сәйкес төлемге арналған төлем тапсырмаларын қалыптастырады. Төлем айына қажеттілікті қалыптастырғаннан кейін пайда болған сомалар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одан кейінгі айға қосылуға тиіс.</w:t>
      </w:r>
      <w:r>
        <w:br/>
      </w:r>
      <w:r>
        <w:rPr>
          <w:rFonts w:ascii="Times New Roman"/>
          <w:b w:val="false"/>
          <w:i w:val="false"/>
          <w:color w:val="000000"/>
          <w:sz w:val="28"/>
        </w:rPr>
        <w:t>
</w:t>
      </w:r>
      <w:r>
        <w:rPr>
          <w:rFonts w:ascii="Times New Roman"/>
          <w:b w:val="false"/>
          <w:i w:val="false"/>
          <w:color w:val="000000"/>
          <w:sz w:val="28"/>
        </w:rPr>
        <w:t>
      21. Алушыларға зейнетақы төлемдерін жүзеге асыру жөніндегі өзара іс-қимыл,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r>
        <w:br/>
      </w:r>
      <w:r>
        <w:rPr>
          <w:rFonts w:ascii="Times New Roman"/>
          <w:b w:val="false"/>
          <w:i w:val="false"/>
          <w:color w:val="000000"/>
          <w:sz w:val="28"/>
        </w:rPr>
        <w:t>
</w:t>
      </w:r>
      <w:r>
        <w:rPr>
          <w:rFonts w:ascii="Times New Roman"/>
          <w:b w:val="false"/>
          <w:i w:val="false"/>
          <w:color w:val="000000"/>
          <w:sz w:val="28"/>
        </w:rPr>
        <w:t>
      22. Атқарушылық іс жүргізу құжаттары зейнетақы төлемдерінен ұстап қалуға келіп түскен жағдайда Мемлекеттік корпорацияның бөлімшесі ОДҚ-даұстап қалуды Қазақстан Республикасының заңнамасына сәйкес жүргізеді.</w:t>
      </w:r>
      <w:r>
        <w:br/>
      </w:r>
      <w:r>
        <w:rPr>
          <w:rFonts w:ascii="Times New Roman"/>
          <w:b w:val="false"/>
          <w:i w:val="false"/>
          <w:color w:val="000000"/>
          <w:sz w:val="28"/>
        </w:rPr>
        <w:t>
      Алушының зейнетақы төлемдерінен ұстап қалуға өтініші келіп түскен жағдайда Мемлекеттік корпорацияның бөлімшесі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уәкiлеттi органның шешімінің негізінде ұстап қалуды жүргізеді.</w:t>
      </w:r>
      <w:r>
        <w:br/>
      </w:r>
      <w:r>
        <w:rPr>
          <w:rFonts w:ascii="Times New Roman"/>
          <w:b w:val="false"/>
          <w:i w:val="false"/>
          <w:color w:val="000000"/>
          <w:sz w:val="28"/>
        </w:rPr>
        <w:t>
</w:t>
      </w:r>
      <w:r>
        <w:rPr>
          <w:rFonts w:ascii="Times New Roman"/>
          <w:b w:val="false"/>
          <w:i w:val="false"/>
          <w:color w:val="000000"/>
          <w:sz w:val="28"/>
        </w:rPr>
        <w:t>
      23. Зейнетақы төлемдерінің артық есептелген (төленген) сомаларын қайтару:</w:t>
      </w:r>
      <w:r>
        <w:br/>
      </w:r>
      <w:r>
        <w:rPr>
          <w:rFonts w:ascii="Times New Roman"/>
          <w:b w:val="false"/>
          <w:i w:val="false"/>
          <w:color w:val="000000"/>
          <w:sz w:val="28"/>
        </w:rPr>
        <w:t>
      алушының өтiнiшi бойынша;</w:t>
      </w:r>
      <w:r>
        <w:br/>
      </w:r>
      <w:r>
        <w:rPr>
          <w:rFonts w:ascii="Times New Roman"/>
          <w:b w:val="false"/>
          <w:i w:val="false"/>
          <w:color w:val="000000"/>
          <w:sz w:val="28"/>
        </w:rPr>
        <w:t>
      Қазақстан Республикасының заңнамалық актілерінде көзделген негіздемелер бойынша Мемлекеттік корпорация бөлімшесі хатының негізінде жүзеге асырылады;</w:t>
      </w:r>
      <w:r>
        <w:br/>
      </w:r>
      <w:r>
        <w:rPr>
          <w:rFonts w:ascii="Times New Roman"/>
          <w:b w:val="false"/>
          <w:i w:val="false"/>
          <w:color w:val="000000"/>
          <w:sz w:val="28"/>
        </w:rPr>
        <w:t>
      соттың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24. Зейнетақы төлемдерінің сомалары қате аударылған жағдайларда Мемлекеттік корпорация зейнетақы төлемдерін беру жөніндегі уәкілетті ұйымға, Мемлекеттік корпорация мен еңбек сiңiрген жылдары үшiн зейнетақы төлемдерін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r>
        <w:br/>
      </w:r>
      <w:r>
        <w:rPr>
          <w:rFonts w:ascii="Times New Roman"/>
          <w:b w:val="false"/>
          <w:i w:val="false"/>
          <w:color w:val="000000"/>
          <w:sz w:val="28"/>
        </w:rPr>
        <w:t>
</w:t>
      </w:r>
      <w:r>
        <w:rPr>
          <w:rFonts w:ascii="Times New Roman"/>
          <w:b w:val="false"/>
          <w:i w:val="false"/>
          <w:color w:val="000000"/>
          <w:sz w:val="28"/>
        </w:rPr>
        <w:t>
      Зейнетақы төлемдерін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r>
        <w:br/>
      </w:r>
      <w:r>
        <w:rPr>
          <w:rFonts w:ascii="Times New Roman"/>
          <w:b w:val="false"/>
          <w:i w:val="false"/>
          <w:color w:val="000000"/>
          <w:sz w:val="28"/>
        </w:rPr>
        <w:t>
</w:t>
      </w:r>
      <w:r>
        <w:rPr>
          <w:rFonts w:ascii="Times New Roman"/>
          <w:b w:val="false"/>
          <w:i w:val="false"/>
          <w:color w:val="000000"/>
          <w:sz w:val="28"/>
        </w:rPr>
        <w:t>
      25. Зейнетақы төлемдерін жүзеге асырумен байланысты банк қызметтеріне ақы төлеу және өзара іс-қимыл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корпорацияның бөлімшесі зейнетақы төлемдерін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уәкiлеттi органның шешімінің негізінде:</w:t>
      </w:r>
      <w:r>
        <w:br/>
      </w:r>
      <w:r>
        <w:rPr>
          <w:rFonts w:ascii="Times New Roman"/>
          <w:b w:val="false"/>
          <w:i w:val="false"/>
          <w:color w:val="000000"/>
          <w:sz w:val="28"/>
        </w:rPr>
        <w:t>
</w:t>
      </w:r>
      <w:r>
        <w:rPr>
          <w:rFonts w:ascii="Times New Roman"/>
          <w:b w:val="false"/>
          <w:i w:val="false"/>
          <w:color w:val="000000"/>
          <w:sz w:val="28"/>
        </w:rPr>
        <w:t>
      1) зейнетақы төлемдерін беру жөнiндегi уәкiлеттi ұйым ұсынатын алушының банктік шоты бойынша үш және одан көп ай бойы шығыс операцияларының болмауы туралы;</w:t>
      </w:r>
      <w:r>
        <w:br/>
      </w:r>
      <w:r>
        <w:rPr>
          <w:rFonts w:ascii="Times New Roman"/>
          <w:b w:val="false"/>
          <w:i w:val="false"/>
          <w:color w:val="000000"/>
          <w:sz w:val="28"/>
        </w:rPr>
        <w:t>
</w:t>
      </w:r>
      <w:r>
        <w:rPr>
          <w:rFonts w:ascii="Times New Roman"/>
          <w:b w:val="false"/>
          <w:i w:val="false"/>
          <w:color w:val="000000"/>
          <w:sz w:val="28"/>
        </w:rPr>
        <w:t>
      2) шетелдіктің немесе азаматтығы жоқ адамның жеке басын </w:t>
      </w:r>
      <w:r>
        <w:rPr>
          <w:rFonts w:ascii="Times New Roman"/>
          <w:b w:val="false"/>
          <w:i w:val="false"/>
          <w:color w:val="000000"/>
          <w:sz w:val="28"/>
        </w:rPr>
        <w:t>куәландыратын</w:t>
      </w:r>
      <w:r>
        <w:rPr>
          <w:rFonts w:ascii="Times New Roman"/>
          <w:b w:val="false"/>
          <w:i w:val="false"/>
          <w:color w:val="000000"/>
          <w:sz w:val="28"/>
        </w:rPr>
        <w:t> </w:t>
      </w:r>
      <w:r>
        <w:rPr>
          <w:rFonts w:ascii="Times New Roman"/>
          <w:b w:val="false"/>
          <w:i w:val="false"/>
          <w:color w:val="000000"/>
          <w:sz w:val="28"/>
        </w:rPr>
        <w:t>құжаттың</w:t>
      </w:r>
      <w:r>
        <w:rPr>
          <w:rFonts w:ascii="Times New Roman"/>
          <w:b w:val="false"/>
          <w:i w:val="false"/>
          <w:color w:val="000000"/>
          <w:sz w:val="28"/>
        </w:rPr>
        <w:t xml:space="preserve"> қолданылу мерзімінің өтуі туралы, оның ішінде ақпараттық жүйелерден анықталғаны туралы; </w:t>
      </w:r>
      <w:r>
        <w:br/>
      </w:r>
      <w:r>
        <w:rPr>
          <w:rFonts w:ascii="Times New Roman"/>
          <w:b w:val="false"/>
          <w:i w:val="false"/>
          <w:color w:val="000000"/>
          <w:sz w:val="28"/>
        </w:rPr>
        <w:t>
</w:t>
      </w:r>
      <w:r>
        <w:rPr>
          <w:rFonts w:ascii="Times New Roman"/>
          <w:b w:val="false"/>
          <w:i w:val="false"/>
          <w:color w:val="000000"/>
          <w:sz w:val="28"/>
        </w:rPr>
        <w:t xml:space="preserve">
      3) іздеуде жүрген адамдардың хабар-ошарсыз кету фактісінің, оның ішінде ақпараттық жүйелерден анықталғаны туралы; </w:t>
      </w:r>
      <w:r>
        <w:br/>
      </w:r>
      <w:r>
        <w:rPr>
          <w:rFonts w:ascii="Times New Roman"/>
          <w:b w:val="false"/>
          <w:i w:val="false"/>
          <w:color w:val="000000"/>
          <w:sz w:val="28"/>
        </w:rPr>
        <w:t>
</w:t>
      </w:r>
      <w:r>
        <w:rPr>
          <w:rFonts w:ascii="Times New Roman"/>
          <w:b w:val="false"/>
          <w:i w:val="false"/>
          <w:color w:val="000000"/>
          <w:sz w:val="28"/>
        </w:rPr>
        <w:t xml:space="preserve">
      4) зейнетақы төлемдерін алушылардың Қазақстан Республикасының шегiнен тыс жерлерге тұрақты тұруға кету фактісінің, оның ішінде ақпараттық жүйелерден анықталғаны туралы мәліметтер келіп түскен айдан кейінгі айдың бірінші күнінен бастап тоқтата тұрады. </w:t>
      </w:r>
      <w:r>
        <w:br/>
      </w:r>
      <w:r>
        <w:rPr>
          <w:rFonts w:ascii="Times New Roman"/>
          <w:b w:val="false"/>
          <w:i w:val="false"/>
          <w:color w:val="000000"/>
          <w:sz w:val="28"/>
        </w:rPr>
        <w:t>
</w:t>
      </w:r>
      <w:r>
        <w:rPr>
          <w:rFonts w:ascii="Times New Roman"/>
          <w:b w:val="false"/>
          <w:i w:val="false"/>
          <w:color w:val="000000"/>
          <w:sz w:val="28"/>
        </w:rPr>
        <w:t>
      27. Мемлекеттік корпорацияның бөлімшесі осы Нұсқаулыққа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уәкiлеттi органның шешімінің негізінде:</w:t>
      </w:r>
      <w:r>
        <w:br/>
      </w:r>
      <w:r>
        <w:rPr>
          <w:rFonts w:ascii="Times New Roman"/>
          <w:b w:val="false"/>
          <w:i w:val="false"/>
          <w:color w:val="000000"/>
          <w:sz w:val="28"/>
        </w:rPr>
        <w:t>
      қайтыс болу туралы, оның ішінде ақпараттық жүйелерден алынатын мәліметтер;</w:t>
      </w:r>
      <w:r>
        <w:br/>
      </w:r>
      <w:r>
        <w:rPr>
          <w:rFonts w:ascii="Times New Roman"/>
          <w:b w:val="false"/>
          <w:i w:val="false"/>
          <w:color w:val="000000"/>
          <w:sz w:val="28"/>
        </w:rPr>
        <w:t>
      кету елінің уәкілетті органынан зейнетақы төлемдерін алушының зейнетақы ісіне сұрау салу;</w:t>
      </w:r>
      <w:r>
        <w:br/>
      </w:r>
      <w:r>
        <w:rPr>
          <w:rFonts w:ascii="Times New Roman"/>
          <w:b w:val="false"/>
          <w:i w:val="false"/>
          <w:color w:val="000000"/>
          <w:sz w:val="28"/>
        </w:rPr>
        <w:t>
      зейнетақы төлемдерін алушының оны ішкі істер органдарынан тіркеуден шығарғанын растайтын құжатпен қоса өтініші келіп түскен айдан кейінгі айдың бірінші күнінен бастап зейнетақы төлемдерін төлеуді тоқтатады.</w:t>
      </w:r>
      <w:r>
        <w:br/>
      </w:r>
      <w:r>
        <w:rPr>
          <w:rFonts w:ascii="Times New Roman"/>
          <w:b w:val="false"/>
          <w:i w:val="false"/>
          <w:color w:val="000000"/>
          <w:sz w:val="28"/>
        </w:rPr>
        <w:t>
</w:t>
      </w:r>
      <w:r>
        <w:rPr>
          <w:rFonts w:ascii="Times New Roman"/>
          <w:b w:val="false"/>
          <w:i w:val="false"/>
          <w:color w:val="000000"/>
          <w:sz w:val="28"/>
        </w:rPr>
        <w:t>
      28. Мемлекеттік корпорация стационар жағдайларында медициналық-әлеуметтік мекемелерде (ұйымдарда) тұратын және толық мемлекеттің қамсыздандыруындағы адамдарға зейнетақы төлемдерін Заңының 68-бабының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белгіленген көлемде алушы медициналық-әлеуметтік мекемеге (ұйымға) түскені (шыққаны) туралы ақпарат келіп түскен айдан кейінгі айдың бірінші күнінен бастап, жүзеге асырады.</w:t>
      </w:r>
      <w:r>
        <w:br/>
      </w:r>
      <w:r>
        <w:rPr>
          <w:rFonts w:ascii="Times New Roman"/>
          <w:b w:val="false"/>
          <w:i w:val="false"/>
          <w:color w:val="000000"/>
          <w:sz w:val="28"/>
        </w:rPr>
        <w:t>
      Атқарушылық іс жүргізу құжаттары немесе алушының Заңның 68-бабының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зейнетақы төлемдерінің көлемін ұстап қалуға өтініші келіп түскен жағдайда тиісті ұстап қалулардан кейін айқындалады.</w:t>
      </w:r>
      <w:r>
        <w:br/>
      </w:r>
      <w:r>
        <w:rPr>
          <w:rFonts w:ascii="Times New Roman"/>
          <w:b w:val="false"/>
          <w:i w:val="false"/>
          <w:color w:val="000000"/>
          <w:sz w:val="28"/>
        </w:rPr>
        <w:t>
      Зейнетақы төлемдерінің сомасын аудару медициналық-әлеуметтік мекемелерде (ұйымдарда) тұратын және толық мемлекеттің қамсыздандыруындағы адамдарға іс жүргізу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5"/>
    <w:bookmarkStart w:name="z54" w:id="6"/>
    <w:p>
      <w:pPr>
        <w:spacing w:after="0"/>
        <w:ind w:left="0"/>
        <w:jc w:val="left"/>
      </w:pPr>
      <w:r>
        <w:rPr>
          <w:rFonts w:ascii="Times New Roman"/>
          <w:b/>
          <w:i w:val="false"/>
          <w:color w:val="000000"/>
        </w:rPr>
        <w:t xml:space="preserve"> 
3. Тұрғылықты жерi ауысқан кезде зейнетақы төлемдерін</w:t>
      </w:r>
      <w:r>
        <w:br/>
      </w:r>
      <w:r>
        <w:rPr>
          <w:rFonts w:ascii="Times New Roman"/>
          <w:b/>
          <w:i w:val="false"/>
          <w:color w:val="000000"/>
        </w:rPr>
        <w:t>
тағайындау және төлеу тәртiбi</w:t>
      </w:r>
    </w:p>
    <w:bookmarkEnd w:id="6"/>
    <w:bookmarkStart w:name="z55" w:id="7"/>
    <w:p>
      <w:pPr>
        <w:spacing w:after="0"/>
        <w:ind w:left="0"/>
        <w:jc w:val="both"/>
      </w:pPr>
      <w:r>
        <w:rPr>
          <w:rFonts w:ascii="Times New Roman"/>
          <w:b w:val="false"/>
          <w:i w:val="false"/>
          <w:color w:val="000000"/>
          <w:sz w:val="28"/>
        </w:rPr>
        <w:t>
      29. Тұрғылықты жерi ауысқан жағдайда зейнетақы төлемдерін алушы Мемлекеттік корпорацияның бөлімшесіне осы Нұсқаулыққа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зейнетақы төлемдерін алушының зейнетақы ісін сұратуға өтініш ұсынады. Мемлекеттік корпорацияның бөлімшесі зейнетақы төлемдерін алушының зейнетақы ісіне сұрау салуды өтініш берушінің бұрынғы тұрған жері бойынша жүзеге асырады.</w:t>
      </w:r>
      <w:r>
        <w:br/>
      </w:r>
      <w:r>
        <w:rPr>
          <w:rFonts w:ascii="Times New Roman"/>
          <w:b w:val="false"/>
          <w:i w:val="false"/>
          <w:color w:val="000000"/>
          <w:sz w:val="28"/>
        </w:rPr>
        <w:t>
</w:t>
      </w:r>
      <w:r>
        <w:rPr>
          <w:rFonts w:ascii="Times New Roman"/>
          <w:b w:val="false"/>
          <w:i w:val="false"/>
          <w:color w:val="000000"/>
          <w:sz w:val="28"/>
        </w:rPr>
        <w:t>
      30. Қазақстан Республикасының басқа өңірлеріне кеткен зейнетақы төлемдерін алушының зейнетақы ісі Мемлекеттік корпорацияның басқа бөлімшелерінің сұрау салуы бойынша осы Нұсқаулыққа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анықтама-аттестатпен қоса жіберіледі.</w:t>
      </w:r>
      <w:r>
        <w:br/>
      </w:r>
      <w:r>
        <w:rPr>
          <w:rFonts w:ascii="Times New Roman"/>
          <w:b w:val="false"/>
          <w:i w:val="false"/>
          <w:color w:val="000000"/>
          <w:sz w:val="28"/>
        </w:rPr>
        <w:t>
</w:t>
      </w:r>
      <w:r>
        <w:rPr>
          <w:rFonts w:ascii="Times New Roman"/>
          <w:b w:val="false"/>
          <w:i w:val="false"/>
          <w:color w:val="000000"/>
          <w:sz w:val="28"/>
        </w:rPr>
        <w:t>
      31. Қазақстан Республикасының шегінен тыс жерлерге алушы кеткен жағдайда Мемлекеттік корпорацияның бөлімшесі осы Нұсқаулыққа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өтінішінің негізінде зейнетақы төлемдерін алушының зейнетақы ісін қолға береді немесе басқа елдердің уәкілетті органдарының сұрау салуы бойынша жібереді.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шегінен тыс жерлерге тұрақты тұруға кетушілерге зейнетақы төлемдері ішкі істер органдарынан тіркеуден шығарылған айға қоса жүргізіледі.</w:t>
      </w:r>
    </w:p>
    <w:bookmarkEnd w:id="7"/>
    <w:bookmarkStart w:name="z59" w:id="8"/>
    <w:p>
      <w:pPr>
        <w:spacing w:after="0"/>
        <w:ind w:left="0"/>
        <w:jc w:val="left"/>
      </w:pPr>
      <w:r>
        <w:rPr>
          <w:rFonts w:ascii="Times New Roman"/>
          <w:b/>
          <w:i w:val="false"/>
          <w:color w:val="000000"/>
        </w:rPr>
        <w:t xml:space="preserve"> 
4. Алушы қайтыс болған жағдайда бiржолғы ақшалай өтемақы</w:t>
      </w:r>
      <w:r>
        <w:br/>
      </w:r>
      <w:r>
        <w:rPr>
          <w:rFonts w:ascii="Times New Roman"/>
          <w:b/>
          <w:i w:val="false"/>
          <w:color w:val="000000"/>
        </w:rPr>
        <w:t>
және біржолғы жәрдемақы тағайындау және төлеу</w:t>
      </w:r>
    </w:p>
    <w:bookmarkEnd w:id="8"/>
    <w:bookmarkStart w:name="z60" w:id="9"/>
    <w:p>
      <w:pPr>
        <w:spacing w:after="0"/>
        <w:ind w:left="0"/>
        <w:jc w:val="both"/>
      </w:pPr>
      <w:r>
        <w:rPr>
          <w:rFonts w:ascii="Times New Roman"/>
          <w:b w:val="false"/>
          <w:i w:val="false"/>
          <w:color w:val="000000"/>
          <w:sz w:val="28"/>
        </w:rPr>
        <w:t>
      32. Зейнетақы төлемдерін алушы қайтыс болған жағдайда:</w:t>
      </w:r>
      <w:r>
        <w:br/>
      </w:r>
      <w:r>
        <w:rPr>
          <w:rFonts w:ascii="Times New Roman"/>
          <w:b w:val="false"/>
          <w:i w:val="false"/>
          <w:color w:val="000000"/>
          <w:sz w:val="28"/>
        </w:rPr>
        <w:t>
      егер бiржолғы ақшалай </w:t>
      </w:r>
      <w:r>
        <w:rPr>
          <w:rFonts w:ascii="Times New Roman"/>
          <w:b w:val="false"/>
          <w:i w:val="false"/>
          <w:color w:val="000000"/>
          <w:sz w:val="28"/>
        </w:rPr>
        <w:t>өтемақыға</w:t>
      </w:r>
      <w:r>
        <w:rPr>
          <w:rFonts w:ascii="Times New Roman"/>
          <w:b w:val="false"/>
          <w:i w:val="false"/>
          <w:color w:val="000000"/>
          <w:sz w:val="28"/>
        </w:rPr>
        <w:t xml:space="preserve"> өтініш зейнетақы төлемдерін алушы қайтыс болған айдан кейін үш жылдан кешіктірілмей берілген болса, алушы қайтыс болған сәтте айқындалған мөлшерде бiржолғы ақшалай өтемақы;</w:t>
      </w:r>
      <w:r>
        <w:br/>
      </w:r>
      <w:r>
        <w:rPr>
          <w:rFonts w:ascii="Times New Roman"/>
          <w:b w:val="false"/>
          <w:i w:val="false"/>
          <w:color w:val="000000"/>
          <w:sz w:val="28"/>
        </w:rPr>
        <w:t>
</w:t>
      </w:r>
      <w:r>
        <w:rPr>
          <w:rFonts w:ascii="Times New Roman"/>
          <w:b w:val="false"/>
          <w:i w:val="false"/>
          <w:color w:val="000000"/>
          <w:sz w:val="28"/>
        </w:rPr>
        <w:t>
      қайтыс болған алушының отбасы мүшелеріне </w:t>
      </w:r>
      <w:r>
        <w:rPr>
          <w:rFonts w:ascii="Times New Roman"/>
          <w:b w:val="false"/>
          <w:i w:val="false"/>
          <w:color w:val="000000"/>
          <w:sz w:val="28"/>
        </w:rPr>
        <w:t>біржолғы жәрдемақы</w:t>
      </w:r>
      <w:r>
        <w:rPr>
          <w:rFonts w:ascii="Times New Roman"/>
          <w:b w:val="false"/>
          <w:i w:val="false"/>
          <w:color w:val="000000"/>
          <w:sz w:val="28"/>
        </w:rPr>
        <w:t xml:space="preserve"> төленеді.</w:t>
      </w:r>
      <w:r>
        <w:br/>
      </w:r>
      <w:r>
        <w:rPr>
          <w:rFonts w:ascii="Times New Roman"/>
          <w:b w:val="false"/>
          <w:i w:val="false"/>
          <w:color w:val="000000"/>
          <w:sz w:val="28"/>
        </w:rPr>
        <w:t>
</w:t>
      </w:r>
      <w:r>
        <w:rPr>
          <w:rFonts w:ascii="Times New Roman"/>
          <w:b w:val="false"/>
          <w:i w:val="false"/>
          <w:color w:val="000000"/>
          <w:sz w:val="28"/>
        </w:rPr>
        <w:t>
      33. Бiржолғы ақшалай өтемақы және қайтыс болған алушының отбасы мүшелеріне біржолғы жәрдемақы тағайындау үшiн Мемлекеттік корпорацияның бөлiмшесiне осы Нұсқаулыққа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өтiнiш берiледі.</w:t>
      </w:r>
      <w:r>
        <w:br/>
      </w:r>
      <w:r>
        <w:rPr>
          <w:rFonts w:ascii="Times New Roman"/>
          <w:b w:val="false"/>
          <w:i w:val="false"/>
          <w:color w:val="000000"/>
          <w:sz w:val="28"/>
        </w:rPr>
        <w:t>
</w:t>
      </w:r>
      <w:r>
        <w:rPr>
          <w:rFonts w:ascii="Times New Roman"/>
          <w:b w:val="false"/>
          <w:i w:val="false"/>
          <w:color w:val="000000"/>
          <w:sz w:val="28"/>
        </w:rPr>
        <w:t>
      34. Бiржолғы ақшалай өтемақы және қайтыс болған алушының отбасы мүшелеріне біржолғы жәрдемақы тағайындауға өтініш қабылданған кезде жеке басты куәландыратын </w:t>
      </w:r>
      <w:r>
        <w:rPr>
          <w:rFonts w:ascii="Times New Roman"/>
          <w:b w:val="false"/>
          <w:i w:val="false"/>
          <w:color w:val="000000"/>
          <w:sz w:val="28"/>
        </w:rPr>
        <w:t>құжат</w:t>
      </w:r>
      <w:r>
        <w:rPr>
          <w:rFonts w:ascii="Times New Roman"/>
          <w:b w:val="false"/>
          <w:i w:val="false"/>
          <w:color w:val="000000"/>
          <w:sz w:val="28"/>
        </w:rPr>
        <w:t xml:space="preserve"> туралы, зейнетақы төлемдерін алушының қайтыс болғаны туралы мәліметтерді тиісті ақпараттық жүйелерден алады.</w:t>
      </w:r>
      <w:r>
        <w:br/>
      </w:r>
      <w:r>
        <w:rPr>
          <w:rFonts w:ascii="Times New Roman"/>
          <w:b w:val="false"/>
          <w:i w:val="false"/>
          <w:color w:val="000000"/>
          <w:sz w:val="28"/>
        </w:rPr>
        <w:t>
      Ақпараттық жүйелерде мәліметтер болмаған кезде жерлеуді жүзеге асырған жеке немесе заңды тұлға өтінішке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жерлеуді жүзеге асырған адамның жеке басын куәландыратын құжат не заңды тұлғаны мемлекеттік тіркеу туралы </w:t>
      </w:r>
      <w:r>
        <w:rPr>
          <w:rFonts w:ascii="Times New Roman"/>
          <w:b w:val="false"/>
          <w:i w:val="false"/>
          <w:color w:val="000000"/>
          <w:sz w:val="28"/>
        </w:rPr>
        <w:t>анықтама</w:t>
      </w:r>
      <w:r>
        <w:rPr>
          <w:rFonts w:ascii="Times New Roman"/>
          <w:b w:val="false"/>
          <w:i w:val="false"/>
          <w:color w:val="000000"/>
          <w:sz w:val="28"/>
        </w:rPr>
        <w:t xml:space="preserve"> (куәлік) (заңды тұлғалар үшін) немесе жерлеуді жүзеге асырған дара кәсіпкердің патенті (заңды тұлға құрмастан кәсiпкерлiк қызметті жүзеге асыратын жеке тұлғалар үшін);</w:t>
      </w:r>
      <w:r>
        <w:br/>
      </w:r>
      <w:r>
        <w:rPr>
          <w:rFonts w:ascii="Times New Roman"/>
          <w:b w:val="false"/>
          <w:i w:val="false"/>
          <w:color w:val="000000"/>
          <w:sz w:val="28"/>
        </w:rPr>
        <w:t>
</w:t>
      </w:r>
      <w:r>
        <w:rPr>
          <w:rFonts w:ascii="Times New Roman"/>
          <w:b w:val="false"/>
          <w:i w:val="false"/>
          <w:color w:val="000000"/>
          <w:sz w:val="28"/>
        </w:rPr>
        <w:t>
      2) алушының қайтыс болғаны туралы </w:t>
      </w:r>
      <w:r>
        <w:rPr>
          <w:rFonts w:ascii="Times New Roman"/>
          <w:b w:val="false"/>
          <w:i w:val="false"/>
          <w:color w:val="000000"/>
          <w:sz w:val="28"/>
        </w:rPr>
        <w:t>куәлік</w:t>
      </w:r>
      <w:r>
        <w:rPr>
          <w:rFonts w:ascii="Times New Roman"/>
          <w:b w:val="false"/>
          <w:i w:val="false"/>
          <w:color w:val="000000"/>
          <w:sz w:val="28"/>
        </w:rPr>
        <w:t xml:space="preserve"> немесе басқа мемлекеттердің уәкілетті органы берген және апостиль қойып куәландырылған қайтыс болу фактісін растайтын құжат.</w:t>
      </w:r>
      <w:r>
        <w:br/>
      </w:r>
      <w:r>
        <w:rPr>
          <w:rFonts w:ascii="Times New Roman"/>
          <w:b w:val="false"/>
          <w:i w:val="false"/>
          <w:color w:val="000000"/>
          <w:sz w:val="28"/>
        </w:rPr>
        <w:t>
      Өтінішке сондай-ақ зейнетақы төлемдерін беру жөніндегі уәкілетті ұйымдағы банктік шоттың нөмірі туралы мәліметтер қоса беріледі.</w:t>
      </w:r>
      <w:r>
        <w:br/>
      </w:r>
      <w:r>
        <w:rPr>
          <w:rFonts w:ascii="Times New Roman"/>
          <w:b w:val="false"/>
          <w:i w:val="false"/>
          <w:color w:val="000000"/>
          <w:sz w:val="28"/>
        </w:rPr>
        <w:t>
      Қайтыс болған алушының отбасы мүшелеріне біржолғы жәрдемақы тағайындау үшiн мынадай құжаттарды қоса береді:</w:t>
      </w:r>
      <w:r>
        <w:br/>
      </w:r>
      <w:r>
        <w:rPr>
          <w:rFonts w:ascii="Times New Roman"/>
          <w:b w:val="false"/>
          <w:i w:val="false"/>
          <w:color w:val="000000"/>
          <w:sz w:val="28"/>
        </w:rPr>
        <w:t>
      қайтыс болған адаммен туыстық қатынастары туралы куәландыратын құжаттар (</w:t>
      </w:r>
      <w:r>
        <w:rPr>
          <w:rFonts w:ascii="Times New Roman"/>
          <w:b w:val="false"/>
          <w:i w:val="false"/>
          <w:color w:val="000000"/>
          <w:sz w:val="28"/>
        </w:rPr>
        <w:t>туу туралы</w:t>
      </w:r>
      <w:r>
        <w:rPr>
          <w:rFonts w:ascii="Times New Roman"/>
          <w:b w:val="false"/>
          <w:i w:val="false"/>
          <w:color w:val="000000"/>
          <w:sz w:val="28"/>
        </w:rPr>
        <w:t>, неке туралы, некені бұзу туралы, әкелікті (аналықты) белгілеу туралы куәліктер);</w:t>
      </w:r>
      <w:r>
        <w:br/>
      </w:r>
      <w:r>
        <w:rPr>
          <w:rFonts w:ascii="Times New Roman"/>
          <w:b w:val="false"/>
          <w:i w:val="false"/>
          <w:color w:val="000000"/>
          <w:sz w:val="28"/>
        </w:rPr>
        <w:t>
      он сегізден жиырма үшке дейінгі жастағы балалары күндізгі оқу нысанының білім алушылары болып табылатыны туралы оқу орнының анықтамасы.</w:t>
      </w:r>
      <w:r>
        <w:br/>
      </w:r>
      <w:r>
        <w:rPr>
          <w:rFonts w:ascii="Times New Roman"/>
          <w:b w:val="false"/>
          <w:i w:val="false"/>
          <w:color w:val="000000"/>
          <w:sz w:val="28"/>
        </w:rPr>
        <w:t>
</w:t>
      </w:r>
      <w:r>
        <w:rPr>
          <w:rFonts w:ascii="Times New Roman"/>
          <w:b w:val="false"/>
          <w:i w:val="false"/>
          <w:color w:val="000000"/>
          <w:sz w:val="28"/>
        </w:rPr>
        <w:t>
      35. Мемлекеттік корпорацияның бөлімшесі бір жұмыс күні ішінде осы Нұсқаулыққа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бiржолғы ақшалай өтемақы және отбасы мүшелеріне біржолғы жәрдемақы тағайындауға (тағайындаудан бас тартуға) ІЭМ-ді және шешімнің электрондық жобасын қалыптастырады.</w:t>
      </w:r>
      <w:r>
        <w:br/>
      </w:r>
      <w:r>
        <w:rPr>
          <w:rFonts w:ascii="Times New Roman"/>
          <w:b w:val="false"/>
          <w:i w:val="false"/>
          <w:color w:val="000000"/>
          <w:sz w:val="28"/>
        </w:rPr>
        <w:t>
      Қалыптастырылған ІЭМ бiржолғы ақшалай өтемақы және отбасы мүшелеріне біржолғы жәрдемақы тағайындау (тағайындаудан бас тарту) туралы шешім қабылдау үшін Мемлекеттік корпорацияның филиалы арқылы уәкілетті органға жіберіледі.</w:t>
      </w:r>
      <w:r>
        <w:br/>
      </w:r>
      <w:r>
        <w:rPr>
          <w:rFonts w:ascii="Times New Roman"/>
          <w:b w:val="false"/>
          <w:i w:val="false"/>
          <w:color w:val="000000"/>
          <w:sz w:val="28"/>
        </w:rPr>
        <w:t>
      Уәкілетті орган электрондық құжаттармен шешімнің электрондық жобасын қарайды, олар уәкілетті органға келіп түскен күннен бастап бір жұмыс күні ішінде бiржолғы ақшалай өтемақы және отбасы мүшелеріне біржолғы жәрдемақы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36. Мемлекеттік корпорацияның бөлімшесі уәкілетті органның бiржолғы ақшалай өтемақы және отбасы мүшелеріне біржолғы жәрдемақы тағайындау туралы шешімінің негізінде олар келіп түскен күннен бастап бір жұмыс күні ішінде осы Нұсқаулыққа </w:t>
      </w:r>
      <w:r>
        <w:rPr>
          <w:rFonts w:ascii="Times New Roman"/>
          <w:b w:val="false"/>
          <w:i w:val="false"/>
          <w:color w:val="000000"/>
          <w:sz w:val="28"/>
        </w:rPr>
        <w:t>23</w:t>
      </w:r>
      <w:r>
        <w:rPr>
          <w:rFonts w:ascii="Times New Roman"/>
          <w:b w:val="false"/>
          <w:i w:val="false"/>
          <w:color w:val="000000"/>
          <w:sz w:val="28"/>
        </w:rPr>
        <w:t xml:space="preserve"> немесе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өтінімді, сондай-ақ </w:t>
      </w:r>
      <w:r>
        <w:rPr>
          <w:rFonts w:ascii="Times New Roman"/>
          <w:b w:val="false"/>
          <w:i w:val="false"/>
          <w:color w:val="000000"/>
          <w:sz w:val="28"/>
        </w:rPr>
        <w:t>25-қосымшаға</w:t>
      </w:r>
      <w:r>
        <w:rPr>
          <w:rFonts w:ascii="Times New Roman"/>
          <w:b w:val="false"/>
          <w:i w:val="false"/>
          <w:color w:val="000000"/>
          <w:sz w:val="28"/>
        </w:rPr>
        <w:t xml:space="preserve"> сәйкес тізім-ведомосін қалыптастырады және Мемлекеттік корпорацияға жібереді.</w:t>
      </w:r>
      <w:r>
        <w:br/>
      </w:r>
      <w:r>
        <w:rPr>
          <w:rFonts w:ascii="Times New Roman"/>
          <w:b w:val="false"/>
          <w:i w:val="false"/>
          <w:color w:val="000000"/>
          <w:sz w:val="28"/>
        </w:rPr>
        <w:t>
</w:t>
      </w:r>
      <w:r>
        <w:rPr>
          <w:rFonts w:ascii="Times New Roman"/>
          <w:b w:val="false"/>
          <w:i w:val="false"/>
          <w:color w:val="000000"/>
          <w:sz w:val="28"/>
        </w:rPr>
        <w:t>
      37. Бiржолғы ақшалай өтемақы және отбасы мүшелеріне біржолғы жәрдемақы аударуды Мемлекеттік корпорация өтініш тіркелген күннен бастап бес жұмыс күні ішінде жүргізеді.</w:t>
      </w:r>
    </w:p>
    <w:bookmarkEnd w:id="9"/>
    <w:bookmarkStart w:name="z69" w:id="10"/>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xml:space="preserve">
(әскери прокуратура органдарын </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xml:space="preserve">
қызметкерлерге еңбек сіңірген </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Прокуратура органдары комиссиясының </w:t>
      </w:r>
      <w:r>
        <w:br/>
      </w:r>
      <w:r>
        <w:rPr>
          <w:rFonts w:ascii="Times New Roman"/>
          <w:b/>
          <w:i w:val="false"/>
          <w:color w:val="000000"/>
        </w:rPr>
        <w:t>
өтілді белгілеу жөніндегі қорытындысы</w:t>
      </w:r>
    </w:p>
    <w:p>
      <w:pPr>
        <w:spacing w:after="0"/>
        <w:ind w:left="0"/>
        <w:jc w:val="both"/>
      </w:pPr>
      <w:r>
        <w:rPr>
          <w:rFonts w:ascii="Times New Roman"/>
          <w:b w:val="false"/>
          <w:i w:val="false"/>
          <w:color w:val="000000"/>
          <w:sz w:val="28"/>
        </w:rPr>
        <w:t>20 __ жылғы «__» __________</w:t>
      </w:r>
    </w:p>
    <w:p>
      <w:pPr>
        <w:spacing w:after="0"/>
        <w:ind w:left="0"/>
        <w:jc w:val="both"/>
      </w:pPr>
      <w:r>
        <w:rPr>
          <w:rFonts w:ascii="Times New Roman"/>
          <w:b w:val="false"/>
          <w:i w:val="false"/>
          <w:color w:val="000000"/>
          <w:sz w:val="28"/>
        </w:rPr>
        <w:t>Тегі, аты, әкесінің аты (бар болса)__________________________________</w:t>
      </w:r>
      <w:r>
        <w:br/>
      </w:r>
      <w:r>
        <w:rPr>
          <w:rFonts w:ascii="Times New Roman"/>
          <w:b w:val="false"/>
          <w:i w:val="false"/>
          <w:color w:val="000000"/>
          <w:sz w:val="28"/>
        </w:rPr>
        <w:t>
Туған күнi: ______ жылғы «___» 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Сыныптық шені: ______________________________________________________</w:t>
      </w:r>
      <w:r>
        <w:br/>
      </w:r>
      <w:r>
        <w:rPr>
          <w:rFonts w:ascii="Times New Roman"/>
          <w:b w:val="false"/>
          <w:i w:val="false"/>
          <w:color w:val="000000"/>
          <w:sz w:val="28"/>
        </w:rPr>
        <w:t>
Прокуратура органдарының, ведомстволары мен мекемелерінің</w:t>
      </w:r>
      <w:r>
        <w:br/>
      </w:r>
      <w:r>
        <w:rPr>
          <w:rFonts w:ascii="Times New Roman"/>
          <w:b w:val="false"/>
          <w:i w:val="false"/>
          <w:color w:val="000000"/>
          <w:sz w:val="28"/>
        </w:rPr>
        <w:t>
20___ жылғы «__» ______№ бұйрығымен</w:t>
      </w:r>
      <w:r>
        <w:br/>
      </w:r>
      <w:r>
        <w:rPr>
          <w:rFonts w:ascii="Times New Roman"/>
          <w:b w:val="false"/>
          <w:i w:val="false"/>
          <w:color w:val="000000"/>
          <w:sz w:val="28"/>
        </w:rPr>
        <w:t>
себебі бойынша 20___ жылғы «____» ________ бастап жұмыстан босатылды.</w:t>
      </w:r>
      <w:r>
        <w:br/>
      </w:r>
      <w:r>
        <w:rPr>
          <w:rFonts w:ascii="Times New Roman"/>
          <w:b w:val="false"/>
          <w:i w:val="false"/>
          <w:color w:val="000000"/>
          <w:sz w:val="28"/>
        </w:rPr>
        <w:t>
      Қазақстан Республикасы Үкіметінің 2014 жылғы 24 ақпандағы № 129</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қызметшілерге, арнаулы мемлекеттік және</w:t>
      </w:r>
      <w:r>
        <w:br/>
      </w:r>
      <w:r>
        <w:rPr>
          <w:rFonts w:ascii="Times New Roman"/>
          <w:b w:val="false"/>
          <w:i w:val="false"/>
          <w:color w:val="000000"/>
          <w:sz w:val="28"/>
        </w:rPr>
        <w:t>
құқық қорғау органдарының, мемлекеттік фельдъегерлік қызмет</w:t>
      </w:r>
      <w:r>
        <w:br/>
      </w:r>
      <w:r>
        <w:rPr>
          <w:rFonts w:ascii="Times New Roman"/>
          <w:b w:val="false"/>
          <w:i w:val="false"/>
          <w:color w:val="000000"/>
          <w:sz w:val="28"/>
        </w:rPr>
        <w:t>
қызметкерлеріне, сондай-ақ арнайы атақтар, сыныптық шендер алу және</w:t>
      </w:r>
      <w:r>
        <w:br/>
      </w:r>
      <w:r>
        <w:rPr>
          <w:rFonts w:ascii="Times New Roman"/>
          <w:b w:val="false"/>
          <w:i w:val="false"/>
          <w:color w:val="000000"/>
          <w:sz w:val="28"/>
        </w:rPr>
        <w:t>
нысанды киім киіп жүру құқықтары 2012 жылғы 1 қаңтардан бастап</w:t>
      </w:r>
      <w:r>
        <w:br/>
      </w:r>
      <w:r>
        <w:rPr>
          <w:rFonts w:ascii="Times New Roman"/>
          <w:b w:val="false"/>
          <w:i w:val="false"/>
          <w:color w:val="000000"/>
          <w:sz w:val="28"/>
        </w:rPr>
        <w:t>
жойылған адамдарға еңбек сіңірген жылдарын есептеу қағидаларына</w:t>
      </w:r>
      <w:r>
        <w:br/>
      </w:r>
      <w:r>
        <w:rPr>
          <w:rFonts w:ascii="Times New Roman"/>
          <w:b w:val="false"/>
          <w:i w:val="false"/>
          <w:color w:val="000000"/>
          <w:sz w:val="28"/>
        </w:rPr>
        <w:t>
сәйкес комиссия жеке іс материалдарын тексеріп, еңбек сіңірген</w:t>
      </w:r>
      <w:r>
        <w:br/>
      </w:r>
      <w:r>
        <w:rPr>
          <w:rFonts w:ascii="Times New Roman"/>
          <w:b w:val="false"/>
          <w:i w:val="false"/>
          <w:color w:val="000000"/>
          <w:sz w:val="28"/>
        </w:rPr>
        <w:t>
жылдары үшін зейнетақы төлемдеріне құқық беретін өтілді белгілейді.</w:t>
      </w:r>
      <w:r>
        <w:br/>
      </w:r>
      <w:r>
        <w:rPr>
          <w:rFonts w:ascii="Times New Roman"/>
          <w:b w:val="false"/>
          <w:i w:val="false"/>
          <w:color w:val="000000"/>
          <w:sz w:val="28"/>
        </w:rPr>
        <w:t>
      Еңбек сіңірген жылдары жұмыстан босатылған күнге:</w:t>
      </w:r>
      <w:r>
        <w:br/>
      </w:r>
      <w:r>
        <w:rPr>
          <w:rFonts w:ascii="Times New Roman"/>
          <w:b w:val="false"/>
          <w:i w:val="false"/>
          <w:color w:val="000000"/>
          <w:sz w:val="28"/>
        </w:rPr>
        <w:t>
__ жыл __ ай __ күн құрайды</w:t>
      </w:r>
      <w:r>
        <w:br/>
      </w:r>
      <w:r>
        <w:rPr>
          <w:rFonts w:ascii="Times New Roman"/>
          <w:b w:val="false"/>
          <w:i w:val="false"/>
          <w:color w:val="000000"/>
          <w:sz w:val="28"/>
        </w:rPr>
        <w:t>
Еңбек өтілі жұмыстан босатылған күнге:</w:t>
      </w:r>
      <w:r>
        <w:br/>
      </w:r>
      <w:r>
        <w:rPr>
          <w:rFonts w:ascii="Times New Roman"/>
          <w:b w:val="false"/>
          <w:i w:val="false"/>
          <w:color w:val="000000"/>
          <w:sz w:val="28"/>
        </w:rPr>
        <w:t xml:space="preserve">
__ жыл __ ай __ күн құрайды </w:t>
      </w:r>
      <w:r>
        <w:br/>
      </w:r>
      <w:r>
        <w:rPr>
          <w:rFonts w:ascii="Times New Roman"/>
          <w:b w:val="false"/>
          <w:i w:val="false"/>
          <w:color w:val="000000"/>
          <w:sz w:val="28"/>
        </w:rPr>
        <w:t>
Комиссия төрағасы, лауазымы 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Комиссия хатшысы _____________________________________________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Комиссия қорытындысымен таныстым</w:t>
      </w:r>
      <w:r>
        <w:br/>
      </w:r>
      <w:r>
        <w:rPr>
          <w:rFonts w:ascii="Times New Roman"/>
          <w:b w:val="false"/>
          <w:i w:val="false"/>
          <w:color w:val="000000"/>
          <w:sz w:val="28"/>
        </w:rPr>
        <w:t>
және келісемін __________________________________ қызметкердің Т.А.Ә.</w:t>
      </w:r>
      <w:r>
        <w:br/>
      </w:r>
      <w:r>
        <w:rPr>
          <w:rFonts w:ascii="Times New Roman"/>
          <w:b w:val="false"/>
          <w:i w:val="false"/>
          <w:color w:val="000000"/>
          <w:sz w:val="28"/>
        </w:rPr>
        <w:t>
(қолы)</w:t>
      </w:r>
    </w:p>
    <w:bookmarkStart w:name="z70" w:id="11"/>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xml:space="preserve">
(әскери прокуратура органдарын </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xml:space="preserve">
қызметкерлерге еңбек сіңірген </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Берілген күні 20__ жылғы «__» __________</w:t>
      </w:r>
      <w:r>
        <w:br/>
      </w:r>
      <w:r>
        <w:rPr>
          <w:rFonts w:ascii="Times New Roman"/>
          <w:b w:val="false"/>
          <w:i w:val="false"/>
          <w:color w:val="000000"/>
          <w:sz w:val="28"/>
        </w:rPr>
        <w:t>
Шығ. № ______</w:t>
      </w:r>
    </w:p>
    <w:p>
      <w:pPr>
        <w:spacing w:after="0"/>
        <w:ind w:left="0"/>
        <w:jc w:val="left"/>
      </w:pPr>
      <w:r>
        <w:rPr>
          <w:rFonts w:ascii="Times New Roman"/>
          <w:b/>
          <w:i w:val="false"/>
          <w:color w:val="000000"/>
        </w:rPr>
        <w:t xml:space="preserve"> Ақшалай қамтылымның мөлшері туралы анықтама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(прокуратура органының атауы)</w:t>
      </w:r>
      <w:r>
        <w:br/>
      </w:r>
      <w:r>
        <w:rPr>
          <w:rFonts w:ascii="Times New Roman"/>
          <w:b w:val="false"/>
          <w:i w:val="false"/>
          <w:color w:val="000000"/>
          <w:sz w:val="28"/>
        </w:rPr>
        <w:t>
жұмыстан босатылған күнге ақшалай қамтылым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(атқаратын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(сыныптық шені)</w:t>
      </w:r>
      <w:r>
        <w:br/>
      </w:r>
      <w:r>
        <w:rPr>
          <w:rFonts w:ascii="Times New Roman"/>
          <w:b w:val="false"/>
          <w:i w:val="false"/>
          <w:color w:val="000000"/>
          <w:sz w:val="28"/>
        </w:rPr>
        <w:t>
_______ теңгені, оның ішінде лауазымдық жалақысы _______ теңгені,</w:t>
      </w:r>
      <w:r>
        <w:br/>
      </w:r>
      <w:r>
        <w:rPr>
          <w:rFonts w:ascii="Times New Roman"/>
          <w:b w:val="false"/>
          <w:i w:val="false"/>
          <w:color w:val="000000"/>
          <w:sz w:val="28"/>
        </w:rPr>
        <w:t>
сыныптық шеніне төленетін үстемеақы _______ теңгені құрайтыны осымен</w:t>
      </w:r>
      <w:r>
        <w:br/>
      </w:r>
      <w:r>
        <w:rPr>
          <w:rFonts w:ascii="Times New Roman"/>
          <w:b w:val="false"/>
          <w:i w:val="false"/>
          <w:color w:val="000000"/>
          <w:sz w:val="28"/>
        </w:rPr>
        <w:t>
куәландырылады.</w:t>
      </w:r>
    </w:p>
    <w:p>
      <w:pPr>
        <w:spacing w:after="0"/>
        <w:ind w:left="0"/>
        <w:jc w:val="both"/>
      </w:pPr>
      <w:r>
        <w:rPr>
          <w:rFonts w:ascii="Times New Roman"/>
          <w:b w:val="false"/>
          <w:i w:val="false"/>
          <w:color w:val="000000"/>
          <w:sz w:val="28"/>
        </w:rPr>
        <w:t>      Ақшалай қамтылым 20__жылғы «__» ________________ дейін төленді.</w:t>
      </w:r>
      <w:r>
        <w:br/>
      </w:r>
      <w:r>
        <w:rPr>
          <w:rFonts w:ascii="Times New Roman"/>
          <w:b w:val="false"/>
          <w:i w:val="false"/>
          <w:color w:val="000000"/>
          <w:sz w:val="28"/>
        </w:rPr>
        <w:t>
Басшы ________________________________________________________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Бас бухгалтер ________________________________________________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71" w:id="12"/>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Берілген күні</w:t>
      </w:r>
      <w:r>
        <w:br/>
      </w:r>
      <w:r>
        <w:rPr>
          <w:rFonts w:ascii="Times New Roman"/>
          <w:b w:val="false"/>
          <w:i w:val="false"/>
          <w:color w:val="000000"/>
          <w:sz w:val="28"/>
        </w:rPr>
        <w:t>
20 ___ жылғы «____»______</w:t>
      </w:r>
      <w:r>
        <w:br/>
      </w:r>
      <w:r>
        <w:rPr>
          <w:rFonts w:ascii="Times New Roman"/>
          <w:b w:val="false"/>
          <w:i w:val="false"/>
          <w:color w:val="000000"/>
          <w:sz w:val="28"/>
        </w:rPr>
        <w:t>
№ __________</w:t>
      </w:r>
    </w:p>
    <w:p>
      <w:pPr>
        <w:spacing w:after="0"/>
        <w:ind w:left="0"/>
        <w:jc w:val="left"/>
      </w:pPr>
      <w:r>
        <w:rPr>
          <w:rFonts w:ascii="Times New Roman"/>
          <w:b/>
          <w:i w:val="false"/>
          <w:color w:val="000000"/>
        </w:rPr>
        <w:t xml:space="preserve"> Әскери қызметшiлердің (мерзімді қызметтегі әскери</w:t>
      </w:r>
      <w:r>
        <w:br/>
      </w:r>
      <w:r>
        <w:rPr>
          <w:rFonts w:ascii="Times New Roman"/>
          <w:b/>
          <w:i w:val="false"/>
          <w:color w:val="000000"/>
        </w:rPr>
        <w:t>
қызметшілерден басқа), арнаулы мемлекеттік және құқық қорғау</w:t>
      </w:r>
      <w:r>
        <w:br/>
      </w:r>
      <w:r>
        <w:rPr>
          <w:rFonts w:ascii="Times New Roman"/>
          <w:b/>
          <w:i w:val="false"/>
          <w:color w:val="000000"/>
        </w:rPr>
        <w:t>
органдары, мемлекеттік фельдъегерлік қызмет қызметкерлерінің,</w:t>
      </w:r>
      <w:r>
        <w:br/>
      </w:r>
      <w:r>
        <w:rPr>
          <w:rFonts w:ascii="Times New Roman"/>
          <w:b/>
          <w:i w:val="false"/>
          <w:color w:val="000000"/>
        </w:rPr>
        <w:t>
сондай-ақ арнаулы атақтарды, сыныптық шендерді иелену және</w:t>
      </w:r>
      <w:r>
        <w:br/>
      </w:r>
      <w:r>
        <w:rPr>
          <w:rFonts w:ascii="Times New Roman"/>
          <w:b/>
          <w:i w:val="false"/>
          <w:color w:val="000000"/>
        </w:rPr>
        <w:t>
нысанды киiм киiп жүру құқықтары 2012 жылғы 1 қаңтардан бастап</w:t>
      </w:r>
      <w:r>
        <w:br/>
      </w:r>
      <w:r>
        <w:rPr>
          <w:rFonts w:ascii="Times New Roman"/>
          <w:b/>
          <w:i w:val="false"/>
          <w:color w:val="000000"/>
        </w:rPr>
        <w:t>
жойылған адамдардың пайдасына 2016 жылғы 1 қаңтарға дейін</w:t>
      </w:r>
      <w:r>
        <w:br/>
      </w:r>
      <w:r>
        <w:rPr>
          <w:rFonts w:ascii="Times New Roman"/>
          <w:b/>
          <w:i w:val="false"/>
          <w:color w:val="000000"/>
        </w:rPr>
        <w:t>
бюджет қаражаты есебінен аударылған міндетті зейнетақы</w:t>
      </w:r>
      <w:r>
        <w:br/>
      </w:r>
      <w:r>
        <w:rPr>
          <w:rFonts w:ascii="Times New Roman"/>
          <w:b/>
          <w:i w:val="false"/>
          <w:color w:val="000000"/>
        </w:rPr>
        <w:t>
жарналарының сомасынан 50 пайызын жеке зейнетақы шотынан</w:t>
      </w:r>
      <w:r>
        <w:br/>
      </w:r>
      <w:r>
        <w:rPr>
          <w:rFonts w:ascii="Times New Roman"/>
          <w:b/>
          <w:i w:val="false"/>
          <w:color w:val="000000"/>
        </w:rPr>
        <w:t>
есептен шығару туралы растау-анықтама</w:t>
      </w:r>
    </w:p>
    <w:p>
      <w:pPr>
        <w:spacing w:after="0"/>
        <w:ind w:left="0"/>
        <w:jc w:val="both"/>
      </w:pPr>
      <w:r>
        <w:rPr>
          <w:rFonts w:ascii="Times New Roman"/>
          <w:b w:val="false"/>
          <w:i w:val="false"/>
          <w:color w:val="000000"/>
          <w:sz w:val="28"/>
        </w:rPr>
        <w:t>Бірыңғай жинақтаушы зейнетақы қоры __________________________________</w:t>
      </w:r>
      <w:r>
        <w:br/>
      </w:r>
      <w:r>
        <w:rPr>
          <w:rFonts w:ascii="Times New Roman"/>
          <w:b w:val="false"/>
          <w:i w:val="false"/>
          <w:color w:val="000000"/>
          <w:sz w:val="28"/>
        </w:rPr>
        <w:t>
     (тегі, аты, әкесінің аты (бар болса), жеке сәйкестендіру нөмірі)</w:t>
      </w:r>
      <w:r>
        <w:br/>
      </w:r>
      <w:r>
        <w:rPr>
          <w:rFonts w:ascii="Times New Roman"/>
          <w:b w:val="false"/>
          <w:i w:val="false"/>
          <w:color w:val="000000"/>
          <w:sz w:val="28"/>
        </w:rPr>
        <w:t>
№ ________________________________ жеке зейнетақы шотынан 2016 жылғы</w:t>
      </w:r>
      <w:r>
        <w:br/>
      </w:r>
      <w:r>
        <w:rPr>
          <w:rFonts w:ascii="Times New Roman"/>
          <w:b w:val="false"/>
          <w:i w:val="false"/>
          <w:color w:val="000000"/>
          <w:sz w:val="28"/>
        </w:rPr>
        <w:t>
1 қаңтарға дейін бюджет қаражаты есебінен аударылған міндетті</w:t>
      </w:r>
      <w:r>
        <w:br/>
      </w:r>
      <w:r>
        <w:rPr>
          <w:rFonts w:ascii="Times New Roman"/>
          <w:b w:val="false"/>
          <w:i w:val="false"/>
          <w:color w:val="000000"/>
          <w:sz w:val="28"/>
        </w:rPr>
        <w:t>
зейнетақы жарналарының сомасынан</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xml:space="preserve">
      50 пайызын есептен шығару жүргізілген растайды. </w:t>
      </w:r>
      <w:r>
        <w:br/>
      </w:r>
      <w:r>
        <w:rPr>
          <w:rFonts w:ascii="Times New Roman"/>
          <w:b w:val="false"/>
          <w:i w:val="false"/>
          <w:color w:val="000000"/>
          <w:sz w:val="28"/>
        </w:rPr>
        <w:t>
      БЖЗҚ басшысының электрондық цифрлық қолтаңбасы</w:t>
      </w:r>
    </w:p>
    <w:bookmarkStart w:name="z72" w:id="13"/>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w:t>
      </w:r>
      <w:r>
        <w:br/>
      </w:r>
      <w:r>
        <w:rPr>
          <w:rFonts w:ascii="Times New Roman"/>
          <w:b/>
          <w:i w:val="false"/>
          <w:color w:val="000000"/>
        </w:rPr>
        <w:t>
(төлемнің түрі)</w:t>
      </w:r>
      <w:r>
        <w:br/>
      </w:r>
      <w:r>
        <w:rPr>
          <w:rFonts w:ascii="Times New Roman"/>
          <w:b/>
          <w:i w:val="false"/>
          <w:color w:val="000000"/>
        </w:rPr>
        <w:t>
тағайындау туралы өтініштерін тіркеу</w:t>
      </w:r>
      <w:r>
        <w:br/>
      </w:r>
      <w:r>
        <w:rPr>
          <w:rFonts w:ascii="Times New Roman"/>
          <w:b/>
          <w:i w:val="false"/>
          <w:color w:val="000000"/>
        </w:rPr>
        <w:t>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42"/>
        <w:gridCol w:w="929"/>
        <w:gridCol w:w="1148"/>
        <w:gridCol w:w="1344"/>
        <w:gridCol w:w="1344"/>
        <w:gridCol w:w="1148"/>
        <w:gridCol w:w="930"/>
        <w:gridCol w:w="821"/>
        <w:gridCol w:w="1060"/>
        <w:gridCol w:w="734"/>
        <w:gridCol w:w="908"/>
        <w:gridCol w:w="1040"/>
      </w:tblGrid>
      <w:tr>
        <w:trPr>
          <w:trHeight w:val="214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Жүгіну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коды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жеке сәйкестендіру нөмері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 (бар болса)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/тағайындаудан бас тарту күні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түрі</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4"/>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Еңбек сіңірген</w:t>
      </w:r>
      <w:r>
        <w:br/>
      </w:r>
      <w:r>
        <w:rPr>
          <w:rFonts w:ascii="Times New Roman"/>
          <w:b/>
          <w:i w:val="false"/>
          <w:color w:val="000000"/>
        </w:rPr>
        <w:t>
жылдары үшін зейнетақы төлемдерiн тағайындауға өтініш</w:t>
      </w:r>
      <w:r>
        <w:br/>
      </w:r>
      <w:r>
        <w:rPr>
          <w:rFonts w:ascii="Times New Roman"/>
          <w:b/>
          <w:i w:val="false"/>
          <w:color w:val="000000"/>
        </w:rPr>
        <w:t>
қабылдаудан бас тарту туралы</w:t>
      </w:r>
      <w:r>
        <w:br/>
      </w:r>
      <w:r>
        <w:rPr>
          <w:rFonts w:ascii="Times New Roman"/>
          <w:b/>
          <w:i w:val="false"/>
          <w:color w:val="000000"/>
        </w:rPr>
        <w:t>
№ ______ қолхат</w:t>
      </w:r>
    </w:p>
    <w:p>
      <w:pPr>
        <w:spacing w:after="0"/>
        <w:ind w:left="0"/>
        <w:jc w:val="both"/>
      </w:pPr>
      <w:r>
        <w:rPr>
          <w:rFonts w:ascii="Times New Roman"/>
          <w:b w:val="false"/>
          <w:i w:val="false"/>
          <w:color w:val="000000"/>
          <w:sz w:val="28"/>
        </w:rPr>
        <w:t>Азамат (ша)__________________________________________________________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_____жылғы «___» _________________________________________</w:t>
      </w:r>
      <w:r>
        <w:br/>
      </w:r>
      <w:r>
        <w:rPr>
          <w:rFonts w:ascii="Times New Roman"/>
          <w:b w:val="false"/>
          <w:i w:val="false"/>
          <w:color w:val="000000"/>
          <w:sz w:val="28"/>
        </w:rPr>
        <w:t>
Өтініш берген күні 20__ жылғы «___»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толық емес топтамасын ұсынған төлемдерді тағайындау</w:t>
      </w:r>
      <w:r>
        <w:br/>
      </w:r>
      <w:r>
        <w:rPr>
          <w:rFonts w:ascii="Times New Roman"/>
          <w:b w:val="false"/>
          <w:i w:val="false"/>
          <w:color w:val="000000"/>
          <w:sz w:val="28"/>
        </w:rPr>
        <w:t>
үшін талап етілетін зейнетақы ақпараттық жүйелерден мәліметтерді,</w:t>
      </w:r>
      <w:r>
        <w:br/>
      </w:r>
      <w:r>
        <w:rPr>
          <w:rFonts w:ascii="Times New Roman"/>
          <w:b w:val="false"/>
          <w:i w:val="false"/>
          <w:color w:val="000000"/>
          <w:sz w:val="28"/>
        </w:rPr>
        <w:t>
құқығы болмаған жағдайда тағайындауға өтініш қабылдаудан бас</w:t>
      </w:r>
      <w:r>
        <w:br/>
      </w:r>
      <w:r>
        <w:rPr>
          <w:rFonts w:ascii="Times New Roman"/>
          <w:b w:val="false"/>
          <w:i w:val="false"/>
          <w:color w:val="000000"/>
          <w:sz w:val="28"/>
        </w:rPr>
        <w:t>
тартылды.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тегі, аты, әкесінің аты</w:t>
      </w:r>
      <w:r>
        <w:br/>
      </w:r>
      <w:r>
        <w:rPr>
          <w:rFonts w:ascii="Times New Roman"/>
          <w:b w:val="false"/>
          <w:i w:val="false"/>
          <w:color w:val="000000"/>
          <w:sz w:val="28"/>
        </w:rPr>
        <w:t>
(бар болса) және лауазымы)</w:t>
      </w:r>
    </w:p>
    <w:bookmarkStart w:name="z74" w:id="15"/>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Зейнетақы 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2"/>
        <w:gridCol w:w="63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Төлемнiң түрi</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(бар болса)</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филиалы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бөлiмшесi</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кестесi</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Есепке қабылдау және есептен шығару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20__ жылғы «___» _______________________________ шығарылсын</w:t>
            </w:r>
            <w:r>
              <w:br/>
            </w:r>
            <w:r>
              <w:rPr>
                <w:rFonts w:ascii="Times New Roman"/>
                <w:b w:val="false"/>
                <w:i w:val="false"/>
                <w:color w:val="000000"/>
                <w:sz w:val="20"/>
              </w:rPr>
              <w:t>
Төлемнiң түрi ______________________________________________________</w:t>
            </w:r>
            <w:r>
              <w:br/>
            </w:r>
            <w:r>
              <w:rPr>
                <w:rFonts w:ascii="Times New Roman"/>
                <w:b w:val="false"/>
                <w:i w:val="false"/>
                <w:color w:val="000000"/>
                <w:sz w:val="20"/>
              </w:rPr>
              <w:t>
Төлемнiң мөлшерi ____________________________________________ теңге</w:t>
            </w:r>
            <w:r>
              <w:br/>
            </w:r>
            <w:r>
              <w:rPr>
                <w:rFonts w:ascii="Times New Roman"/>
                <w:b w:val="false"/>
                <w:i w:val="false"/>
                <w:color w:val="000000"/>
                <w:sz w:val="20"/>
              </w:rPr>
              <w:t>
20__ жылғы __________________________________________ дейiн төлендi</w:t>
            </w:r>
            <w:r>
              <w:br/>
            </w:r>
            <w:r>
              <w:rPr>
                <w:rFonts w:ascii="Times New Roman"/>
                <w:b w:val="false"/>
                <w:i w:val="false"/>
                <w:color w:val="000000"/>
                <w:sz w:val="20"/>
              </w:rPr>
              <w:t>
Iстегi парақтардың саны _________________________________М.О.</w:t>
            </w:r>
            <w:r>
              <w:br/>
            </w:r>
            <w:r>
              <w:rPr>
                <w:rFonts w:ascii="Times New Roman"/>
                <w:b w:val="false"/>
                <w:i w:val="false"/>
                <w:color w:val="000000"/>
                <w:sz w:val="20"/>
              </w:rPr>
              <w:t>
Бөлімше бастығы __________________________________</w:t>
            </w:r>
            <w:r>
              <w:br/>
            </w:r>
            <w:r>
              <w:rPr>
                <w:rFonts w:ascii="Times New Roman"/>
                <w:b w:val="false"/>
                <w:i w:val="false"/>
                <w:color w:val="000000"/>
                <w:sz w:val="20"/>
              </w:rPr>
              <w:t>
Есепке 20__ жылғы «___» _____________________қабылдансын</w:t>
            </w:r>
            <w:r>
              <w:br/>
            </w:r>
            <w:r>
              <w:rPr>
                <w:rFonts w:ascii="Times New Roman"/>
                <w:b w:val="false"/>
                <w:i w:val="false"/>
                <w:color w:val="000000"/>
                <w:sz w:val="20"/>
              </w:rPr>
              <w:t>
Төлемнiң түрi _______________________________</w:t>
            </w:r>
            <w:r>
              <w:br/>
            </w:r>
            <w:r>
              <w:rPr>
                <w:rFonts w:ascii="Times New Roman"/>
                <w:b w:val="false"/>
                <w:i w:val="false"/>
                <w:color w:val="000000"/>
                <w:sz w:val="20"/>
              </w:rPr>
              <w:t>
Төлемнiң мөлшерi _____ теңге/_____________________/</w:t>
            </w:r>
            <w:r>
              <w:br/>
            </w:r>
            <w:r>
              <w:rPr>
                <w:rFonts w:ascii="Times New Roman"/>
                <w:b w:val="false"/>
                <w:i w:val="false"/>
                <w:color w:val="000000"/>
                <w:sz w:val="20"/>
              </w:rPr>
              <w:t>
Iстегi парақтардың саны _____ _______________________</w:t>
            </w:r>
            <w:r>
              <w:br/>
            </w:r>
            <w:r>
              <w:rPr>
                <w:rFonts w:ascii="Times New Roman"/>
                <w:b w:val="false"/>
                <w:i w:val="false"/>
                <w:color w:val="000000"/>
                <w:sz w:val="20"/>
              </w:rPr>
              <w:t>
М.О. Бөлiмше бастығы ____________________________________</w:t>
            </w:r>
            <w:r>
              <w:br/>
            </w:r>
            <w:r>
              <w:rPr>
                <w:rFonts w:ascii="Times New Roman"/>
                <w:b w:val="false"/>
                <w:i w:val="false"/>
                <w:color w:val="000000"/>
                <w:sz w:val="20"/>
              </w:rPr>
              <w:t>
Есептен 20__ жылғы «___»_____________________шығарылсын</w:t>
            </w:r>
            <w:r>
              <w:br/>
            </w:r>
            <w:r>
              <w:rPr>
                <w:rFonts w:ascii="Times New Roman"/>
                <w:b w:val="false"/>
                <w:i w:val="false"/>
                <w:color w:val="000000"/>
                <w:sz w:val="20"/>
              </w:rPr>
              <w:t>
Төлемнiң түрi _________________________________</w:t>
            </w:r>
            <w:r>
              <w:br/>
            </w:r>
            <w:r>
              <w:rPr>
                <w:rFonts w:ascii="Times New Roman"/>
                <w:b w:val="false"/>
                <w:i w:val="false"/>
                <w:color w:val="000000"/>
                <w:sz w:val="20"/>
              </w:rPr>
              <w:t>
Төлемнiң мөлшерi _______________________ теңге</w:t>
            </w:r>
            <w:r>
              <w:br/>
            </w:r>
            <w:r>
              <w:rPr>
                <w:rFonts w:ascii="Times New Roman"/>
                <w:b w:val="false"/>
                <w:i w:val="false"/>
                <w:color w:val="000000"/>
                <w:sz w:val="20"/>
              </w:rPr>
              <w:t>
20__ жылғы ________ дейiн төлендi</w:t>
            </w:r>
            <w:r>
              <w:br/>
            </w:r>
            <w:r>
              <w:rPr>
                <w:rFonts w:ascii="Times New Roman"/>
                <w:b w:val="false"/>
                <w:i w:val="false"/>
                <w:color w:val="000000"/>
                <w:sz w:val="20"/>
              </w:rPr>
              <w:t>
Iстегi парақтардың саны _____ ________________________</w:t>
            </w:r>
            <w:r>
              <w:br/>
            </w:r>
            <w:r>
              <w:rPr>
                <w:rFonts w:ascii="Times New Roman"/>
                <w:b w:val="false"/>
                <w:i w:val="false"/>
                <w:color w:val="000000"/>
                <w:sz w:val="20"/>
              </w:rPr>
              <w:t>
М.О. Бөлiмше бастығы _________________________________</w:t>
            </w:r>
            <w:r>
              <w:br/>
            </w:r>
            <w:r>
              <w:rPr>
                <w:rFonts w:ascii="Times New Roman"/>
                <w:b w:val="false"/>
                <w:i w:val="false"/>
                <w:color w:val="000000"/>
                <w:sz w:val="20"/>
              </w:rPr>
              <w:t>
Есепке 20__ жылғы «___» _______________________ қабылдансын</w:t>
            </w:r>
            <w:r>
              <w:br/>
            </w:r>
            <w:r>
              <w:rPr>
                <w:rFonts w:ascii="Times New Roman"/>
                <w:b w:val="false"/>
                <w:i w:val="false"/>
                <w:color w:val="000000"/>
                <w:sz w:val="20"/>
              </w:rPr>
              <w:t>
Төлемнiң түрi _________________________________</w:t>
            </w:r>
            <w:r>
              <w:br/>
            </w:r>
            <w:r>
              <w:rPr>
                <w:rFonts w:ascii="Times New Roman"/>
                <w:b w:val="false"/>
                <w:i w:val="false"/>
                <w:color w:val="000000"/>
                <w:sz w:val="20"/>
              </w:rPr>
              <w:t>
Төлемнiң мөлшерi ______ теңге/________________________/</w:t>
            </w:r>
            <w:r>
              <w:br/>
            </w:r>
            <w:r>
              <w:rPr>
                <w:rFonts w:ascii="Times New Roman"/>
                <w:b w:val="false"/>
                <w:i w:val="false"/>
                <w:color w:val="000000"/>
                <w:sz w:val="20"/>
              </w:rPr>
              <w:t>
Iстегi парақтардың саны _____ ___________________________</w:t>
            </w:r>
            <w:r>
              <w:br/>
            </w:r>
            <w:r>
              <w:rPr>
                <w:rFonts w:ascii="Times New Roman"/>
                <w:b w:val="false"/>
                <w:i w:val="false"/>
                <w:color w:val="000000"/>
                <w:sz w:val="20"/>
              </w:rPr>
              <w:t>
М.О. Бөлiмше бастығы____________________________________</w:t>
            </w:r>
          </w:p>
        </w:tc>
      </w:tr>
    </w:tbl>
    <w:p>
      <w:pPr>
        <w:spacing w:after="0"/>
        <w:ind w:left="0"/>
        <w:jc w:val="both"/>
      </w:pPr>
      <w:r>
        <w:rPr>
          <w:rFonts w:ascii="Times New Roman"/>
          <w:b w:val="false"/>
          <w:i w:val="false"/>
          <w:color w:val="000000"/>
          <w:sz w:val="28"/>
        </w:rPr>
        <w:t>Түгендеу жүргiзу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парақ (күнi, қолы), ___ парақ (күнi, қолы)</w:t>
            </w:r>
          </w:p>
          <w:p>
            <w:pPr>
              <w:spacing w:after="20"/>
              <w:ind w:left="20"/>
              <w:jc w:val="both"/>
            </w:pPr>
            <w:r>
              <w:rPr>
                <w:rFonts w:ascii="Times New Roman"/>
                <w:b w:val="false"/>
                <w:i w:val="false"/>
                <w:color w:val="000000"/>
                <w:sz w:val="20"/>
              </w:rPr>
              <w:t>___ парақ (күнi, қолы), ___ парақ (күнi, қолы)</w:t>
            </w:r>
          </w:p>
          <w:p>
            <w:pPr>
              <w:spacing w:after="20"/>
              <w:ind w:left="20"/>
              <w:jc w:val="both"/>
            </w:pPr>
            <w:r>
              <w:rPr>
                <w:rFonts w:ascii="Times New Roman"/>
                <w:b w:val="false"/>
                <w:i w:val="false"/>
                <w:color w:val="000000"/>
                <w:sz w:val="20"/>
              </w:rPr>
              <w:t>___ парақ (күнi, қолы), ___ парақ (күнi, қолы)</w:t>
            </w:r>
          </w:p>
          <w:p>
            <w:pPr>
              <w:spacing w:after="20"/>
              <w:ind w:left="20"/>
              <w:jc w:val="both"/>
            </w:pPr>
            <w:r>
              <w:rPr>
                <w:rFonts w:ascii="Times New Roman"/>
                <w:b w:val="false"/>
                <w:i w:val="false"/>
                <w:color w:val="000000"/>
                <w:sz w:val="20"/>
              </w:rPr>
              <w:t>___ парақ (күнi, қолы), ___ парақ (күнi, қолы)</w:t>
            </w:r>
          </w:p>
          <w:p>
            <w:pPr>
              <w:spacing w:after="20"/>
              <w:ind w:left="20"/>
              <w:jc w:val="both"/>
            </w:pPr>
            <w:r>
              <w:rPr>
                <w:rFonts w:ascii="Times New Roman"/>
                <w:b w:val="false"/>
                <w:i w:val="false"/>
                <w:color w:val="000000"/>
                <w:sz w:val="20"/>
              </w:rPr>
              <w:t>___ парақ (күнi, қолы), ___ парақ (күнi, қолы)</w:t>
            </w:r>
          </w:p>
          <w:p>
            <w:pPr>
              <w:spacing w:after="20"/>
              <w:ind w:left="20"/>
              <w:jc w:val="both"/>
            </w:pPr>
            <w:r>
              <w:rPr>
                <w:rFonts w:ascii="Times New Roman"/>
                <w:b w:val="false"/>
                <w:i w:val="false"/>
                <w:color w:val="000000"/>
                <w:sz w:val="20"/>
              </w:rPr>
              <w:t xml:space="preserve">___ парақ (күнi, қолы), ___ парақ (күнi, қолы) </w:t>
            </w:r>
          </w:p>
        </w:tc>
      </w:tr>
    </w:tbl>
    <w:p>
      <w:pPr>
        <w:spacing w:after="0"/>
        <w:ind w:left="0"/>
        <w:jc w:val="both"/>
      </w:pPr>
      <w:r>
        <w:rPr>
          <w:rFonts w:ascii="Times New Roman"/>
          <w:b w:val="false"/>
          <w:i w:val="false"/>
          <w:color w:val="000000"/>
          <w:sz w:val="28"/>
        </w:rPr>
        <w:t>Iстердi тексеру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 </w:t>
            </w:r>
            <w:r>
              <w:br/>
            </w:r>
            <w:r>
              <w:rPr>
                <w:rFonts w:ascii="Times New Roman"/>
                <w:b w:val="false"/>
                <w:i w:val="false"/>
                <w:color w:val="000000"/>
                <w:sz w:val="20"/>
              </w:rPr>
              <w:t>
| Өкiл(күнi, қолы)</w:t>
            </w:r>
            <w:r>
              <w:br/>
            </w:r>
            <w:r>
              <w:rPr>
                <w:rFonts w:ascii="Times New Roman"/>
                <w:b w:val="false"/>
                <w:i w:val="false"/>
                <w:color w:val="000000"/>
                <w:sz w:val="20"/>
              </w:rPr>
              <w:t xml:space="preserve">
___________|_____________________________________________________| </w:t>
            </w:r>
            <w:r>
              <w:br/>
            </w:r>
            <w:r>
              <w:rPr>
                <w:rFonts w:ascii="Times New Roman"/>
                <w:b w:val="false"/>
                <w:i w:val="false"/>
                <w:color w:val="000000"/>
                <w:sz w:val="20"/>
              </w:rPr>
              <w:t>
| Өкiл(күнi, қолы)</w:t>
            </w:r>
            <w:r>
              <w:br/>
            </w:r>
            <w:r>
              <w:rPr>
                <w:rFonts w:ascii="Times New Roman"/>
                <w:b w:val="false"/>
                <w:i w:val="false"/>
                <w:color w:val="000000"/>
                <w:sz w:val="20"/>
              </w:rPr>
              <w:t xml:space="preserve">
___________|_____________________________________________________| </w:t>
            </w:r>
            <w:r>
              <w:br/>
            </w:r>
            <w:r>
              <w:rPr>
                <w:rFonts w:ascii="Times New Roman"/>
                <w:b w:val="false"/>
                <w:i w:val="false"/>
                <w:color w:val="000000"/>
                <w:sz w:val="20"/>
              </w:rPr>
              <w:t>
| Өкiл(күнi, қолы)</w:t>
            </w:r>
            <w:r>
              <w:br/>
            </w:r>
            <w:r>
              <w:rPr>
                <w:rFonts w:ascii="Times New Roman"/>
                <w:b w:val="false"/>
                <w:i w:val="false"/>
                <w:color w:val="000000"/>
                <w:sz w:val="20"/>
              </w:rPr>
              <w:t xml:space="preserve">
___________|_____________________________________________________| </w:t>
            </w:r>
            <w:r>
              <w:br/>
            </w:r>
            <w:r>
              <w:rPr>
                <w:rFonts w:ascii="Times New Roman"/>
                <w:b w:val="false"/>
                <w:i w:val="false"/>
                <w:color w:val="000000"/>
                <w:sz w:val="20"/>
              </w:rPr>
              <w:t>
| Өкiл(күнi, қолы)</w:t>
            </w:r>
            <w:r>
              <w:br/>
            </w:r>
            <w:r>
              <w:rPr>
                <w:rFonts w:ascii="Times New Roman"/>
                <w:b w:val="false"/>
                <w:i w:val="false"/>
                <w:color w:val="000000"/>
                <w:sz w:val="20"/>
              </w:rPr>
              <w:t xml:space="preserve">
___________|_____________________________________________________| </w:t>
            </w:r>
            <w:r>
              <w:br/>
            </w:r>
            <w:r>
              <w:rPr>
                <w:rFonts w:ascii="Times New Roman"/>
                <w:b w:val="false"/>
                <w:i w:val="false"/>
                <w:color w:val="000000"/>
                <w:sz w:val="20"/>
              </w:rPr>
              <w:t>
| Өкiл(күнi, қолы)</w:t>
            </w:r>
            <w:r>
              <w:br/>
            </w:r>
            <w:r>
              <w:rPr>
                <w:rFonts w:ascii="Times New Roman"/>
                <w:b w:val="false"/>
                <w:i w:val="false"/>
                <w:color w:val="000000"/>
                <w:sz w:val="20"/>
              </w:rPr>
              <w:t xml:space="preserve">
___________|_____________________________________________________| </w:t>
            </w:r>
            <w:r>
              <w:br/>
            </w:r>
            <w:r>
              <w:rPr>
                <w:rFonts w:ascii="Times New Roman"/>
                <w:b w:val="false"/>
                <w:i w:val="false"/>
                <w:color w:val="000000"/>
                <w:sz w:val="20"/>
              </w:rPr>
              <w:t>
| Өкiл(күнi, қолы)</w:t>
            </w:r>
          </w:p>
        </w:tc>
      </w:tr>
    </w:tbl>
    <w:bookmarkStart w:name="z75" w:id="16"/>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w:t>
      </w:r>
      <w:r>
        <w:br/>
      </w:r>
      <w:r>
        <w:rPr>
          <w:rFonts w:ascii="Times New Roman"/>
          <w:b w:val="false"/>
          <w:i w:val="false"/>
          <w:color w:val="000000"/>
          <w:sz w:val="28"/>
        </w:rPr>
        <w:t>
__________ облысы</w:t>
      </w:r>
    </w:p>
    <w:p>
      <w:pPr>
        <w:spacing w:after="0"/>
        <w:ind w:left="0"/>
        <w:jc w:val="left"/>
      </w:pPr>
      <w:r>
        <w:rPr>
          <w:rFonts w:ascii="Times New Roman"/>
          <w:b/>
          <w:i w:val="false"/>
          <w:color w:val="000000"/>
        </w:rPr>
        <w:t xml:space="preserve"> Еңбек, әлеуметтiк қорғау және көші-қон комитетінің</w:t>
      </w:r>
      <w:r>
        <w:br/>
      </w:r>
      <w:r>
        <w:rPr>
          <w:rFonts w:ascii="Times New Roman"/>
          <w:b/>
          <w:i w:val="false"/>
          <w:color w:val="000000"/>
        </w:rPr>
        <w:t>
__________________________ облысы бойынша департаментiнің</w:t>
      </w:r>
      <w:r>
        <w:br/>
      </w:r>
      <w:r>
        <w:rPr>
          <w:rFonts w:ascii="Times New Roman"/>
          <w:b/>
          <w:i w:val="false"/>
          <w:color w:val="000000"/>
        </w:rPr>
        <w:t>
20___ ж. «___» __________ № ___ шешімі</w:t>
      </w:r>
    </w:p>
    <w:p>
      <w:pPr>
        <w:spacing w:after="0"/>
        <w:ind w:left="0"/>
        <w:jc w:val="both"/>
      </w:pPr>
      <w:r>
        <w:rPr>
          <w:rFonts w:ascii="Times New Roman"/>
          <w:b w:val="false"/>
          <w:i w:val="false"/>
          <w:color w:val="000000"/>
          <w:sz w:val="28"/>
        </w:rPr>
        <w:t>Істің № ___</w:t>
      </w:r>
    </w:p>
    <w:p>
      <w:pPr>
        <w:spacing w:after="0"/>
        <w:ind w:left="0"/>
        <w:jc w:val="both"/>
      </w:pPr>
      <w:r>
        <w:rPr>
          <w:rFonts w:ascii="Times New Roman"/>
          <w:b w:val="false"/>
          <w:i w:val="false"/>
          <w:color w:val="000000"/>
          <w:sz w:val="28"/>
        </w:rPr>
        <w:t>      1. Еңбек сіңірген жылдары үшін зейнетақы төлемдерін тағайындау</w:t>
      </w:r>
      <w:r>
        <w:br/>
      </w:r>
      <w:r>
        <w:rPr>
          <w:rFonts w:ascii="Times New Roman"/>
          <w:b w:val="false"/>
          <w:i w:val="false"/>
          <w:color w:val="000000"/>
          <w:sz w:val="28"/>
        </w:rPr>
        <w:t>
(қалпына келтіру, тағайындаудан бас тарту) туралы</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(алушының тегі, аты, әкесінің аты (бар болса)</w:t>
      </w:r>
      <w:r>
        <w:br/>
      </w:r>
      <w:r>
        <w:rPr>
          <w:rFonts w:ascii="Times New Roman"/>
          <w:b w:val="false"/>
          <w:i w:val="false"/>
          <w:color w:val="000000"/>
          <w:sz w:val="28"/>
        </w:rPr>
        <w:t xml:space="preserve">
Жынысы __________ </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Өтініш берген күні «__» __________ 20__ ж. № __________</w:t>
      </w:r>
      <w:r>
        <w:br/>
      </w:r>
      <w:r>
        <w:rPr>
          <w:rFonts w:ascii="Times New Roman"/>
          <w:b w:val="false"/>
          <w:i w:val="false"/>
          <w:color w:val="000000"/>
          <w:sz w:val="28"/>
        </w:rPr>
        <w:t>
Жұмыстан босатылған күні және себебі __________</w:t>
      </w:r>
      <w:r>
        <w:br/>
      </w:r>
      <w:r>
        <w:rPr>
          <w:rFonts w:ascii="Times New Roman"/>
          <w:b w:val="false"/>
          <w:i w:val="false"/>
          <w:color w:val="000000"/>
          <w:sz w:val="28"/>
        </w:rPr>
        <w:t>
Жұмыстан босатылған күнге ақшалай қамтылымның</w:t>
      </w:r>
      <w:r>
        <w:br/>
      </w:r>
      <w:r>
        <w:rPr>
          <w:rFonts w:ascii="Times New Roman"/>
          <w:b w:val="false"/>
          <w:i w:val="false"/>
          <w:color w:val="000000"/>
          <w:sz w:val="28"/>
        </w:rPr>
        <w:t>
мөлшері __________________ теңге.</w:t>
      </w:r>
      <w:r>
        <w:br/>
      </w:r>
      <w:r>
        <w:rPr>
          <w:rFonts w:ascii="Times New Roman"/>
          <w:b w:val="false"/>
          <w:i w:val="false"/>
          <w:color w:val="000000"/>
          <w:sz w:val="28"/>
        </w:rPr>
        <w:t>
«Қазақстан Республикасында зейнетақымен қамсыздандыру туралы» 2013</w:t>
      </w:r>
      <w:r>
        <w:br/>
      </w:r>
      <w:r>
        <w:rPr>
          <w:rFonts w:ascii="Times New Roman"/>
          <w:b w:val="false"/>
          <w:i w:val="false"/>
          <w:color w:val="000000"/>
          <w:sz w:val="28"/>
        </w:rPr>
        <w:t>
жылғы 21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 бабы __</w:t>
      </w:r>
      <w:r>
        <w:br/>
      </w:r>
      <w:r>
        <w:rPr>
          <w:rFonts w:ascii="Times New Roman"/>
          <w:b w:val="false"/>
          <w:i w:val="false"/>
          <w:color w:val="000000"/>
          <w:sz w:val="28"/>
        </w:rPr>
        <w:t>
тармағының __ тармақшасына сәйкес ақшалай қамтылымның __ пайыз</w:t>
      </w:r>
      <w:r>
        <w:br/>
      </w:r>
      <w:r>
        <w:rPr>
          <w:rFonts w:ascii="Times New Roman"/>
          <w:b w:val="false"/>
          <w:i w:val="false"/>
          <w:color w:val="000000"/>
          <w:sz w:val="28"/>
        </w:rPr>
        <w:t>
мөлшерінде толық көлемде қызмет өткерген жылдары үшін еңбек сіңірген</w:t>
      </w:r>
      <w:r>
        <w:br/>
      </w:r>
      <w:r>
        <w:rPr>
          <w:rFonts w:ascii="Times New Roman"/>
          <w:b w:val="false"/>
          <w:i w:val="false"/>
          <w:color w:val="000000"/>
          <w:sz w:val="28"/>
        </w:rPr>
        <w:t>
жылдары үшін зейнетақы төлемдерiн (төлемді қалпына келтірсін)</w:t>
      </w:r>
      <w:r>
        <w:br/>
      </w:r>
      <w:r>
        <w:rPr>
          <w:rFonts w:ascii="Times New Roman"/>
          <w:b w:val="false"/>
          <w:i w:val="false"/>
          <w:color w:val="000000"/>
          <w:sz w:val="28"/>
        </w:rPr>
        <w:t>
тағайындалсын.</w:t>
      </w:r>
      <w:r>
        <w:br/>
      </w:r>
      <w:r>
        <w:rPr>
          <w:rFonts w:ascii="Times New Roman"/>
          <w:b w:val="false"/>
          <w:i w:val="false"/>
          <w:color w:val="000000"/>
          <w:sz w:val="28"/>
        </w:rPr>
        <w:t>
Қызмет өткерген жылдары үшін өмір бойы төленетін айлық еңбек сіңірген</w:t>
      </w:r>
      <w:r>
        <w:br/>
      </w:r>
      <w:r>
        <w:rPr>
          <w:rFonts w:ascii="Times New Roman"/>
          <w:b w:val="false"/>
          <w:i w:val="false"/>
          <w:color w:val="000000"/>
          <w:sz w:val="28"/>
        </w:rPr>
        <w:t xml:space="preserve">
жылдары үшін зейнетақы төлемдерiн </w:t>
      </w:r>
      <w:r>
        <w:br/>
      </w:r>
      <w:r>
        <w:rPr>
          <w:rFonts w:ascii="Times New Roman"/>
          <w:b w:val="false"/>
          <w:i w:val="false"/>
          <w:color w:val="000000"/>
          <w:sz w:val="28"/>
        </w:rPr>
        <w:t>
      мөлшері 20___ жылғы «__» ____________ бастап _________</w:t>
      </w:r>
      <w:r>
        <w:br/>
      </w:r>
      <w:r>
        <w:rPr>
          <w:rFonts w:ascii="Times New Roman"/>
          <w:b w:val="false"/>
          <w:i w:val="false"/>
          <w:color w:val="000000"/>
          <w:sz w:val="28"/>
        </w:rPr>
        <w:t>
теңге 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еңбек сіңірген жылдары үшін зейнетақы тағайындаудан бас тартылсын.</w:t>
      </w:r>
      <w:r>
        <w:br/>
      </w:r>
      <w:r>
        <w:rPr>
          <w:rFonts w:ascii="Times New Roman"/>
          <w:b w:val="false"/>
          <w:i w:val="false"/>
          <w:color w:val="000000"/>
          <w:sz w:val="28"/>
        </w:rPr>
        <w:t>
Департамент басшысы 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(болған кезде)</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корпорацияның облыстық филиалының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76" w:id="17"/>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20__ жылғы «___» 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күнi: ______ жылғы «___»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бойынша жете ресімдеу қажеттігі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көрсетілген мерзімде берілмеген жағдайда уәкілетті орган</w:t>
      </w:r>
      <w:r>
        <w:br/>
      </w:r>
      <w:r>
        <w:rPr>
          <w:rFonts w:ascii="Times New Roman"/>
          <w:b w:val="false"/>
          <w:i w:val="false"/>
          <w:color w:val="000000"/>
          <w:sz w:val="28"/>
        </w:rPr>
        <w:t>
қолда бар құжаттар бойынша еңбек сіңірген жылдары үшін зейнетақы</w:t>
      </w:r>
      <w:r>
        <w:br/>
      </w:r>
      <w:r>
        <w:rPr>
          <w:rFonts w:ascii="Times New Roman"/>
          <w:b w:val="false"/>
          <w:i w:val="false"/>
          <w:color w:val="000000"/>
          <w:sz w:val="28"/>
        </w:rPr>
        <w:t>
тағайындау (қалпына келтіру, тағайындаудан бас тарту) туралы шешім</w:t>
      </w:r>
      <w:r>
        <w:br/>
      </w:r>
      <w:r>
        <w:rPr>
          <w:rFonts w:ascii="Times New Roman"/>
          <w:b w:val="false"/>
          <w:i w:val="false"/>
          <w:color w:val="000000"/>
          <w:sz w:val="28"/>
        </w:rPr>
        <w:t>
шығарады.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тегі, аты, әкесінің аты (бар болса)</w:t>
      </w:r>
    </w:p>
    <w:bookmarkStart w:name="z77" w:id="18"/>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9-қосымша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Еңбек сіңірген жылдары үшін зейнетақы</w:t>
      </w:r>
      <w:r>
        <w:br/>
      </w:r>
      <w:r>
        <w:rPr>
          <w:rFonts w:ascii="Times New Roman"/>
          <w:b/>
          <w:i w:val="false"/>
          <w:color w:val="000000"/>
        </w:rPr>
        <w:t>
төлемдерiн тағайындау (тағайындаудан бас тарту)</w:t>
      </w:r>
      <w:r>
        <w:br/>
      </w:r>
      <w:r>
        <w:rPr>
          <w:rFonts w:ascii="Times New Roman"/>
          <w:b/>
          <w:i w:val="false"/>
          <w:color w:val="000000"/>
        </w:rPr>
        <w:t>
туралы № ________ хабарлама</w:t>
      </w:r>
    </w:p>
    <w:p>
      <w:pPr>
        <w:spacing w:after="0"/>
        <w:ind w:left="0"/>
        <w:jc w:val="both"/>
      </w:pPr>
      <w:r>
        <w:rPr>
          <w:rFonts w:ascii="Times New Roman"/>
          <w:b w:val="false"/>
          <w:i w:val="false"/>
          <w:color w:val="000000"/>
          <w:sz w:val="28"/>
        </w:rPr>
        <w:t>20__ жылғы «___» ___________</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Тағайындау (тағайындаудан бас тарту) туралы 20__ жылғы «___» ______ №</w:t>
      </w:r>
      <w:r>
        <w:br/>
      </w:r>
      <w:r>
        <w:rPr>
          <w:rFonts w:ascii="Times New Roman"/>
          <w:b w:val="false"/>
          <w:i w:val="false"/>
          <w:color w:val="000000"/>
          <w:sz w:val="28"/>
        </w:rPr>
        <w:t>
_______ шешім</w:t>
      </w:r>
      <w:r>
        <w:br/>
      </w:r>
      <w:r>
        <w:rPr>
          <w:rFonts w:ascii="Times New Roman"/>
          <w:b w:val="false"/>
          <w:i w:val="false"/>
          <w:color w:val="000000"/>
          <w:sz w:val="28"/>
        </w:rPr>
        <w:t>
Тағайындалған сома: 20__ жылғы «___» _________________________ бастап</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 (себебі көрсетілсін)</w:t>
      </w:r>
      <w:r>
        <w:br/>
      </w:r>
      <w:r>
        <w:rPr>
          <w:rFonts w:ascii="Times New Roman"/>
          <w:b w:val="false"/>
          <w:i w:val="false"/>
          <w:color w:val="000000"/>
          <w:sz w:val="28"/>
        </w:rPr>
        <w:t>
      тағайындаудан бас тартылды</w:t>
      </w:r>
    </w:p>
    <w:p>
      <w:pPr>
        <w:spacing w:after="0"/>
        <w:ind w:left="0"/>
        <w:jc w:val="both"/>
      </w:pPr>
      <w:r>
        <w:rPr>
          <w:rFonts w:ascii="Times New Roman"/>
          <w:b w:val="false"/>
          <w:i w:val="false"/>
          <w:color w:val="000000"/>
          <w:sz w:val="28"/>
        </w:rPr>
        <w:t>Хабарлама жауапты адамның ЭЦҚ-сымен куәландырылды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тегі, аты, әкесінің аты (бар болса)</w:t>
      </w:r>
    </w:p>
    <w:bookmarkStart w:name="z78" w:id="19"/>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10-қосымша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Электрондық хабарламалар журналы</w:t>
      </w:r>
      <w:r>
        <w:br/>
      </w:r>
      <w:r>
        <w:rPr>
          <w:rFonts w:ascii="Times New Roman"/>
          <w:b/>
          <w:i w:val="false"/>
          <w:color w:val="000000"/>
        </w:rPr>
        <w:t>
_____________________________________________</w:t>
      </w:r>
      <w:r>
        <w:br/>
      </w:r>
      <w:r>
        <w:rPr>
          <w:rFonts w:ascii="Times New Roman"/>
          <w:b/>
          <w:i w:val="false"/>
          <w:color w:val="000000"/>
        </w:rPr>
        <w:t>
(төлемнің түрі)</w:t>
      </w:r>
      <w:r>
        <w:br/>
      </w:r>
      <w:r>
        <w:rPr>
          <w:rFonts w:ascii="Times New Roman"/>
          <w:b/>
          <w:i w:val="false"/>
          <w:color w:val="000000"/>
        </w:rPr>
        <w:t>
Мемлекеттік орталықтың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940"/>
        <w:gridCol w:w="2130"/>
        <w:gridCol w:w="2011"/>
        <w:gridCol w:w="1132"/>
        <w:gridCol w:w="2035"/>
        <w:gridCol w:w="2416"/>
        <w:gridCol w:w="1632"/>
      </w:tblGrid>
      <w:tr>
        <w:trPr>
          <w:trHeight w:val="14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түрі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табыстау күні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0"/>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11-қосымша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Sms-хабарлар электрондық журналы ___________________________________________</w:t>
      </w:r>
      <w:r>
        <w:br/>
      </w:r>
      <w:r>
        <w:rPr>
          <w:rFonts w:ascii="Times New Roman"/>
          <w:b/>
          <w:i w:val="false"/>
          <w:color w:val="000000"/>
        </w:rPr>
        <w:t xml:space="preserve">
(төлемнің түрі) </w:t>
      </w:r>
      <w:r>
        <w:br/>
      </w:r>
      <w:r>
        <w:rPr>
          <w:rFonts w:ascii="Times New Roman"/>
          <w:b/>
          <w:i w:val="false"/>
          <w:color w:val="000000"/>
        </w:rPr>
        <w:t>
Мемлекеттік орталықтың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630"/>
        <w:gridCol w:w="1675"/>
        <w:gridCol w:w="1473"/>
        <w:gridCol w:w="1159"/>
        <w:gridCol w:w="1653"/>
        <w:gridCol w:w="2214"/>
        <w:gridCol w:w="1922"/>
        <w:gridCol w:w="1564"/>
      </w:tblGrid>
      <w:tr>
        <w:trPr>
          <w:trHeight w:val="22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түрі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sms-хабар жіберу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21"/>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12-қосымша         </w:t>
      </w:r>
    </w:p>
    <w:bookmarkEnd w:id="21"/>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8"/>
        <w:gridCol w:w="6332"/>
      </w:tblGrid>
      <w:tr>
        <w:trPr>
          <w:trHeight w:val="30" w:hRule="atLeast"/>
        </w:trPr>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Герб </w:t>
            </w:r>
            <w:r>
              <w:br/>
            </w:r>
            <w:r>
              <w:rPr>
                <w:rFonts w:ascii="Times New Roman"/>
                <w:b w:val="false"/>
                <w:i w:val="false"/>
                <w:color w:val="000000"/>
                <w:sz w:val="20"/>
              </w:rPr>
              <w:t>
</w:t>
            </w:r>
            <w:r>
              <w:rPr>
                <w:rFonts w:ascii="Times New Roman"/>
                <w:b w:val="false"/>
                <w:i w:val="false"/>
                <w:color w:val="000000"/>
                <w:sz w:val="20"/>
              </w:rPr>
              <w:t>КУӘЛIК УДОСТОВЕРЕНИЕ</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Куәлiк № ____ </w:t>
            </w:r>
            <w:r>
              <w:br/>
            </w:r>
            <w:r>
              <w:rPr>
                <w:rFonts w:ascii="Times New Roman"/>
                <w:b w:val="false"/>
                <w:i w:val="false"/>
                <w:color w:val="000000"/>
                <w:sz w:val="20"/>
              </w:rPr>
              <w:t>
</w:t>
            </w:r>
            <w:r>
              <w:rPr>
                <w:rFonts w:ascii="Times New Roman"/>
                <w:b w:val="false"/>
                <w:i w:val="false"/>
                <w:color w:val="000000"/>
                <w:sz w:val="20"/>
              </w:rPr>
              <w:t>Удостоверение</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 xml:space="preserve">(тегi - фамилия) </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 xml:space="preserve">(аты - имя) </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(әкесiнiң аты (бар болса)– отчество (при егоналичии)</w:t>
            </w:r>
            <w:r>
              <w:br/>
            </w:r>
            <w:r>
              <w:rPr>
                <w:rFonts w:ascii="Times New Roman"/>
                <w:b w:val="false"/>
                <w:i w:val="false"/>
                <w:color w:val="000000"/>
                <w:sz w:val="20"/>
              </w:rPr>
              <w:t>
</w:t>
            </w:r>
            <w:r>
              <w:rPr>
                <w:rFonts w:ascii="Times New Roman"/>
                <w:b w:val="false"/>
                <w:i w:val="false"/>
                <w:color w:val="000000"/>
                <w:sz w:val="20"/>
              </w:rPr>
              <w:t>«__» ____________________________ж.\г.</w:t>
            </w:r>
            <w:r>
              <w:br/>
            </w:r>
            <w:r>
              <w:rPr>
                <w:rFonts w:ascii="Times New Roman"/>
                <w:b w:val="false"/>
                <w:i w:val="false"/>
                <w:color w:val="000000"/>
                <w:sz w:val="20"/>
              </w:rPr>
              <w:t>
</w:t>
            </w:r>
            <w:r>
              <w:rPr>
                <w:rFonts w:ascii="Times New Roman"/>
                <w:b w:val="false"/>
                <w:i w:val="false"/>
                <w:color w:val="000000"/>
                <w:sz w:val="20"/>
              </w:rPr>
              <w:t xml:space="preserve">(туған жылы - дата рождения) </w:t>
            </w:r>
            <w:r>
              <w:br/>
            </w:r>
            <w:r>
              <w:rPr>
                <w:rFonts w:ascii="Times New Roman"/>
                <w:b w:val="false"/>
                <w:i w:val="false"/>
                <w:color w:val="000000"/>
                <w:sz w:val="20"/>
              </w:rPr>
              <w:t>
</w:t>
            </w:r>
            <w:r>
              <w:rPr>
                <w:rFonts w:ascii="Times New Roman"/>
                <w:b w:val="false"/>
                <w:i w:val="false"/>
                <w:color w:val="000000"/>
                <w:sz w:val="20"/>
              </w:rPr>
              <w:t xml:space="preserve">сурет - фото </w:t>
            </w:r>
            <w:r>
              <w:br/>
            </w:r>
            <w:r>
              <w:rPr>
                <w:rFonts w:ascii="Times New Roman"/>
                <w:b w:val="false"/>
                <w:i w:val="false"/>
                <w:color w:val="000000"/>
                <w:sz w:val="20"/>
              </w:rPr>
              <w:t>
</w:t>
            </w:r>
            <w:r>
              <w:rPr>
                <w:rFonts w:ascii="Times New Roman"/>
                <w:b w:val="false"/>
                <w:i w:val="false"/>
                <w:color w:val="000000"/>
                <w:sz w:val="20"/>
              </w:rPr>
              <w:t xml:space="preserve">М.О. </w:t>
            </w:r>
            <w:r>
              <w:br/>
            </w:r>
            <w:r>
              <w:rPr>
                <w:rFonts w:ascii="Times New Roman"/>
                <w:b w:val="false"/>
                <w:i w:val="false"/>
                <w:color w:val="000000"/>
                <w:sz w:val="20"/>
              </w:rPr>
              <w:t>
</w:t>
            </w:r>
            <w:r>
              <w:rPr>
                <w:rFonts w:ascii="Times New Roman"/>
                <w:b w:val="false"/>
                <w:i w:val="false"/>
                <w:color w:val="000000"/>
                <w:sz w:val="20"/>
              </w:rPr>
              <w:t xml:space="preserve">М.П. </w:t>
            </w:r>
            <w:r>
              <w:br/>
            </w:r>
            <w:r>
              <w:rPr>
                <w:rFonts w:ascii="Times New Roman"/>
                <w:b w:val="false"/>
                <w:i w:val="false"/>
                <w:color w:val="000000"/>
                <w:sz w:val="20"/>
              </w:rPr>
              <w:t>
</w:t>
            </w:r>
            <w:r>
              <w:rPr>
                <w:rFonts w:ascii="Times New Roman"/>
                <w:b w:val="false"/>
                <w:i w:val="false"/>
                <w:color w:val="000000"/>
                <w:sz w:val="20"/>
              </w:rPr>
              <w:t>Бөлiмше бастығы ______________________</w:t>
            </w:r>
            <w:r>
              <w:br/>
            </w:r>
            <w:r>
              <w:rPr>
                <w:rFonts w:ascii="Times New Roman"/>
                <w:b w:val="false"/>
                <w:i w:val="false"/>
                <w:color w:val="000000"/>
                <w:sz w:val="20"/>
              </w:rPr>
              <w:t>
</w:t>
            </w:r>
            <w:r>
              <w:rPr>
                <w:rFonts w:ascii="Times New Roman"/>
                <w:b w:val="false"/>
                <w:i w:val="false"/>
                <w:color w:val="000000"/>
                <w:sz w:val="20"/>
              </w:rPr>
              <w:t xml:space="preserve">Начальник отделения </w:t>
            </w:r>
            <w:r>
              <w:br/>
            </w:r>
            <w:r>
              <w:rPr>
                <w:rFonts w:ascii="Times New Roman"/>
                <w:b w:val="false"/>
                <w:i w:val="false"/>
                <w:color w:val="000000"/>
                <w:sz w:val="20"/>
              </w:rPr>
              <w:t>
</w:t>
            </w:r>
            <w:r>
              <w:rPr>
                <w:rFonts w:ascii="Times New Roman"/>
                <w:b w:val="false"/>
                <w:i w:val="false"/>
                <w:color w:val="000000"/>
                <w:sz w:val="20"/>
              </w:rPr>
              <w:t xml:space="preserve">Берiлген уақыты «__» ___ 20__ ж./г. </w:t>
            </w:r>
            <w:r>
              <w:br/>
            </w:r>
            <w:r>
              <w:rPr>
                <w:rFonts w:ascii="Times New Roman"/>
                <w:b w:val="false"/>
                <w:i w:val="false"/>
                <w:color w:val="000000"/>
                <w:sz w:val="20"/>
              </w:rPr>
              <w:t>
</w:t>
            </w:r>
            <w:r>
              <w:rPr>
                <w:rFonts w:ascii="Times New Roman"/>
                <w:b w:val="false"/>
                <w:i w:val="false"/>
                <w:color w:val="000000"/>
                <w:sz w:val="20"/>
              </w:rPr>
              <w:t>Дата выдачи</w:t>
            </w:r>
          </w:p>
        </w:tc>
      </w:tr>
      <w:tr>
        <w:trPr>
          <w:trHeight w:val="30" w:hRule="atLeast"/>
        </w:trPr>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___________Заңның __________________ бабына сәйкес ________________________________ теңге </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мөлшерiнде ___________________________ жылдан </w:t>
            </w:r>
            <w:r>
              <w:br/>
            </w:r>
            <w:r>
              <w:rPr>
                <w:rFonts w:ascii="Times New Roman"/>
                <w:b w:val="false"/>
                <w:i w:val="false"/>
                <w:color w:val="000000"/>
                <w:sz w:val="20"/>
              </w:rPr>
              <w:t>
</w:t>
            </w:r>
            <w:r>
              <w:rPr>
                <w:rFonts w:ascii="Times New Roman"/>
                <w:b w:val="false"/>
                <w:i w:val="false"/>
                <w:color w:val="000000"/>
                <w:sz w:val="20"/>
              </w:rPr>
              <w:t>бастап ________________________________ дейiн</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 </w:t>
            </w:r>
            <w:r>
              <w:br/>
            </w:r>
            <w:r>
              <w:rPr>
                <w:rFonts w:ascii="Times New Roman"/>
                <w:b w:val="false"/>
                <w:i w:val="false"/>
                <w:color w:val="000000"/>
                <w:sz w:val="20"/>
              </w:rPr>
              <w:t>
</w:t>
            </w:r>
            <w:r>
              <w:rPr>
                <w:rFonts w:ascii="Times New Roman"/>
                <w:b w:val="false"/>
                <w:i w:val="false"/>
                <w:color w:val="000000"/>
                <w:sz w:val="20"/>
              </w:rPr>
              <w:t>(төлемнiң түрi)</w:t>
            </w:r>
            <w:r>
              <w:br/>
            </w:r>
            <w:r>
              <w:rPr>
                <w:rFonts w:ascii="Times New Roman"/>
                <w:b w:val="false"/>
                <w:i w:val="false"/>
                <w:color w:val="000000"/>
                <w:sz w:val="20"/>
              </w:rPr>
              <w:t>
</w:t>
            </w:r>
            <w:r>
              <w:rPr>
                <w:rFonts w:ascii="Times New Roman"/>
                <w:b w:val="false"/>
                <w:i w:val="false"/>
                <w:color w:val="000000"/>
                <w:sz w:val="20"/>
              </w:rPr>
              <w:t xml:space="preserve">_______________________________ тағайындалды. </w:t>
            </w:r>
            <w:r>
              <w:br/>
            </w:r>
            <w:r>
              <w:rPr>
                <w:rFonts w:ascii="Times New Roman"/>
                <w:b w:val="false"/>
                <w:i w:val="false"/>
                <w:color w:val="000000"/>
                <w:sz w:val="20"/>
              </w:rPr>
              <w:t>
</w:t>
            </w:r>
            <w:r>
              <w:rPr>
                <w:rFonts w:ascii="Times New Roman"/>
                <w:b w:val="false"/>
                <w:i w:val="false"/>
                <w:color w:val="000000"/>
                <w:sz w:val="20"/>
              </w:rPr>
              <w:t xml:space="preserve">Жұмыс өтілі _________________________________ </w:t>
            </w:r>
            <w:r>
              <w:br/>
            </w:r>
            <w:r>
              <w:rPr>
                <w:rFonts w:ascii="Times New Roman"/>
                <w:b w:val="false"/>
                <w:i w:val="false"/>
                <w:color w:val="000000"/>
                <w:sz w:val="20"/>
              </w:rPr>
              <w:t>
</w:t>
            </w:r>
            <w:r>
              <w:rPr>
                <w:rFonts w:ascii="Times New Roman"/>
                <w:b w:val="false"/>
                <w:i w:val="false"/>
                <w:color w:val="000000"/>
                <w:sz w:val="20"/>
              </w:rPr>
              <w:t xml:space="preserve">Орташа айлық табысы ___________________ теңге </w:t>
            </w:r>
            <w:r>
              <w:br/>
            </w:r>
            <w:r>
              <w:rPr>
                <w:rFonts w:ascii="Times New Roman"/>
                <w:b w:val="false"/>
                <w:i w:val="false"/>
                <w:color w:val="000000"/>
                <w:sz w:val="20"/>
              </w:rPr>
              <w:t>
</w:t>
            </w:r>
            <w:r>
              <w:rPr>
                <w:rFonts w:ascii="Times New Roman"/>
                <w:b w:val="false"/>
                <w:i w:val="false"/>
                <w:color w:val="000000"/>
                <w:sz w:val="20"/>
              </w:rPr>
              <w:t>_______________________________________ жылдан</w:t>
            </w:r>
            <w:r>
              <w:br/>
            </w:r>
            <w:r>
              <w:rPr>
                <w:rFonts w:ascii="Times New Roman"/>
                <w:b w:val="false"/>
                <w:i w:val="false"/>
                <w:color w:val="000000"/>
                <w:sz w:val="20"/>
              </w:rPr>
              <w:t>
</w:t>
            </w:r>
            <w:r>
              <w:rPr>
                <w:rFonts w:ascii="Times New Roman"/>
                <w:b w:val="false"/>
                <w:i w:val="false"/>
                <w:color w:val="000000"/>
                <w:sz w:val="20"/>
              </w:rPr>
              <w:t>_________________________________ жылға дейiн</w:t>
            </w:r>
            <w:r>
              <w:br/>
            </w:r>
            <w:r>
              <w:rPr>
                <w:rFonts w:ascii="Times New Roman"/>
                <w:b w:val="false"/>
                <w:i w:val="false"/>
                <w:color w:val="000000"/>
                <w:sz w:val="20"/>
              </w:rPr>
              <w:t>
</w:t>
            </w:r>
            <w:r>
              <w:rPr>
                <w:rFonts w:ascii="Times New Roman"/>
                <w:b w:val="false"/>
                <w:i w:val="false"/>
                <w:color w:val="000000"/>
                <w:sz w:val="20"/>
              </w:rPr>
              <w:t>2. Мүгедектiк тобы және ceбeбi</w:t>
            </w:r>
            <w:r>
              <w:br/>
            </w:r>
            <w:r>
              <w:rPr>
                <w:rFonts w:ascii="Times New Roman"/>
                <w:b w:val="false"/>
                <w:i w:val="false"/>
                <w:color w:val="000000"/>
                <w:sz w:val="20"/>
              </w:rPr>
              <w:t>
</w:t>
            </w:r>
            <w:r>
              <w:rPr>
                <w:rFonts w:ascii="Times New Roman"/>
                <w:b w:val="false"/>
                <w:i w:val="false"/>
                <w:color w:val="000000"/>
                <w:sz w:val="20"/>
              </w:rPr>
              <w:t xml:space="preserve">3. Отбасының еңбекке жарамсыз </w:t>
            </w:r>
            <w:r>
              <w:br/>
            </w:r>
            <w:r>
              <w:rPr>
                <w:rFonts w:ascii="Times New Roman"/>
                <w:b w:val="false"/>
                <w:i w:val="false"/>
                <w:color w:val="000000"/>
                <w:sz w:val="20"/>
              </w:rPr>
              <w:t>
</w:t>
            </w:r>
            <w:r>
              <w:rPr>
                <w:rFonts w:ascii="Times New Roman"/>
                <w:b w:val="false"/>
                <w:i w:val="false"/>
                <w:color w:val="000000"/>
                <w:sz w:val="20"/>
              </w:rPr>
              <w:t>мүшелерiнің саны _____________________________</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соответствии со ст.______________</w:t>
            </w:r>
            <w:r>
              <w:br/>
            </w:r>
            <w:r>
              <w:rPr>
                <w:rFonts w:ascii="Times New Roman"/>
                <w:b w:val="false"/>
                <w:i w:val="false"/>
                <w:color w:val="000000"/>
                <w:sz w:val="20"/>
              </w:rPr>
              <w:t>
</w:t>
            </w:r>
            <w:r>
              <w:rPr>
                <w:rFonts w:ascii="Times New Roman"/>
                <w:b w:val="false"/>
                <w:i w:val="false"/>
                <w:color w:val="000000"/>
                <w:sz w:val="20"/>
              </w:rPr>
              <w:t>________________________________ Закона</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назначены _____________________________</w:t>
            </w:r>
            <w:r>
              <w:br/>
            </w:r>
            <w:r>
              <w:rPr>
                <w:rFonts w:ascii="Times New Roman"/>
                <w:b w:val="false"/>
                <w:i w:val="false"/>
                <w:color w:val="000000"/>
                <w:sz w:val="20"/>
              </w:rPr>
              <w:t>
</w:t>
            </w:r>
            <w:r>
              <w:rPr>
                <w:rFonts w:ascii="Times New Roman"/>
                <w:b w:val="false"/>
                <w:i w:val="false"/>
                <w:color w:val="000000"/>
                <w:sz w:val="20"/>
              </w:rPr>
              <w:t xml:space="preserve">(вид выплаты) </w:t>
            </w:r>
            <w:r>
              <w:br/>
            </w:r>
            <w:r>
              <w:rPr>
                <w:rFonts w:ascii="Times New Roman"/>
                <w:b w:val="false"/>
                <w:i w:val="false"/>
                <w:color w:val="000000"/>
                <w:sz w:val="20"/>
              </w:rPr>
              <w:t>
</w:t>
            </w:r>
            <w:r>
              <w:rPr>
                <w:rFonts w:ascii="Times New Roman"/>
                <w:b w:val="false"/>
                <w:i w:val="false"/>
                <w:color w:val="000000"/>
                <w:sz w:val="20"/>
              </w:rPr>
              <w:t>в размере _____________________________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 тенге </w:t>
            </w:r>
            <w:r>
              <w:br/>
            </w:r>
            <w:r>
              <w:rPr>
                <w:rFonts w:ascii="Times New Roman"/>
                <w:b w:val="false"/>
                <w:i w:val="false"/>
                <w:color w:val="000000"/>
                <w:sz w:val="20"/>
              </w:rPr>
              <w:t>
</w:t>
            </w:r>
            <w:r>
              <w:rPr>
                <w:rFonts w:ascii="Times New Roman"/>
                <w:b w:val="false"/>
                <w:i w:val="false"/>
                <w:color w:val="000000"/>
                <w:sz w:val="20"/>
              </w:rPr>
              <w:t xml:space="preserve">с «_____» _________ _____________ года </w:t>
            </w:r>
            <w:r>
              <w:br/>
            </w:r>
            <w:r>
              <w:rPr>
                <w:rFonts w:ascii="Times New Roman"/>
                <w:b w:val="false"/>
                <w:i w:val="false"/>
                <w:color w:val="000000"/>
                <w:sz w:val="20"/>
              </w:rPr>
              <w:t>
</w:t>
            </w:r>
            <w:r>
              <w:rPr>
                <w:rFonts w:ascii="Times New Roman"/>
                <w:b w:val="false"/>
                <w:i w:val="false"/>
                <w:color w:val="000000"/>
                <w:sz w:val="20"/>
              </w:rPr>
              <w:t>по «____» ________ ______________ года</w:t>
            </w:r>
            <w:r>
              <w:br/>
            </w:r>
            <w:r>
              <w:rPr>
                <w:rFonts w:ascii="Times New Roman"/>
                <w:b w:val="false"/>
                <w:i w:val="false"/>
                <w:color w:val="000000"/>
                <w:sz w:val="20"/>
              </w:rPr>
              <w:t>
</w:t>
            </w:r>
            <w:r>
              <w:rPr>
                <w:rFonts w:ascii="Times New Roman"/>
                <w:b w:val="false"/>
                <w:i w:val="false"/>
                <w:color w:val="000000"/>
                <w:sz w:val="20"/>
              </w:rPr>
              <w:t>Стаж работы __________________________</w:t>
            </w:r>
            <w:r>
              <w:br/>
            </w:r>
            <w:r>
              <w:rPr>
                <w:rFonts w:ascii="Times New Roman"/>
                <w:b w:val="false"/>
                <w:i w:val="false"/>
                <w:color w:val="000000"/>
                <w:sz w:val="20"/>
              </w:rPr>
              <w:t>
</w:t>
            </w:r>
            <w:r>
              <w:rPr>
                <w:rFonts w:ascii="Times New Roman"/>
                <w:b w:val="false"/>
                <w:i w:val="false"/>
                <w:color w:val="000000"/>
                <w:sz w:val="20"/>
              </w:rPr>
              <w:t xml:space="preserve">Среднемесячный доход </w:t>
            </w:r>
            <w:r>
              <w:br/>
            </w:r>
            <w:r>
              <w:rPr>
                <w:rFonts w:ascii="Times New Roman"/>
                <w:b w:val="false"/>
                <w:i w:val="false"/>
                <w:color w:val="000000"/>
                <w:sz w:val="20"/>
              </w:rPr>
              <w:t>
</w:t>
            </w:r>
            <w:r>
              <w:rPr>
                <w:rFonts w:ascii="Times New Roman"/>
                <w:b w:val="false"/>
                <w:i w:val="false"/>
                <w:color w:val="000000"/>
                <w:sz w:val="20"/>
              </w:rPr>
              <w:t xml:space="preserve">_______________________________ тенге </w:t>
            </w:r>
            <w:r>
              <w:br/>
            </w:r>
            <w:r>
              <w:rPr>
                <w:rFonts w:ascii="Times New Roman"/>
                <w:b w:val="false"/>
                <w:i w:val="false"/>
                <w:color w:val="000000"/>
                <w:sz w:val="20"/>
              </w:rPr>
              <w:t>
</w:t>
            </w: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 xml:space="preserve">с «_____» _______________ ______ года </w:t>
            </w:r>
            <w:r>
              <w:br/>
            </w:r>
            <w:r>
              <w:rPr>
                <w:rFonts w:ascii="Times New Roman"/>
                <w:b w:val="false"/>
                <w:i w:val="false"/>
                <w:color w:val="000000"/>
                <w:sz w:val="20"/>
              </w:rPr>
              <w:t>
</w:t>
            </w:r>
            <w:r>
              <w:rPr>
                <w:rFonts w:ascii="Times New Roman"/>
                <w:b w:val="false"/>
                <w:i w:val="false"/>
                <w:color w:val="000000"/>
                <w:sz w:val="20"/>
              </w:rPr>
              <w:t>по «____» ________________ ______ года</w:t>
            </w:r>
            <w:r>
              <w:br/>
            </w:r>
            <w:r>
              <w:rPr>
                <w:rFonts w:ascii="Times New Roman"/>
                <w:b w:val="false"/>
                <w:i w:val="false"/>
                <w:color w:val="000000"/>
                <w:sz w:val="20"/>
              </w:rPr>
              <w:t>
</w:t>
            </w:r>
            <w:r>
              <w:rPr>
                <w:rFonts w:ascii="Times New Roman"/>
                <w:b w:val="false"/>
                <w:i w:val="false"/>
                <w:color w:val="000000"/>
                <w:sz w:val="20"/>
              </w:rPr>
              <w:t xml:space="preserve">2. Группа и причина инвалидности </w:t>
            </w:r>
            <w:r>
              <w:br/>
            </w:r>
            <w:r>
              <w:rPr>
                <w:rFonts w:ascii="Times New Roman"/>
                <w:b w:val="false"/>
                <w:i w:val="false"/>
                <w:color w:val="000000"/>
                <w:sz w:val="20"/>
              </w:rPr>
              <w:t>
</w:t>
            </w:r>
            <w:r>
              <w:rPr>
                <w:rFonts w:ascii="Times New Roman"/>
                <w:b w:val="false"/>
                <w:i w:val="false"/>
                <w:color w:val="000000"/>
                <w:sz w:val="20"/>
              </w:rPr>
              <w:t>3. Количество нетрудоспособных членов</w:t>
            </w:r>
            <w:r>
              <w:br/>
            </w:r>
            <w:r>
              <w:rPr>
                <w:rFonts w:ascii="Times New Roman"/>
                <w:b w:val="false"/>
                <w:i w:val="false"/>
                <w:color w:val="000000"/>
                <w:sz w:val="20"/>
              </w:rPr>
              <w:t>
</w:t>
            </w:r>
            <w:r>
              <w:rPr>
                <w:rFonts w:ascii="Times New Roman"/>
                <w:b w:val="false"/>
                <w:i w:val="false"/>
                <w:color w:val="000000"/>
                <w:sz w:val="20"/>
              </w:rPr>
              <w:t>семьи ________________________________</w:t>
            </w:r>
          </w:p>
        </w:tc>
      </w:tr>
      <w:tr>
        <w:trPr>
          <w:trHeight w:val="30" w:hRule="atLeast"/>
        </w:trPr>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_____куәлiкке қосымша бет</w:t>
            </w:r>
            <w:r>
              <w:br/>
            </w:r>
            <w:r>
              <w:rPr>
                <w:rFonts w:ascii="Times New Roman"/>
                <w:b w:val="false"/>
                <w:i w:val="false"/>
                <w:color w:val="000000"/>
                <w:sz w:val="20"/>
              </w:rPr>
              <w:t>
</w:t>
            </w:r>
            <w:r>
              <w:rPr>
                <w:rFonts w:ascii="Times New Roman"/>
                <w:b w:val="false"/>
                <w:i w:val="false"/>
                <w:color w:val="000000"/>
                <w:sz w:val="20"/>
              </w:rPr>
              <w:t>Есепке қою және шығару</w:t>
            </w:r>
            <w:r>
              <w:br/>
            </w:r>
            <w:r>
              <w:rPr>
                <w:rFonts w:ascii="Times New Roman"/>
                <w:b w:val="false"/>
                <w:i w:val="false"/>
                <w:color w:val="000000"/>
                <w:sz w:val="20"/>
              </w:rPr>
              <w:t>
</w:t>
            </w:r>
            <w:r>
              <w:rPr>
                <w:rFonts w:ascii="Times New Roman"/>
                <w:b w:val="false"/>
                <w:i w:val="false"/>
                <w:color w:val="000000"/>
                <w:sz w:val="20"/>
              </w:rPr>
              <w:t>___________________________ аудандық (қалалық)</w:t>
            </w:r>
            <w:r>
              <w:br/>
            </w:r>
            <w:r>
              <w:rPr>
                <w:rFonts w:ascii="Times New Roman"/>
                <w:b w:val="false"/>
                <w:i w:val="false"/>
                <w:color w:val="000000"/>
                <w:sz w:val="20"/>
              </w:rPr>
              <w:t>
</w:t>
            </w:r>
            <w:r>
              <w:rPr>
                <w:rFonts w:ascii="Times New Roman"/>
                <w:b w:val="false"/>
                <w:i w:val="false"/>
                <w:color w:val="000000"/>
                <w:sz w:val="20"/>
              </w:rPr>
              <w:t>орталық Мемлекеттік корпорация бөлiмшесiне</w:t>
            </w:r>
            <w:r>
              <w:br/>
            </w:r>
            <w:r>
              <w:rPr>
                <w:rFonts w:ascii="Times New Roman"/>
                <w:b w:val="false"/>
                <w:i w:val="false"/>
                <w:color w:val="000000"/>
                <w:sz w:val="20"/>
              </w:rPr>
              <w:t>
</w:t>
            </w:r>
            <w:r>
              <w:rPr>
                <w:rFonts w:ascii="Times New Roman"/>
                <w:b w:val="false"/>
                <w:i w:val="false"/>
                <w:color w:val="000000"/>
                <w:sz w:val="20"/>
              </w:rPr>
              <w:t>_____________________________ есепке қойылды</w:t>
            </w:r>
            <w:r>
              <w:br/>
            </w:r>
            <w:r>
              <w:rPr>
                <w:rFonts w:ascii="Times New Roman"/>
                <w:b w:val="false"/>
                <w:i w:val="false"/>
                <w:color w:val="000000"/>
                <w:sz w:val="20"/>
              </w:rPr>
              <w:t>
</w:t>
            </w:r>
            <w:r>
              <w:rPr>
                <w:rFonts w:ascii="Times New Roman"/>
                <w:b w:val="false"/>
                <w:i w:val="false"/>
                <w:color w:val="000000"/>
                <w:sz w:val="20"/>
              </w:rPr>
              <w:t>______________________________________ теңге</w:t>
            </w:r>
            <w:r>
              <w:br/>
            </w:r>
            <w:r>
              <w:rPr>
                <w:rFonts w:ascii="Times New Roman"/>
                <w:b w:val="false"/>
                <w:i w:val="false"/>
                <w:color w:val="000000"/>
                <w:sz w:val="20"/>
              </w:rPr>
              <w:t>
</w:t>
            </w:r>
            <w:r>
              <w:rPr>
                <w:rFonts w:ascii="Times New Roman"/>
                <w:b w:val="false"/>
                <w:i w:val="false"/>
                <w:color w:val="000000"/>
                <w:sz w:val="20"/>
              </w:rPr>
              <w:t>мөлшерiнде еңбек сiңiрген жылдары үшiн</w:t>
            </w:r>
            <w:r>
              <w:br/>
            </w:r>
            <w:r>
              <w:rPr>
                <w:rFonts w:ascii="Times New Roman"/>
                <w:b w:val="false"/>
                <w:i w:val="false"/>
                <w:color w:val="000000"/>
                <w:sz w:val="20"/>
              </w:rPr>
              <w:t>
</w:t>
            </w:r>
            <w:r>
              <w:rPr>
                <w:rFonts w:ascii="Times New Roman"/>
                <w:b w:val="false"/>
                <w:i w:val="false"/>
                <w:color w:val="000000"/>
                <w:sz w:val="20"/>
              </w:rPr>
              <w:t xml:space="preserve">зейнетақы төлемдерi </w:t>
            </w:r>
            <w:r>
              <w:br/>
            </w:r>
            <w:r>
              <w:rPr>
                <w:rFonts w:ascii="Times New Roman"/>
                <w:b w:val="false"/>
                <w:i w:val="false"/>
                <w:color w:val="000000"/>
                <w:sz w:val="20"/>
              </w:rPr>
              <w:t>
</w:t>
            </w:r>
            <w:r>
              <w:rPr>
                <w:rFonts w:ascii="Times New Roman"/>
                <w:b w:val="false"/>
                <w:i w:val="false"/>
                <w:color w:val="000000"/>
                <w:sz w:val="20"/>
              </w:rPr>
              <w:t>_________ жылдан бастап _________ жылға дейiн</w:t>
            </w:r>
            <w:r>
              <w:br/>
            </w:r>
            <w:r>
              <w:rPr>
                <w:rFonts w:ascii="Times New Roman"/>
                <w:b w:val="false"/>
                <w:i w:val="false"/>
                <w:color w:val="000000"/>
                <w:sz w:val="20"/>
              </w:rPr>
              <w:t>
</w:t>
            </w:r>
            <w:r>
              <w:rPr>
                <w:rFonts w:ascii="Times New Roman"/>
                <w:b w:val="false"/>
                <w:i w:val="false"/>
                <w:color w:val="000000"/>
                <w:sz w:val="20"/>
              </w:rPr>
              <w:t>төлендi</w:t>
            </w:r>
            <w:r>
              <w:br/>
            </w:r>
            <w:r>
              <w:rPr>
                <w:rFonts w:ascii="Times New Roman"/>
                <w:b w:val="false"/>
                <w:i w:val="false"/>
                <w:color w:val="000000"/>
                <w:sz w:val="20"/>
              </w:rPr>
              <w:t>
</w:t>
            </w:r>
            <w:r>
              <w:rPr>
                <w:rFonts w:ascii="Times New Roman"/>
                <w:b w:val="false"/>
                <w:i w:val="false"/>
                <w:color w:val="000000"/>
                <w:sz w:val="20"/>
              </w:rPr>
              <w:t>Бөлiмше бастығы _____________________________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Мемлекеттік корпорация бөлiмшесiнен</w:t>
            </w:r>
            <w:r>
              <w:br/>
            </w:r>
            <w:r>
              <w:rPr>
                <w:rFonts w:ascii="Times New Roman"/>
                <w:b w:val="false"/>
                <w:i w:val="false"/>
                <w:color w:val="000000"/>
                <w:sz w:val="20"/>
              </w:rPr>
              <w:t>
</w:t>
            </w:r>
            <w:r>
              <w:rPr>
                <w:rFonts w:ascii="Times New Roman"/>
                <w:b w:val="false"/>
                <w:i w:val="false"/>
                <w:color w:val="000000"/>
                <w:sz w:val="20"/>
              </w:rPr>
              <w:t>___________________________ есептен шығарылды</w:t>
            </w:r>
            <w:r>
              <w:br/>
            </w:r>
            <w:r>
              <w:rPr>
                <w:rFonts w:ascii="Times New Roman"/>
                <w:b w:val="false"/>
                <w:i w:val="false"/>
                <w:color w:val="000000"/>
                <w:sz w:val="20"/>
              </w:rPr>
              <w:t>
</w:t>
            </w:r>
            <w:r>
              <w:rPr>
                <w:rFonts w:ascii="Times New Roman"/>
                <w:b w:val="false"/>
                <w:i w:val="false"/>
                <w:color w:val="000000"/>
                <w:sz w:val="20"/>
              </w:rPr>
              <w:t>_______________________________________ теңге</w:t>
            </w:r>
            <w:r>
              <w:br/>
            </w:r>
            <w:r>
              <w:rPr>
                <w:rFonts w:ascii="Times New Roman"/>
                <w:b w:val="false"/>
                <w:i w:val="false"/>
                <w:color w:val="000000"/>
                <w:sz w:val="20"/>
              </w:rPr>
              <w:t>
</w:t>
            </w:r>
            <w:r>
              <w:rPr>
                <w:rFonts w:ascii="Times New Roman"/>
                <w:b w:val="false"/>
                <w:i w:val="false"/>
                <w:color w:val="000000"/>
                <w:sz w:val="20"/>
              </w:rPr>
              <w:t>мөлшерiнде еңбек сiңiрген жылдары үшiн</w:t>
            </w:r>
            <w:r>
              <w:br/>
            </w:r>
            <w:r>
              <w:rPr>
                <w:rFonts w:ascii="Times New Roman"/>
                <w:b w:val="false"/>
                <w:i w:val="false"/>
                <w:color w:val="000000"/>
                <w:sz w:val="20"/>
              </w:rPr>
              <w:t>
</w:t>
            </w:r>
            <w:r>
              <w:rPr>
                <w:rFonts w:ascii="Times New Roman"/>
                <w:b w:val="false"/>
                <w:i w:val="false"/>
                <w:color w:val="000000"/>
                <w:sz w:val="20"/>
              </w:rPr>
              <w:t xml:space="preserve">зейнетақы төлемдерi </w:t>
            </w:r>
            <w:r>
              <w:br/>
            </w:r>
            <w:r>
              <w:rPr>
                <w:rFonts w:ascii="Times New Roman"/>
                <w:b w:val="false"/>
                <w:i w:val="false"/>
                <w:color w:val="000000"/>
                <w:sz w:val="20"/>
              </w:rPr>
              <w:t>
</w:t>
            </w:r>
            <w:r>
              <w:rPr>
                <w:rFonts w:ascii="Times New Roman"/>
                <w:b w:val="false"/>
                <w:i w:val="false"/>
                <w:color w:val="000000"/>
                <w:sz w:val="20"/>
              </w:rPr>
              <w:t>_______________________________ жылдан бастап</w:t>
            </w:r>
            <w:r>
              <w:br/>
            </w:r>
            <w:r>
              <w:rPr>
                <w:rFonts w:ascii="Times New Roman"/>
                <w:b w:val="false"/>
                <w:i w:val="false"/>
                <w:color w:val="000000"/>
                <w:sz w:val="20"/>
              </w:rPr>
              <w:t>
</w:t>
            </w:r>
            <w:r>
              <w:rPr>
                <w:rFonts w:ascii="Times New Roman"/>
                <w:b w:val="false"/>
                <w:i w:val="false"/>
                <w:color w:val="000000"/>
                <w:sz w:val="20"/>
              </w:rPr>
              <w:t>_________ жылға дейiн төлендi</w:t>
            </w:r>
            <w:r>
              <w:br/>
            </w:r>
            <w:r>
              <w:rPr>
                <w:rFonts w:ascii="Times New Roman"/>
                <w:b w:val="false"/>
                <w:i w:val="false"/>
                <w:color w:val="000000"/>
                <w:sz w:val="20"/>
              </w:rPr>
              <w:t>
</w:t>
            </w:r>
            <w:r>
              <w:rPr>
                <w:rFonts w:ascii="Times New Roman"/>
                <w:b w:val="false"/>
                <w:i w:val="false"/>
                <w:color w:val="000000"/>
                <w:sz w:val="20"/>
              </w:rPr>
              <w:t>Бөлiмше бастығы _____________________________</w:t>
            </w:r>
          </w:p>
          <w:p>
            <w:pPr>
              <w:spacing w:after="20"/>
              <w:ind w:left="20"/>
              <w:jc w:val="both"/>
            </w:pPr>
            <w:r>
              <w:rPr>
                <w:rFonts w:ascii="Times New Roman"/>
                <w:b w:val="false"/>
                <w:i w:val="false"/>
                <w:color w:val="000000"/>
                <w:sz w:val="20"/>
              </w:rPr>
              <w:t>М.О.</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 к удостоверению № _____________</w:t>
            </w:r>
            <w:r>
              <w:br/>
            </w:r>
            <w:r>
              <w:rPr>
                <w:rFonts w:ascii="Times New Roman"/>
                <w:b w:val="false"/>
                <w:i w:val="false"/>
                <w:color w:val="000000"/>
                <w:sz w:val="20"/>
              </w:rPr>
              <w:t>
</w:t>
            </w:r>
            <w:r>
              <w:rPr>
                <w:rFonts w:ascii="Times New Roman"/>
                <w:b w:val="false"/>
                <w:i w:val="false"/>
                <w:color w:val="000000"/>
                <w:sz w:val="20"/>
              </w:rPr>
              <w:t>Постановка и снятие с учета</w:t>
            </w:r>
            <w:r>
              <w:br/>
            </w:r>
            <w:r>
              <w:rPr>
                <w:rFonts w:ascii="Times New Roman"/>
                <w:b w:val="false"/>
                <w:i w:val="false"/>
                <w:color w:val="000000"/>
                <w:sz w:val="20"/>
              </w:rPr>
              <w:t>
</w:t>
            </w:r>
            <w:r>
              <w:rPr>
                <w:rFonts w:ascii="Times New Roman"/>
                <w:b w:val="false"/>
                <w:i w:val="false"/>
                <w:color w:val="000000"/>
                <w:sz w:val="20"/>
              </w:rPr>
              <w:t>Принят на учет _______________________</w:t>
            </w:r>
            <w:r>
              <w:br/>
            </w:r>
            <w:r>
              <w:rPr>
                <w:rFonts w:ascii="Times New Roman"/>
                <w:b w:val="false"/>
                <w:i w:val="false"/>
                <w:color w:val="000000"/>
                <w:sz w:val="20"/>
              </w:rPr>
              <w:t>
</w:t>
            </w:r>
            <w:r>
              <w:rPr>
                <w:rFonts w:ascii="Times New Roman"/>
                <w:b w:val="false"/>
                <w:i w:val="false"/>
                <w:color w:val="000000"/>
                <w:sz w:val="20"/>
              </w:rPr>
              <w:t>районного (городского)</w:t>
            </w:r>
            <w:r>
              <w:br/>
            </w:r>
            <w:r>
              <w:rPr>
                <w:rFonts w:ascii="Times New Roman"/>
                <w:b w:val="false"/>
                <w:i w:val="false"/>
                <w:color w:val="000000"/>
                <w:sz w:val="20"/>
              </w:rPr>
              <w:t>
</w:t>
            </w:r>
            <w:r>
              <w:rPr>
                <w:rFonts w:ascii="Times New Roman"/>
                <w:b w:val="false"/>
                <w:i w:val="false"/>
                <w:color w:val="000000"/>
                <w:sz w:val="20"/>
              </w:rPr>
              <w:t>отделения Государственной</w:t>
            </w:r>
            <w:r>
              <w:br/>
            </w:r>
            <w:r>
              <w:rPr>
                <w:rFonts w:ascii="Times New Roman"/>
                <w:b w:val="false"/>
                <w:i w:val="false"/>
                <w:color w:val="000000"/>
                <w:sz w:val="20"/>
              </w:rPr>
              <w:t>
</w:t>
            </w:r>
            <w:r>
              <w:rPr>
                <w:rFonts w:ascii="Times New Roman"/>
                <w:b w:val="false"/>
                <w:i w:val="false"/>
                <w:color w:val="000000"/>
                <w:sz w:val="20"/>
              </w:rPr>
              <w:t>корпорации Выплата пенсионных</w:t>
            </w:r>
            <w:r>
              <w:br/>
            </w:r>
            <w:r>
              <w:rPr>
                <w:rFonts w:ascii="Times New Roman"/>
                <w:b w:val="false"/>
                <w:i w:val="false"/>
                <w:color w:val="000000"/>
                <w:sz w:val="20"/>
              </w:rPr>
              <w:t>
</w:t>
            </w:r>
            <w:r>
              <w:rPr>
                <w:rFonts w:ascii="Times New Roman"/>
                <w:b w:val="false"/>
                <w:i w:val="false"/>
                <w:color w:val="000000"/>
                <w:sz w:val="20"/>
              </w:rPr>
              <w:t>выплат за выслугу летв размере</w:t>
            </w:r>
            <w:r>
              <w:br/>
            </w:r>
            <w:r>
              <w:rPr>
                <w:rFonts w:ascii="Times New Roman"/>
                <w:b w:val="false"/>
                <w:i w:val="false"/>
                <w:color w:val="000000"/>
                <w:sz w:val="20"/>
              </w:rPr>
              <w:t>
</w:t>
            </w:r>
            <w:r>
              <w:rPr>
                <w:rFonts w:ascii="Times New Roman"/>
                <w:b w:val="false"/>
                <w:i w:val="false"/>
                <w:color w:val="000000"/>
                <w:sz w:val="20"/>
              </w:rPr>
              <w:t>________________________________ тенге</w:t>
            </w:r>
            <w:r>
              <w:br/>
            </w:r>
            <w:r>
              <w:rPr>
                <w:rFonts w:ascii="Times New Roman"/>
                <w:b w:val="false"/>
                <w:i w:val="false"/>
                <w:color w:val="000000"/>
                <w:sz w:val="20"/>
              </w:rPr>
              <w:t>
</w:t>
            </w:r>
            <w:r>
              <w:rPr>
                <w:rFonts w:ascii="Times New Roman"/>
                <w:b w:val="false"/>
                <w:i w:val="false"/>
                <w:color w:val="000000"/>
                <w:sz w:val="20"/>
              </w:rPr>
              <w:t xml:space="preserve">производится с«___» _____________ года </w:t>
            </w:r>
            <w:r>
              <w:br/>
            </w:r>
            <w:r>
              <w:rPr>
                <w:rFonts w:ascii="Times New Roman"/>
                <w:b w:val="false"/>
                <w:i w:val="false"/>
                <w:color w:val="000000"/>
                <w:sz w:val="20"/>
              </w:rPr>
              <w:t>
</w:t>
            </w:r>
            <w:r>
              <w:rPr>
                <w:rFonts w:ascii="Times New Roman"/>
                <w:b w:val="false"/>
                <w:i w:val="false"/>
                <w:color w:val="000000"/>
                <w:sz w:val="20"/>
              </w:rPr>
              <w:t>Начальник отделени ____________________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Снят с учета __________________________</w:t>
            </w:r>
            <w:r>
              <w:br/>
            </w:r>
            <w:r>
              <w:rPr>
                <w:rFonts w:ascii="Times New Roman"/>
                <w:b w:val="false"/>
                <w:i w:val="false"/>
                <w:color w:val="000000"/>
                <w:sz w:val="20"/>
              </w:rPr>
              <w:t>
</w:t>
            </w:r>
            <w:r>
              <w:rPr>
                <w:rFonts w:ascii="Times New Roman"/>
                <w:b w:val="false"/>
                <w:i w:val="false"/>
                <w:color w:val="000000"/>
                <w:sz w:val="20"/>
              </w:rPr>
              <w:t>районного (городского)</w:t>
            </w:r>
            <w:r>
              <w:br/>
            </w:r>
            <w:r>
              <w:rPr>
                <w:rFonts w:ascii="Times New Roman"/>
                <w:b w:val="false"/>
                <w:i w:val="false"/>
                <w:color w:val="000000"/>
                <w:sz w:val="20"/>
              </w:rPr>
              <w:t>
</w:t>
            </w:r>
            <w:r>
              <w:rPr>
                <w:rFonts w:ascii="Times New Roman"/>
                <w:b w:val="false"/>
                <w:i w:val="false"/>
                <w:color w:val="000000"/>
                <w:sz w:val="20"/>
              </w:rPr>
              <w:t>отделения Государственной</w:t>
            </w:r>
            <w:r>
              <w:br/>
            </w:r>
            <w:r>
              <w:rPr>
                <w:rFonts w:ascii="Times New Roman"/>
                <w:b w:val="false"/>
                <w:i w:val="false"/>
                <w:color w:val="000000"/>
                <w:sz w:val="20"/>
              </w:rPr>
              <w:t>
</w:t>
            </w:r>
            <w:r>
              <w:rPr>
                <w:rFonts w:ascii="Times New Roman"/>
                <w:b w:val="false"/>
                <w:i w:val="false"/>
                <w:color w:val="000000"/>
                <w:sz w:val="20"/>
              </w:rPr>
              <w:t>корпорации</w:t>
            </w:r>
            <w:r>
              <w:br/>
            </w:r>
            <w:r>
              <w:rPr>
                <w:rFonts w:ascii="Times New Roman"/>
                <w:b w:val="false"/>
                <w:i w:val="false"/>
                <w:color w:val="000000"/>
                <w:sz w:val="20"/>
              </w:rPr>
              <w:t>
</w:t>
            </w:r>
            <w:r>
              <w:rPr>
                <w:rFonts w:ascii="Times New Roman"/>
                <w:b w:val="false"/>
                <w:i w:val="false"/>
                <w:color w:val="000000"/>
                <w:sz w:val="20"/>
              </w:rPr>
              <w:t>Выплата пенсионных выплат за</w:t>
            </w:r>
            <w:r>
              <w:br/>
            </w:r>
            <w:r>
              <w:rPr>
                <w:rFonts w:ascii="Times New Roman"/>
                <w:b w:val="false"/>
                <w:i w:val="false"/>
                <w:color w:val="000000"/>
                <w:sz w:val="20"/>
              </w:rPr>
              <w:t>
</w:t>
            </w:r>
            <w:r>
              <w:rPr>
                <w:rFonts w:ascii="Times New Roman"/>
                <w:b w:val="false"/>
                <w:i w:val="false"/>
                <w:color w:val="000000"/>
                <w:sz w:val="20"/>
              </w:rPr>
              <w:t xml:space="preserve">выслугу летв размере ___________ тенге </w:t>
            </w:r>
            <w:r>
              <w:br/>
            </w:r>
            <w:r>
              <w:rPr>
                <w:rFonts w:ascii="Times New Roman"/>
                <w:b w:val="false"/>
                <w:i w:val="false"/>
                <w:color w:val="000000"/>
                <w:sz w:val="20"/>
              </w:rPr>
              <w:t>
</w:t>
            </w:r>
            <w:r>
              <w:rPr>
                <w:rFonts w:ascii="Times New Roman"/>
                <w:b w:val="false"/>
                <w:i w:val="false"/>
                <w:color w:val="000000"/>
                <w:sz w:val="20"/>
              </w:rPr>
              <w:t xml:space="preserve">произведена по «___» ____________ года </w:t>
            </w:r>
            <w:r>
              <w:br/>
            </w:r>
            <w:r>
              <w:rPr>
                <w:rFonts w:ascii="Times New Roman"/>
                <w:b w:val="false"/>
                <w:i w:val="false"/>
                <w:color w:val="000000"/>
                <w:sz w:val="20"/>
              </w:rPr>
              <w:t>
</w:t>
            </w:r>
            <w:r>
              <w:rPr>
                <w:rFonts w:ascii="Times New Roman"/>
                <w:b w:val="false"/>
                <w:i w:val="false"/>
                <w:color w:val="000000"/>
                <w:sz w:val="20"/>
              </w:rPr>
              <w:t>Начальник отделения ___________________</w:t>
            </w:r>
          </w:p>
          <w:p>
            <w:pPr>
              <w:spacing w:after="20"/>
              <w:ind w:left="20"/>
              <w:jc w:val="both"/>
            </w:pPr>
            <w:r>
              <w:rPr>
                <w:rFonts w:ascii="Times New Roman"/>
                <w:b w:val="false"/>
                <w:i w:val="false"/>
                <w:color w:val="000000"/>
                <w:sz w:val="20"/>
              </w:rPr>
              <w:t>М.П.</w:t>
            </w:r>
          </w:p>
        </w:tc>
      </w:tr>
      <w:tr>
        <w:trPr>
          <w:trHeight w:val="30" w:hRule="atLeast"/>
        </w:trPr>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сiңiрген жылдары үшiн зейнетақы</w:t>
            </w:r>
            <w:r>
              <w:br/>
            </w:r>
            <w:r>
              <w:rPr>
                <w:rFonts w:ascii="Times New Roman"/>
                <w:b w:val="false"/>
                <w:i w:val="false"/>
                <w:color w:val="000000"/>
                <w:sz w:val="20"/>
              </w:rPr>
              <w:t>
</w:t>
            </w:r>
            <w:r>
              <w:rPr>
                <w:rFonts w:ascii="Times New Roman"/>
                <w:b w:val="false"/>
                <w:i w:val="false"/>
                <w:color w:val="000000"/>
                <w:sz w:val="20"/>
              </w:rPr>
              <w:t>төлемдерiнің мерзiмi ұзартылды немесе оның</w:t>
            </w:r>
            <w:r>
              <w:br/>
            </w:r>
            <w:r>
              <w:rPr>
                <w:rFonts w:ascii="Times New Roman"/>
                <w:b w:val="false"/>
                <w:i w:val="false"/>
                <w:color w:val="000000"/>
                <w:sz w:val="20"/>
              </w:rPr>
              <w:t>
</w:t>
            </w:r>
            <w:r>
              <w:rPr>
                <w:rFonts w:ascii="Times New Roman"/>
                <w:b w:val="false"/>
                <w:i w:val="false"/>
                <w:color w:val="000000"/>
                <w:sz w:val="20"/>
              </w:rPr>
              <w:t>мөлшерi өзгертiлдi</w:t>
            </w:r>
            <w:r>
              <w:br/>
            </w:r>
            <w:r>
              <w:rPr>
                <w:rFonts w:ascii="Times New Roman"/>
                <w:b w:val="false"/>
                <w:i w:val="false"/>
                <w:color w:val="000000"/>
                <w:sz w:val="20"/>
              </w:rPr>
              <w:t>
</w:t>
            </w:r>
            <w:r>
              <w:rPr>
                <w:rFonts w:ascii="Times New Roman"/>
                <w:b w:val="false"/>
                <w:i w:val="false"/>
                <w:color w:val="000000"/>
                <w:sz w:val="20"/>
              </w:rPr>
              <w:t xml:space="preserve">______________________________ жылдан бастап </w:t>
            </w:r>
            <w:r>
              <w:br/>
            </w:r>
            <w:r>
              <w:rPr>
                <w:rFonts w:ascii="Times New Roman"/>
                <w:b w:val="false"/>
                <w:i w:val="false"/>
                <w:color w:val="000000"/>
                <w:sz w:val="20"/>
              </w:rPr>
              <w:t>
</w:t>
            </w:r>
            <w:r>
              <w:rPr>
                <w:rFonts w:ascii="Times New Roman"/>
                <w:b w:val="false"/>
                <w:i w:val="false"/>
                <w:color w:val="000000"/>
                <w:sz w:val="20"/>
              </w:rPr>
              <w:t xml:space="preserve">________________________________ жылға дейiн </w:t>
            </w:r>
            <w:r>
              <w:br/>
            </w:r>
            <w:r>
              <w:rPr>
                <w:rFonts w:ascii="Times New Roman"/>
                <w:b w:val="false"/>
                <w:i w:val="false"/>
                <w:color w:val="000000"/>
                <w:sz w:val="20"/>
              </w:rPr>
              <w:t>
</w:t>
            </w:r>
            <w:r>
              <w:rPr>
                <w:rFonts w:ascii="Times New Roman"/>
                <w:b w:val="false"/>
                <w:i w:val="false"/>
                <w:color w:val="000000"/>
                <w:sz w:val="20"/>
              </w:rPr>
              <w:t>______________ теңге мөлшерiнде еңбек сiңiрген</w:t>
            </w:r>
            <w:r>
              <w:br/>
            </w:r>
            <w:r>
              <w:rPr>
                <w:rFonts w:ascii="Times New Roman"/>
                <w:b w:val="false"/>
                <w:i w:val="false"/>
                <w:color w:val="000000"/>
                <w:sz w:val="20"/>
              </w:rPr>
              <w:t>
</w:t>
            </w:r>
            <w:r>
              <w:rPr>
                <w:rFonts w:ascii="Times New Roman"/>
                <w:b w:val="false"/>
                <w:i w:val="false"/>
                <w:color w:val="000000"/>
                <w:sz w:val="20"/>
              </w:rPr>
              <w:t xml:space="preserve">жылдары үшiн зейнетақы төлемдерi тағайындалды </w:t>
            </w:r>
            <w:r>
              <w:br/>
            </w:r>
            <w:r>
              <w:rPr>
                <w:rFonts w:ascii="Times New Roman"/>
                <w:b w:val="false"/>
                <w:i w:val="false"/>
                <w:color w:val="000000"/>
                <w:sz w:val="20"/>
              </w:rPr>
              <w:t>
</w:t>
            </w:r>
            <w:r>
              <w:rPr>
                <w:rFonts w:ascii="Times New Roman"/>
                <w:b w:val="false"/>
                <w:i w:val="false"/>
                <w:color w:val="000000"/>
                <w:sz w:val="20"/>
              </w:rPr>
              <w:t>Бөлiмше бастығы __________________</w:t>
            </w:r>
            <w:r>
              <w:br/>
            </w:r>
            <w:r>
              <w:rPr>
                <w:rFonts w:ascii="Times New Roman"/>
                <w:b w:val="false"/>
                <w:i w:val="false"/>
                <w:color w:val="000000"/>
                <w:sz w:val="20"/>
              </w:rPr>
              <w:t>
</w:t>
            </w:r>
            <w:r>
              <w:rPr>
                <w:rFonts w:ascii="Times New Roman"/>
                <w:b w:val="false"/>
                <w:i w:val="false"/>
                <w:color w:val="000000"/>
                <w:sz w:val="20"/>
              </w:rPr>
              <w:t>М.О.</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выплаты за выслугу лет продлены или изменен размер</w:t>
            </w:r>
            <w:r>
              <w:br/>
            </w:r>
            <w:r>
              <w:rPr>
                <w:rFonts w:ascii="Times New Roman"/>
                <w:b w:val="false"/>
                <w:i w:val="false"/>
                <w:color w:val="000000"/>
                <w:sz w:val="20"/>
              </w:rPr>
              <w:t>
</w:t>
            </w:r>
            <w:r>
              <w:rPr>
                <w:rFonts w:ascii="Times New Roman"/>
                <w:b w:val="false"/>
                <w:i w:val="false"/>
                <w:color w:val="000000"/>
                <w:sz w:val="20"/>
              </w:rPr>
              <w:t xml:space="preserve">с «_____» ________ ______________ года </w:t>
            </w:r>
            <w:r>
              <w:br/>
            </w:r>
            <w:r>
              <w:rPr>
                <w:rFonts w:ascii="Times New Roman"/>
                <w:b w:val="false"/>
                <w:i w:val="false"/>
                <w:color w:val="000000"/>
                <w:sz w:val="20"/>
              </w:rPr>
              <w:t>
</w:t>
            </w:r>
            <w:r>
              <w:rPr>
                <w:rFonts w:ascii="Times New Roman"/>
                <w:b w:val="false"/>
                <w:i w:val="false"/>
                <w:color w:val="000000"/>
                <w:sz w:val="20"/>
              </w:rPr>
              <w:t>до «____» ________ ______________ года</w:t>
            </w:r>
            <w:r>
              <w:br/>
            </w:r>
            <w:r>
              <w:rPr>
                <w:rFonts w:ascii="Times New Roman"/>
                <w:b w:val="false"/>
                <w:i w:val="false"/>
                <w:color w:val="000000"/>
                <w:sz w:val="20"/>
              </w:rPr>
              <w:t>
</w:t>
            </w:r>
            <w:r>
              <w:rPr>
                <w:rFonts w:ascii="Times New Roman"/>
                <w:b w:val="false"/>
                <w:i w:val="false"/>
                <w:color w:val="000000"/>
                <w:sz w:val="20"/>
              </w:rPr>
              <w:t>Пенсионные выплата за выслугу летустановлены в размере ______________________________ тенге</w:t>
            </w:r>
            <w:r>
              <w:br/>
            </w:r>
            <w:r>
              <w:rPr>
                <w:rFonts w:ascii="Times New Roman"/>
                <w:b w:val="false"/>
                <w:i w:val="false"/>
                <w:color w:val="000000"/>
                <w:sz w:val="20"/>
              </w:rPr>
              <w:t>
</w:t>
            </w:r>
            <w:r>
              <w:rPr>
                <w:rFonts w:ascii="Times New Roman"/>
                <w:b w:val="false"/>
                <w:i w:val="false"/>
                <w:color w:val="000000"/>
                <w:sz w:val="20"/>
              </w:rPr>
              <w:t xml:space="preserve">Начальник отделения __________ </w:t>
            </w:r>
            <w:r>
              <w:br/>
            </w:r>
            <w:r>
              <w:rPr>
                <w:rFonts w:ascii="Times New Roman"/>
                <w:b w:val="false"/>
                <w:i w:val="false"/>
                <w:color w:val="000000"/>
                <w:sz w:val="20"/>
              </w:rPr>
              <w:t>
</w:t>
            </w:r>
            <w:r>
              <w:rPr>
                <w:rFonts w:ascii="Times New Roman"/>
                <w:b w:val="false"/>
                <w:i w:val="false"/>
                <w:color w:val="000000"/>
                <w:sz w:val="20"/>
              </w:rPr>
              <w:t>М.П.</w:t>
            </w:r>
          </w:p>
        </w:tc>
      </w:tr>
    </w:tbl>
    <w:bookmarkStart w:name="z81" w:id="22"/>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13-қосымша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Куәлiктерді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3823"/>
        <w:gridCol w:w="1634"/>
        <w:gridCol w:w="2888"/>
        <w:gridCol w:w="2318"/>
        <w:gridCol w:w="2274"/>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Iстiң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куәлiктiң, төлқұжаттың №, кiм берген, берiлген күнi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Мөрмен бекiтiлген: журналдағы парақтар саны ___________________</w:t>
      </w:r>
      <w:r>
        <w:br/>
      </w:r>
      <w:r>
        <w:rPr>
          <w:rFonts w:ascii="Times New Roman"/>
          <w:b w:val="false"/>
          <w:i w:val="false"/>
          <w:color w:val="000000"/>
          <w:sz w:val="28"/>
        </w:rPr>
        <w:t>
                                                        (жазбаша)</w:t>
      </w:r>
      <w:r>
        <w:br/>
      </w:r>
      <w:r>
        <w:rPr>
          <w:rFonts w:ascii="Times New Roman"/>
          <w:b w:val="false"/>
          <w:i w:val="false"/>
          <w:color w:val="000000"/>
          <w:sz w:val="28"/>
        </w:rPr>
        <w:t>
      М.О.</w:t>
      </w:r>
      <w:r>
        <w:br/>
      </w:r>
      <w:r>
        <w:rPr>
          <w:rFonts w:ascii="Times New Roman"/>
          <w:b w:val="false"/>
          <w:i w:val="false"/>
          <w:color w:val="000000"/>
          <w:sz w:val="28"/>
        </w:rPr>
        <w:t>
      Бөлiмше бастығы 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бөлiмшесінiң қызметкері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2" w:id="23"/>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14-қосымша         </w:t>
      </w:r>
    </w:p>
    <w:bookmarkEnd w:id="2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__________________ облысы</w:t>
      </w:r>
    </w:p>
    <w:p>
      <w:pPr>
        <w:spacing w:after="0"/>
        <w:ind w:left="0"/>
        <w:jc w:val="left"/>
      </w:pPr>
      <w:r>
        <w:rPr>
          <w:rFonts w:ascii="Times New Roman"/>
          <w:b/>
          <w:i w:val="false"/>
          <w:color w:val="000000"/>
        </w:rPr>
        <w:t xml:space="preserve"> Еңбек, әлеуметтiк қорғау және көші-қон комитетінің</w:t>
      </w:r>
      <w:r>
        <w:br/>
      </w:r>
      <w:r>
        <w:rPr>
          <w:rFonts w:ascii="Times New Roman"/>
          <w:b/>
          <w:i w:val="false"/>
          <w:color w:val="000000"/>
        </w:rPr>
        <w:t>
______________________ облысы бойынша департаментi</w:t>
      </w:r>
      <w:r>
        <w:br/>
      </w:r>
      <w:r>
        <w:rPr>
          <w:rFonts w:ascii="Times New Roman"/>
          <w:b/>
          <w:i w:val="false"/>
          <w:color w:val="000000"/>
        </w:rPr>
        <w:t>
20___ ж. «___» __________ № ___ шешімі</w:t>
      </w:r>
    </w:p>
    <w:p>
      <w:pPr>
        <w:spacing w:after="0"/>
        <w:ind w:left="0"/>
        <w:jc w:val="both"/>
      </w:pPr>
      <w:r>
        <w:rPr>
          <w:rFonts w:ascii="Times New Roman"/>
          <w:b w:val="false"/>
          <w:i w:val="false"/>
          <w:color w:val="000000"/>
          <w:sz w:val="28"/>
        </w:rPr>
        <w:t>      Еңбек сіңірген жылдары үшін зейнетақы төлемдерінің мөлшерін</w:t>
      </w:r>
      <w:r>
        <w:br/>
      </w:r>
      <w:r>
        <w:rPr>
          <w:rFonts w:ascii="Times New Roman"/>
          <w:b w:val="false"/>
          <w:i w:val="false"/>
          <w:color w:val="000000"/>
          <w:sz w:val="28"/>
        </w:rPr>
        <w:t>
арттыру туралы</w:t>
      </w:r>
      <w:r>
        <w:br/>
      </w:r>
      <w:r>
        <w:rPr>
          <w:rFonts w:ascii="Times New Roman"/>
          <w:b w:val="false"/>
          <w:i w:val="false"/>
          <w:color w:val="000000"/>
          <w:sz w:val="28"/>
        </w:rPr>
        <w:t>
      істің № ___</w:t>
      </w:r>
      <w:r>
        <w:br/>
      </w: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Жынысы _____ Туған күні «__»__________ 19 ___ ж.</w:t>
      </w:r>
      <w:r>
        <w:br/>
      </w:r>
      <w:r>
        <w:rPr>
          <w:rFonts w:ascii="Times New Roman"/>
          <w:b w:val="false"/>
          <w:i w:val="false"/>
          <w:color w:val="000000"/>
          <w:sz w:val="28"/>
        </w:rPr>
        <w:t>
      Жеке сәйкестендіру нөмірі _____________________________________</w:t>
      </w:r>
      <w:r>
        <w:br/>
      </w:r>
      <w:r>
        <w:rPr>
          <w:rFonts w:ascii="Times New Roman"/>
          <w:b w:val="false"/>
          <w:i w:val="false"/>
          <w:color w:val="000000"/>
          <w:sz w:val="28"/>
        </w:rPr>
        <w:t xml:space="preserve">
      Еңбек сіңірген жылдары үшін зейнетақы төлемдерiнің </w:t>
      </w:r>
      <w:r>
        <w:br/>
      </w:r>
      <w:r>
        <w:rPr>
          <w:rFonts w:ascii="Times New Roman"/>
          <w:b w:val="false"/>
          <w:i w:val="false"/>
          <w:color w:val="000000"/>
          <w:sz w:val="28"/>
        </w:rPr>
        <w:t>
      20__ жылғы «__» __________ дейінгі мөлшері</w:t>
      </w:r>
      <w:r>
        <w:br/>
      </w:r>
      <w:r>
        <w:rPr>
          <w:rFonts w:ascii="Times New Roman"/>
          <w:b w:val="false"/>
          <w:i w:val="false"/>
          <w:color w:val="000000"/>
          <w:sz w:val="28"/>
        </w:rPr>
        <w:t>
___________ теңге 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Еңбек сіңірген жылдары үшін зейнетақы төлемдерiнің мөлшері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актінің атауы, нөмірі мен күні)</w:t>
      </w:r>
      <w:r>
        <w:br/>
      </w:r>
      <w:r>
        <w:rPr>
          <w:rFonts w:ascii="Times New Roman"/>
          <w:b w:val="false"/>
          <w:i w:val="false"/>
          <w:color w:val="000000"/>
          <w:sz w:val="28"/>
        </w:rPr>
        <w:t>
_________________________________________________ сәйкес арттырылсын.</w:t>
      </w:r>
    </w:p>
    <w:p>
      <w:pPr>
        <w:spacing w:after="0"/>
        <w:ind w:left="0"/>
        <w:jc w:val="left"/>
      </w:pPr>
      <w:r>
        <w:rPr>
          <w:rFonts w:ascii="Times New Roman"/>
          <w:b/>
          <w:i w:val="false"/>
          <w:color w:val="000000"/>
        </w:rPr>
        <w:t xml:space="preserve"> Еңбек сіңірген жылдары үшін зейнетақы төлемдерiнің мөлшері</w:t>
      </w:r>
      <w:r>
        <w:br/>
      </w:r>
      <w:r>
        <w:rPr>
          <w:rFonts w:ascii="Times New Roman"/>
          <w:b/>
          <w:i w:val="false"/>
          <w:color w:val="000000"/>
        </w:rPr>
        <w:t>
20__ жылғы «__» _________ бастап</w:t>
      </w:r>
    </w:p>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
теңге 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Департамент басшысы 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корпорацияның облыстық филиалының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3" w:id="24"/>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15-қосымша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______________ облысы</w:t>
      </w:r>
    </w:p>
    <w:p>
      <w:pPr>
        <w:spacing w:after="0"/>
        <w:ind w:left="0"/>
        <w:jc w:val="left"/>
      </w:pPr>
      <w:r>
        <w:rPr>
          <w:rFonts w:ascii="Times New Roman"/>
          <w:b/>
          <w:i w:val="false"/>
          <w:color w:val="000000"/>
        </w:rPr>
        <w:t xml:space="preserve"> Еңбек, әлеуметтік қорғау және көші-қон комитетінің</w:t>
      </w:r>
      <w:r>
        <w:br/>
      </w:r>
      <w:r>
        <w:rPr>
          <w:rFonts w:ascii="Times New Roman"/>
          <w:b/>
          <w:i w:val="false"/>
          <w:color w:val="000000"/>
        </w:rPr>
        <w:t>
_________________________ облысы бойынша</w:t>
      </w:r>
      <w:r>
        <w:br/>
      </w:r>
      <w:r>
        <w:rPr>
          <w:rFonts w:ascii="Times New Roman"/>
          <w:b/>
          <w:i w:val="false"/>
          <w:color w:val="000000"/>
        </w:rPr>
        <w:t>
департаментiнiң</w:t>
      </w:r>
      <w:r>
        <w:br/>
      </w:r>
      <w:r>
        <w:rPr>
          <w:rFonts w:ascii="Times New Roman"/>
          <w:b/>
          <w:i w:val="false"/>
          <w:color w:val="000000"/>
        </w:rPr>
        <w:t>
20__ жылғы «___» _____________ № ___________ шешiмi</w:t>
      </w:r>
    </w:p>
    <w:p>
      <w:pPr>
        <w:spacing w:after="0"/>
        <w:ind w:left="0"/>
        <w:jc w:val="both"/>
      </w:pPr>
      <w:r>
        <w:rPr>
          <w:rFonts w:ascii="Times New Roman"/>
          <w:b w:val="false"/>
          <w:i w:val="false"/>
          <w:color w:val="000000"/>
          <w:sz w:val="28"/>
        </w:rPr>
        <w:t>      Еңбек сіңірген жылдары үшін зейнетақы төлемдерiнің сомасын</w:t>
      </w:r>
      <w:r>
        <w:br/>
      </w:r>
      <w:r>
        <w:rPr>
          <w:rFonts w:ascii="Times New Roman"/>
          <w:b w:val="false"/>
          <w:i w:val="false"/>
          <w:color w:val="000000"/>
          <w:sz w:val="28"/>
        </w:rPr>
        <w:t>
ұстап қалу туралы</w:t>
      </w:r>
      <w:r>
        <w:br/>
      </w:r>
      <w:r>
        <w:rPr>
          <w:rFonts w:ascii="Times New Roman"/>
          <w:b w:val="false"/>
          <w:i w:val="false"/>
          <w:color w:val="000000"/>
          <w:sz w:val="28"/>
        </w:rPr>
        <w:t xml:space="preserve">
      істің № __________ </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Жынысы _________Туған күнi 19__ жылғы «___» ___________</w:t>
      </w:r>
      <w:r>
        <w:br/>
      </w:r>
      <w:r>
        <w:rPr>
          <w:rFonts w:ascii="Times New Roman"/>
          <w:b w:val="false"/>
          <w:i w:val="false"/>
          <w:color w:val="000000"/>
          <w:sz w:val="28"/>
        </w:rPr>
        <w:t>
      Жеке сәйкестендіру нөмірі _____________________________________</w:t>
      </w:r>
      <w:r>
        <w:br/>
      </w:r>
      <w:r>
        <w:rPr>
          <w:rFonts w:ascii="Times New Roman"/>
          <w:b w:val="false"/>
          <w:i w:val="false"/>
          <w:color w:val="000000"/>
          <w:sz w:val="28"/>
        </w:rPr>
        <w:t>
Еңбек сіңірген жылдары үшін зейнетақы төлемдерiн мөлшері</w:t>
      </w:r>
      <w:r>
        <w:br/>
      </w:r>
      <w:r>
        <w:rPr>
          <w:rFonts w:ascii="Times New Roman"/>
          <w:b w:val="false"/>
          <w:i w:val="false"/>
          <w:color w:val="000000"/>
          <w:sz w:val="28"/>
        </w:rPr>
        <w:t>
      ________________________________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Ұстап қалу 20__ жылғы «___» _________</w:t>
      </w:r>
      <w:r>
        <w:br/>
      </w:r>
      <w:r>
        <w:rPr>
          <w:rFonts w:ascii="Times New Roman"/>
          <w:b w:val="false"/>
          <w:i w:val="false"/>
          <w:color w:val="000000"/>
          <w:sz w:val="28"/>
        </w:rPr>
        <w:t>
_____________________________________________________өтінішке сәйкес</w:t>
      </w:r>
      <w:r>
        <w:br/>
      </w:r>
      <w:r>
        <w:rPr>
          <w:rFonts w:ascii="Times New Roman"/>
          <w:b w:val="false"/>
          <w:i w:val="false"/>
          <w:color w:val="000000"/>
          <w:sz w:val="28"/>
        </w:rPr>
        <w:t>
жүргізілсін</w:t>
      </w:r>
      <w:r>
        <w:br/>
      </w:r>
      <w:r>
        <w:rPr>
          <w:rFonts w:ascii="Times New Roman"/>
          <w:b w:val="false"/>
          <w:i w:val="false"/>
          <w:color w:val="000000"/>
          <w:sz w:val="28"/>
        </w:rPr>
        <w:t>
      Ұстап қалу мөлшері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сомасы)</w:t>
      </w:r>
      <w:r>
        <w:br/>
      </w:r>
      <w:r>
        <w:rPr>
          <w:rFonts w:ascii="Times New Roman"/>
          <w:b w:val="false"/>
          <w:i w:val="false"/>
          <w:color w:val="000000"/>
          <w:sz w:val="28"/>
        </w:rPr>
        <w:t>
20__ жылғы «___» _________ бастап толық өтеуге дейін</w:t>
      </w:r>
      <w:r>
        <w:br/>
      </w:r>
      <w:r>
        <w:rPr>
          <w:rFonts w:ascii="Times New Roman"/>
          <w:b w:val="false"/>
          <w:i w:val="false"/>
          <w:color w:val="000000"/>
          <w:sz w:val="28"/>
        </w:rPr>
        <w:t>
Департамент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корпорацияның облыстық филиалының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4" w:id="25"/>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16-қосымша         </w:t>
      </w:r>
    </w:p>
    <w:bookmarkEnd w:id="2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______________ облысы</w:t>
      </w:r>
    </w:p>
    <w:p>
      <w:pPr>
        <w:spacing w:after="0"/>
        <w:ind w:left="0"/>
        <w:jc w:val="left"/>
      </w:pPr>
      <w:r>
        <w:rPr>
          <w:rFonts w:ascii="Times New Roman"/>
          <w:b/>
          <w:i w:val="false"/>
          <w:color w:val="000000"/>
        </w:rPr>
        <w:t xml:space="preserve"> Еңбек, әлеуметтік қорғау және көші-қон комитетінің</w:t>
      </w:r>
      <w:r>
        <w:br/>
      </w:r>
      <w:r>
        <w:rPr>
          <w:rFonts w:ascii="Times New Roman"/>
          <w:b/>
          <w:i w:val="false"/>
          <w:color w:val="000000"/>
        </w:rPr>
        <w:t>
____________________ облысы бойынша департаментiнiң</w:t>
      </w:r>
      <w:r>
        <w:br/>
      </w:r>
      <w:r>
        <w:rPr>
          <w:rFonts w:ascii="Times New Roman"/>
          <w:b/>
          <w:i w:val="false"/>
          <w:color w:val="000000"/>
        </w:rPr>
        <w:t>
20__ жылғы «___» __________ № _______ шешiмi</w:t>
      </w:r>
    </w:p>
    <w:p>
      <w:pPr>
        <w:spacing w:after="0"/>
        <w:ind w:left="0"/>
        <w:jc w:val="both"/>
      </w:pPr>
      <w:r>
        <w:rPr>
          <w:rFonts w:ascii="Times New Roman"/>
          <w:b w:val="false"/>
          <w:i w:val="false"/>
          <w:color w:val="000000"/>
          <w:sz w:val="28"/>
        </w:rPr>
        <w:t>Еңбек сіңірген жылдары үшін зейнетақы төлемдерiн тоқтата тұру туралы</w:t>
      </w:r>
      <w:r>
        <w:br/>
      </w:r>
      <w:r>
        <w:rPr>
          <w:rFonts w:ascii="Times New Roman"/>
          <w:b w:val="false"/>
          <w:i w:val="false"/>
          <w:color w:val="000000"/>
          <w:sz w:val="28"/>
        </w:rPr>
        <w:t xml:space="preserve">
істің № __________ </w:t>
      </w:r>
      <w:r>
        <w:br/>
      </w:r>
      <w:r>
        <w:rPr>
          <w:rFonts w:ascii="Times New Roman"/>
          <w:b w:val="false"/>
          <w:i w:val="false"/>
          <w:color w:val="000000"/>
          <w:sz w:val="28"/>
        </w:rPr>
        <w:t>
      Азамат (ша)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Жынысы ________Туған күнi 19__ жылғы «___» __________________________</w:t>
      </w:r>
      <w:r>
        <w:br/>
      </w:r>
      <w:r>
        <w:rPr>
          <w:rFonts w:ascii="Times New Roman"/>
          <w:b w:val="false"/>
          <w:i w:val="false"/>
          <w:color w:val="000000"/>
          <w:sz w:val="28"/>
        </w:rPr>
        <w:t>
Жеке сәйкестендіру нөмірі____________________________________________</w:t>
      </w:r>
      <w:r>
        <w:br/>
      </w:r>
      <w:r>
        <w:rPr>
          <w:rFonts w:ascii="Times New Roman"/>
          <w:b w:val="false"/>
          <w:i w:val="false"/>
          <w:color w:val="000000"/>
          <w:sz w:val="28"/>
        </w:rPr>
        <w:t>
Төлем 20__ жылғы «___» ______ бастап тоқтатыла тұрсын.</w:t>
      </w:r>
      <w:r>
        <w:br/>
      </w:r>
      <w:r>
        <w:rPr>
          <w:rFonts w:ascii="Times New Roman"/>
          <w:b w:val="false"/>
          <w:i w:val="false"/>
          <w:color w:val="000000"/>
          <w:sz w:val="28"/>
        </w:rPr>
        <w:t>
Негiздеме ___________________________________________________________</w:t>
      </w:r>
      <w:r>
        <w:br/>
      </w:r>
      <w:r>
        <w:rPr>
          <w:rFonts w:ascii="Times New Roman"/>
          <w:b w:val="false"/>
          <w:i w:val="false"/>
          <w:color w:val="000000"/>
          <w:sz w:val="28"/>
        </w:rPr>
        <w:t>
(себебi көрсетiлсiн)</w:t>
      </w:r>
      <w:r>
        <w:br/>
      </w:r>
      <w:r>
        <w:rPr>
          <w:rFonts w:ascii="Times New Roman"/>
          <w:b w:val="false"/>
          <w:i w:val="false"/>
          <w:color w:val="000000"/>
          <w:sz w:val="28"/>
        </w:rPr>
        <w:t>
Департамент басшысы 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филиалының маманы 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5" w:id="26"/>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17-қосымша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______________ облысы</w:t>
      </w:r>
    </w:p>
    <w:p>
      <w:pPr>
        <w:spacing w:after="0"/>
        <w:ind w:left="0"/>
        <w:jc w:val="left"/>
      </w:pPr>
      <w:r>
        <w:rPr>
          <w:rFonts w:ascii="Times New Roman"/>
          <w:b/>
          <w:i w:val="false"/>
          <w:color w:val="000000"/>
        </w:rPr>
        <w:t xml:space="preserve"> Еңбек, әлеуметтік қорғау және көші-қон комитетінің</w:t>
      </w:r>
      <w:r>
        <w:br/>
      </w:r>
      <w:r>
        <w:rPr>
          <w:rFonts w:ascii="Times New Roman"/>
          <w:b/>
          <w:i w:val="false"/>
          <w:color w:val="000000"/>
        </w:rPr>
        <w:t>
_________________________ облысы бойынша департаментi</w:t>
      </w:r>
      <w:r>
        <w:br/>
      </w:r>
      <w:r>
        <w:rPr>
          <w:rFonts w:ascii="Times New Roman"/>
          <w:b/>
          <w:i w:val="false"/>
          <w:color w:val="000000"/>
        </w:rPr>
        <w:t>
20__ жылғы «___» _____________ № ___________ шешiмi</w:t>
      </w:r>
    </w:p>
    <w:p>
      <w:pPr>
        <w:spacing w:after="0"/>
        <w:ind w:left="0"/>
        <w:jc w:val="both"/>
      </w:pPr>
      <w:r>
        <w:rPr>
          <w:rFonts w:ascii="Times New Roman"/>
          <w:b w:val="false"/>
          <w:i w:val="false"/>
          <w:color w:val="000000"/>
          <w:sz w:val="28"/>
        </w:rPr>
        <w:t>Iстің № __________</w:t>
      </w:r>
      <w:r>
        <w:br/>
      </w:r>
      <w:r>
        <w:rPr>
          <w:rFonts w:ascii="Times New Roman"/>
          <w:b w:val="false"/>
          <w:i w:val="false"/>
          <w:color w:val="000000"/>
          <w:sz w:val="28"/>
        </w:rPr>
        <w:t>
Еңбек сіңірген жылдары үшін зейнетақы төлемдерiн тоқтату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_________Туған күнi 19__ жылғы «___» _________________________</w:t>
      </w:r>
      <w:r>
        <w:br/>
      </w:r>
      <w:r>
        <w:rPr>
          <w:rFonts w:ascii="Times New Roman"/>
          <w:b w:val="false"/>
          <w:i w:val="false"/>
          <w:color w:val="000000"/>
          <w:sz w:val="28"/>
        </w:rPr>
        <w:t>
Жеке сәйкестендіру нөмірі____________________________________________</w:t>
      </w:r>
      <w:r>
        <w:br/>
      </w:r>
      <w:r>
        <w:rPr>
          <w:rFonts w:ascii="Times New Roman"/>
          <w:b w:val="false"/>
          <w:i w:val="false"/>
          <w:color w:val="000000"/>
          <w:sz w:val="28"/>
        </w:rPr>
        <w:t>
Төлем 20__ жылғы «___» ______ бастап тоқтатылсын</w:t>
      </w:r>
      <w:r>
        <w:br/>
      </w:r>
      <w:r>
        <w:rPr>
          <w:rFonts w:ascii="Times New Roman"/>
          <w:b w:val="false"/>
          <w:i w:val="false"/>
          <w:color w:val="000000"/>
          <w:sz w:val="28"/>
        </w:rPr>
        <w:t>
Негiздеме ___________________________________________________________</w:t>
      </w:r>
      <w:r>
        <w:br/>
      </w:r>
      <w:r>
        <w:rPr>
          <w:rFonts w:ascii="Times New Roman"/>
          <w:b w:val="false"/>
          <w:i w:val="false"/>
          <w:color w:val="000000"/>
          <w:sz w:val="28"/>
        </w:rPr>
        <w:t>
(себебi көрсетiлсiн)</w:t>
      </w:r>
      <w:r>
        <w:br/>
      </w:r>
      <w:r>
        <w:rPr>
          <w:rFonts w:ascii="Times New Roman"/>
          <w:b w:val="false"/>
          <w:i w:val="false"/>
          <w:color w:val="000000"/>
          <w:sz w:val="28"/>
        </w:rPr>
        <w:t>
Департамент басшысы 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корпорацияның облыстық филиалының маманы</w:t>
      </w:r>
      <w:r>
        <w:br/>
      </w:r>
      <w:r>
        <w:rPr>
          <w:rFonts w:ascii="Times New Roman"/>
          <w:b w:val="false"/>
          <w:i w:val="false"/>
          <w:color w:val="000000"/>
          <w:sz w:val="28"/>
        </w:rPr>
        <w:t>
_____________________________ (тегі, аты, әкесінің аты (болған кезде)</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6" w:id="27"/>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18-қосымша         </w:t>
      </w:r>
    </w:p>
    <w:bookmarkEnd w:id="2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Ауданның коды 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 облысы бойынша</w:t>
      </w:r>
      <w:r>
        <w:br/>
      </w:r>
      <w:r>
        <w:rPr>
          <w:rFonts w:ascii="Times New Roman"/>
          <w:b w:val="false"/>
          <w:i w:val="false"/>
          <w:color w:val="000000"/>
          <w:sz w:val="28"/>
        </w:rPr>
        <w:t>
____________________ Мемлекеттік корпорация бөлімшесі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(алушының тегі, аты, әкесінің аты (бар болса)</w:t>
      </w:r>
      <w:r>
        <w:br/>
      </w:r>
      <w:r>
        <w:rPr>
          <w:rFonts w:ascii="Times New Roman"/>
          <w:b w:val="false"/>
          <w:i w:val="false"/>
          <w:color w:val="000000"/>
          <w:sz w:val="28"/>
        </w:rPr>
        <w:t>
Туған күнi: ______ жылғы «___» ______________________________________</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Жеке басын куәландыратын құжаттың түрі:______________________ _______</w:t>
      </w:r>
      <w:r>
        <w:br/>
      </w:r>
      <w:r>
        <w:rPr>
          <w:rFonts w:ascii="Times New Roman"/>
          <w:b w:val="false"/>
          <w:i w:val="false"/>
          <w:color w:val="000000"/>
          <w:sz w:val="28"/>
        </w:rPr>
        <w:t>
Құжаттың сериясы: ______ құжаттың нөмірі: ________ кім берген: ______</w:t>
      </w:r>
      <w:r>
        <w:br/>
      </w:r>
      <w:r>
        <w:rPr>
          <w:rFonts w:ascii="Times New Roman"/>
          <w:b w:val="false"/>
          <w:i w:val="false"/>
          <w:color w:val="000000"/>
          <w:sz w:val="28"/>
        </w:rPr>
        <w:t>
Берілген күні: _______ жылғы «___» __________________________________</w:t>
      </w:r>
      <w:r>
        <w:br/>
      </w:r>
      <w:r>
        <w:rPr>
          <w:rFonts w:ascii="Times New Roman"/>
          <w:b w:val="false"/>
          <w:i w:val="false"/>
          <w:color w:val="000000"/>
          <w:sz w:val="28"/>
        </w:rPr>
        <w:t>
Тұрғылықты тұратын жерінің мекенжайы 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________________________________</w:t>
      </w:r>
      <w:r>
        <w:br/>
      </w:r>
      <w:r>
        <w:rPr>
          <w:rFonts w:ascii="Times New Roman"/>
          <w:b w:val="false"/>
          <w:i w:val="false"/>
          <w:color w:val="000000"/>
          <w:sz w:val="28"/>
        </w:rPr>
        <w:t>
көше (шағынаудан) ___________________________________ үй ______ пәтер</w:t>
      </w:r>
      <w:r>
        <w:br/>
      </w:r>
      <w:r>
        <w:rPr>
          <w:rFonts w:ascii="Times New Roman"/>
          <w:b w:val="false"/>
          <w:i w:val="false"/>
          <w:color w:val="000000"/>
          <w:sz w:val="28"/>
        </w:rPr>
        <w:t>
Алушының еңбек сіңірген жылдары үшін зейнетақы төлемдерiн ісін</w:t>
      </w:r>
      <w:r>
        <w:br/>
      </w:r>
      <w:r>
        <w:rPr>
          <w:rFonts w:ascii="Times New Roman"/>
          <w:b w:val="false"/>
          <w:i w:val="false"/>
          <w:color w:val="000000"/>
          <w:sz w:val="28"/>
        </w:rPr>
        <w:t>
сұратуды сұраймын</w:t>
      </w:r>
      <w:r>
        <w:br/>
      </w:r>
      <w:r>
        <w:rPr>
          <w:rFonts w:ascii="Times New Roman"/>
          <w:b w:val="false"/>
          <w:i w:val="false"/>
          <w:color w:val="000000"/>
          <w:sz w:val="28"/>
        </w:rPr>
        <w:t>
Бұрын тұрған жерінің мекенжайы: _____________________________________</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3309"/>
        <w:gridCol w:w="3715"/>
        <w:gridCol w:w="5052"/>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5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___________ ұялы телефон ___________ Е-mail _____________</w:t>
      </w:r>
      <w:r>
        <w:br/>
      </w:r>
      <w:r>
        <w:rPr>
          <w:rFonts w:ascii="Times New Roman"/>
          <w:b w:val="false"/>
          <w:i w:val="false"/>
          <w:color w:val="000000"/>
          <w:sz w:val="28"/>
        </w:rPr>
        <w:t>
Дәйексіз мәліметтер мен жасанды құжаттарды ұсынғаны үшін</w:t>
      </w:r>
      <w:r>
        <w:br/>
      </w:r>
      <w:r>
        <w:rPr>
          <w:rFonts w:ascii="Times New Roman"/>
          <w:b w:val="false"/>
          <w:i w:val="false"/>
          <w:color w:val="000000"/>
          <w:sz w:val="28"/>
        </w:rPr>
        <w:t>
жауапкершілік туралы ескертілдім ____________________________________</w:t>
      </w:r>
      <w:r>
        <w:br/>
      </w:r>
      <w:r>
        <w:rPr>
          <w:rFonts w:ascii="Times New Roman"/>
          <w:b w:val="false"/>
          <w:i w:val="false"/>
          <w:color w:val="000000"/>
          <w:sz w:val="28"/>
        </w:rPr>
        <w:t>
Берілген күні 20__ жылғы «___» ________</w:t>
      </w:r>
      <w:r>
        <w:br/>
      </w:r>
      <w:r>
        <w:rPr>
          <w:rFonts w:ascii="Times New Roman"/>
          <w:b w:val="false"/>
          <w:i w:val="false"/>
          <w:color w:val="000000"/>
          <w:sz w:val="28"/>
        </w:rPr>
        <w:t>
Өтініш берушінің қолы __________</w:t>
      </w:r>
      <w:r>
        <w:br/>
      </w:r>
      <w:r>
        <w:rPr>
          <w:rFonts w:ascii="Times New Roman"/>
          <w:b w:val="false"/>
          <w:i w:val="false"/>
          <w:color w:val="000000"/>
          <w:sz w:val="28"/>
        </w:rPr>
        <w:t>
Азамат ______________________________________________________ өтініші</w:t>
      </w:r>
      <w:r>
        <w:br/>
      </w:r>
      <w:r>
        <w:rPr>
          <w:rFonts w:ascii="Times New Roman"/>
          <w:b w:val="false"/>
          <w:i w:val="false"/>
          <w:color w:val="000000"/>
          <w:sz w:val="28"/>
        </w:rPr>
        <w:t>
(құжаттармен өтініш қабылданған күн)</w:t>
      </w:r>
      <w:r>
        <w:br/>
      </w:r>
      <w:r>
        <w:rPr>
          <w:rFonts w:ascii="Times New Roman"/>
          <w:b w:val="false"/>
          <w:i w:val="false"/>
          <w:color w:val="000000"/>
          <w:sz w:val="28"/>
        </w:rPr>
        <w:t>
20__ жылғы «___» __________ қабылданды, №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w:t>
      </w:r>
      <w:r>
        <w:br/>
      </w:r>
      <w:r>
        <w:rPr>
          <w:rFonts w:ascii="Times New Roman"/>
          <w:b w:val="false"/>
          <w:i w:val="false"/>
          <w:color w:val="000000"/>
          <w:sz w:val="28"/>
        </w:rPr>
        <w:t>
(бар болса) және қолы</w:t>
      </w:r>
      <w:r>
        <w:br/>
      </w:r>
      <w:r>
        <w:rPr>
          <w:rFonts w:ascii="Times New Roman"/>
          <w:b w:val="false"/>
          <w:i w:val="false"/>
          <w:color w:val="000000"/>
          <w:sz w:val="28"/>
        </w:rPr>
        <w:t>
________________________________________________________________</w:t>
      </w:r>
    </w:p>
    <w:bookmarkStart w:name="z87" w:id="28"/>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19-қосымша         </w:t>
      </w:r>
    </w:p>
    <w:bookmarkEnd w:id="2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20___ ж. «____»____________</w:t>
      </w:r>
      <w:r>
        <w:br/>
      </w:r>
      <w:r>
        <w:rPr>
          <w:rFonts w:ascii="Times New Roman"/>
          <w:b/>
          <w:i w:val="false"/>
          <w:color w:val="000000"/>
        </w:rPr>
        <w:t>
№ ______ анықтама-аттестат</w:t>
      </w:r>
    </w:p>
    <w:p>
      <w:pPr>
        <w:spacing w:after="0"/>
        <w:ind w:left="0"/>
        <w:jc w:val="both"/>
      </w:pPr>
      <w:r>
        <w:rPr>
          <w:rFonts w:ascii="Times New Roman"/>
          <w:b w:val="false"/>
          <w:i w:val="false"/>
          <w:color w:val="000000"/>
          <w:sz w:val="28"/>
        </w:rPr>
        <w:t>      Азамат (ша)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(алушының тегі, аты, әкесінің аты (бар болса)</w:t>
      </w:r>
      <w:r>
        <w:br/>
      </w:r>
      <w:r>
        <w:rPr>
          <w:rFonts w:ascii="Times New Roman"/>
          <w:b w:val="false"/>
          <w:i w:val="false"/>
          <w:color w:val="000000"/>
          <w:sz w:val="28"/>
        </w:rPr>
        <w:t>
Туған күнi: ______ жылғы «___» _____________</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Еңбек сіңірген жылдары үшін зейнетақы төлемдерi</w:t>
      </w:r>
      <w:r>
        <w:br/>
      </w:r>
      <w:r>
        <w:rPr>
          <w:rFonts w:ascii="Times New Roman"/>
          <w:b w:val="false"/>
          <w:i w:val="false"/>
          <w:color w:val="000000"/>
          <w:sz w:val="28"/>
        </w:rPr>
        <w:t>
20 __ жылғы «___» __________ қоса алғанда ________ теңге мөлшерінде</w:t>
      </w:r>
      <w:r>
        <w:br/>
      </w:r>
      <w:r>
        <w:rPr>
          <w:rFonts w:ascii="Times New Roman"/>
          <w:b w:val="false"/>
          <w:i w:val="false"/>
          <w:color w:val="000000"/>
          <w:sz w:val="28"/>
        </w:rPr>
        <w:t>
төленді.</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88" w:id="29"/>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20-қосымша         </w:t>
      </w:r>
    </w:p>
    <w:bookmarkEnd w:id="2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Ауданның коды 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 облысы бойынша</w:t>
      </w:r>
      <w:r>
        <w:br/>
      </w:r>
      <w:r>
        <w:rPr>
          <w:rFonts w:ascii="Times New Roman"/>
          <w:b w:val="false"/>
          <w:i w:val="false"/>
          <w:color w:val="000000"/>
          <w:sz w:val="28"/>
        </w:rPr>
        <w:t>
____________________ Мемлекеттік корпорация бөлімшесі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берішінің тегі, аты, әкесінің аты (бар болса)</w:t>
      </w:r>
      <w:r>
        <w:br/>
      </w:r>
      <w:r>
        <w:rPr>
          <w:rFonts w:ascii="Times New Roman"/>
          <w:b w:val="false"/>
          <w:i w:val="false"/>
          <w:color w:val="000000"/>
          <w:sz w:val="28"/>
        </w:rPr>
        <w:t>
Туған күнi: ______ жылғы «___» _____________</w:t>
      </w:r>
      <w:r>
        <w:br/>
      </w:r>
      <w:r>
        <w:rPr>
          <w:rFonts w:ascii="Times New Roman"/>
          <w:b w:val="false"/>
          <w:i w:val="false"/>
          <w:color w:val="000000"/>
          <w:sz w:val="28"/>
        </w:rPr>
        <w:t>
Жеке сәйкестендіру нөмірі: __________________________</w:t>
      </w:r>
      <w:r>
        <w:br/>
      </w:r>
      <w:r>
        <w:rPr>
          <w:rFonts w:ascii="Times New Roman"/>
          <w:b w:val="false"/>
          <w:i w:val="false"/>
          <w:color w:val="000000"/>
          <w:sz w:val="28"/>
        </w:rPr>
        <w:t>
Жеке басын куәландыратын құжаттың түрі:______________________________</w:t>
      </w:r>
      <w:r>
        <w:br/>
      </w:r>
      <w:r>
        <w:rPr>
          <w:rFonts w:ascii="Times New Roman"/>
          <w:b w:val="false"/>
          <w:i w:val="false"/>
          <w:color w:val="000000"/>
          <w:sz w:val="28"/>
        </w:rPr>
        <w:t>
Құжаттың сериясы:_______ құжаттың нөмірі: ________ кім берген: ______</w:t>
      </w:r>
      <w:r>
        <w:br/>
      </w:r>
      <w:r>
        <w:rPr>
          <w:rFonts w:ascii="Times New Roman"/>
          <w:b w:val="false"/>
          <w:i w:val="false"/>
          <w:color w:val="000000"/>
          <w:sz w:val="28"/>
        </w:rPr>
        <w:t>
Берілген күні: _______ жылғы «___» ___________</w:t>
      </w:r>
      <w:r>
        <w:br/>
      </w:r>
      <w:r>
        <w:rPr>
          <w:rFonts w:ascii="Times New Roman"/>
          <w:b w:val="false"/>
          <w:i w:val="false"/>
          <w:color w:val="000000"/>
          <w:sz w:val="28"/>
        </w:rPr>
        <w:t>
Тұрғылықты тұратын жерінің мекенжайы 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________________________________</w:t>
      </w:r>
      <w:r>
        <w:br/>
      </w:r>
      <w:r>
        <w:rPr>
          <w:rFonts w:ascii="Times New Roman"/>
          <w:b w:val="false"/>
          <w:i w:val="false"/>
          <w:color w:val="000000"/>
          <w:sz w:val="28"/>
        </w:rPr>
        <w:t>
көше (шағынаудан) ___________________________________ үй ______ пәтер</w:t>
      </w:r>
      <w:r>
        <w:br/>
      </w:r>
      <w:r>
        <w:rPr>
          <w:rFonts w:ascii="Times New Roman"/>
          <w:b w:val="false"/>
          <w:i w:val="false"/>
          <w:color w:val="000000"/>
          <w:sz w:val="28"/>
        </w:rPr>
        <w:t>
еңбек сіңірген жылдары үшін зейнетақы төлемдер алушының ісін қолына</w:t>
      </w:r>
      <w:r>
        <w:br/>
      </w:r>
      <w:r>
        <w:rPr>
          <w:rFonts w:ascii="Times New Roman"/>
          <w:b w:val="false"/>
          <w:i w:val="false"/>
          <w:color w:val="000000"/>
          <w:sz w:val="28"/>
        </w:rPr>
        <w:t>
беруді сұраймын</w:t>
      </w:r>
      <w:r>
        <w:br/>
      </w:r>
      <w:r>
        <w:rPr>
          <w:rFonts w:ascii="Times New Roman"/>
          <w:b w:val="false"/>
          <w:i w:val="false"/>
          <w:color w:val="000000"/>
          <w:sz w:val="28"/>
        </w:rPr>
        <w:t>
Шыққан жерінің мекенжайы: ___________________________________________</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3030"/>
        <w:gridCol w:w="4008"/>
        <w:gridCol w:w="5452"/>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үй телефоны ___________ ұялы телефон ___________ Е-mail _____________</w:t>
      </w:r>
      <w:r>
        <w:br/>
      </w:r>
      <w:r>
        <w:rPr>
          <w:rFonts w:ascii="Times New Roman"/>
          <w:b w:val="false"/>
          <w:i w:val="false"/>
          <w:color w:val="000000"/>
          <w:sz w:val="28"/>
        </w:rPr>
        <w:t>
Істі ресімдеуге және беруге қажетті менің дербес деректерімді жинауға</w:t>
      </w:r>
      <w:r>
        <w:br/>
      </w:r>
      <w:r>
        <w:rPr>
          <w:rFonts w:ascii="Times New Roman"/>
          <w:b w:val="false"/>
          <w:i w:val="false"/>
          <w:color w:val="000000"/>
          <w:sz w:val="28"/>
        </w:rPr>
        <w:t>
және өңдеуге келісім беремін.</w:t>
      </w:r>
      <w:r>
        <w:br/>
      </w:r>
      <w:r>
        <w:rPr>
          <w:rFonts w:ascii="Times New Roman"/>
          <w:b w:val="false"/>
          <w:i w:val="false"/>
          <w:color w:val="000000"/>
          <w:sz w:val="28"/>
        </w:rPr>
        <w:t xml:space="preserve">
Берілген күні 20__ жылғы «___» ________ </w:t>
      </w:r>
      <w:r>
        <w:br/>
      </w:r>
      <w:r>
        <w:rPr>
          <w:rFonts w:ascii="Times New Roman"/>
          <w:b w:val="false"/>
          <w:i w:val="false"/>
          <w:color w:val="000000"/>
          <w:sz w:val="28"/>
        </w:rPr>
        <w:t>
Өтініш берушінің қолы __________</w:t>
      </w:r>
      <w:r>
        <w:br/>
      </w:r>
      <w:r>
        <w:rPr>
          <w:rFonts w:ascii="Times New Roman"/>
          <w:b w:val="false"/>
          <w:i w:val="false"/>
          <w:color w:val="000000"/>
          <w:sz w:val="28"/>
        </w:rPr>
        <w:t>
Азамат ______________________________________________________ өтініші</w:t>
      </w:r>
      <w:r>
        <w:br/>
      </w:r>
      <w:r>
        <w:rPr>
          <w:rFonts w:ascii="Times New Roman"/>
          <w:b w:val="false"/>
          <w:i w:val="false"/>
          <w:color w:val="000000"/>
          <w:sz w:val="28"/>
        </w:rPr>
        <w:t>
(құжаттармен өтініш қабылданған күн)</w:t>
      </w:r>
      <w:r>
        <w:br/>
      </w:r>
      <w:r>
        <w:rPr>
          <w:rFonts w:ascii="Times New Roman"/>
          <w:b w:val="false"/>
          <w:i w:val="false"/>
          <w:color w:val="000000"/>
          <w:sz w:val="28"/>
        </w:rPr>
        <w:t>
20__ жылғы «___» __________ қабылданды, №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w:t>
      </w:r>
      <w:r>
        <w:br/>
      </w:r>
      <w:r>
        <w:rPr>
          <w:rFonts w:ascii="Times New Roman"/>
          <w:b w:val="false"/>
          <w:i w:val="false"/>
          <w:color w:val="000000"/>
          <w:sz w:val="28"/>
        </w:rPr>
        <w:t>
(бар болса) және қолы</w:t>
      </w:r>
    </w:p>
    <w:bookmarkStart w:name="z89" w:id="30"/>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21-қосымша         </w:t>
      </w:r>
    </w:p>
    <w:bookmarkEnd w:id="30"/>
    <w:p>
      <w:pPr>
        <w:spacing w:after="0"/>
        <w:ind w:left="0"/>
        <w:jc w:val="both"/>
      </w:pPr>
      <w:r>
        <w:rPr>
          <w:rFonts w:ascii="Times New Roman"/>
          <w:b w:val="false"/>
          <w:i w:val="false"/>
          <w:color w:val="000000"/>
          <w:sz w:val="28"/>
        </w:rPr>
        <w:t>Ауданның коды 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 облысы бойынша</w:t>
      </w:r>
      <w:r>
        <w:br/>
      </w:r>
      <w:r>
        <w:rPr>
          <w:rFonts w:ascii="Times New Roman"/>
          <w:b w:val="false"/>
          <w:i w:val="false"/>
          <w:color w:val="000000"/>
          <w:sz w:val="28"/>
        </w:rPr>
        <w:t>
____________________ Мемлекеттік корпорация бөлімшесі</w:t>
      </w:r>
    </w:p>
    <w:p>
      <w:pPr>
        <w:spacing w:after="0"/>
        <w:ind w:left="0"/>
        <w:jc w:val="left"/>
      </w:pPr>
      <w:r>
        <w:rPr>
          <w:rFonts w:ascii="Times New Roman"/>
          <w:b/>
          <w:i w:val="false"/>
          <w:color w:val="000000"/>
        </w:rPr>
        <w:t xml:space="preserve"> Еңбек, әлеуметтiк қорғау және көші-қон комитетінің</w:t>
      </w:r>
      <w:r>
        <w:br/>
      </w:r>
      <w:r>
        <w:rPr>
          <w:rFonts w:ascii="Times New Roman"/>
          <w:b/>
          <w:i w:val="false"/>
          <w:color w:val="000000"/>
        </w:rPr>
        <w:t>
________________________ облысы бойынша департаментi</w:t>
      </w:r>
    </w:p>
    <w:p>
      <w:pPr>
        <w:spacing w:after="0"/>
        <w:ind w:left="0"/>
        <w:jc w:val="both"/>
      </w:pPr>
      <w:r>
        <w:rPr>
          <w:rFonts w:ascii="Times New Roman"/>
          <w:b w:val="false"/>
          <w:i w:val="false"/>
          <w:color w:val="000000"/>
          <w:sz w:val="28"/>
        </w:rPr>
        <w:t>      Жеке сәйкестендіру нөмірі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тұратын,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(мекенжайы бойынша тұрған)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тегі, аты, әкесінің аты (бар болса),</w:t>
      </w:r>
      <w:r>
        <w:br/>
      </w:r>
      <w:r>
        <w:rPr>
          <w:rFonts w:ascii="Times New Roman"/>
          <w:b w:val="false"/>
          <w:i w:val="false"/>
          <w:color w:val="000000"/>
          <w:sz w:val="28"/>
        </w:rPr>
        <w:t>
туған күні)</w:t>
      </w:r>
      <w:r>
        <w:br/>
      </w:r>
      <w:r>
        <w:rPr>
          <w:rFonts w:ascii="Times New Roman"/>
          <w:b w:val="false"/>
          <w:i w:val="false"/>
          <w:color w:val="000000"/>
          <w:sz w:val="28"/>
        </w:rPr>
        <w:t>
бiржолғы ақшалай өтемақы және отбасы мүшелеріне біржолғы</w:t>
      </w:r>
      <w:r>
        <w:br/>
      </w:r>
      <w:r>
        <w:rPr>
          <w:rFonts w:ascii="Times New Roman"/>
          <w:b w:val="false"/>
          <w:i w:val="false"/>
          <w:color w:val="000000"/>
          <w:sz w:val="28"/>
        </w:rPr>
        <w:t>
жәрдемақы (қажетінің асты сызылсын) тағайындауды сұраймын.</w:t>
      </w:r>
      <w:r>
        <w:br/>
      </w:r>
      <w:r>
        <w:rPr>
          <w:rFonts w:ascii="Times New Roman"/>
          <w:b w:val="false"/>
          <w:i w:val="false"/>
          <w:color w:val="000000"/>
          <w:sz w:val="28"/>
        </w:rPr>
        <w:t>
Бiржолғы ақшалай өтемақы және отбасы мүшелеріне біржолғы жәрдемақы</w:t>
      </w:r>
      <w:r>
        <w:br/>
      </w:r>
      <w:r>
        <w:rPr>
          <w:rFonts w:ascii="Times New Roman"/>
          <w:b w:val="false"/>
          <w:i w:val="false"/>
          <w:color w:val="000000"/>
          <w:sz w:val="28"/>
        </w:rPr>
        <w:t>
(қажетінің асты сызылсын) _____________________ банк филиалының</w:t>
      </w:r>
      <w:r>
        <w:br/>
      </w:r>
      <w:r>
        <w:rPr>
          <w:rFonts w:ascii="Times New Roman"/>
          <w:b w:val="false"/>
          <w:i w:val="false"/>
          <w:color w:val="000000"/>
          <w:sz w:val="28"/>
        </w:rPr>
        <w:t>
№ __________, «Қазпочта» АҚ-ның №________ банк шотына аударуды</w:t>
      </w:r>
      <w:r>
        <w:br/>
      </w:r>
      <w:r>
        <w:rPr>
          <w:rFonts w:ascii="Times New Roman"/>
          <w:b w:val="false"/>
          <w:i w:val="false"/>
          <w:color w:val="000000"/>
          <w:sz w:val="28"/>
        </w:rPr>
        <w:t>
сұраймын.</w:t>
      </w:r>
      <w:r>
        <w:br/>
      </w:r>
      <w:r>
        <w:rPr>
          <w:rFonts w:ascii="Times New Roman"/>
          <w:b w:val="false"/>
          <w:i w:val="false"/>
          <w:color w:val="000000"/>
          <w:sz w:val="28"/>
        </w:rPr>
        <w:t>
Бiржолғы ақшалай өтемақы және отбасы мүшелеріне біржолғы жәрдемақы</w:t>
      </w:r>
      <w:r>
        <w:br/>
      </w:r>
      <w:r>
        <w:rPr>
          <w:rFonts w:ascii="Times New Roman"/>
          <w:b w:val="false"/>
          <w:i w:val="false"/>
          <w:color w:val="000000"/>
          <w:sz w:val="28"/>
        </w:rPr>
        <w:t>
(қажетінің асты сызылсын) қажетті менің дербес деректерімді жинауға</w:t>
      </w:r>
      <w:r>
        <w:br/>
      </w:r>
      <w:r>
        <w:rPr>
          <w:rFonts w:ascii="Times New Roman"/>
          <w:b w:val="false"/>
          <w:i w:val="false"/>
          <w:color w:val="000000"/>
          <w:sz w:val="28"/>
        </w:rPr>
        <w:t>
және өңдеуге келісім беремін.</w:t>
      </w:r>
    </w:p>
    <w:p>
      <w:pPr>
        <w:spacing w:after="0"/>
        <w:ind w:left="0"/>
        <w:jc w:val="left"/>
      </w:pPr>
      <w:r>
        <w:rPr>
          <w:rFonts w:ascii="Times New Roman"/>
          <w:b/>
          <w:i w:val="false"/>
          <w:color w:val="000000"/>
        </w:rPr>
        <w:t xml:space="preserve">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2632"/>
        <w:gridCol w:w="4154"/>
        <w:gridCol w:w="5649"/>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 ұялы телефон __________ Е-mail ________________</w:t>
      </w:r>
      <w:r>
        <w:br/>
      </w:r>
      <w:r>
        <w:rPr>
          <w:rFonts w:ascii="Times New Roman"/>
          <w:b w:val="false"/>
          <w:i w:val="false"/>
          <w:color w:val="000000"/>
          <w:sz w:val="28"/>
        </w:rPr>
        <w:t>
Өтініш берген күні: 20__ жылғы «___» ____________</w:t>
      </w:r>
      <w:r>
        <w:br/>
      </w:r>
      <w:r>
        <w:rPr>
          <w:rFonts w:ascii="Times New Roman"/>
          <w:b w:val="false"/>
          <w:i w:val="false"/>
          <w:color w:val="000000"/>
          <w:sz w:val="28"/>
        </w:rPr>
        <w:t>
Өтініш берушінің қолы ____________________</w:t>
      </w:r>
      <w:r>
        <w:br/>
      </w:r>
      <w:r>
        <w:rPr>
          <w:rFonts w:ascii="Times New Roman"/>
          <w:b w:val="false"/>
          <w:i w:val="false"/>
          <w:color w:val="000000"/>
          <w:sz w:val="28"/>
        </w:rPr>
        <w:t>
Азамат ______________________________________________________ өтініші</w:t>
      </w:r>
      <w:r>
        <w:br/>
      </w:r>
      <w:r>
        <w:rPr>
          <w:rFonts w:ascii="Times New Roman"/>
          <w:b w:val="false"/>
          <w:i w:val="false"/>
          <w:color w:val="000000"/>
          <w:sz w:val="28"/>
        </w:rPr>
        <w:t>
№_____болып тіркеледі, құжаттар қабылданған күн 20___ жылғы «___»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w:t>
      </w:r>
      <w:r>
        <w:br/>
      </w:r>
      <w:r>
        <w:rPr>
          <w:rFonts w:ascii="Times New Roman"/>
          <w:b w:val="false"/>
          <w:i w:val="false"/>
          <w:color w:val="000000"/>
          <w:sz w:val="28"/>
        </w:rPr>
        <w:t>
(бар болса) және қолы)</w:t>
      </w:r>
    </w:p>
    <w:bookmarkStart w:name="z90" w:id="31"/>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22-қосымша         </w:t>
      </w:r>
    </w:p>
    <w:bookmarkEnd w:id="31"/>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______________ облысы</w:t>
      </w:r>
    </w:p>
    <w:p>
      <w:pPr>
        <w:spacing w:after="0"/>
        <w:ind w:left="0"/>
        <w:jc w:val="left"/>
      </w:pPr>
      <w:r>
        <w:rPr>
          <w:rFonts w:ascii="Times New Roman"/>
          <w:b/>
          <w:i w:val="false"/>
          <w:color w:val="000000"/>
        </w:rPr>
        <w:t xml:space="preserve"> Еңбек, әлеуметтiк қорғау және көші-қон комитетінің</w:t>
      </w:r>
      <w:r>
        <w:br/>
      </w:r>
      <w:r>
        <w:rPr>
          <w:rFonts w:ascii="Times New Roman"/>
          <w:b/>
          <w:i w:val="false"/>
          <w:color w:val="000000"/>
        </w:rPr>
        <w:t>
________________________ облысы бойынша департаментi</w:t>
      </w:r>
      <w:r>
        <w:br/>
      </w:r>
      <w:r>
        <w:rPr>
          <w:rFonts w:ascii="Times New Roman"/>
          <w:b/>
          <w:i w:val="false"/>
          <w:color w:val="000000"/>
        </w:rPr>
        <w:t>
20__ жылғы «___» _________ № _______ шешiмі</w:t>
      </w:r>
    </w:p>
    <w:p>
      <w:pPr>
        <w:spacing w:after="0"/>
        <w:ind w:left="0"/>
        <w:jc w:val="both"/>
      </w:pPr>
      <w:r>
        <w:rPr>
          <w:rFonts w:ascii="Times New Roman"/>
          <w:b w:val="false"/>
          <w:i w:val="false"/>
          <w:color w:val="000000"/>
          <w:sz w:val="28"/>
        </w:rPr>
        <w:t>      Қайтыс болған алушы iсiнiң № ___________</w:t>
      </w:r>
      <w:r>
        <w:br/>
      </w:r>
      <w:r>
        <w:rPr>
          <w:rFonts w:ascii="Times New Roman"/>
          <w:b w:val="false"/>
          <w:i w:val="false"/>
          <w:color w:val="000000"/>
          <w:sz w:val="28"/>
        </w:rPr>
        <w:t>
Бiржолғы ақшалай өтемақы және отбасы мүшелеріне біржолғы жәрдемақы</w:t>
      </w:r>
      <w:r>
        <w:br/>
      </w:r>
      <w:r>
        <w:rPr>
          <w:rFonts w:ascii="Times New Roman"/>
          <w:b w:val="false"/>
          <w:i w:val="false"/>
          <w:color w:val="000000"/>
          <w:sz w:val="28"/>
        </w:rPr>
        <w:t>
(қажетінің асты сызылсын) тағайындау (тағайындаудан бас тарту) туралы</w:t>
      </w:r>
    </w:p>
    <w:p>
      <w:pPr>
        <w:spacing w:after="0"/>
        <w:ind w:left="0"/>
        <w:jc w:val="both"/>
      </w:pPr>
      <w:r>
        <w:rPr>
          <w:rFonts w:ascii="Times New Roman"/>
          <w:b w:val="false"/>
          <w:i w:val="false"/>
          <w:color w:val="000000"/>
          <w:sz w:val="28"/>
        </w:rPr>
        <w:t>      1. Азамат (ша) (заңды тұлғаға)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(алушының тегі, аты, әкесінің аты (бар болса)/заңды тұлғаның атауы)</w:t>
      </w:r>
      <w:r>
        <w:br/>
      </w:r>
      <w:r>
        <w:rPr>
          <w:rFonts w:ascii="Times New Roman"/>
          <w:b w:val="false"/>
          <w:i w:val="false"/>
          <w:color w:val="000000"/>
          <w:sz w:val="28"/>
        </w:rPr>
        <w:t>
Өтініш берген күні 20__ жылғы «___» ___________ № _____</w:t>
      </w:r>
    </w:p>
    <w:p>
      <w:pPr>
        <w:spacing w:after="0"/>
        <w:ind w:left="0"/>
        <w:jc w:val="both"/>
      </w:pPr>
      <w:r>
        <w:rPr>
          <w:rFonts w:ascii="Times New Roman"/>
          <w:b w:val="false"/>
          <w:i w:val="false"/>
          <w:color w:val="000000"/>
          <w:sz w:val="28"/>
        </w:rPr>
        <w:t>      Азамат (ша)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алушының тегі, аты, әкесінің аты (бар болса) қайтыс</w:t>
      </w:r>
      <w:r>
        <w:br/>
      </w:r>
      <w:r>
        <w:rPr>
          <w:rFonts w:ascii="Times New Roman"/>
          <w:b w:val="false"/>
          <w:i w:val="false"/>
          <w:color w:val="000000"/>
          <w:sz w:val="28"/>
        </w:rPr>
        <w:t>
болған күнi 20__ жылғы «___» __________ __________</w:t>
      </w:r>
      <w:r>
        <w:br/>
      </w:r>
      <w:r>
        <w:rPr>
          <w:rFonts w:ascii="Times New Roman"/>
          <w:b w:val="false"/>
          <w:i w:val="false"/>
          <w:color w:val="000000"/>
          <w:sz w:val="28"/>
        </w:rPr>
        <w:t xml:space="preserve">
Бiржолғы ақшалай өтемақы «Құқық қорғау қызметі туралы» 2011 жылғы </w:t>
      </w:r>
      <w:r>
        <w:br/>
      </w:r>
      <w:r>
        <w:rPr>
          <w:rFonts w:ascii="Times New Roman"/>
          <w:b w:val="false"/>
          <w:i w:val="false"/>
          <w:color w:val="000000"/>
          <w:sz w:val="28"/>
        </w:rPr>
        <w:t>
6 қаңтардағы Қазақстан Республикасы Заңының </w:t>
      </w:r>
      <w:r>
        <w:rPr>
          <w:rFonts w:ascii="Times New Roman"/>
          <w:b w:val="false"/>
          <w:i w:val="false"/>
          <w:color w:val="000000"/>
          <w:sz w:val="28"/>
        </w:rPr>
        <w:t>67-бабына</w:t>
      </w:r>
      <w:r>
        <w:rPr>
          <w:rFonts w:ascii="Times New Roman"/>
          <w:b w:val="false"/>
          <w:i w:val="false"/>
          <w:color w:val="000000"/>
          <w:sz w:val="28"/>
        </w:rPr>
        <w:t xml:space="preserve"> сәйкес</w:t>
      </w:r>
      <w:r>
        <w:br/>
      </w:r>
      <w:r>
        <w:rPr>
          <w:rFonts w:ascii="Times New Roman"/>
          <w:b w:val="false"/>
          <w:i w:val="false"/>
          <w:color w:val="000000"/>
          <w:sz w:val="28"/>
        </w:rPr>
        <w:t>
тағайындалсын.</w:t>
      </w:r>
      <w:r>
        <w:br/>
      </w:r>
      <w:r>
        <w:rPr>
          <w:rFonts w:ascii="Times New Roman"/>
          <w:b w:val="false"/>
          <w:i w:val="false"/>
          <w:color w:val="000000"/>
          <w:sz w:val="28"/>
        </w:rPr>
        <w:t>
      Бiржолғы ақшалай өтемақының мөлшерi 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 Азамат (ша)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(алушының отбасы мүшелерінің тегі, аты, әкесінің аты (бар болса)</w:t>
      </w:r>
      <w:r>
        <w:br/>
      </w:r>
      <w:r>
        <w:rPr>
          <w:rFonts w:ascii="Times New Roman"/>
          <w:b w:val="false"/>
          <w:i w:val="false"/>
          <w:color w:val="000000"/>
          <w:sz w:val="28"/>
        </w:rPr>
        <w:t xml:space="preserve">
Отбасы мүшелеріне біржолғы жәрдемақы «Құқық қорғау қызметі туралы» </w:t>
      </w:r>
      <w:r>
        <w:br/>
      </w:r>
      <w:r>
        <w:rPr>
          <w:rFonts w:ascii="Times New Roman"/>
          <w:b w:val="false"/>
          <w:i w:val="false"/>
          <w:color w:val="000000"/>
          <w:sz w:val="28"/>
        </w:rPr>
        <w:t>
      2011 жылғы 6 қаңтардағы Қазақстан Республикасы Заңының</w:t>
      </w:r>
      <w:r>
        <w:br/>
      </w:r>
      <w:r>
        <w:rPr>
          <w:rFonts w:ascii="Times New Roman"/>
          <w:b w:val="false"/>
          <w:i w:val="false"/>
          <w:color w:val="000000"/>
          <w:sz w:val="28"/>
        </w:rPr>
        <w:t>
</w:t>
      </w:r>
      <w:r>
        <w:rPr>
          <w:rFonts w:ascii="Times New Roman"/>
          <w:b w:val="false"/>
          <w:i w:val="false"/>
          <w:color w:val="000000"/>
          <w:sz w:val="28"/>
        </w:rPr>
        <w:t>69-бабына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Отбасы мүшелеріне біржолғы жәрдемақының мөлшерi 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Департамент басшысы 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Басқарма (бөлiм) басшысы 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Маман 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Шешiмнiң жобасын дайындаған:</w:t>
      </w:r>
      <w:r>
        <w:br/>
      </w:r>
      <w:r>
        <w:rPr>
          <w:rFonts w:ascii="Times New Roman"/>
          <w:b w:val="false"/>
          <w:i w:val="false"/>
          <w:color w:val="000000"/>
          <w:sz w:val="28"/>
        </w:rPr>
        <w:t>
Мемлекеттік корпорацияның облыстық филиалының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корпорацияның облыстық филиалының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Мемлекеттік корпорация бөлiмшесiнiң маманы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bookmarkStart w:name="z91" w:id="32"/>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23-қосымша         </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(Мемлекеттік корпорацияның филиалы)</w:t>
      </w:r>
      <w:r>
        <w:br/>
      </w:r>
      <w:r>
        <w:rPr>
          <w:rFonts w:ascii="Times New Roman"/>
          <w:b/>
          <w:i w:val="false"/>
          <w:color w:val="000000"/>
        </w:rPr>
        <w:t>
Бiржолғы ақшалай өтемақыға және отбасы</w:t>
      </w:r>
      <w:r>
        <w:br/>
      </w:r>
      <w:r>
        <w:rPr>
          <w:rFonts w:ascii="Times New Roman"/>
          <w:b/>
          <w:i w:val="false"/>
          <w:color w:val="000000"/>
        </w:rPr>
        <w:t>
мүшелеріне біржолғы жәрдемақыға</w:t>
      </w:r>
      <w:r>
        <w:br/>
      </w:r>
      <w:r>
        <w:rPr>
          <w:rFonts w:ascii="Times New Roman"/>
          <w:b/>
          <w:i w:val="false"/>
          <w:color w:val="000000"/>
        </w:rPr>
        <w:t>
өтiнiм</w:t>
      </w:r>
      <w:r>
        <w:br/>
      </w:r>
      <w:r>
        <w:rPr>
          <w:rFonts w:ascii="Times New Roman"/>
          <w:b/>
          <w:i w:val="false"/>
          <w:color w:val="000000"/>
        </w:rPr>
        <w:t>
20 ___жылғы «___» 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2534"/>
        <w:gridCol w:w="2377"/>
        <w:gridCol w:w="1589"/>
        <w:gridCol w:w="1680"/>
        <w:gridCol w:w="1590"/>
        <w:gridCol w:w="1635"/>
        <w:gridCol w:w="1793"/>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зейнеткердiң (жәрдемақы алушының) тегі, аты, әкесінің аты (бар болса)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ақшалай өтемақы және отбасы мүшелеріне біржолғы жәрдемақы алушының тегі, аты, әкесінің аты (бар болса)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атауы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шотынның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тәсiлi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бөлiмшенiң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Төленетiн сома</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(қолдары)</w:t>
      </w:r>
      <w:r>
        <w:br/>
      </w:r>
      <w:r>
        <w:rPr>
          <w:rFonts w:ascii="Times New Roman"/>
          <w:b w:val="false"/>
          <w:i w:val="false"/>
          <w:color w:val="000000"/>
          <w:sz w:val="28"/>
        </w:rPr>
        <w:t>
______________________</w:t>
      </w:r>
      <w:r>
        <w:br/>
      </w:r>
      <w:r>
        <w:rPr>
          <w:rFonts w:ascii="Times New Roman"/>
          <w:b w:val="false"/>
          <w:i w:val="false"/>
          <w:color w:val="000000"/>
          <w:sz w:val="28"/>
        </w:rPr>
        <w:t>
(қолдары)</w:t>
      </w:r>
      <w:r>
        <w:br/>
      </w:r>
      <w:r>
        <w:rPr>
          <w:rFonts w:ascii="Times New Roman"/>
          <w:b w:val="false"/>
          <w:i w:val="false"/>
          <w:color w:val="000000"/>
          <w:sz w:val="28"/>
        </w:rPr>
        <w:t>
______________________</w:t>
      </w:r>
      <w:r>
        <w:br/>
      </w:r>
      <w:r>
        <w:rPr>
          <w:rFonts w:ascii="Times New Roman"/>
          <w:b w:val="false"/>
          <w:i w:val="false"/>
          <w:color w:val="000000"/>
          <w:sz w:val="28"/>
        </w:rPr>
        <w:t>
(қолдары)</w:t>
      </w:r>
    </w:p>
    <w:bookmarkStart w:name="z92" w:id="33"/>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24-қосымша         </w:t>
      </w:r>
    </w:p>
    <w:bookmarkEnd w:id="3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(Мемлекеттік корпорацияның филиалы)</w:t>
      </w:r>
      <w:r>
        <w:br/>
      </w:r>
      <w:r>
        <w:rPr>
          <w:rFonts w:ascii="Times New Roman"/>
          <w:b/>
          <w:i w:val="false"/>
          <w:color w:val="000000"/>
        </w:rPr>
        <w:t>
Бiржолғы ақшалай өтемақыға</w:t>
      </w:r>
      <w:r>
        <w:br/>
      </w:r>
      <w:r>
        <w:rPr>
          <w:rFonts w:ascii="Times New Roman"/>
          <w:b/>
          <w:i w:val="false"/>
          <w:color w:val="000000"/>
        </w:rPr>
        <w:t>
өтiнiм</w:t>
      </w:r>
      <w:r>
        <w:br/>
      </w:r>
      <w:r>
        <w:rPr>
          <w:rFonts w:ascii="Times New Roman"/>
          <w:b/>
          <w:i w:val="false"/>
          <w:color w:val="000000"/>
        </w:rPr>
        <w:t>
20__ жылғы «___» _________№ ______________</w:t>
      </w:r>
    </w:p>
    <w:p>
      <w:pPr>
        <w:spacing w:after="0"/>
        <w:ind w:left="0"/>
        <w:jc w:val="both"/>
      </w:pPr>
      <w:r>
        <w:rPr>
          <w:rFonts w:ascii="Times New Roman"/>
          <w:b w:val="false"/>
          <w:i w:val="false"/>
          <w:color w:val="000000"/>
          <w:sz w:val="28"/>
        </w:rPr>
        <w:t>      (Заңды тұлғалар,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598"/>
        <w:gridCol w:w="1349"/>
        <w:gridCol w:w="1145"/>
        <w:gridCol w:w="1146"/>
        <w:gridCol w:w="1734"/>
        <w:gridCol w:w="1825"/>
        <w:gridCol w:w="1711"/>
        <w:gridCol w:w="2188"/>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корпорация бөлiмшесiнiң коды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деректемелерi</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адамдардың саны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айға қажеттілік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арналған ақшалай қаражатқа жалпы қажеттiлiк</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корпорация филиалының директоры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бухгалтер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Бөлiм бастығы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_____________________________________________________________________</w:t>
      </w:r>
    </w:p>
    <w:bookmarkStart w:name="z93" w:id="34"/>
    <w:p>
      <w:pPr>
        <w:spacing w:after="0"/>
        <w:ind w:left="0"/>
        <w:jc w:val="both"/>
      </w:pP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(әскери прокуратура органдарын</w:t>
      </w:r>
      <w:r>
        <w:br/>
      </w:r>
      <w:r>
        <w:rPr>
          <w:rFonts w:ascii="Times New Roman"/>
          <w:b w:val="false"/>
          <w:i w:val="false"/>
          <w:color w:val="000000"/>
          <w:sz w:val="28"/>
        </w:rPr>
        <w:t xml:space="preserve">
қоспағанда) қызмет өткерген </w:t>
      </w:r>
      <w:r>
        <w:br/>
      </w:r>
      <w:r>
        <w:rPr>
          <w:rFonts w:ascii="Times New Roman"/>
          <w:b w:val="false"/>
          <w:i w:val="false"/>
          <w:color w:val="000000"/>
          <w:sz w:val="28"/>
        </w:rPr>
        <w:t>
қызметкерлерге еңбек сіңірген</w:t>
      </w:r>
      <w:r>
        <w:br/>
      </w:r>
      <w:r>
        <w:rPr>
          <w:rFonts w:ascii="Times New Roman"/>
          <w:b w:val="false"/>
          <w:i w:val="false"/>
          <w:color w:val="000000"/>
          <w:sz w:val="28"/>
        </w:rPr>
        <w:t xml:space="preserve">
жылдары үшін зейнетақы   </w:t>
      </w:r>
      <w:r>
        <w:br/>
      </w:r>
      <w:r>
        <w:rPr>
          <w:rFonts w:ascii="Times New Roman"/>
          <w:b w:val="false"/>
          <w:i w:val="false"/>
          <w:color w:val="000000"/>
          <w:sz w:val="28"/>
        </w:rPr>
        <w:t xml:space="preserve">
төлемдерiн тағайындау және </w:t>
      </w:r>
      <w:r>
        <w:br/>
      </w:r>
      <w:r>
        <w:rPr>
          <w:rFonts w:ascii="Times New Roman"/>
          <w:b w:val="false"/>
          <w:i w:val="false"/>
          <w:color w:val="000000"/>
          <w:sz w:val="28"/>
        </w:rPr>
        <w:t xml:space="preserve">
оларды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25-қосымша         </w:t>
      </w:r>
    </w:p>
    <w:bookmarkEnd w:id="3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 ____________ жерлеуге бiржолғы</w:t>
      </w:r>
      <w:r>
        <w:br/>
      </w:r>
      <w:r>
        <w:rPr>
          <w:rFonts w:ascii="Times New Roman"/>
          <w:b/>
          <w:i w:val="false"/>
          <w:color w:val="000000"/>
        </w:rPr>
        <w:t>
төлемдi төлеуге ________ облысы ________ ауданының</w:t>
      </w:r>
      <w:r>
        <w:br/>
      </w:r>
      <w:r>
        <w:rPr>
          <w:rFonts w:ascii="Times New Roman"/>
          <w:b/>
          <w:i w:val="false"/>
          <w:color w:val="000000"/>
        </w:rPr>
        <w:t>
бiржолғы ақшалай өтемақы және отбасы мүшелеріне</w:t>
      </w:r>
      <w:r>
        <w:br/>
      </w:r>
      <w:r>
        <w:rPr>
          <w:rFonts w:ascii="Times New Roman"/>
          <w:b/>
          <w:i w:val="false"/>
          <w:color w:val="000000"/>
        </w:rPr>
        <w:t>
біржолғы жәрдемақы төлемді алушылардың</w:t>
      </w:r>
      <w:r>
        <w:br/>
      </w:r>
      <w:r>
        <w:rPr>
          <w:rFonts w:ascii="Times New Roman"/>
          <w:b/>
          <w:i w:val="false"/>
          <w:color w:val="000000"/>
        </w:rPr>
        <w:t>
№ _______ тiзiм-ведомосі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672"/>
        <w:gridCol w:w="1498"/>
        <w:gridCol w:w="1498"/>
        <w:gridCol w:w="1689"/>
        <w:gridCol w:w="1283"/>
        <w:gridCol w:w="1862"/>
        <w:gridCol w:w="1957"/>
        <w:gridCol w:w="1674"/>
      </w:tblGrid>
      <w:tr>
        <w:trPr>
          <w:trHeight w:val="3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iсiнiң нөмiрi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адамның деректерi</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Жерлеудi жүзеге асырған заңды тұлғаның атауы</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ақшалай өтемақы және отбасы мүшелеріне біржолғы жәрдемақы сомасы</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Салт-жора қызметтерін көрсету шартының № және күнi</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корпорация бөлiмшесiнiң бастығы</w:t>
      </w:r>
      <w:r>
        <w:br/>
      </w:r>
      <w:r>
        <w:rPr>
          <w:rFonts w:ascii="Times New Roman"/>
          <w:b w:val="false"/>
          <w:i w:val="false"/>
          <w:color w:val="000000"/>
          <w:sz w:val="28"/>
        </w:rPr>
        <w:t>
      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