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f89b" w14:textId="0c5f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"Алдағы уақытта жұмыстан босатылатын қызметкерлер туралы мәліметтер" әкімшілік деректерін жинауға арналған нысанды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1 сәуірдегі № 138-ө бұйрығы. Қазақстан Республикасының Әділет министрлігінде 2014 жылы 5 мамырда № 9398 тіркелді. Күші жойылды - Қазақстан Республикасы Еңбек және халықты әлеуметтік қорғау министрінің 2017 жылғы 8 желтоқсандағы № 423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08.12.2017 </w:t>
      </w:r>
      <w:r>
        <w:rPr>
          <w:rFonts w:ascii="Times New Roman"/>
          <w:b w:val="false"/>
          <w:i w:val="false"/>
          <w:color w:val="ff0000"/>
          <w:sz w:val="28"/>
        </w:rPr>
        <w:t>№ 423</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 16-бабының </w:t>
      </w:r>
      <w:r>
        <w:rPr>
          <w:rFonts w:ascii="Times New Roman"/>
          <w:b w:val="false"/>
          <w:i w:val="false"/>
          <w:color w:val="000000"/>
          <w:sz w:val="28"/>
        </w:rPr>
        <w:t>25) тармақшасына</w:t>
      </w:r>
      <w:r>
        <w:rPr>
          <w:rFonts w:ascii="Times New Roman"/>
          <w:b w:val="false"/>
          <w:i w:val="false"/>
          <w:color w:val="000000"/>
          <w:sz w:val="28"/>
        </w:rPr>
        <w:t xml:space="preserve">, "Халықты жұмыспен қамту туралы" 2001 жылғы 23 қаңтардағы Қазақстан Республикасының Заңы 9-бабының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"Алдағы уақытта жұмыстан босатылатын қызметкерлер туралы мәліметтер" әкімшілік деректерін жинауға арналған нысан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бекітілсін.</w:t>
      </w:r>
    </w:p>
    <w:bookmarkEnd w:id="1"/>
    <w:bookmarkStart w:name="z3" w:id="2"/>
    <w:p>
      <w:pPr>
        <w:spacing w:after="0"/>
        <w:ind w:left="0"/>
        <w:jc w:val="both"/>
      </w:pPr>
      <w:r>
        <w:rPr>
          <w:rFonts w:ascii="Times New Roman"/>
          <w:b w:val="false"/>
          <w:i w:val="false"/>
          <w:color w:val="000000"/>
          <w:sz w:val="28"/>
        </w:rPr>
        <w:t>
      2. Халықты жұмыспен қамту департаменті:</w:t>
      </w:r>
    </w:p>
    <w:bookmarkEnd w:id="2"/>
    <w:bookmarkStart w:name="z4" w:id="3"/>
    <w:p>
      <w:pPr>
        <w:spacing w:after="0"/>
        <w:ind w:left="0"/>
        <w:jc w:val="both"/>
      </w:pPr>
      <w:r>
        <w:rPr>
          <w:rFonts w:ascii="Times New Roman"/>
          <w:b w:val="false"/>
          <w:i w:val="false"/>
          <w:color w:val="000000"/>
          <w:sz w:val="28"/>
        </w:rPr>
        <w:t xml:space="preserve">
      1) заңнамада белгіленген тәртіппен Қазақстан Республикасы Әділет министрлігінде осы бұйрықтың мемлекеттік тіркелуін;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Еңбек және халықты әлеуметтік қорғау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бұйрықты облыстардың, Астана мен Алматы қалаларының жұмыспен қамтуды үйлестіру және әлеуметтік бағдарламалар басқармаларының назарына жеткізуді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Қ.Б. Әбсаттаровқа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bookmarkStart w:name="z10" w:id="9"/>
          <w:p>
            <w:pPr>
              <w:spacing w:after="20"/>
              <w:ind w:left="20"/>
              <w:jc w:val="both"/>
            </w:pPr>
            <w:r>
              <w:rPr>
                <w:rFonts w:ascii="Times New Roman"/>
                <w:b w:val="false"/>
                <w:i w:val="false"/>
                <w:color w:val="000000"/>
                <w:sz w:val="20"/>
              </w:rPr>
              <w:t>
Министр</w:t>
            </w:r>
          </w:p>
          <w:bookmarkEnd w:id="9"/>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агенттігінің төрағасы</w:t>
      </w:r>
    </w:p>
    <w:p>
      <w:pPr>
        <w:spacing w:after="0"/>
        <w:ind w:left="0"/>
        <w:jc w:val="both"/>
      </w:pPr>
      <w:r>
        <w:rPr>
          <w:rFonts w:ascii="Times New Roman"/>
          <w:b w:val="false"/>
          <w:i w:val="false"/>
          <w:color w:val="000000"/>
          <w:sz w:val="28"/>
        </w:rPr>
        <w:t>
      _______________ Ә. Смайылов</w:t>
      </w:r>
    </w:p>
    <w:p>
      <w:pPr>
        <w:spacing w:after="0"/>
        <w:ind w:left="0"/>
        <w:jc w:val="both"/>
      </w:pPr>
      <w:r>
        <w:rPr>
          <w:rFonts w:ascii="Times New Roman"/>
          <w:b w:val="false"/>
          <w:i w:val="false"/>
          <w:color w:val="000000"/>
          <w:sz w:val="28"/>
        </w:rPr>
        <w:t>
      2014 жылғы 2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2014 жылғы 1 сәуірдегі</w:t>
            </w:r>
            <w:r>
              <w:br/>
            </w:r>
            <w:r>
              <w:rPr>
                <w:rFonts w:ascii="Times New Roman"/>
                <w:b w:val="false"/>
                <w:i w:val="false"/>
                <w:color w:val="000000"/>
                <w:sz w:val="20"/>
              </w:rPr>
              <w:t>№ 138-ө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2" w:id="10"/>
    <w:p>
      <w:pPr>
        <w:spacing w:after="0"/>
        <w:ind w:left="0"/>
        <w:jc w:val="left"/>
      </w:pPr>
      <w:r>
        <w:rPr>
          <w:rFonts w:ascii="Times New Roman"/>
          <w:b/>
          <w:i w:val="false"/>
          <w:color w:val="000000"/>
        </w:rPr>
        <w:t xml:space="preserve"> Алдағы уақытта жұмыстан босатылатын қызметкерлер</w:t>
      </w:r>
      <w:r>
        <w:br/>
      </w:r>
      <w:r>
        <w:rPr>
          <w:rFonts w:ascii="Times New Roman"/>
          <w:b/>
          <w:i w:val="false"/>
          <w:color w:val="000000"/>
        </w:rPr>
        <w:t>туралы мәліметтер Есепті кезең 20 ___ жылдың ____ айы</w:t>
      </w:r>
    </w:p>
    <w:bookmarkEnd w:id="10"/>
    <w:p>
      <w:pPr>
        <w:spacing w:after="0"/>
        <w:ind w:left="0"/>
        <w:jc w:val="both"/>
      </w:pPr>
      <w:r>
        <w:rPr>
          <w:rFonts w:ascii="Times New Roman"/>
          <w:b w:val="false"/>
          <w:i w:val="false"/>
          <w:color w:val="000000"/>
          <w:sz w:val="28"/>
        </w:rPr>
        <w:t>
      Индексі: 1-жұмыстан босату</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Ұсынушылар: Қызметкерлерді жұмыстан босатуды жоспарлап отырған кәсіпорындар</w:t>
      </w:r>
    </w:p>
    <w:p>
      <w:pPr>
        <w:spacing w:after="0"/>
        <w:ind w:left="0"/>
        <w:jc w:val="both"/>
      </w:pPr>
      <w:r>
        <w:rPr>
          <w:rFonts w:ascii="Times New Roman"/>
          <w:b w:val="false"/>
          <w:i w:val="false"/>
          <w:color w:val="000000"/>
          <w:sz w:val="28"/>
        </w:rPr>
        <w:t>
      Мәліметтер өңірлік жұмыспен қамту органдарына ұсынылады</w:t>
      </w:r>
    </w:p>
    <w:p>
      <w:pPr>
        <w:spacing w:after="0"/>
        <w:ind w:left="0"/>
        <w:jc w:val="both"/>
      </w:pPr>
      <w:r>
        <w:rPr>
          <w:rFonts w:ascii="Times New Roman"/>
          <w:b w:val="false"/>
          <w:i w:val="false"/>
          <w:color w:val="000000"/>
          <w:sz w:val="28"/>
        </w:rPr>
        <w:t>
      Ұсыну мерзімі: есепті айдың 1-күніне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133"/>
        <w:gridCol w:w="1436"/>
        <w:gridCol w:w="987"/>
        <w:gridCol w:w="538"/>
        <w:gridCol w:w="1535"/>
        <w:gridCol w:w="842"/>
        <w:gridCol w:w="543"/>
        <w:gridCol w:w="688"/>
        <w:gridCol w:w="836"/>
        <w:gridCol w:w="1387"/>
        <w:gridCol w:w="837"/>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босатылатын қызметкердің тегі, аты, әкесінің аты (қызметкердің келісімімен)</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босатылатын қызметкердің туған күні, айы, жылы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 жоспарланып отырған қызметкердің жынысы</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(қызметкердің білімі туралы құжат бойынша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жұмыс орны бойынша кәсібі (лауазымы)</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жұмыс өтілі</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босатылатын қызметкердің біліктілігі</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қысқартылатын лауазым бойынша еңбекақы мөлшері (теңгемен)</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босатудың күтілетін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кәсіптер сыныптауышы бойынша коды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кәсібінің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_______________ адам</w:t>
      </w:r>
    </w:p>
    <w:p>
      <w:pPr>
        <w:spacing w:after="0"/>
        <w:ind w:left="0"/>
        <w:jc w:val="both"/>
      </w:pPr>
      <w:r>
        <w:rPr>
          <w:rFonts w:ascii="Times New Roman"/>
          <w:b w:val="false"/>
          <w:i w:val="false"/>
          <w:color w:val="000000"/>
          <w:sz w:val="28"/>
        </w:rPr>
        <w:t>
            Нақты жұмыстан босатылған қызметкерлер (жылдың басынан бастап өсу қорытындысымен) ____________________________________________ адам</w:t>
      </w:r>
    </w:p>
    <w:p>
      <w:pPr>
        <w:spacing w:after="0"/>
        <w:ind w:left="0"/>
        <w:jc w:val="both"/>
      </w:pPr>
      <w:r>
        <w:rPr>
          <w:rFonts w:ascii="Times New Roman"/>
          <w:b w:val="false"/>
          <w:i w:val="false"/>
          <w:color w:val="000000"/>
          <w:sz w:val="28"/>
        </w:rPr>
        <w:t>
      Кәсіпорындағы қызметкерлердің тізімдік саны (тізімдерді ұсынған күнге) ________________________________________________________ адам</w:t>
      </w:r>
    </w:p>
    <w:p>
      <w:pPr>
        <w:spacing w:after="0"/>
        <w:ind w:left="0"/>
        <w:jc w:val="both"/>
      </w:pPr>
      <w:r>
        <w:rPr>
          <w:rFonts w:ascii="Times New Roman"/>
          <w:b w:val="false"/>
          <w:i w:val="false"/>
          <w:color w:val="000000"/>
          <w:sz w:val="28"/>
        </w:rPr>
        <w:t>
            Қызметкерлерді жұмыстан болжамды босатудың себебі (кәсіпорынның таратылуы, жұмыс беруші қызметінің тоқтатылуы, қызметкерлер санының немесе штатының қысқартылуы) ________________________________________</w:t>
      </w:r>
    </w:p>
    <w:p>
      <w:pPr>
        <w:spacing w:after="0"/>
        <w:ind w:left="0"/>
        <w:jc w:val="both"/>
      </w:pPr>
      <w:r>
        <w:rPr>
          <w:rFonts w:ascii="Times New Roman"/>
          <w:b w:val="false"/>
          <w:i w:val="false"/>
          <w:color w:val="000000"/>
          <w:sz w:val="28"/>
        </w:rPr>
        <w:t>
            МО күні 20 __ жылғы "____"_____________________________________</w:t>
      </w:r>
    </w:p>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Орындаушы _______________________________ _____________________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Экономикалық қызметтің жалпы сыныптаушы бойынша экономика</w:t>
      </w:r>
    </w:p>
    <w:p>
      <w:pPr>
        <w:spacing w:after="0"/>
        <w:ind w:left="0"/>
        <w:jc w:val="both"/>
      </w:pPr>
      <w:r>
        <w:rPr>
          <w:rFonts w:ascii="Times New Roman"/>
          <w:b w:val="false"/>
          <w:i w:val="false"/>
          <w:color w:val="000000"/>
          <w:sz w:val="28"/>
        </w:rPr>
        <w:t>
            саласы (қызмет түрі)___________________________________________</w:t>
      </w:r>
    </w:p>
    <w:p>
      <w:pPr>
        <w:spacing w:after="0"/>
        <w:ind w:left="0"/>
        <w:jc w:val="both"/>
      </w:pPr>
      <w:r>
        <w:rPr>
          <w:rFonts w:ascii="Times New Roman"/>
          <w:b w:val="false"/>
          <w:i w:val="false"/>
          <w:color w:val="000000"/>
          <w:sz w:val="28"/>
        </w:rPr>
        <w:t>
            Кәсіпорын, мекеме, ұйым 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ЖСН/БСН _______________________________________________________</w:t>
      </w:r>
    </w:p>
    <w:bookmarkStart w:name="z13" w:id="11"/>
    <w:p>
      <w:pPr>
        <w:spacing w:after="0"/>
        <w:ind w:left="0"/>
        <w:jc w:val="both"/>
      </w:pPr>
      <w:r>
        <w:rPr>
          <w:rFonts w:ascii="Times New Roman"/>
          <w:b w:val="false"/>
          <w:i w:val="false"/>
          <w:color w:val="000000"/>
          <w:sz w:val="28"/>
        </w:rPr>
        <w:t>
      Ескертпе:</w:t>
      </w:r>
    </w:p>
    <w:bookmarkEnd w:id="11"/>
    <w:bookmarkStart w:name="z14" w:id="12"/>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bookmarkEnd w:id="12"/>
    <w:bookmarkStart w:name="z15" w:id="13"/>
    <w:p>
      <w:pPr>
        <w:spacing w:after="0"/>
        <w:ind w:left="0"/>
        <w:jc w:val="left"/>
      </w:pPr>
      <w:r>
        <w:rPr>
          <w:rFonts w:ascii="Times New Roman"/>
          <w:b/>
          <w:i w:val="false"/>
          <w:color w:val="000000"/>
        </w:rPr>
        <w:t xml:space="preserve"> "Алдағы уақытта жұмыстан босатылатын қызметкерлер туралы</w:t>
      </w:r>
      <w:r>
        <w:br/>
      </w:r>
      <w:r>
        <w:rPr>
          <w:rFonts w:ascii="Times New Roman"/>
          <w:b/>
          <w:i w:val="false"/>
          <w:color w:val="000000"/>
        </w:rPr>
        <w:t>мәліметтер" әкімшілік деректерін жинауға арналған нысанды</w:t>
      </w:r>
      <w:r>
        <w:br/>
      </w:r>
      <w:r>
        <w:rPr>
          <w:rFonts w:ascii="Times New Roman"/>
          <w:b/>
          <w:i w:val="false"/>
          <w:color w:val="000000"/>
        </w:rPr>
        <w:t>толтыру бойынша түсіндірме</w:t>
      </w:r>
      <w:r>
        <w:br/>
      </w:r>
      <w:r>
        <w:rPr>
          <w:rFonts w:ascii="Times New Roman"/>
          <w:b/>
          <w:i w:val="false"/>
          <w:color w:val="000000"/>
        </w:rPr>
        <w:t>1. Жалпы ережелер</w:t>
      </w:r>
    </w:p>
    <w:bookmarkEnd w:id="13"/>
    <w:bookmarkStart w:name="z17" w:id="14"/>
    <w:p>
      <w:pPr>
        <w:spacing w:after="0"/>
        <w:ind w:left="0"/>
        <w:jc w:val="both"/>
      </w:pPr>
      <w:r>
        <w:rPr>
          <w:rFonts w:ascii="Times New Roman"/>
          <w:b w:val="false"/>
          <w:i w:val="false"/>
          <w:color w:val="000000"/>
          <w:sz w:val="28"/>
        </w:rPr>
        <w:t>
      1. Жұмыс беруші - заңды тұлғаның таратылуымен не жұмыс беруші - жеке тұлғаның қызметін тоқтатуымен, қызметкерлер санының немесе штатының қысқаруымен байланысты "Алдағы уақытта жұмыстан босатылатын қызметкерлер туралы мәліметтер" әкімшілік деректерін, жұмыстан босатылатын қызметкерлердің лауазымдары мен кәсіптерін, мамандықтарын, біліктіліктерін және еңбекақы мөлшерін және олар жұмыстан босатылатын мерзімдерді көрсете отырып, жұмыстан босату басталғанға дейін кемінде екі ай бұрын жұмыс беруші қызметкерлердің саны мен санаттары туралы деректерді ұсынады.</w:t>
      </w:r>
    </w:p>
    <w:bookmarkEnd w:id="14"/>
    <w:bookmarkStart w:name="z18" w:id="15"/>
    <w:p>
      <w:pPr>
        <w:spacing w:after="0"/>
        <w:ind w:left="0"/>
        <w:jc w:val="both"/>
      </w:pPr>
      <w:r>
        <w:rPr>
          <w:rFonts w:ascii="Times New Roman"/>
          <w:b w:val="false"/>
          <w:i w:val="false"/>
          <w:color w:val="000000"/>
          <w:sz w:val="28"/>
        </w:rPr>
        <w:t>
      2. Көрсеткіштер ағымдағы айдың 1-күніндегі нақты деректер бойынша қалыптастырылады.</w:t>
      </w:r>
    </w:p>
    <w:bookmarkEnd w:id="15"/>
    <w:bookmarkStart w:name="z19" w:id="16"/>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16"/>
    <w:bookmarkStart w:name="z20" w:id="17"/>
    <w:p>
      <w:pPr>
        <w:spacing w:after="0"/>
        <w:ind w:left="0"/>
        <w:jc w:val="left"/>
      </w:pPr>
      <w:r>
        <w:rPr>
          <w:rFonts w:ascii="Times New Roman"/>
          <w:b/>
          <w:i w:val="false"/>
          <w:color w:val="000000"/>
        </w:rPr>
        <w:t xml:space="preserve"> 2. Мәліметтерді толтыру бойынша түсіндірмелер</w:t>
      </w:r>
    </w:p>
    <w:bookmarkEnd w:id="17"/>
    <w:bookmarkStart w:name="z21" w:id="18"/>
    <w:p>
      <w:pPr>
        <w:spacing w:after="0"/>
        <w:ind w:left="0"/>
        <w:jc w:val="both"/>
      </w:pPr>
      <w:r>
        <w:rPr>
          <w:rFonts w:ascii="Times New Roman"/>
          <w:b w:val="false"/>
          <w:i w:val="false"/>
          <w:color w:val="000000"/>
          <w:sz w:val="28"/>
        </w:rPr>
        <w:t>
      4. 1-бағанда реттік нөмірі көрсетіледі.</w:t>
      </w:r>
    </w:p>
    <w:bookmarkEnd w:id="18"/>
    <w:bookmarkStart w:name="z22" w:id="19"/>
    <w:p>
      <w:pPr>
        <w:spacing w:after="0"/>
        <w:ind w:left="0"/>
        <w:jc w:val="both"/>
      </w:pPr>
      <w:r>
        <w:rPr>
          <w:rFonts w:ascii="Times New Roman"/>
          <w:b w:val="false"/>
          <w:i w:val="false"/>
          <w:color w:val="000000"/>
          <w:sz w:val="28"/>
        </w:rPr>
        <w:t xml:space="preserve">
      5. 2-бағанда жұмыстан босатылатын қызметкердің (қызметкердің келісімімен) тегі, аты, әкесінің аты көрсетіледі. </w:t>
      </w:r>
    </w:p>
    <w:bookmarkEnd w:id="19"/>
    <w:bookmarkStart w:name="z23" w:id="20"/>
    <w:p>
      <w:pPr>
        <w:spacing w:after="0"/>
        <w:ind w:left="0"/>
        <w:jc w:val="both"/>
      </w:pPr>
      <w:r>
        <w:rPr>
          <w:rFonts w:ascii="Times New Roman"/>
          <w:b w:val="false"/>
          <w:i w:val="false"/>
          <w:color w:val="000000"/>
          <w:sz w:val="28"/>
        </w:rPr>
        <w:t xml:space="preserve">
      6. 3-бағанда жұмыстан босатылатын қызметкердің туған күні, айы, жылы (кк.аа.жж.) көрсетіледі. </w:t>
      </w:r>
    </w:p>
    <w:bookmarkEnd w:id="20"/>
    <w:p>
      <w:pPr>
        <w:spacing w:after="0"/>
        <w:ind w:left="0"/>
        <w:jc w:val="both"/>
      </w:pPr>
      <w:r>
        <w:rPr>
          <w:rFonts w:ascii="Times New Roman"/>
          <w:b w:val="false"/>
          <w:i w:val="false"/>
          <w:color w:val="000000"/>
          <w:sz w:val="28"/>
        </w:rPr>
        <w:t xml:space="preserve">
      7. 4-бағанда жұмыстан болжамды босатылатын қызметкердің жынысы көрсетіледі. </w:t>
      </w:r>
    </w:p>
    <w:bookmarkStart w:name="z24" w:id="21"/>
    <w:p>
      <w:pPr>
        <w:spacing w:after="0"/>
        <w:ind w:left="0"/>
        <w:jc w:val="both"/>
      </w:pPr>
      <w:r>
        <w:rPr>
          <w:rFonts w:ascii="Times New Roman"/>
          <w:b w:val="false"/>
          <w:i w:val="false"/>
          <w:color w:val="000000"/>
          <w:sz w:val="28"/>
        </w:rPr>
        <w:t xml:space="preserve">
      8. 5-бағанда қызметкердің білім деңгейі көрсетіледі. </w:t>
      </w:r>
    </w:p>
    <w:bookmarkEnd w:id="21"/>
    <w:bookmarkStart w:name="z25" w:id="22"/>
    <w:p>
      <w:pPr>
        <w:spacing w:after="0"/>
        <w:ind w:left="0"/>
        <w:jc w:val="both"/>
      </w:pPr>
      <w:r>
        <w:rPr>
          <w:rFonts w:ascii="Times New Roman"/>
          <w:b w:val="false"/>
          <w:i w:val="false"/>
          <w:color w:val="000000"/>
          <w:sz w:val="28"/>
        </w:rPr>
        <w:t>
      9. 6-бағанда қызметкердің кәсібі (білімі туралы құжат бойынша мамандығы) көрсетіледі.</w:t>
      </w:r>
    </w:p>
    <w:bookmarkEnd w:id="22"/>
    <w:bookmarkStart w:name="z26" w:id="23"/>
    <w:p>
      <w:pPr>
        <w:spacing w:after="0"/>
        <w:ind w:left="0"/>
        <w:jc w:val="both"/>
      </w:pPr>
      <w:r>
        <w:rPr>
          <w:rFonts w:ascii="Times New Roman"/>
          <w:b w:val="false"/>
          <w:i w:val="false"/>
          <w:color w:val="000000"/>
          <w:sz w:val="28"/>
        </w:rPr>
        <w:t>
      10. 7-бағанда қызметкердің Мемлекеттік кәсіптер сыныптауышы бойынша кәсіптің коды көрсетіледі.</w:t>
      </w:r>
    </w:p>
    <w:bookmarkEnd w:id="23"/>
    <w:bookmarkStart w:name="z27" w:id="24"/>
    <w:p>
      <w:pPr>
        <w:spacing w:after="0"/>
        <w:ind w:left="0"/>
        <w:jc w:val="both"/>
      </w:pPr>
      <w:r>
        <w:rPr>
          <w:rFonts w:ascii="Times New Roman"/>
          <w:b w:val="false"/>
          <w:i w:val="false"/>
          <w:color w:val="000000"/>
          <w:sz w:val="28"/>
        </w:rPr>
        <w:t>
      11. 8-бағанда қызметкердің Мемлекеттік кәсіптер сыныптауышы бойынша кәсіптің атауы көрсетіледі.</w:t>
      </w:r>
    </w:p>
    <w:bookmarkEnd w:id="24"/>
    <w:bookmarkStart w:name="z28" w:id="25"/>
    <w:p>
      <w:pPr>
        <w:spacing w:after="0"/>
        <w:ind w:left="0"/>
        <w:jc w:val="both"/>
      </w:pPr>
      <w:r>
        <w:rPr>
          <w:rFonts w:ascii="Times New Roman"/>
          <w:b w:val="false"/>
          <w:i w:val="false"/>
          <w:color w:val="000000"/>
          <w:sz w:val="28"/>
        </w:rPr>
        <w:t xml:space="preserve">
      12. 9-бағанда кәсібі бойынша жұмыс өтілі көрсетіледі. </w:t>
      </w:r>
    </w:p>
    <w:bookmarkEnd w:id="25"/>
    <w:bookmarkStart w:name="z29" w:id="26"/>
    <w:p>
      <w:pPr>
        <w:spacing w:after="0"/>
        <w:ind w:left="0"/>
        <w:jc w:val="both"/>
      </w:pPr>
      <w:r>
        <w:rPr>
          <w:rFonts w:ascii="Times New Roman"/>
          <w:b w:val="false"/>
          <w:i w:val="false"/>
          <w:color w:val="000000"/>
          <w:sz w:val="28"/>
        </w:rPr>
        <w:t xml:space="preserve">
      13. 10-бағанда қызметкердің біліктілігі көрсетіледі. </w:t>
      </w:r>
    </w:p>
    <w:bookmarkEnd w:id="26"/>
    <w:bookmarkStart w:name="z30" w:id="27"/>
    <w:p>
      <w:pPr>
        <w:spacing w:after="0"/>
        <w:ind w:left="0"/>
        <w:jc w:val="both"/>
      </w:pPr>
      <w:r>
        <w:rPr>
          <w:rFonts w:ascii="Times New Roman"/>
          <w:b w:val="false"/>
          <w:i w:val="false"/>
          <w:color w:val="000000"/>
          <w:sz w:val="28"/>
        </w:rPr>
        <w:t>
      14. 11-бағанда жұмыстан босатылатын қызметкердің қысқартылатын лауазымы бойынша еңбекақы мөлшері (теңгемен) көрсетіледі.</w:t>
      </w:r>
    </w:p>
    <w:bookmarkEnd w:id="27"/>
    <w:bookmarkStart w:name="z31" w:id="28"/>
    <w:p>
      <w:pPr>
        <w:spacing w:after="0"/>
        <w:ind w:left="0"/>
        <w:jc w:val="both"/>
      </w:pPr>
      <w:r>
        <w:rPr>
          <w:rFonts w:ascii="Times New Roman"/>
          <w:b w:val="false"/>
          <w:i w:val="false"/>
          <w:color w:val="000000"/>
          <w:sz w:val="28"/>
        </w:rPr>
        <w:t>
      15. 12-бағанда жұмыстан босатудың күтілетін күні көрсетіледі.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