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c694" w14:textId="af1c6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атқарушы органдардың Қазақстан Республикасы Төтенше жағдайлар министрлігінің аумақтық органдарына және ведомстволық бағынысты мемлекеттік мекемелеріне жәрдем көрсетуі үшін материалдық-техникалық жарақтандыру, ғимараттар мен құрылыстарды салу, реконструкциялау және жөндеу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Төтенше жағдайлар министрінің 2014 жылғы 19 мамырдағы № 234 бұйрығы. Қазақстан Республикасының Әділет министрлігінде 2014 жылы 18 маусымда № 9525 тіркелді. Күші жойылды - Қазақстан Республикасы Ішкі істер министрінің 2015 жылғы 27 маусымдағы № 567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27.06.2015 </w:t>
      </w:r>
      <w:r>
        <w:rPr>
          <w:rFonts w:ascii="Times New Roman"/>
          <w:b w:val="false"/>
          <w:i w:val="false"/>
          <w:color w:val="ff0000"/>
          <w:sz w:val="28"/>
        </w:rPr>
        <w:t>№ 567</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«Азаматтық қорғау туралы» 2014 жылғы 11 сәуірдегі Қазақстан Республикасы Заңының 15-бабы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Жергілікті атқарушы органдардың Қазақстан Республикасы Төтенше жағдайлар министрлігінің аумақтық органдарына және ведомстволық бағынысты мемлекеттік мекемелеріне жәрдем көрсету үшін ғимараттар мен құрылыстарды материалдық-техникалық жарақтандыру, құрылысын салу, реконструкциялау, жөндеу </w:t>
      </w:r>
      <w:r>
        <w:rPr>
          <w:rFonts w:ascii="Times New Roman"/>
          <w:b w:val="false"/>
          <w:i w:val="false"/>
          <w:color w:val="000000"/>
          <w:sz w:val="28"/>
        </w:rPr>
        <w:t>тізбесі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министрлігінің аумақтық органдары мен ведомстволық бағынысты мемлекеттік мекемелері бюджеттік өтінімді қалыптастырған кезде Қазақстан Республикасы бюджет  </w:t>
      </w:r>
      <w:r>
        <w:rPr>
          <w:rFonts w:ascii="Times New Roman"/>
          <w:b w:val="false"/>
          <w:i w:val="false"/>
          <w:color w:val="000000"/>
          <w:sz w:val="28"/>
        </w:rPr>
        <w:t>Кодексіне</w:t>
      </w:r>
      <w:r>
        <w:rPr>
          <w:rFonts w:ascii="Times New Roman"/>
          <w:b w:val="false"/>
          <w:i w:val="false"/>
          <w:color w:val="000000"/>
          <w:sz w:val="28"/>
        </w:rPr>
        <w:t>сәйкес бекітілген тізбені басшылыққа алсын.</w:t>
      </w:r>
      <w:r>
        <w:br/>
      </w:r>
      <w:r>
        <w:rPr>
          <w:rFonts w:ascii="Times New Roman"/>
          <w:b w:val="false"/>
          <w:i w:val="false"/>
          <w:color w:val="000000"/>
          <w:sz w:val="28"/>
        </w:rPr>
        <w:t>
</w:t>
      </w:r>
      <w:r>
        <w:rPr>
          <w:rFonts w:ascii="Times New Roman"/>
          <w:b w:val="false"/>
          <w:i w:val="false"/>
          <w:color w:val="000000"/>
          <w:sz w:val="28"/>
        </w:rPr>
        <w:t>
      3. Қазақстан Республикасы Төтенше жағдайлар министрлігі Құқықтық қамтамасыз ету департаменті Материалдық-техникалық қамтамасыз ету департаментімен бірлесіп осы бұйрықтың Қазақстан Республикасы Әділет министрлігінде мемлекеттік тіркелуден өтуін және оның ресми жариялануын қамтамасыз етісін.</w:t>
      </w:r>
      <w:r>
        <w:br/>
      </w:r>
      <w:r>
        <w:rPr>
          <w:rFonts w:ascii="Times New Roman"/>
          <w:b w:val="false"/>
          <w:i w:val="false"/>
          <w:color w:val="000000"/>
          <w:sz w:val="28"/>
        </w:rPr>
        <w:t>
</w:t>
      </w:r>
      <w:r>
        <w:rPr>
          <w:rFonts w:ascii="Times New Roman"/>
          <w:b w:val="false"/>
          <w:i w:val="false"/>
          <w:color w:val="000000"/>
          <w:sz w:val="28"/>
        </w:rPr>
        <w:t>
      4. Нормативтік құқықтық актілерді мемлекеттік тіркеу тізілімінде № 9130 тіркелген және «Әділет» ақпараттық-құқықтық жүйесінің интернет-ресурсында 2014 жылғы 20 ақпанда жарияланған «Жергілікті бюджет қаражаты есебінен қосымша жарақтандырылатын Қазақстан Республикасы Төтенше жағдайлар министрлігінің аумақтық органдарын, ведомстволық бағынысты мемлекеттік мекемелерін материалдық-техникалық жарақтандыру тізбесін бекіту туралы» Қазақстан Республикасы Төтенше жағдайлар министрінің 2013 жылғы 27 желтоқсандағы № 595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 Қазақстан Республикасы Төтенше жағдайлар министрлігінің аумақтық органдары мен ведомстволық бағынысты мемлекеттік мекемелеріне жеткізсін.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Төтенше жағдайлар</w:t>
      </w:r>
      <w:r>
        <w:br/>
      </w:r>
      <w:r>
        <w:rPr>
          <w:rFonts w:ascii="Times New Roman"/>
          <w:b w:val="false"/>
          <w:i w:val="false"/>
          <w:color w:val="000000"/>
          <w:sz w:val="28"/>
        </w:rPr>
        <w:t>
</w:t>
      </w:r>
      <w:r>
        <w:rPr>
          <w:rFonts w:ascii="Times New Roman"/>
          <w:b w:val="false"/>
          <w:i/>
          <w:color w:val="000000"/>
          <w:sz w:val="28"/>
        </w:rPr>
        <w:t>      министрі                                   В. Божко</w:t>
      </w:r>
    </w:p>
    <w:bookmarkStart w:name="z8" w:id="1"/>
    <w:p>
      <w:pPr>
        <w:spacing w:after="0"/>
        <w:ind w:left="0"/>
        <w:jc w:val="both"/>
      </w:pPr>
      <w:r>
        <w:rPr>
          <w:rFonts w:ascii="Times New Roman"/>
          <w:b w:val="false"/>
          <w:i w:val="false"/>
          <w:color w:val="000000"/>
          <w:sz w:val="28"/>
        </w:rPr>
        <w:t xml:space="preserve">
Бекітемін        </w:t>
      </w:r>
      <w:r>
        <w:br/>
      </w: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Төтенше жағдайлар министрінің</w:t>
      </w:r>
      <w:r>
        <w:br/>
      </w:r>
      <w:r>
        <w:rPr>
          <w:rFonts w:ascii="Times New Roman"/>
          <w:b w:val="false"/>
          <w:i w:val="false"/>
          <w:color w:val="000000"/>
          <w:sz w:val="28"/>
        </w:rPr>
        <w:t xml:space="preserve">
2014 ж. 19 мамырдағы  </w:t>
      </w:r>
      <w:r>
        <w:br/>
      </w:r>
      <w:r>
        <w:rPr>
          <w:rFonts w:ascii="Times New Roman"/>
          <w:b w:val="false"/>
          <w:i w:val="false"/>
          <w:color w:val="000000"/>
          <w:sz w:val="28"/>
        </w:rPr>
        <w:t xml:space="preserve">
№ 234 бұйрығы     </w:t>
      </w:r>
    </w:p>
    <w:bookmarkEnd w:id="1"/>
    <w:bookmarkStart w:name="z9" w:id="2"/>
    <w:p>
      <w:pPr>
        <w:spacing w:after="0"/>
        <w:ind w:left="0"/>
        <w:jc w:val="left"/>
      </w:pPr>
      <w:r>
        <w:rPr>
          <w:rFonts w:ascii="Times New Roman"/>
          <w:b/>
          <w:i w:val="false"/>
          <w:color w:val="000000"/>
        </w:rPr>
        <w:t xml:space="preserve"> 
Жергілікті атқарушы органдардың Қазақстан Республикасы Төтенше</w:t>
      </w:r>
      <w:r>
        <w:br/>
      </w:r>
      <w:r>
        <w:rPr>
          <w:rFonts w:ascii="Times New Roman"/>
          <w:b/>
          <w:i w:val="false"/>
          <w:color w:val="000000"/>
        </w:rPr>
        <w:t>
жағдайлар министрлігінің аумақтық органдарына және ведомстволық</w:t>
      </w:r>
      <w:r>
        <w:br/>
      </w:r>
      <w:r>
        <w:rPr>
          <w:rFonts w:ascii="Times New Roman"/>
          <w:b/>
          <w:i w:val="false"/>
          <w:color w:val="000000"/>
        </w:rPr>
        <w:t>
бағынысты мемлекеттік мекемелеріне жәрдем көрсетуі үшін</w:t>
      </w:r>
      <w:r>
        <w:br/>
      </w:r>
      <w:r>
        <w:rPr>
          <w:rFonts w:ascii="Times New Roman"/>
          <w:b/>
          <w:i w:val="false"/>
          <w:color w:val="000000"/>
        </w:rPr>
        <w:t>
материалдық-техникалық жарақтандыру, ғимараттар мен</w:t>
      </w:r>
      <w:r>
        <w:br/>
      </w:r>
      <w:r>
        <w:rPr>
          <w:rFonts w:ascii="Times New Roman"/>
          <w:b/>
          <w:i w:val="false"/>
          <w:color w:val="000000"/>
        </w:rPr>
        <w:t>
құрылыстарды салу, реконструкциялау және жөндеу тізбесі Қазақстан Республикасы Төтенше жағдайлар министрлігі</w:t>
      </w:r>
      <w:r>
        <w:br/>
      </w:r>
      <w:r>
        <w:rPr>
          <w:rFonts w:ascii="Times New Roman"/>
          <w:b/>
          <w:i w:val="false"/>
          <w:color w:val="000000"/>
        </w:rPr>
        <w:t>
облыстардың, Астана және Алматы қалаларының Төтенше жағдайлар</w:t>
      </w:r>
      <w:r>
        <w:br/>
      </w:r>
      <w:r>
        <w:rPr>
          <w:rFonts w:ascii="Times New Roman"/>
          <w:b/>
          <w:i w:val="false"/>
          <w:color w:val="000000"/>
        </w:rPr>
        <w:t>
департаменттері үшін Жедел топтар үшін Азаматтық қорғаныс мүліктері</w:t>
      </w:r>
    </w:p>
    <w:bookmarkEnd w:id="2"/>
    <w:p>
      <w:pPr>
        <w:spacing w:after="0"/>
        <w:ind w:left="0"/>
        <w:jc w:val="both"/>
      </w:pPr>
      <w:r>
        <w:rPr>
          <w:rFonts w:ascii="Times New Roman"/>
          <w:b w:val="false"/>
          <w:i w:val="false"/>
          <w:color w:val="000000"/>
          <w:sz w:val="28"/>
        </w:rPr>
        <w:t>      1) Автокөлік:</w:t>
      </w:r>
      <w:r>
        <w:br/>
      </w:r>
      <w:r>
        <w:rPr>
          <w:rFonts w:ascii="Times New Roman"/>
          <w:b w:val="false"/>
          <w:i w:val="false"/>
          <w:color w:val="000000"/>
          <w:sz w:val="28"/>
        </w:rPr>
        <w:t>
      кезекші автомобильдер; арнайы автомобильдер.</w:t>
      </w:r>
      <w:r>
        <w:br/>
      </w:r>
      <w:r>
        <w:rPr>
          <w:rFonts w:ascii="Times New Roman"/>
          <w:b w:val="false"/>
          <w:i w:val="false"/>
          <w:color w:val="000000"/>
          <w:sz w:val="28"/>
        </w:rPr>
        <w:t>
      2) Радиациялық, химиялық барлау және бақылау құралдары:</w:t>
      </w:r>
      <w:r>
        <w:br/>
      </w:r>
      <w:r>
        <w:rPr>
          <w:rFonts w:ascii="Times New Roman"/>
          <w:b w:val="false"/>
          <w:i w:val="false"/>
          <w:color w:val="000000"/>
          <w:sz w:val="28"/>
        </w:rPr>
        <w:t>
      доза қуатын өлшеуіш (тасымалданатын);</w:t>
      </w:r>
      <w:r>
        <w:br/>
      </w:r>
      <w:r>
        <w:rPr>
          <w:rFonts w:ascii="Times New Roman"/>
          <w:b w:val="false"/>
          <w:i w:val="false"/>
          <w:color w:val="000000"/>
          <w:sz w:val="28"/>
        </w:rPr>
        <w:t>
      жеке дозиметр;</w:t>
      </w:r>
      <w:r>
        <w:br/>
      </w:r>
      <w:r>
        <w:rPr>
          <w:rFonts w:ascii="Times New Roman"/>
          <w:b w:val="false"/>
          <w:i w:val="false"/>
          <w:color w:val="000000"/>
          <w:sz w:val="28"/>
        </w:rPr>
        <w:t>
      газды сигнализаторлар;</w:t>
      </w:r>
      <w:r>
        <w:br/>
      </w:r>
      <w:r>
        <w:rPr>
          <w:rFonts w:ascii="Times New Roman"/>
          <w:b w:val="false"/>
          <w:i w:val="false"/>
          <w:color w:val="000000"/>
          <w:sz w:val="28"/>
        </w:rPr>
        <w:t>
      химиялық барлау аспабы;</w:t>
      </w:r>
      <w:r>
        <w:br/>
      </w:r>
      <w:r>
        <w:rPr>
          <w:rFonts w:ascii="Times New Roman"/>
          <w:b w:val="false"/>
          <w:i w:val="false"/>
          <w:color w:val="000000"/>
          <w:sz w:val="28"/>
        </w:rPr>
        <w:t>
      метеожинақ.</w:t>
      </w:r>
      <w:r>
        <w:br/>
      </w:r>
      <w:r>
        <w:rPr>
          <w:rFonts w:ascii="Times New Roman"/>
          <w:b w:val="false"/>
          <w:i w:val="false"/>
          <w:color w:val="000000"/>
          <w:sz w:val="28"/>
        </w:rPr>
        <w:t>
      3) Жеке қорғау құралдары:</w:t>
      </w:r>
      <w:r>
        <w:br/>
      </w:r>
      <w:r>
        <w:rPr>
          <w:rFonts w:ascii="Times New Roman"/>
          <w:b w:val="false"/>
          <w:i w:val="false"/>
          <w:color w:val="000000"/>
          <w:sz w:val="28"/>
        </w:rPr>
        <w:t>
      оқшаулаушы химиялық (радиациялық) қорғау костюмі;</w:t>
      </w:r>
      <w:r>
        <w:br/>
      </w:r>
      <w:r>
        <w:rPr>
          <w:rFonts w:ascii="Times New Roman"/>
          <w:b w:val="false"/>
          <w:i w:val="false"/>
          <w:color w:val="000000"/>
          <w:sz w:val="28"/>
        </w:rPr>
        <w:t>
      сүзгіш газқағар;</w:t>
      </w:r>
      <w:r>
        <w:br/>
      </w:r>
      <w:r>
        <w:rPr>
          <w:rFonts w:ascii="Times New Roman"/>
          <w:b w:val="false"/>
          <w:i w:val="false"/>
          <w:color w:val="000000"/>
          <w:sz w:val="28"/>
        </w:rPr>
        <w:t>
      газқағарға сүзгіш қораптар;</w:t>
      </w:r>
      <w:r>
        <w:br/>
      </w:r>
      <w:r>
        <w:rPr>
          <w:rFonts w:ascii="Times New Roman"/>
          <w:b w:val="false"/>
          <w:i w:val="false"/>
          <w:color w:val="000000"/>
          <w:sz w:val="28"/>
        </w:rPr>
        <w:t>
      оқшаулаушы газқағар;</w:t>
      </w:r>
      <w:r>
        <w:br/>
      </w:r>
      <w:r>
        <w:rPr>
          <w:rFonts w:ascii="Times New Roman"/>
          <w:b w:val="false"/>
          <w:i w:val="false"/>
          <w:color w:val="000000"/>
          <w:sz w:val="28"/>
        </w:rPr>
        <w:t>
      респиратор;</w:t>
      </w:r>
      <w:r>
        <w:br/>
      </w:r>
      <w:r>
        <w:rPr>
          <w:rFonts w:ascii="Times New Roman"/>
          <w:b w:val="false"/>
          <w:i w:val="false"/>
          <w:color w:val="000000"/>
          <w:sz w:val="28"/>
        </w:rPr>
        <w:t>
      қорғау қолғаптары (жазғы, қысқы).</w:t>
      </w:r>
      <w:r>
        <w:br/>
      </w:r>
      <w:r>
        <w:rPr>
          <w:rFonts w:ascii="Times New Roman"/>
          <w:b w:val="false"/>
          <w:i w:val="false"/>
          <w:color w:val="000000"/>
          <w:sz w:val="28"/>
        </w:rPr>
        <w:t>
      4) Инженерлік мүлік:</w:t>
      </w:r>
      <w:r>
        <w:br/>
      </w:r>
      <w:r>
        <w:rPr>
          <w:rFonts w:ascii="Times New Roman"/>
          <w:b w:val="false"/>
          <w:i w:val="false"/>
          <w:color w:val="000000"/>
          <w:sz w:val="28"/>
        </w:rPr>
        <w:t>
      қарапайым құрал-саймандар (күрек, сүймен, балта, ауыр балға, ара, ілгек, сымды кесуге арналған қайшы).</w:t>
      </w:r>
    </w:p>
    <w:p>
      <w:pPr>
        <w:spacing w:after="0"/>
        <w:ind w:left="0"/>
        <w:jc w:val="left"/>
      </w:pPr>
      <w:r>
        <w:rPr>
          <w:rFonts w:ascii="Times New Roman"/>
          <w:b/>
          <w:i w:val="false"/>
          <w:color w:val="000000"/>
        </w:rPr>
        <w:t xml:space="preserve"> Азаматтық қорғаныстың оқу сыныптарын қамтамасыз етуге</w:t>
      </w:r>
      <w:r>
        <w:br/>
      </w:r>
      <w:r>
        <w:rPr>
          <w:rFonts w:ascii="Times New Roman"/>
          <w:b/>
          <w:i w:val="false"/>
          <w:color w:val="000000"/>
        </w:rPr>
        <w:t>
арналған мүлік</w:t>
      </w:r>
    </w:p>
    <w:p>
      <w:pPr>
        <w:spacing w:after="0"/>
        <w:ind w:left="0"/>
        <w:jc w:val="both"/>
      </w:pPr>
      <w:r>
        <w:rPr>
          <w:rFonts w:ascii="Times New Roman"/>
          <w:b w:val="false"/>
          <w:i w:val="false"/>
          <w:color w:val="000000"/>
          <w:sz w:val="28"/>
        </w:rPr>
        <w:t>      1) плазмалық панель;</w:t>
      </w:r>
      <w:r>
        <w:br/>
      </w:r>
      <w:r>
        <w:rPr>
          <w:rFonts w:ascii="Times New Roman"/>
          <w:b w:val="false"/>
          <w:i w:val="false"/>
          <w:color w:val="000000"/>
          <w:sz w:val="28"/>
        </w:rPr>
        <w:t>
      2) интерактивті тақта;</w:t>
      </w:r>
      <w:r>
        <w:br/>
      </w:r>
      <w:r>
        <w:rPr>
          <w:rFonts w:ascii="Times New Roman"/>
          <w:b w:val="false"/>
          <w:i w:val="false"/>
          <w:color w:val="000000"/>
          <w:sz w:val="28"/>
        </w:rPr>
        <w:t>
      3) СD және DVD көрсете алатын компьютер;</w:t>
      </w:r>
      <w:r>
        <w:br/>
      </w:r>
      <w:r>
        <w:rPr>
          <w:rFonts w:ascii="Times New Roman"/>
          <w:b w:val="false"/>
          <w:i w:val="false"/>
          <w:color w:val="000000"/>
          <w:sz w:val="28"/>
        </w:rPr>
        <w:t>
      4) көрнекі оқу материалдары (макеттер);</w:t>
      </w:r>
      <w:r>
        <w:br/>
      </w:r>
      <w:r>
        <w:rPr>
          <w:rFonts w:ascii="Times New Roman"/>
          <w:b w:val="false"/>
          <w:i w:val="false"/>
          <w:color w:val="000000"/>
          <w:sz w:val="28"/>
        </w:rPr>
        <w:t>
      5) стендтер;</w:t>
      </w:r>
      <w:r>
        <w:br/>
      </w:r>
      <w:r>
        <w:rPr>
          <w:rFonts w:ascii="Times New Roman"/>
          <w:b w:val="false"/>
          <w:i w:val="false"/>
          <w:color w:val="000000"/>
          <w:sz w:val="28"/>
        </w:rPr>
        <w:t>
      6) манекендер;</w:t>
      </w:r>
      <w:r>
        <w:br/>
      </w:r>
      <w:r>
        <w:rPr>
          <w:rFonts w:ascii="Times New Roman"/>
          <w:b w:val="false"/>
          <w:i w:val="false"/>
          <w:color w:val="000000"/>
          <w:sz w:val="28"/>
        </w:rPr>
        <w:t>
      7) оқыту жинағы</w:t>
      </w:r>
      <w:r>
        <w:br/>
      </w:r>
      <w:r>
        <w:rPr>
          <w:rFonts w:ascii="Times New Roman"/>
          <w:b w:val="false"/>
          <w:i w:val="false"/>
          <w:color w:val="000000"/>
          <w:sz w:val="28"/>
        </w:rPr>
        <w:t>
      8) тренажерлер.</w:t>
      </w:r>
    </w:p>
    <w:bookmarkStart w:name="z10" w:id="3"/>
    <w:p>
      <w:pPr>
        <w:spacing w:after="0"/>
        <w:ind w:left="0"/>
        <w:jc w:val="left"/>
      </w:pPr>
      <w:r>
        <w:rPr>
          <w:rFonts w:ascii="Times New Roman"/>
          <w:b/>
          <w:i w:val="false"/>
          <w:color w:val="000000"/>
        </w:rPr>
        <w:t xml:space="preserve"> 
2. Қазақстан Республикасы Төтенше жағдайлар министрлігі</w:t>
      </w:r>
      <w:r>
        <w:br/>
      </w:r>
      <w:r>
        <w:rPr>
          <w:rFonts w:ascii="Times New Roman"/>
          <w:b/>
          <w:i w:val="false"/>
          <w:color w:val="000000"/>
        </w:rPr>
        <w:t>
облыстардың, Астана және Алматы қалалары Төтенше жағдайлар</w:t>
      </w:r>
      <w:r>
        <w:br/>
      </w:r>
      <w:r>
        <w:rPr>
          <w:rFonts w:ascii="Times New Roman"/>
          <w:b/>
          <w:i w:val="false"/>
          <w:color w:val="000000"/>
        </w:rPr>
        <w:t>
департаменттерінің Өрт сөндіру және авариялық-құтқару жұмыстары</w:t>
      </w:r>
      <w:r>
        <w:br/>
      </w:r>
      <w:r>
        <w:rPr>
          <w:rFonts w:ascii="Times New Roman"/>
          <w:b/>
          <w:i w:val="false"/>
          <w:color w:val="000000"/>
        </w:rPr>
        <w:t>
қызметтері үшін</w:t>
      </w:r>
    </w:p>
    <w:bookmarkEnd w:id="3"/>
    <w:bookmarkStart w:name="z11" w:id="4"/>
    <w:p>
      <w:pPr>
        <w:spacing w:after="0"/>
        <w:ind w:left="0"/>
        <w:jc w:val="both"/>
      </w:pPr>
      <w:r>
        <w:rPr>
          <w:rFonts w:ascii="Times New Roman"/>
          <w:b w:val="false"/>
          <w:i w:val="false"/>
          <w:color w:val="000000"/>
          <w:sz w:val="28"/>
        </w:rPr>
        <w:t>
      1. Негізгі өрт сөндіру автомобильдері:</w:t>
      </w:r>
      <w:r>
        <w:br/>
      </w:r>
      <w:r>
        <w:rPr>
          <w:rFonts w:ascii="Times New Roman"/>
          <w:b w:val="false"/>
          <w:i w:val="false"/>
          <w:color w:val="000000"/>
          <w:sz w:val="28"/>
        </w:rPr>
        <w:t>
      1) су сыйымдылығы 2 м</w:t>
      </w:r>
      <w:r>
        <w:rPr>
          <w:rFonts w:ascii="Times New Roman"/>
          <w:b w:val="false"/>
          <w:i w:val="false"/>
          <w:color w:val="000000"/>
          <w:vertAlign w:val="superscript"/>
        </w:rPr>
        <w:t>3</w:t>
      </w:r>
      <w:r>
        <w:rPr>
          <w:rFonts w:ascii="Times New Roman"/>
          <w:b w:val="false"/>
          <w:i w:val="false"/>
          <w:color w:val="000000"/>
          <w:sz w:val="28"/>
        </w:rPr>
        <w:t xml:space="preserve"> дейін жеңіл автоцистерна;</w:t>
      </w:r>
      <w:r>
        <w:br/>
      </w:r>
      <w:r>
        <w:rPr>
          <w:rFonts w:ascii="Times New Roman"/>
          <w:b w:val="false"/>
          <w:i w:val="false"/>
          <w:color w:val="000000"/>
          <w:sz w:val="28"/>
        </w:rPr>
        <w:t>
      2) су сыйымдылығы 4 м</w:t>
      </w:r>
      <w:r>
        <w:rPr>
          <w:rFonts w:ascii="Times New Roman"/>
          <w:b w:val="false"/>
          <w:i w:val="false"/>
          <w:color w:val="000000"/>
          <w:vertAlign w:val="superscript"/>
        </w:rPr>
        <w:t>3</w:t>
      </w:r>
      <w:r>
        <w:rPr>
          <w:rFonts w:ascii="Times New Roman"/>
          <w:b w:val="false"/>
          <w:i w:val="false"/>
          <w:color w:val="000000"/>
          <w:sz w:val="28"/>
        </w:rPr>
        <w:t xml:space="preserve"> дейін орташа автоцистерна;</w:t>
      </w:r>
      <w:r>
        <w:br/>
      </w:r>
      <w:r>
        <w:rPr>
          <w:rFonts w:ascii="Times New Roman"/>
          <w:b w:val="false"/>
          <w:i w:val="false"/>
          <w:color w:val="000000"/>
          <w:sz w:val="28"/>
        </w:rPr>
        <w:t>
      3) су сыйымдылығы 14 м</w:t>
      </w:r>
      <w:r>
        <w:rPr>
          <w:rFonts w:ascii="Times New Roman"/>
          <w:b w:val="false"/>
          <w:i w:val="false"/>
          <w:color w:val="000000"/>
          <w:vertAlign w:val="superscript"/>
        </w:rPr>
        <w:t>3</w:t>
      </w:r>
      <w:r>
        <w:rPr>
          <w:rFonts w:ascii="Times New Roman"/>
          <w:b w:val="false"/>
          <w:i w:val="false"/>
          <w:color w:val="000000"/>
          <w:sz w:val="28"/>
        </w:rPr>
        <w:t xml:space="preserve"> дейін ауыр автоцистерна;</w:t>
      </w:r>
      <w:r>
        <w:br/>
      </w:r>
      <w:r>
        <w:rPr>
          <w:rFonts w:ascii="Times New Roman"/>
          <w:b w:val="false"/>
          <w:i w:val="false"/>
          <w:color w:val="000000"/>
          <w:sz w:val="28"/>
        </w:rPr>
        <w:t>
      4) көп мақсатты өрт сөндіру автомобилі;</w:t>
      </w:r>
      <w:r>
        <w:br/>
      </w:r>
      <w:r>
        <w:rPr>
          <w:rFonts w:ascii="Times New Roman"/>
          <w:b w:val="false"/>
          <w:i w:val="false"/>
          <w:color w:val="000000"/>
          <w:sz w:val="28"/>
        </w:rPr>
        <w:t>
      5) алғашқы көмек автомобилі;</w:t>
      </w:r>
      <w:r>
        <w:br/>
      </w:r>
      <w:r>
        <w:rPr>
          <w:rFonts w:ascii="Times New Roman"/>
          <w:b w:val="false"/>
          <w:i w:val="false"/>
          <w:color w:val="000000"/>
          <w:sz w:val="28"/>
        </w:rPr>
        <w:t>
      6) тез ден қою автомобилі;</w:t>
      </w:r>
      <w:r>
        <w:br/>
      </w:r>
      <w:r>
        <w:rPr>
          <w:rFonts w:ascii="Times New Roman"/>
          <w:b w:val="false"/>
          <w:i w:val="false"/>
          <w:color w:val="000000"/>
          <w:sz w:val="28"/>
        </w:rPr>
        <w:t>
      7) сорғы-жеңді автомобиль;</w:t>
      </w:r>
      <w:r>
        <w:br/>
      </w:r>
      <w:r>
        <w:rPr>
          <w:rFonts w:ascii="Times New Roman"/>
          <w:b w:val="false"/>
          <w:i w:val="false"/>
          <w:color w:val="000000"/>
          <w:sz w:val="28"/>
        </w:rPr>
        <w:t>
      8) жоғары қысымды сорғысы бар автомобиль;</w:t>
      </w:r>
      <w:r>
        <w:br/>
      </w:r>
      <w:r>
        <w:rPr>
          <w:rFonts w:ascii="Times New Roman"/>
          <w:b w:val="false"/>
          <w:i w:val="false"/>
          <w:color w:val="000000"/>
          <w:sz w:val="28"/>
        </w:rPr>
        <w:t>
      9) әуе-көбікпен сөндіру автомобилі;</w:t>
      </w:r>
      <w:r>
        <w:br/>
      </w:r>
      <w:r>
        <w:rPr>
          <w:rFonts w:ascii="Times New Roman"/>
          <w:b w:val="false"/>
          <w:i w:val="false"/>
          <w:color w:val="000000"/>
          <w:sz w:val="28"/>
        </w:rPr>
        <w:t>
      10) ұнтақты сөндіру автомобилі;</w:t>
      </w:r>
      <w:r>
        <w:br/>
      </w:r>
      <w:r>
        <w:rPr>
          <w:rFonts w:ascii="Times New Roman"/>
          <w:b w:val="false"/>
          <w:i w:val="false"/>
          <w:color w:val="000000"/>
          <w:sz w:val="28"/>
        </w:rPr>
        <w:t>
      11) ұнтақты сөндірудің автомобильдік модулі;</w:t>
      </w:r>
      <w:r>
        <w:br/>
      </w:r>
      <w:r>
        <w:rPr>
          <w:rFonts w:ascii="Times New Roman"/>
          <w:b w:val="false"/>
          <w:i w:val="false"/>
          <w:color w:val="000000"/>
          <w:sz w:val="28"/>
        </w:rPr>
        <w:t>
      12) газды сөндіру автомобилі;</w:t>
      </w:r>
      <w:r>
        <w:br/>
      </w:r>
      <w:r>
        <w:rPr>
          <w:rFonts w:ascii="Times New Roman"/>
          <w:b w:val="false"/>
          <w:i w:val="false"/>
          <w:color w:val="000000"/>
          <w:sz w:val="28"/>
        </w:rPr>
        <w:t>
      13) газ-сумен сөндіру автомобилі;</w:t>
      </w:r>
      <w:r>
        <w:br/>
      </w:r>
      <w:r>
        <w:rPr>
          <w:rFonts w:ascii="Times New Roman"/>
          <w:b w:val="false"/>
          <w:i w:val="false"/>
          <w:color w:val="000000"/>
          <w:sz w:val="28"/>
        </w:rPr>
        <w:t>
      14) аралас сөндіру автомобилі;</w:t>
      </w:r>
      <w:r>
        <w:br/>
      </w:r>
      <w:r>
        <w:rPr>
          <w:rFonts w:ascii="Times New Roman"/>
          <w:b w:val="false"/>
          <w:i w:val="false"/>
          <w:color w:val="000000"/>
          <w:sz w:val="28"/>
        </w:rPr>
        <w:t>
      15) өрт сөндіру-сорғы станциясы;</w:t>
      </w:r>
      <w:r>
        <w:br/>
      </w:r>
      <w:r>
        <w:rPr>
          <w:rFonts w:ascii="Times New Roman"/>
          <w:b w:val="false"/>
          <w:i w:val="false"/>
          <w:color w:val="000000"/>
          <w:sz w:val="28"/>
        </w:rPr>
        <w:t>
      16) жеңді автомобиль;</w:t>
      </w:r>
      <w:r>
        <w:br/>
      </w:r>
      <w:r>
        <w:rPr>
          <w:rFonts w:ascii="Times New Roman"/>
          <w:b w:val="false"/>
          <w:i w:val="false"/>
          <w:color w:val="000000"/>
          <w:sz w:val="28"/>
        </w:rPr>
        <w:t>
      17) сатылы өрт сөндіру автоцистернасы;</w:t>
      </w:r>
      <w:r>
        <w:br/>
      </w:r>
      <w:r>
        <w:rPr>
          <w:rFonts w:ascii="Times New Roman"/>
          <w:b w:val="false"/>
          <w:i w:val="false"/>
          <w:color w:val="000000"/>
          <w:sz w:val="28"/>
        </w:rPr>
        <w:t>
      18) әртүрлі үлгі қатардағы өрт сөндіру-құтқару автомобилі;</w:t>
      </w:r>
      <w:r>
        <w:br/>
      </w:r>
      <w:r>
        <w:rPr>
          <w:rFonts w:ascii="Times New Roman"/>
          <w:b w:val="false"/>
          <w:i w:val="false"/>
          <w:color w:val="000000"/>
          <w:sz w:val="28"/>
        </w:rPr>
        <w:t>
      19) автопойыз;</w:t>
      </w:r>
      <w:r>
        <w:br/>
      </w:r>
      <w:r>
        <w:rPr>
          <w:rFonts w:ascii="Times New Roman"/>
          <w:b w:val="false"/>
          <w:i w:val="false"/>
          <w:color w:val="000000"/>
          <w:sz w:val="28"/>
        </w:rPr>
        <w:t>
      20) өрт сөндіру мотоциклі;</w:t>
      </w:r>
      <w:r>
        <w:br/>
      </w:r>
      <w:r>
        <w:rPr>
          <w:rFonts w:ascii="Times New Roman"/>
          <w:b w:val="false"/>
          <w:i w:val="false"/>
          <w:color w:val="000000"/>
          <w:sz w:val="28"/>
        </w:rPr>
        <w:t>
      21) өрт сөндіру квадроциклі.</w:t>
      </w:r>
      <w:r>
        <w:br/>
      </w:r>
      <w:r>
        <w:rPr>
          <w:rFonts w:ascii="Times New Roman"/>
          <w:b w:val="false"/>
          <w:i w:val="false"/>
          <w:color w:val="000000"/>
          <w:sz w:val="28"/>
        </w:rPr>
        <w:t>
</w:t>
      </w:r>
      <w:r>
        <w:rPr>
          <w:rFonts w:ascii="Times New Roman"/>
          <w:b w:val="false"/>
          <w:i w:val="false"/>
          <w:color w:val="000000"/>
          <w:sz w:val="28"/>
        </w:rPr>
        <w:t>
      2. Арнайы өрт сөндіру автомобильдері:</w:t>
      </w:r>
      <w:r>
        <w:br/>
      </w:r>
      <w:r>
        <w:rPr>
          <w:rFonts w:ascii="Times New Roman"/>
          <w:b w:val="false"/>
          <w:i w:val="false"/>
          <w:color w:val="000000"/>
          <w:sz w:val="28"/>
        </w:rPr>
        <w:t>
      1) автосаты;</w:t>
      </w:r>
      <w:r>
        <w:br/>
      </w:r>
      <w:r>
        <w:rPr>
          <w:rFonts w:ascii="Times New Roman"/>
          <w:b w:val="false"/>
          <w:i w:val="false"/>
          <w:color w:val="000000"/>
          <w:sz w:val="28"/>
        </w:rPr>
        <w:t>
      2) компрессиялық көбік алу жүйесі бар автосаты;</w:t>
      </w:r>
      <w:r>
        <w:br/>
      </w:r>
      <w:r>
        <w:rPr>
          <w:rFonts w:ascii="Times New Roman"/>
          <w:b w:val="false"/>
          <w:i w:val="false"/>
          <w:color w:val="000000"/>
          <w:sz w:val="28"/>
        </w:rPr>
        <w:t>
      3) кері қозғалысты өрт сөндіру-құтқару автомобилі;</w:t>
      </w:r>
      <w:r>
        <w:br/>
      </w:r>
      <w:r>
        <w:rPr>
          <w:rFonts w:ascii="Times New Roman"/>
          <w:b w:val="false"/>
          <w:i w:val="false"/>
          <w:color w:val="000000"/>
          <w:sz w:val="28"/>
        </w:rPr>
        <w:t>
      4) иінді автокөтергіш;</w:t>
      </w:r>
      <w:r>
        <w:br/>
      </w:r>
      <w:r>
        <w:rPr>
          <w:rFonts w:ascii="Times New Roman"/>
          <w:b w:val="false"/>
          <w:i w:val="false"/>
          <w:color w:val="000000"/>
          <w:sz w:val="28"/>
        </w:rPr>
        <w:t>
      5) өрт сөндіру ұнтақты көтергіш;</w:t>
      </w:r>
      <w:r>
        <w:br/>
      </w:r>
      <w:r>
        <w:rPr>
          <w:rFonts w:ascii="Times New Roman"/>
          <w:b w:val="false"/>
          <w:i w:val="false"/>
          <w:color w:val="000000"/>
          <w:sz w:val="28"/>
        </w:rPr>
        <w:t>
      6) авариялық-құтқару автомобилі;</w:t>
      </w:r>
      <w:r>
        <w:br/>
      </w:r>
      <w:r>
        <w:rPr>
          <w:rFonts w:ascii="Times New Roman"/>
          <w:b w:val="false"/>
          <w:i w:val="false"/>
          <w:color w:val="000000"/>
          <w:sz w:val="28"/>
        </w:rPr>
        <w:t>
      7) байланыс және жарықтандыру автомобилі;</w:t>
      </w:r>
      <w:r>
        <w:br/>
      </w:r>
      <w:r>
        <w:rPr>
          <w:rFonts w:ascii="Times New Roman"/>
          <w:b w:val="false"/>
          <w:i w:val="false"/>
          <w:color w:val="000000"/>
          <w:sz w:val="28"/>
        </w:rPr>
        <w:t>
      8) техникалық қызмет автомобилі;</w:t>
      </w:r>
      <w:r>
        <w:br/>
      </w:r>
      <w:r>
        <w:rPr>
          <w:rFonts w:ascii="Times New Roman"/>
          <w:b w:val="false"/>
          <w:i w:val="false"/>
          <w:color w:val="000000"/>
          <w:sz w:val="28"/>
        </w:rPr>
        <w:t>
      9) газ-түтіннен қорғау қызметінің автомобилі;</w:t>
      </w:r>
      <w:r>
        <w:br/>
      </w:r>
      <w:r>
        <w:rPr>
          <w:rFonts w:ascii="Times New Roman"/>
          <w:b w:val="false"/>
          <w:i w:val="false"/>
          <w:color w:val="000000"/>
          <w:sz w:val="28"/>
        </w:rPr>
        <w:t>
      10) штабтық автомобилі;</w:t>
      </w:r>
      <w:r>
        <w:br/>
      </w:r>
      <w:r>
        <w:rPr>
          <w:rFonts w:ascii="Times New Roman"/>
          <w:b w:val="false"/>
          <w:i w:val="false"/>
          <w:color w:val="000000"/>
          <w:sz w:val="28"/>
        </w:rPr>
        <w:t>
      11) түтінді шығару автомобилі;</w:t>
      </w:r>
      <w:r>
        <w:br/>
      </w:r>
      <w:r>
        <w:rPr>
          <w:rFonts w:ascii="Times New Roman"/>
          <w:b w:val="false"/>
          <w:i w:val="false"/>
          <w:color w:val="000000"/>
          <w:sz w:val="28"/>
        </w:rPr>
        <w:t>
      12) орманды патрульдеу техникасы.</w:t>
      </w:r>
      <w:r>
        <w:br/>
      </w:r>
      <w:r>
        <w:rPr>
          <w:rFonts w:ascii="Times New Roman"/>
          <w:b w:val="false"/>
          <w:i w:val="false"/>
          <w:color w:val="000000"/>
          <w:sz w:val="28"/>
        </w:rPr>
        <w:t>
</w:t>
      </w:r>
      <w:r>
        <w:rPr>
          <w:rFonts w:ascii="Times New Roman"/>
          <w:b w:val="false"/>
          <w:i w:val="false"/>
          <w:color w:val="000000"/>
          <w:sz w:val="28"/>
        </w:rPr>
        <w:t>
      3. Қосымша өрт сөндіру автомобильдері:</w:t>
      </w:r>
      <w:r>
        <w:br/>
      </w:r>
      <w:r>
        <w:rPr>
          <w:rFonts w:ascii="Times New Roman"/>
          <w:b w:val="false"/>
          <w:i w:val="false"/>
          <w:color w:val="000000"/>
          <w:sz w:val="28"/>
        </w:rPr>
        <w:t>
      1) отын құйғыштар;</w:t>
      </w:r>
      <w:r>
        <w:br/>
      </w:r>
      <w:r>
        <w:rPr>
          <w:rFonts w:ascii="Times New Roman"/>
          <w:b w:val="false"/>
          <w:i w:val="false"/>
          <w:color w:val="000000"/>
          <w:sz w:val="28"/>
        </w:rPr>
        <w:t>
      2) бульдозер;</w:t>
      </w:r>
      <w:r>
        <w:br/>
      </w:r>
      <w:r>
        <w:rPr>
          <w:rFonts w:ascii="Times New Roman"/>
          <w:b w:val="false"/>
          <w:i w:val="false"/>
          <w:color w:val="000000"/>
          <w:sz w:val="28"/>
        </w:rPr>
        <w:t>
      3) жаппай тиегіш;</w:t>
      </w:r>
      <w:r>
        <w:br/>
      </w:r>
      <w:r>
        <w:rPr>
          <w:rFonts w:ascii="Times New Roman"/>
          <w:b w:val="false"/>
          <w:i w:val="false"/>
          <w:color w:val="000000"/>
          <w:sz w:val="28"/>
        </w:rPr>
        <w:t>
      4) өзі аударғыш;</w:t>
      </w:r>
      <w:r>
        <w:br/>
      </w:r>
      <w:r>
        <w:rPr>
          <w:rFonts w:ascii="Times New Roman"/>
          <w:b w:val="false"/>
          <w:i w:val="false"/>
          <w:color w:val="000000"/>
          <w:sz w:val="28"/>
        </w:rPr>
        <w:t>
      5) сүйрегіш, трейлер;</w:t>
      </w:r>
      <w:r>
        <w:br/>
      </w:r>
      <w:r>
        <w:rPr>
          <w:rFonts w:ascii="Times New Roman"/>
          <w:b w:val="false"/>
          <w:i w:val="false"/>
          <w:color w:val="000000"/>
          <w:sz w:val="28"/>
        </w:rPr>
        <w:t>
      6) экскаватор;</w:t>
      </w:r>
      <w:r>
        <w:br/>
      </w:r>
      <w:r>
        <w:rPr>
          <w:rFonts w:ascii="Times New Roman"/>
          <w:b w:val="false"/>
          <w:i w:val="false"/>
          <w:color w:val="000000"/>
          <w:sz w:val="28"/>
        </w:rPr>
        <w:t>
      7) автокран;</w:t>
      </w:r>
      <w:r>
        <w:br/>
      </w:r>
      <w:r>
        <w:rPr>
          <w:rFonts w:ascii="Times New Roman"/>
          <w:b w:val="false"/>
          <w:i w:val="false"/>
          <w:color w:val="000000"/>
          <w:sz w:val="28"/>
        </w:rPr>
        <w:t>
      8) ауыз суға арналған автомобиль-цистерна (тіркеме);</w:t>
      </w:r>
      <w:r>
        <w:br/>
      </w:r>
      <w:r>
        <w:rPr>
          <w:rFonts w:ascii="Times New Roman"/>
          <w:b w:val="false"/>
          <w:i w:val="false"/>
          <w:color w:val="000000"/>
          <w:sz w:val="28"/>
        </w:rPr>
        <w:t>
      9) жылжымалы байланыс және жарықтандыру торабы автомобилі;</w:t>
      </w:r>
      <w:r>
        <w:br/>
      </w:r>
      <w:r>
        <w:rPr>
          <w:rFonts w:ascii="Times New Roman"/>
          <w:b w:val="false"/>
          <w:i w:val="false"/>
          <w:color w:val="000000"/>
          <w:sz w:val="28"/>
        </w:rPr>
        <w:t>
      10) жүк автомобилі;</w:t>
      </w:r>
      <w:r>
        <w:br/>
      </w:r>
      <w:r>
        <w:rPr>
          <w:rFonts w:ascii="Times New Roman"/>
          <w:b w:val="false"/>
          <w:i w:val="false"/>
          <w:color w:val="000000"/>
          <w:sz w:val="28"/>
        </w:rPr>
        <w:t>
      11) шағын автобус;</w:t>
      </w:r>
      <w:r>
        <w:br/>
      </w:r>
      <w:r>
        <w:rPr>
          <w:rFonts w:ascii="Times New Roman"/>
          <w:b w:val="false"/>
          <w:i w:val="false"/>
          <w:color w:val="000000"/>
          <w:sz w:val="28"/>
        </w:rPr>
        <w:t>
      12) автобус;</w:t>
      </w:r>
      <w:r>
        <w:br/>
      </w:r>
      <w:r>
        <w:rPr>
          <w:rFonts w:ascii="Times New Roman"/>
          <w:b w:val="false"/>
          <w:i w:val="false"/>
          <w:color w:val="000000"/>
          <w:sz w:val="28"/>
        </w:rPr>
        <w:t>
      13) дала жағдайларында автокөлікке техникалық қызмет көрсету және жөндеу үшін жабдықталған автошеберхана;</w:t>
      </w:r>
      <w:r>
        <w:br/>
      </w:r>
      <w:r>
        <w:rPr>
          <w:rFonts w:ascii="Times New Roman"/>
          <w:b w:val="false"/>
          <w:i w:val="false"/>
          <w:color w:val="000000"/>
          <w:sz w:val="28"/>
        </w:rPr>
        <w:t>
      14) жеңіл жедел автомобиль;</w:t>
      </w:r>
      <w:r>
        <w:br/>
      </w:r>
      <w:r>
        <w:rPr>
          <w:rFonts w:ascii="Times New Roman"/>
          <w:b w:val="false"/>
          <w:i w:val="false"/>
          <w:color w:val="000000"/>
          <w:sz w:val="28"/>
        </w:rPr>
        <w:t>
      15) көп мақсатты құрамдас өтімділігі жоғары автокөлік;</w:t>
      </w:r>
      <w:r>
        <w:br/>
      </w:r>
      <w:r>
        <w:rPr>
          <w:rFonts w:ascii="Times New Roman"/>
          <w:b w:val="false"/>
          <w:i w:val="false"/>
          <w:color w:val="000000"/>
          <w:sz w:val="28"/>
        </w:rPr>
        <w:t>
      16) екі түйінді автотіркеме;</w:t>
      </w:r>
      <w:r>
        <w:br/>
      </w:r>
      <w:r>
        <w:rPr>
          <w:rFonts w:ascii="Times New Roman"/>
          <w:b w:val="false"/>
          <w:i w:val="false"/>
          <w:color w:val="000000"/>
          <w:sz w:val="28"/>
        </w:rPr>
        <w:t>
      17) әмбебап, герметикалық шанағы бар автомобиль;</w:t>
      </w:r>
      <w:r>
        <w:br/>
      </w:r>
      <w:r>
        <w:rPr>
          <w:rFonts w:ascii="Times New Roman"/>
          <w:b w:val="false"/>
          <w:i w:val="false"/>
          <w:color w:val="000000"/>
          <w:sz w:val="28"/>
        </w:rPr>
        <w:t>
      18) роторлы қар тазалағыш;</w:t>
      </w:r>
      <w:r>
        <w:br/>
      </w:r>
      <w:r>
        <w:rPr>
          <w:rFonts w:ascii="Times New Roman"/>
          <w:b w:val="false"/>
          <w:i w:val="false"/>
          <w:color w:val="000000"/>
          <w:sz w:val="28"/>
        </w:rPr>
        <w:t>
      19) жол талғамайтын-қарда жүргіш;</w:t>
      </w:r>
      <w:r>
        <w:br/>
      </w:r>
      <w:r>
        <w:rPr>
          <w:rFonts w:ascii="Times New Roman"/>
          <w:b w:val="false"/>
          <w:i w:val="false"/>
          <w:color w:val="000000"/>
          <w:sz w:val="28"/>
        </w:rPr>
        <w:t>
      20) сүңгуір-құтқару жабдығы бар автомобиль;</w:t>
      </w:r>
      <w:r>
        <w:br/>
      </w:r>
      <w:r>
        <w:rPr>
          <w:rFonts w:ascii="Times New Roman"/>
          <w:b w:val="false"/>
          <w:i w:val="false"/>
          <w:color w:val="000000"/>
          <w:sz w:val="28"/>
        </w:rPr>
        <w:t>
      21) дала асханасы;</w:t>
      </w:r>
      <w:r>
        <w:br/>
      </w:r>
      <w:r>
        <w:rPr>
          <w:rFonts w:ascii="Times New Roman"/>
          <w:b w:val="false"/>
          <w:i w:val="false"/>
          <w:color w:val="000000"/>
          <w:sz w:val="28"/>
        </w:rPr>
        <w:t>
      22) өрт сөндіру роботтары;</w:t>
      </w:r>
      <w:r>
        <w:br/>
      </w:r>
      <w:r>
        <w:rPr>
          <w:rFonts w:ascii="Times New Roman"/>
          <w:b w:val="false"/>
          <w:i w:val="false"/>
          <w:color w:val="000000"/>
          <w:sz w:val="28"/>
        </w:rPr>
        <w:t>
      23) өздігінен басқарылатын ұшақ;</w:t>
      </w:r>
      <w:r>
        <w:br/>
      </w:r>
      <w:r>
        <w:rPr>
          <w:rFonts w:ascii="Times New Roman"/>
          <w:b w:val="false"/>
          <w:i w:val="false"/>
          <w:color w:val="000000"/>
          <w:sz w:val="28"/>
        </w:rPr>
        <w:t>
      24) шынжыр табанды өрт сөндіру машинасы</w:t>
      </w:r>
      <w:r>
        <w:br/>
      </w:r>
      <w:r>
        <w:rPr>
          <w:rFonts w:ascii="Times New Roman"/>
          <w:b w:val="false"/>
          <w:i w:val="false"/>
          <w:color w:val="000000"/>
          <w:sz w:val="28"/>
        </w:rPr>
        <w:t>
      25) құлақтандыру автомобилі;</w:t>
      </w:r>
      <w:r>
        <w:br/>
      </w:r>
      <w:r>
        <w:rPr>
          <w:rFonts w:ascii="Times New Roman"/>
          <w:b w:val="false"/>
          <w:i w:val="false"/>
          <w:color w:val="000000"/>
          <w:sz w:val="28"/>
        </w:rPr>
        <w:t>
      26) мобильді басқару пункті.</w:t>
      </w:r>
      <w:r>
        <w:br/>
      </w:r>
      <w:r>
        <w:rPr>
          <w:rFonts w:ascii="Times New Roman"/>
          <w:b w:val="false"/>
          <w:i w:val="false"/>
          <w:color w:val="000000"/>
          <w:sz w:val="28"/>
        </w:rPr>
        <w:t>
      Ескертпе: көрсетілген көлік құралдары беттерінің бояу түстері, түстіграфикалық схемалары, жазулары, оларды арнайы жарықтық және дыбыстық сигналдармен жабдықтау «Жедел және арнайы қызметтер автомобильдері, автобустары мен мотоциклдер. Түстіграфикалық схемалар, танымдық белгілер, жазулар, арнайы жарықтық және дыбыстық сигналдар. Жалпы талаптар» 1863-2008 ҚР СТ талаптарына қатаң сәйкестікте жүргізіледі. Бұдан басқа, жоғары өтімділіктегі шассиі болуы тиіс.</w:t>
      </w:r>
      <w:r>
        <w:br/>
      </w:r>
      <w:r>
        <w:rPr>
          <w:rFonts w:ascii="Times New Roman"/>
          <w:b w:val="false"/>
          <w:i w:val="false"/>
          <w:color w:val="000000"/>
          <w:sz w:val="28"/>
        </w:rPr>
        <w:t>
</w:t>
      </w:r>
      <w:r>
        <w:rPr>
          <w:rFonts w:ascii="Times New Roman"/>
          <w:b w:val="false"/>
          <w:i w:val="false"/>
          <w:color w:val="000000"/>
          <w:sz w:val="28"/>
        </w:rPr>
        <w:t>
      4. Өрт сөндіру кемелері:</w:t>
      </w:r>
      <w:r>
        <w:br/>
      </w:r>
      <w:r>
        <w:rPr>
          <w:rFonts w:ascii="Times New Roman"/>
          <w:b w:val="false"/>
          <w:i w:val="false"/>
          <w:color w:val="000000"/>
          <w:sz w:val="28"/>
        </w:rPr>
        <w:t>
      1) көліктік тіркемесі бар катер;</w:t>
      </w:r>
      <w:r>
        <w:br/>
      </w:r>
      <w:r>
        <w:rPr>
          <w:rFonts w:ascii="Times New Roman"/>
          <w:b w:val="false"/>
          <w:i w:val="false"/>
          <w:color w:val="000000"/>
          <w:sz w:val="28"/>
        </w:rPr>
        <w:t>
      2) үрленетін қайық.</w:t>
      </w:r>
      <w:r>
        <w:br/>
      </w:r>
      <w:r>
        <w:rPr>
          <w:rFonts w:ascii="Times New Roman"/>
          <w:b w:val="false"/>
          <w:i w:val="false"/>
          <w:color w:val="000000"/>
          <w:sz w:val="28"/>
        </w:rPr>
        <w:t>
</w:t>
      </w:r>
      <w:r>
        <w:rPr>
          <w:rFonts w:ascii="Times New Roman"/>
          <w:b w:val="false"/>
          <w:i w:val="false"/>
          <w:color w:val="000000"/>
          <w:sz w:val="28"/>
        </w:rPr>
        <w:t>
      5. Өрт сөндіретін мотопомпалар:</w:t>
      </w:r>
      <w:r>
        <w:br/>
      </w:r>
      <w:r>
        <w:rPr>
          <w:rFonts w:ascii="Times New Roman"/>
          <w:b w:val="false"/>
          <w:i w:val="false"/>
          <w:color w:val="000000"/>
          <w:sz w:val="28"/>
        </w:rPr>
        <w:t>
      1) тіркемелі мотопомпа;</w:t>
      </w:r>
      <w:r>
        <w:br/>
      </w:r>
      <w:r>
        <w:rPr>
          <w:rFonts w:ascii="Times New Roman"/>
          <w:b w:val="false"/>
          <w:i w:val="false"/>
          <w:color w:val="000000"/>
          <w:sz w:val="28"/>
        </w:rPr>
        <w:t>
      2) тасымалданатын мотопомпа;</w:t>
      </w:r>
      <w:r>
        <w:br/>
      </w:r>
      <w:r>
        <w:rPr>
          <w:rFonts w:ascii="Times New Roman"/>
          <w:b w:val="false"/>
          <w:i w:val="false"/>
          <w:color w:val="000000"/>
          <w:sz w:val="28"/>
        </w:rPr>
        <w:t>
      3) лайда жүретін мотопомпа.</w:t>
      </w:r>
      <w:r>
        <w:br/>
      </w:r>
      <w:r>
        <w:rPr>
          <w:rFonts w:ascii="Times New Roman"/>
          <w:b w:val="false"/>
          <w:i w:val="false"/>
          <w:color w:val="000000"/>
          <w:sz w:val="28"/>
        </w:rPr>
        <w:t>
</w:t>
      </w:r>
      <w:r>
        <w:rPr>
          <w:rFonts w:ascii="Times New Roman"/>
          <w:b w:val="false"/>
          <w:i w:val="false"/>
          <w:color w:val="000000"/>
          <w:sz w:val="28"/>
        </w:rPr>
        <w:t>
      6. Өрт сөндіру жабдығы:</w:t>
      </w:r>
      <w:r>
        <w:br/>
      </w:r>
      <w:r>
        <w:rPr>
          <w:rFonts w:ascii="Times New Roman"/>
          <w:b w:val="false"/>
          <w:i w:val="false"/>
          <w:color w:val="000000"/>
          <w:sz w:val="28"/>
        </w:rPr>
        <w:t>
      1) өрт сөндіру оқпандары;</w:t>
      </w:r>
      <w:r>
        <w:br/>
      </w:r>
      <w:r>
        <w:rPr>
          <w:rFonts w:ascii="Times New Roman"/>
          <w:b w:val="false"/>
          <w:i w:val="false"/>
          <w:color w:val="000000"/>
          <w:sz w:val="28"/>
        </w:rPr>
        <w:t>
      2) өрт сөндіру жеңдері;</w:t>
      </w:r>
      <w:r>
        <w:br/>
      </w:r>
      <w:r>
        <w:rPr>
          <w:rFonts w:ascii="Times New Roman"/>
          <w:b w:val="false"/>
          <w:i w:val="false"/>
          <w:color w:val="000000"/>
          <w:sz w:val="28"/>
        </w:rPr>
        <w:t>
      3) өрт сөндіру қосу ұштары;</w:t>
      </w:r>
      <w:r>
        <w:br/>
      </w:r>
      <w:r>
        <w:rPr>
          <w:rFonts w:ascii="Times New Roman"/>
          <w:b w:val="false"/>
          <w:i w:val="false"/>
          <w:color w:val="000000"/>
          <w:sz w:val="28"/>
        </w:rPr>
        <w:t>
      4) авариялық-құтқару жабдығы;</w:t>
      </w:r>
      <w:r>
        <w:br/>
      </w:r>
      <w:r>
        <w:rPr>
          <w:rFonts w:ascii="Times New Roman"/>
          <w:b w:val="false"/>
          <w:i w:val="false"/>
          <w:color w:val="000000"/>
          <w:sz w:val="28"/>
        </w:rPr>
        <w:t>
      5) өрт сөндіру қол сатылары;</w:t>
      </w:r>
      <w:r>
        <w:br/>
      </w:r>
      <w:r>
        <w:rPr>
          <w:rFonts w:ascii="Times New Roman"/>
          <w:b w:val="false"/>
          <w:i w:val="false"/>
          <w:color w:val="000000"/>
          <w:sz w:val="28"/>
        </w:rPr>
        <w:t>
      6) құтқару өрт сөндіру құрылғылары;</w:t>
      </w:r>
      <w:r>
        <w:br/>
      </w:r>
      <w:r>
        <w:rPr>
          <w:rFonts w:ascii="Times New Roman"/>
          <w:b w:val="false"/>
          <w:i w:val="false"/>
          <w:color w:val="000000"/>
          <w:sz w:val="28"/>
        </w:rPr>
        <w:t>
      7) Жылу шығарғыштар;</w:t>
      </w:r>
      <w:r>
        <w:br/>
      </w:r>
      <w:r>
        <w:rPr>
          <w:rFonts w:ascii="Times New Roman"/>
          <w:b w:val="false"/>
          <w:i w:val="false"/>
          <w:color w:val="000000"/>
          <w:sz w:val="28"/>
        </w:rPr>
        <w:t>
      8) қол өрт сөндіру құрал-сайманы;</w:t>
      </w:r>
      <w:r>
        <w:br/>
      </w:r>
      <w:r>
        <w:rPr>
          <w:rFonts w:ascii="Times New Roman"/>
          <w:b w:val="false"/>
          <w:i w:val="false"/>
          <w:color w:val="000000"/>
          <w:sz w:val="28"/>
        </w:rPr>
        <w:t>
      9) өрт сөндіру, оның ішінде қол, модульді, аспалы, импульстік құрылғы;</w:t>
      </w:r>
      <w:r>
        <w:br/>
      </w:r>
      <w:r>
        <w:rPr>
          <w:rFonts w:ascii="Times New Roman"/>
          <w:b w:val="false"/>
          <w:i w:val="false"/>
          <w:color w:val="000000"/>
          <w:sz w:val="28"/>
        </w:rPr>
        <w:t>
      10) аспалы орман өртсөндіргіші.</w:t>
      </w:r>
      <w:r>
        <w:br/>
      </w:r>
      <w:r>
        <w:rPr>
          <w:rFonts w:ascii="Times New Roman"/>
          <w:b w:val="false"/>
          <w:i w:val="false"/>
          <w:color w:val="000000"/>
          <w:sz w:val="28"/>
        </w:rPr>
        <w:t>
</w:t>
      </w:r>
      <w:r>
        <w:rPr>
          <w:rFonts w:ascii="Times New Roman"/>
          <w:b w:val="false"/>
          <w:i w:val="false"/>
          <w:color w:val="000000"/>
          <w:sz w:val="28"/>
        </w:rPr>
        <w:t>
      7. Оқу-машықтану жабдығы:</w:t>
      </w:r>
      <w:r>
        <w:br/>
      </w:r>
      <w:r>
        <w:rPr>
          <w:rFonts w:ascii="Times New Roman"/>
          <w:b w:val="false"/>
          <w:i w:val="false"/>
          <w:color w:val="000000"/>
          <w:sz w:val="28"/>
        </w:rPr>
        <w:t>
      1) жылы түтін камерасы;</w:t>
      </w:r>
      <w:r>
        <w:br/>
      </w:r>
      <w:r>
        <w:rPr>
          <w:rFonts w:ascii="Times New Roman"/>
          <w:b w:val="false"/>
          <w:i w:val="false"/>
          <w:color w:val="000000"/>
          <w:sz w:val="28"/>
        </w:rPr>
        <w:t>
      2) оқу мұнарасы;</w:t>
      </w:r>
      <w:r>
        <w:br/>
      </w:r>
      <w:r>
        <w:rPr>
          <w:rFonts w:ascii="Times New Roman"/>
          <w:b w:val="false"/>
          <w:i w:val="false"/>
          <w:color w:val="000000"/>
          <w:sz w:val="28"/>
        </w:rPr>
        <w:t>
      3) көрсетілім қондырғысы;</w:t>
      </w:r>
      <w:r>
        <w:br/>
      </w:r>
      <w:r>
        <w:rPr>
          <w:rFonts w:ascii="Times New Roman"/>
          <w:b w:val="false"/>
          <w:i w:val="false"/>
          <w:color w:val="000000"/>
          <w:sz w:val="28"/>
        </w:rPr>
        <w:t>
      4) мобильді машықтану кешендері;</w:t>
      </w:r>
      <w:r>
        <w:br/>
      </w:r>
      <w:r>
        <w:rPr>
          <w:rFonts w:ascii="Times New Roman"/>
          <w:b w:val="false"/>
          <w:i w:val="false"/>
          <w:color w:val="000000"/>
          <w:sz w:val="28"/>
        </w:rPr>
        <w:t>
      5) үйрететін компьютерлендірілген стендтер;</w:t>
      </w:r>
      <w:r>
        <w:br/>
      </w:r>
      <w:r>
        <w:rPr>
          <w:rFonts w:ascii="Times New Roman"/>
          <w:b w:val="false"/>
          <w:i w:val="false"/>
          <w:color w:val="000000"/>
          <w:sz w:val="28"/>
        </w:rPr>
        <w:t>
      6) оқу-машықтану тренажерлары.</w:t>
      </w:r>
      <w:r>
        <w:br/>
      </w:r>
      <w:r>
        <w:rPr>
          <w:rFonts w:ascii="Times New Roman"/>
          <w:b w:val="false"/>
          <w:i w:val="false"/>
          <w:color w:val="000000"/>
          <w:sz w:val="28"/>
        </w:rPr>
        <w:t>
</w:t>
      </w:r>
      <w:r>
        <w:rPr>
          <w:rFonts w:ascii="Times New Roman"/>
          <w:b w:val="false"/>
          <w:i w:val="false"/>
          <w:color w:val="000000"/>
          <w:sz w:val="28"/>
        </w:rPr>
        <w:t>
      8. Жең шаруашылығына арналған жабдық:</w:t>
      </w:r>
      <w:r>
        <w:br/>
      </w:r>
      <w:r>
        <w:rPr>
          <w:rFonts w:ascii="Times New Roman"/>
          <w:b w:val="false"/>
          <w:i w:val="false"/>
          <w:color w:val="000000"/>
          <w:sz w:val="28"/>
        </w:rPr>
        <w:t>
      1) өрт сөндіру жеңдерін сынақтан өткізуге арналған жабдық;</w:t>
      </w:r>
      <w:r>
        <w:br/>
      </w:r>
      <w:r>
        <w:rPr>
          <w:rFonts w:ascii="Times New Roman"/>
          <w:b w:val="false"/>
          <w:i w:val="false"/>
          <w:color w:val="000000"/>
          <w:sz w:val="28"/>
        </w:rPr>
        <w:t>
      2) өрт сөндіру жеңдерін орауға арналған станок;</w:t>
      </w:r>
      <w:r>
        <w:br/>
      </w:r>
      <w:r>
        <w:rPr>
          <w:rFonts w:ascii="Times New Roman"/>
          <w:b w:val="false"/>
          <w:i w:val="false"/>
          <w:color w:val="000000"/>
          <w:sz w:val="28"/>
        </w:rPr>
        <w:t>
      3) өрт сөндіру жеңдерін кептіруге арналған жабдық;</w:t>
      </w:r>
      <w:r>
        <w:br/>
      </w:r>
      <w:r>
        <w:rPr>
          <w:rFonts w:ascii="Times New Roman"/>
          <w:b w:val="false"/>
          <w:i w:val="false"/>
          <w:color w:val="000000"/>
          <w:sz w:val="28"/>
        </w:rPr>
        <w:t>
      4) өрт сөндіру жеңдерін жуу машинасы.</w:t>
      </w:r>
      <w:r>
        <w:br/>
      </w:r>
      <w:r>
        <w:rPr>
          <w:rFonts w:ascii="Times New Roman"/>
          <w:b w:val="false"/>
          <w:i w:val="false"/>
          <w:color w:val="000000"/>
          <w:sz w:val="28"/>
        </w:rPr>
        <w:t>
</w:t>
      </w:r>
      <w:r>
        <w:rPr>
          <w:rFonts w:ascii="Times New Roman"/>
          <w:b w:val="false"/>
          <w:i w:val="false"/>
          <w:color w:val="000000"/>
          <w:sz w:val="28"/>
        </w:rPr>
        <w:t>
      9. Тыныс алу органдарын қорғаудың жеке құралдары мен жабдығы:</w:t>
      </w:r>
      <w:r>
        <w:br/>
      </w:r>
      <w:r>
        <w:rPr>
          <w:rFonts w:ascii="Times New Roman"/>
          <w:b w:val="false"/>
          <w:i w:val="false"/>
          <w:color w:val="000000"/>
          <w:sz w:val="28"/>
        </w:rPr>
        <w:t>
      1) тығыздалған ауадағы тыныс алу аппараты;</w:t>
      </w:r>
      <w:r>
        <w:br/>
      </w:r>
      <w:r>
        <w:rPr>
          <w:rFonts w:ascii="Times New Roman"/>
          <w:b w:val="false"/>
          <w:i w:val="false"/>
          <w:color w:val="000000"/>
          <w:sz w:val="28"/>
        </w:rPr>
        <w:t>
      2) сынау жабдық кешені бар 4 сағаттық әрекет ететін позитивті қысымды, рециркулярлық тыныс алу аппараты;</w:t>
      </w:r>
      <w:r>
        <w:br/>
      </w:r>
      <w:r>
        <w:rPr>
          <w:rFonts w:ascii="Times New Roman"/>
          <w:b w:val="false"/>
          <w:i w:val="false"/>
          <w:color w:val="000000"/>
          <w:sz w:val="28"/>
        </w:rPr>
        <w:t>
      3) компрессор;</w:t>
      </w:r>
      <w:r>
        <w:br/>
      </w:r>
      <w:r>
        <w:rPr>
          <w:rFonts w:ascii="Times New Roman"/>
          <w:b w:val="false"/>
          <w:i w:val="false"/>
          <w:color w:val="000000"/>
          <w:sz w:val="28"/>
        </w:rPr>
        <w:t>
      4) тыныс алу аппараттарын тексеруге арналған тестор;</w:t>
      </w:r>
      <w:r>
        <w:br/>
      </w:r>
      <w:r>
        <w:rPr>
          <w:rFonts w:ascii="Times New Roman"/>
          <w:b w:val="false"/>
          <w:i w:val="false"/>
          <w:color w:val="000000"/>
          <w:sz w:val="28"/>
        </w:rPr>
        <w:t>
      5) ауа баллондарын сынауға арналған стенд;</w:t>
      </w:r>
      <w:r>
        <w:br/>
      </w:r>
      <w:r>
        <w:rPr>
          <w:rFonts w:ascii="Times New Roman"/>
          <w:b w:val="false"/>
          <w:i w:val="false"/>
          <w:color w:val="000000"/>
          <w:sz w:val="28"/>
        </w:rPr>
        <w:t>
      6) тыныс алу аппараттарына қызмет көрсетуге арналған жабдық жинағы;</w:t>
      </w:r>
      <w:r>
        <w:br/>
      </w:r>
      <w:r>
        <w:rPr>
          <w:rFonts w:ascii="Times New Roman"/>
          <w:b w:val="false"/>
          <w:i w:val="false"/>
          <w:color w:val="000000"/>
          <w:sz w:val="28"/>
        </w:rPr>
        <w:t>
      7) газ-түтіннен қорғану қызметі бөліміне арналған бағыттаушы темір арқанды катушка;</w:t>
      </w:r>
      <w:r>
        <w:br/>
      </w:r>
      <w:r>
        <w:rPr>
          <w:rFonts w:ascii="Times New Roman"/>
          <w:b w:val="false"/>
          <w:i w:val="false"/>
          <w:color w:val="000000"/>
          <w:sz w:val="28"/>
        </w:rPr>
        <w:t>
      8) өрт сөндіру каскалары мен дулығалары;</w:t>
      </w:r>
      <w:r>
        <w:br/>
      </w:r>
      <w:r>
        <w:rPr>
          <w:rFonts w:ascii="Times New Roman"/>
          <w:b w:val="false"/>
          <w:i w:val="false"/>
          <w:color w:val="000000"/>
          <w:sz w:val="28"/>
        </w:rPr>
        <w:t>
      9) өрт сөндіру белдігі;</w:t>
      </w:r>
      <w:r>
        <w:br/>
      </w:r>
      <w:r>
        <w:rPr>
          <w:rFonts w:ascii="Times New Roman"/>
          <w:b w:val="false"/>
          <w:i w:val="false"/>
          <w:color w:val="000000"/>
          <w:sz w:val="28"/>
        </w:rPr>
        <w:t>
      10) өрт сөндіру белдік карабині;</w:t>
      </w:r>
      <w:r>
        <w:br/>
      </w:r>
      <w:r>
        <w:rPr>
          <w:rFonts w:ascii="Times New Roman"/>
          <w:b w:val="false"/>
          <w:i w:val="false"/>
          <w:color w:val="000000"/>
          <w:sz w:val="28"/>
        </w:rPr>
        <w:t>
      11) арнайы қорғалған өрт сөндірушілер аяқ киімі;</w:t>
      </w:r>
      <w:r>
        <w:br/>
      </w:r>
      <w:r>
        <w:rPr>
          <w:rFonts w:ascii="Times New Roman"/>
          <w:b w:val="false"/>
          <w:i w:val="false"/>
          <w:color w:val="000000"/>
          <w:sz w:val="28"/>
        </w:rPr>
        <w:t>
      12) қозғалмайтын жағдайдағы сигнализатор.</w:t>
      </w:r>
      <w:r>
        <w:br/>
      </w:r>
      <w:r>
        <w:rPr>
          <w:rFonts w:ascii="Times New Roman"/>
          <w:b w:val="false"/>
          <w:i w:val="false"/>
          <w:color w:val="000000"/>
          <w:sz w:val="28"/>
        </w:rPr>
        <w:t>
</w:t>
      </w:r>
      <w:r>
        <w:rPr>
          <w:rFonts w:ascii="Times New Roman"/>
          <w:b w:val="false"/>
          <w:i w:val="false"/>
          <w:color w:val="000000"/>
          <w:sz w:val="28"/>
        </w:rPr>
        <w:t>
      10. Арнайы қорғалған өрт сөндірушілер киімі:</w:t>
      </w:r>
      <w:r>
        <w:br/>
      </w:r>
      <w:r>
        <w:rPr>
          <w:rFonts w:ascii="Times New Roman"/>
          <w:b w:val="false"/>
          <w:i w:val="false"/>
          <w:color w:val="000000"/>
          <w:sz w:val="28"/>
        </w:rPr>
        <w:t>
      1) жоғары жылу әсерінен қорғау киімі;</w:t>
      </w:r>
      <w:r>
        <w:br/>
      </w:r>
      <w:r>
        <w:rPr>
          <w:rFonts w:ascii="Times New Roman"/>
          <w:b w:val="false"/>
          <w:i w:val="false"/>
          <w:color w:val="000000"/>
          <w:sz w:val="28"/>
        </w:rPr>
        <w:t>
      2) өрт сөндірушілердің жауынгерлік киімі.</w:t>
      </w:r>
      <w:r>
        <w:br/>
      </w:r>
      <w:r>
        <w:rPr>
          <w:rFonts w:ascii="Times New Roman"/>
          <w:b w:val="false"/>
          <w:i w:val="false"/>
          <w:color w:val="000000"/>
          <w:sz w:val="28"/>
        </w:rPr>
        <w:t>
</w:t>
      </w:r>
      <w:r>
        <w:rPr>
          <w:rFonts w:ascii="Times New Roman"/>
          <w:b w:val="false"/>
          <w:i w:val="false"/>
          <w:color w:val="000000"/>
          <w:sz w:val="28"/>
        </w:rPr>
        <w:t>
      11. Плакатты-стенд өнімі, оқу әдебиеті, жадынама құралдары:</w:t>
      </w:r>
      <w:r>
        <w:br/>
      </w:r>
      <w:r>
        <w:rPr>
          <w:rFonts w:ascii="Times New Roman"/>
          <w:b w:val="false"/>
          <w:i w:val="false"/>
          <w:color w:val="000000"/>
          <w:sz w:val="28"/>
        </w:rPr>
        <w:t>
      1) плакатты-стенд өнімін жасау;</w:t>
      </w:r>
      <w:r>
        <w:br/>
      </w:r>
      <w:r>
        <w:rPr>
          <w:rFonts w:ascii="Times New Roman"/>
          <w:b w:val="false"/>
          <w:i w:val="false"/>
          <w:color w:val="000000"/>
          <w:sz w:val="28"/>
        </w:rPr>
        <w:t>
      2) оқу әдебиеті;</w:t>
      </w:r>
      <w:r>
        <w:br/>
      </w:r>
      <w:r>
        <w:rPr>
          <w:rFonts w:ascii="Times New Roman"/>
          <w:b w:val="false"/>
          <w:i w:val="false"/>
          <w:color w:val="000000"/>
          <w:sz w:val="28"/>
        </w:rPr>
        <w:t>
      3) жадынамалар;</w:t>
      </w:r>
      <w:r>
        <w:br/>
      </w:r>
      <w:r>
        <w:rPr>
          <w:rFonts w:ascii="Times New Roman"/>
          <w:b w:val="false"/>
          <w:i w:val="false"/>
          <w:color w:val="000000"/>
          <w:sz w:val="28"/>
        </w:rPr>
        <w:t>
      4) әдістемелік құралдар;</w:t>
      </w:r>
      <w:r>
        <w:br/>
      </w:r>
      <w:r>
        <w:rPr>
          <w:rFonts w:ascii="Times New Roman"/>
          <w:b w:val="false"/>
          <w:i w:val="false"/>
          <w:color w:val="000000"/>
          <w:sz w:val="28"/>
        </w:rPr>
        <w:t>
      5) өртке қарсы тақырыптағы бейнероликтер әзірлеу және ротациялау;</w:t>
      </w:r>
      <w:r>
        <w:br/>
      </w:r>
      <w:r>
        <w:rPr>
          <w:rFonts w:ascii="Times New Roman"/>
          <w:b w:val="false"/>
          <w:i w:val="false"/>
          <w:color w:val="000000"/>
          <w:sz w:val="28"/>
        </w:rPr>
        <w:t>
      6) өртке қарсы қызметтің жұмысы туралы имидждік фильмдер жасау.</w:t>
      </w:r>
    </w:p>
    <w:bookmarkEnd w:id="4"/>
    <w:bookmarkStart w:name="z22" w:id="5"/>
    <w:p>
      <w:pPr>
        <w:spacing w:after="0"/>
        <w:ind w:left="0"/>
        <w:jc w:val="left"/>
      </w:pPr>
      <w:r>
        <w:rPr>
          <w:rFonts w:ascii="Times New Roman"/>
          <w:b/>
          <w:i w:val="false"/>
          <w:color w:val="000000"/>
        </w:rPr>
        <w:t xml:space="preserve"> 
3. Қазақстан Республикасы Төтенше жағдайлар министрлігі</w:t>
      </w:r>
      <w:r>
        <w:br/>
      </w:r>
      <w:r>
        <w:rPr>
          <w:rFonts w:ascii="Times New Roman"/>
          <w:b/>
          <w:i w:val="false"/>
          <w:color w:val="000000"/>
        </w:rPr>
        <w:t>
жедел-құтқару бөлімшелері (жедел-құтқару жасақтары мен суда</w:t>
      </w:r>
      <w:r>
        <w:br/>
      </w:r>
      <w:r>
        <w:rPr>
          <w:rFonts w:ascii="Times New Roman"/>
          <w:b/>
          <w:i w:val="false"/>
          <w:color w:val="000000"/>
        </w:rPr>
        <w:t>
құтқару қызметтері) үшін</w:t>
      </w:r>
    </w:p>
    <w:bookmarkEnd w:id="5"/>
    <w:bookmarkStart w:name="z23" w:id="6"/>
    <w:p>
      <w:pPr>
        <w:spacing w:after="0"/>
        <w:ind w:left="0"/>
        <w:jc w:val="both"/>
      </w:pPr>
      <w:r>
        <w:rPr>
          <w:rFonts w:ascii="Times New Roman"/>
          <w:b w:val="false"/>
          <w:i w:val="false"/>
          <w:color w:val="000000"/>
          <w:sz w:val="28"/>
        </w:rPr>
        <w:t>
      1. Автокөлік:</w:t>
      </w:r>
      <w:r>
        <w:br/>
      </w:r>
      <w:r>
        <w:rPr>
          <w:rFonts w:ascii="Times New Roman"/>
          <w:b w:val="false"/>
          <w:i w:val="false"/>
          <w:color w:val="000000"/>
          <w:sz w:val="28"/>
        </w:rPr>
        <w:t>
      1) ілесе жүру автомобилі;</w:t>
      </w:r>
      <w:r>
        <w:br/>
      </w:r>
      <w:r>
        <w:rPr>
          <w:rFonts w:ascii="Times New Roman"/>
          <w:b w:val="false"/>
          <w:i w:val="false"/>
          <w:color w:val="000000"/>
          <w:sz w:val="28"/>
        </w:rPr>
        <w:t>
      2) жедел техникалық автомобиль;</w:t>
      </w:r>
      <w:r>
        <w:br/>
      </w:r>
      <w:r>
        <w:rPr>
          <w:rFonts w:ascii="Times New Roman"/>
          <w:b w:val="false"/>
          <w:i w:val="false"/>
          <w:color w:val="000000"/>
          <w:sz w:val="28"/>
        </w:rPr>
        <w:t>
      3) сүңгуірлік жабдық жиынтығы бар жедел автомобиль;</w:t>
      </w:r>
      <w:r>
        <w:br/>
      </w:r>
      <w:r>
        <w:rPr>
          <w:rFonts w:ascii="Times New Roman"/>
          <w:b w:val="false"/>
          <w:i w:val="false"/>
          <w:color w:val="000000"/>
          <w:sz w:val="28"/>
        </w:rPr>
        <w:t>
      4) жедел құтқару автомобилі;</w:t>
      </w:r>
      <w:r>
        <w:br/>
      </w:r>
      <w:r>
        <w:rPr>
          <w:rFonts w:ascii="Times New Roman"/>
          <w:b w:val="false"/>
          <w:i w:val="false"/>
          <w:color w:val="000000"/>
          <w:sz w:val="28"/>
        </w:rPr>
        <w:t>
      5) авариялық-құтқару автомобилі;</w:t>
      </w:r>
      <w:r>
        <w:br/>
      </w:r>
      <w:r>
        <w:rPr>
          <w:rFonts w:ascii="Times New Roman"/>
          <w:b w:val="false"/>
          <w:i w:val="false"/>
          <w:color w:val="000000"/>
          <w:sz w:val="28"/>
        </w:rPr>
        <w:t>
      6) радиациялық, химиялық және биологиялық барлау автомобилі;</w:t>
      </w:r>
      <w:r>
        <w:br/>
      </w:r>
      <w:r>
        <w:rPr>
          <w:rFonts w:ascii="Times New Roman"/>
          <w:b w:val="false"/>
          <w:i w:val="false"/>
          <w:color w:val="000000"/>
          <w:sz w:val="28"/>
        </w:rPr>
        <w:t>
      7) автобус;</w:t>
      </w:r>
      <w:r>
        <w:br/>
      </w:r>
      <w:r>
        <w:rPr>
          <w:rFonts w:ascii="Times New Roman"/>
          <w:b w:val="false"/>
          <w:i w:val="false"/>
          <w:color w:val="000000"/>
          <w:sz w:val="28"/>
        </w:rPr>
        <w:t>
      8) жол талғамайтын-батпақта жүргіш;</w:t>
      </w:r>
      <w:r>
        <w:br/>
      </w:r>
      <w:r>
        <w:rPr>
          <w:rFonts w:ascii="Times New Roman"/>
          <w:b w:val="false"/>
          <w:i w:val="false"/>
          <w:color w:val="000000"/>
          <w:sz w:val="28"/>
        </w:rPr>
        <w:t>
      9) жедел техникалық автомобиль;</w:t>
      </w:r>
      <w:r>
        <w:br/>
      </w:r>
      <w:r>
        <w:rPr>
          <w:rFonts w:ascii="Times New Roman"/>
          <w:b w:val="false"/>
          <w:i w:val="false"/>
          <w:color w:val="000000"/>
          <w:sz w:val="28"/>
        </w:rPr>
        <w:t>
      10) қарда жүргіш;</w:t>
      </w:r>
      <w:r>
        <w:br/>
      </w:r>
      <w:r>
        <w:rPr>
          <w:rFonts w:ascii="Times New Roman"/>
          <w:b w:val="false"/>
          <w:i w:val="false"/>
          <w:color w:val="000000"/>
          <w:sz w:val="28"/>
        </w:rPr>
        <w:t>
      11) үлкен жүкті автомобильдерге автотіркеме;</w:t>
      </w:r>
      <w:r>
        <w:br/>
      </w:r>
      <w:r>
        <w:rPr>
          <w:rFonts w:ascii="Times New Roman"/>
          <w:b w:val="false"/>
          <w:i w:val="false"/>
          <w:color w:val="000000"/>
          <w:sz w:val="28"/>
        </w:rPr>
        <w:t>
      12) шағын автомашиналарға автотіркеме;</w:t>
      </w:r>
      <w:r>
        <w:br/>
      </w:r>
      <w:r>
        <w:rPr>
          <w:rFonts w:ascii="Times New Roman"/>
          <w:b w:val="false"/>
          <w:i w:val="false"/>
          <w:color w:val="000000"/>
          <w:sz w:val="28"/>
        </w:rPr>
        <w:t>
      13) санитариялық автокөлік.</w:t>
      </w:r>
      <w:r>
        <w:br/>
      </w:r>
      <w:r>
        <w:rPr>
          <w:rFonts w:ascii="Times New Roman"/>
          <w:b w:val="false"/>
          <w:i w:val="false"/>
          <w:color w:val="000000"/>
          <w:sz w:val="28"/>
        </w:rPr>
        <w:t>
</w:t>
      </w:r>
      <w:r>
        <w:rPr>
          <w:rFonts w:ascii="Times New Roman"/>
          <w:b w:val="false"/>
          <w:i w:val="false"/>
          <w:color w:val="000000"/>
          <w:sz w:val="28"/>
        </w:rPr>
        <w:t>
      2. Жүзу құралдары:</w:t>
      </w:r>
      <w:r>
        <w:br/>
      </w:r>
      <w:r>
        <w:rPr>
          <w:rFonts w:ascii="Times New Roman"/>
          <w:b w:val="false"/>
          <w:i w:val="false"/>
          <w:color w:val="000000"/>
          <w:sz w:val="28"/>
        </w:rPr>
        <w:t>
      1) сүңгуірлік бот;</w:t>
      </w:r>
      <w:r>
        <w:br/>
      </w:r>
      <w:r>
        <w:rPr>
          <w:rFonts w:ascii="Times New Roman"/>
          <w:b w:val="false"/>
          <w:i w:val="false"/>
          <w:color w:val="000000"/>
          <w:sz w:val="28"/>
        </w:rPr>
        <w:t>
      2) құтқару катері;</w:t>
      </w:r>
      <w:r>
        <w:br/>
      </w:r>
      <w:r>
        <w:rPr>
          <w:rFonts w:ascii="Times New Roman"/>
          <w:b w:val="false"/>
          <w:i w:val="false"/>
          <w:color w:val="000000"/>
          <w:sz w:val="28"/>
        </w:rPr>
        <w:t>
      3) аспалы моторы бар металл қайық;</w:t>
      </w:r>
      <w:r>
        <w:br/>
      </w:r>
      <w:r>
        <w:rPr>
          <w:rFonts w:ascii="Times New Roman"/>
          <w:b w:val="false"/>
          <w:i w:val="false"/>
          <w:color w:val="000000"/>
          <w:sz w:val="28"/>
        </w:rPr>
        <w:t>
      4) ескекті қайық;</w:t>
      </w:r>
      <w:r>
        <w:br/>
      </w:r>
      <w:r>
        <w:rPr>
          <w:rFonts w:ascii="Times New Roman"/>
          <w:b w:val="false"/>
          <w:i w:val="false"/>
          <w:color w:val="000000"/>
          <w:sz w:val="28"/>
        </w:rPr>
        <w:t>
      5) 6,8,30-орынды үрлемелі қайық;</w:t>
      </w:r>
      <w:r>
        <w:br/>
      </w:r>
      <w:r>
        <w:rPr>
          <w:rFonts w:ascii="Times New Roman"/>
          <w:b w:val="false"/>
          <w:i w:val="false"/>
          <w:color w:val="000000"/>
          <w:sz w:val="28"/>
        </w:rPr>
        <w:t>
      6) құтқару салы;</w:t>
      </w:r>
      <w:r>
        <w:br/>
      </w:r>
      <w:r>
        <w:rPr>
          <w:rFonts w:ascii="Times New Roman"/>
          <w:b w:val="false"/>
          <w:i w:val="false"/>
          <w:color w:val="000000"/>
          <w:sz w:val="28"/>
        </w:rPr>
        <w:t>
      7) аспалы қайық моторы;</w:t>
      </w:r>
      <w:r>
        <w:br/>
      </w:r>
      <w:r>
        <w:rPr>
          <w:rFonts w:ascii="Times New Roman"/>
          <w:b w:val="false"/>
          <w:i w:val="false"/>
          <w:color w:val="000000"/>
          <w:sz w:val="28"/>
        </w:rPr>
        <w:t>
      8) ескектер.</w:t>
      </w:r>
      <w:r>
        <w:br/>
      </w:r>
      <w:r>
        <w:rPr>
          <w:rFonts w:ascii="Times New Roman"/>
          <w:b w:val="false"/>
          <w:i w:val="false"/>
          <w:color w:val="000000"/>
          <w:sz w:val="28"/>
        </w:rPr>
        <w:t>
</w:t>
      </w:r>
      <w:r>
        <w:rPr>
          <w:rFonts w:ascii="Times New Roman"/>
          <w:b w:val="false"/>
          <w:i w:val="false"/>
          <w:color w:val="000000"/>
          <w:sz w:val="28"/>
        </w:rPr>
        <w:t>
      1. Авариялық-құтқару құрал-саймандары, сүңгуір жарақтары, инженерлік жабдықтар:</w:t>
      </w:r>
      <w:r>
        <w:br/>
      </w:r>
      <w:r>
        <w:rPr>
          <w:rFonts w:ascii="Times New Roman"/>
          <w:b w:val="false"/>
          <w:i w:val="false"/>
          <w:color w:val="000000"/>
          <w:sz w:val="28"/>
        </w:rPr>
        <w:t>
      1) тыныс алу аппараты;</w:t>
      </w:r>
      <w:r>
        <w:br/>
      </w:r>
      <w:r>
        <w:rPr>
          <w:rFonts w:ascii="Times New Roman"/>
          <w:b w:val="false"/>
          <w:i w:val="false"/>
          <w:color w:val="000000"/>
          <w:sz w:val="28"/>
        </w:rPr>
        <w:t>
      2) гидрокостюм (құрғақ және дымқыл үлгідегі);</w:t>
      </w:r>
      <w:r>
        <w:br/>
      </w:r>
      <w:r>
        <w:rPr>
          <w:rFonts w:ascii="Times New Roman"/>
          <w:b w:val="false"/>
          <w:i w:val="false"/>
          <w:color w:val="000000"/>
          <w:sz w:val="28"/>
        </w:rPr>
        <w:t>
      3) гидрокомбинезон;</w:t>
      </w:r>
      <w:r>
        <w:br/>
      </w:r>
      <w:r>
        <w:rPr>
          <w:rFonts w:ascii="Times New Roman"/>
          <w:b w:val="false"/>
          <w:i w:val="false"/>
          <w:color w:val="000000"/>
          <w:sz w:val="28"/>
        </w:rPr>
        <w:t>
      4) сүңгуір помпасы;</w:t>
      </w:r>
      <w:r>
        <w:br/>
      </w:r>
      <w:r>
        <w:rPr>
          <w:rFonts w:ascii="Times New Roman"/>
          <w:b w:val="false"/>
          <w:i w:val="false"/>
          <w:color w:val="000000"/>
          <w:sz w:val="28"/>
        </w:rPr>
        <w:t>
      5) тасымалданатын компрессор;</w:t>
      </w:r>
      <w:r>
        <w:br/>
      </w:r>
      <w:r>
        <w:rPr>
          <w:rFonts w:ascii="Times New Roman"/>
          <w:b w:val="false"/>
          <w:i w:val="false"/>
          <w:color w:val="000000"/>
          <w:sz w:val="28"/>
        </w:rPr>
        <w:t>
      6) бетті толық жабатын сүңгуір бетпердесі;</w:t>
      </w:r>
      <w:r>
        <w:br/>
      </w:r>
      <w:r>
        <w:rPr>
          <w:rFonts w:ascii="Times New Roman"/>
          <w:b w:val="false"/>
          <w:i w:val="false"/>
          <w:color w:val="000000"/>
          <w:sz w:val="28"/>
        </w:rPr>
        <w:t>
      7) эхолот;</w:t>
      </w:r>
      <w:r>
        <w:br/>
      </w:r>
      <w:r>
        <w:rPr>
          <w:rFonts w:ascii="Times New Roman"/>
          <w:b w:val="false"/>
          <w:i w:val="false"/>
          <w:color w:val="000000"/>
          <w:sz w:val="28"/>
        </w:rPr>
        <w:t>
      8) ультрадыбысты жүйе;</w:t>
      </w:r>
      <w:r>
        <w:br/>
      </w:r>
      <w:r>
        <w:rPr>
          <w:rFonts w:ascii="Times New Roman"/>
          <w:b w:val="false"/>
          <w:i w:val="false"/>
          <w:color w:val="000000"/>
          <w:sz w:val="28"/>
        </w:rPr>
        <w:t>
      9) қалқымалық компенсатор;</w:t>
      </w:r>
      <w:r>
        <w:br/>
      </w:r>
      <w:r>
        <w:rPr>
          <w:rFonts w:ascii="Times New Roman"/>
          <w:b w:val="false"/>
          <w:i w:val="false"/>
          <w:color w:val="000000"/>
          <w:sz w:val="28"/>
        </w:rPr>
        <w:t>
      10) су астын жарықтандыру құрылғысы;</w:t>
      </w:r>
      <w:r>
        <w:br/>
      </w:r>
      <w:r>
        <w:rPr>
          <w:rFonts w:ascii="Times New Roman"/>
          <w:b w:val="false"/>
          <w:i w:val="false"/>
          <w:color w:val="000000"/>
          <w:sz w:val="28"/>
        </w:rPr>
        <w:t>
      11) су асты компасы;</w:t>
      </w:r>
      <w:r>
        <w:br/>
      </w:r>
      <w:r>
        <w:rPr>
          <w:rFonts w:ascii="Times New Roman"/>
          <w:b w:val="false"/>
          <w:i w:val="false"/>
          <w:color w:val="000000"/>
          <w:sz w:val="28"/>
        </w:rPr>
        <w:t>
      12) құтқару шеңбері;</w:t>
      </w:r>
      <w:r>
        <w:br/>
      </w:r>
      <w:r>
        <w:rPr>
          <w:rFonts w:ascii="Times New Roman"/>
          <w:b w:val="false"/>
          <w:i w:val="false"/>
          <w:color w:val="000000"/>
          <w:sz w:val="28"/>
        </w:rPr>
        <w:t>
      13) «Александров» жібі;</w:t>
      </w:r>
      <w:r>
        <w:br/>
      </w:r>
      <w:r>
        <w:rPr>
          <w:rFonts w:ascii="Times New Roman"/>
          <w:b w:val="false"/>
          <w:i w:val="false"/>
          <w:color w:val="000000"/>
          <w:sz w:val="28"/>
        </w:rPr>
        <w:t>
      14) сигнал жібі;</w:t>
      </w:r>
      <w:r>
        <w:br/>
      </w:r>
      <w:r>
        <w:rPr>
          <w:rFonts w:ascii="Times New Roman"/>
          <w:b w:val="false"/>
          <w:i w:val="false"/>
          <w:color w:val="000000"/>
          <w:sz w:val="28"/>
        </w:rPr>
        <w:t>
      15) түсіру жібі;</w:t>
      </w:r>
      <w:r>
        <w:br/>
      </w:r>
      <w:r>
        <w:rPr>
          <w:rFonts w:ascii="Times New Roman"/>
          <w:b w:val="false"/>
          <w:i w:val="false"/>
          <w:color w:val="000000"/>
          <w:sz w:val="28"/>
        </w:rPr>
        <w:t>
      16) құтқару жилеті;</w:t>
      </w:r>
      <w:r>
        <w:br/>
      </w:r>
      <w:r>
        <w:rPr>
          <w:rFonts w:ascii="Times New Roman"/>
          <w:b w:val="false"/>
          <w:i w:val="false"/>
          <w:color w:val="000000"/>
          <w:sz w:val="28"/>
        </w:rPr>
        <w:t>
      17) жеке сүңгуір компьютері;</w:t>
      </w:r>
      <w:r>
        <w:br/>
      </w:r>
      <w:r>
        <w:rPr>
          <w:rFonts w:ascii="Times New Roman"/>
          <w:b w:val="false"/>
          <w:i w:val="false"/>
          <w:color w:val="000000"/>
          <w:sz w:val="28"/>
        </w:rPr>
        <w:t>
      18) сүңгуір етігі;</w:t>
      </w:r>
      <w:r>
        <w:br/>
      </w:r>
      <w:r>
        <w:rPr>
          <w:rFonts w:ascii="Times New Roman"/>
          <w:b w:val="false"/>
          <w:i w:val="false"/>
          <w:color w:val="000000"/>
          <w:sz w:val="28"/>
        </w:rPr>
        <w:t>
      19) ескекаяқ;</w:t>
      </w:r>
      <w:r>
        <w:br/>
      </w:r>
      <w:r>
        <w:rPr>
          <w:rFonts w:ascii="Times New Roman"/>
          <w:b w:val="false"/>
          <w:i w:val="false"/>
          <w:color w:val="000000"/>
          <w:sz w:val="28"/>
        </w:rPr>
        <w:t>
      20) сүңгуір ішкиімі;</w:t>
      </w:r>
      <w:r>
        <w:br/>
      </w:r>
      <w:r>
        <w:rPr>
          <w:rFonts w:ascii="Times New Roman"/>
          <w:b w:val="false"/>
          <w:i w:val="false"/>
          <w:color w:val="000000"/>
          <w:sz w:val="28"/>
        </w:rPr>
        <w:t>
      21) сүңгуір пышағы;</w:t>
      </w:r>
      <w:r>
        <w:br/>
      </w:r>
      <w:r>
        <w:rPr>
          <w:rFonts w:ascii="Times New Roman"/>
          <w:b w:val="false"/>
          <w:i w:val="false"/>
          <w:color w:val="000000"/>
          <w:sz w:val="28"/>
        </w:rPr>
        <w:t>
      22) жүзу жилет - компенсаторымен тыныс алу аппараты;</w:t>
      </w:r>
      <w:r>
        <w:br/>
      </w:r>
      <w:r>
        <w:rPr>
          <w:rFonts w:ascii="Times New Roman"/>
          <w:b w:val="false"/>
          <w:i w:val="false"/>
          <w:color w:val="000000"/>
          <w:sz w:val="28"/>
        </w:rPr>
        <w:t>
      23) тереңдікті өлшейтін қол құралы;</w:t>
      </w:r>
      <w:r>
        <w:br/>
      </w:r>
      <w:r>
        <w:rPr>
          <w:rFonts w:ascii="Times New Roman"/>
          <w:b w:val="false"/>
          <w:i w:val="false"/>
          <w:color w:val="000000"/>
          <w:sz w:val="28"/>
        </w:rPr>
        <w:t>
      24) арнайы құрал-саймандар жинағы;</w:t>
      </w:r>
      <w:r>
        <w:br/>
      </w:r>
      <w:r>
        <w:rPr>
          <w:rFonts w:ascii="Times New Roman"/>
          <w:b w:val="false"/>
          <w:i w:val="false"/>
          <w:color w:val="000000"/>
          <w:sz w:val="28"/>
        </w:rPr>
        <w:t>
      25) тыныс алу трубкасы бар бетке толық киілетін сүңгуір бетпердесі;</w:t>
      </w:r>
      <w:r>
        <w:br/>
      </w:r>
      <w:r>
        <w:rPr>
          <w:rFonts w:ascii="Times New Roman"/>
          <w:b w:val="false"/>
          <w:i w:val="false"/>
          <w:color w:val="000000"/>
          <w:sz w:val="28"/>
        </w:rPr>
        <w:t>
      26) су асты фонары;</w:t>
      </w:r>
      <w:r>
        <w:br/>
      </w:r>
      <w:r>
        <w:rPr>
          <w:rFonts w:ascii="Times New Roman"/>
          <w:b w:val="false"/>
          <w:i w:val="false"/>
          <w:color w:val="000000"/>
          <w:sz w:val="28"/>
        </w:rPr>
        <w:t>
      27) гидравликалық сорғы;</w:t>
      </w:r>
      <w:r>
        <w:br/>
      </w:r>
      <w:r>
        <w:rPr>
          <w:rFonts w:ascii="Times New Roman"/>
          <w:b w:val="false"/>
          <w:i w:val="false"/>
          <w:color w:val="000000"/>
          <w:sz w:val="28"/>
        </w:rPr>
        <w:t>
      28) гидравликалық шланг;</w:t>
      </w:r>
      <w:r>
        <w:br/>
      </w:r>
      <w:r>
        <w:rPr>
          <w:rFonts w:ascii="Times New Roman"/>
          <w:b w:val="false"/>
          <w:i w:val="false"/>
          <w:color w:val="000000"/>
          <w:sz w:val="28"/>
        </w:rPr>
        <w:t>
      29) жақ кеңейткіш;</w:t>
      </w:r>
      <w:r>
        <w:br/>
      </w:r>
      <w:r>
        <w:rPr>
          <w:rFonts w:ascii="Times New Roman"/>
          <w:b w:val="false"/>
          <w:i w:val="false"/>
          <w:color w:val="000000"/>
          <w:sz w:val="28"/>
        </w:rPr>
        <w:t>
      30) жақкескіш;</w:t>
      </w:r>
      <w:r>
        <w:br/>
      </w:r>
      <w:r>
        <w:rPr>
          <w:rFonts w:ascii="Times New Roman"/>
          <w:b w:val="false"/>
          <w:i w:val="false"/>
          <w:color w:val="000000"/>
          <w:sz w:val="28"/>
        </w:rPr>
        <w:t>
      31) жақ құрамдас шапқы;</w:t>
      </w:r>
      <w:r>
        <w:br/>
      </w:r>
      <w:r>
        <w:rPr>
          <w:rFonts w:ascii="Times New Roman"/>
          <w:b w:val="false"/>
          <w:i w:val="false"/>
          <w:color w:val="000000"/>
          <w:sz w:val="28"/>
        </w:rPr>
        <w:t>
      32) теміржол домкраты;</w:t>
      </w:r>
      <w:r>
        <w:br/>
      </w:r>
      <w:r>
        <w:rPr>
          <w:rFonts w:ascii="Times New Roman"/>
          <w:b w:val="false"/>
          <w:i w:val="false"/>
          <w:color w:val="000000"/>
          <w:sz w:val="28"/>
        </w:rPr>
        <w:t>
      33) домкрат тіреуі;</w:t>
      </w:r>
      <w:r>
        <w:br/>
      </w:r>
      <w:r>
        <w:rPr>
          <w:rFonts w:ascii="Times New Roman"/>
          <w:b w:val="false"/>
          <w:i w:val="false"/>
          <w:color w:val="000000"/>
          <w:sz w:val="28"/>
        </w:rPr>
        <w:t>
      34) бетон сынықтары;</w:t>
      </w:r>
      <w:r>
        <w:br/>
      </w:r>
      <w:r>
        <w:rPr>
          <w:rFonts w:ascii="Times New Roman"/>
          <w:b w:val="false"/>
          <w:i w:val="false"/>
          <w:color w:val="000000"/>
          <w:sz w:val="28"/>
        </w:rPr>
        <w:t>
      35) шағын шапқы;</w:t>
      </w:r>
      <w:r>
        <w:br/>
      </w:r>
      <w:r>
        <w:rPr>
          <w:rFonts w:ascii="Times New Roman"/>
          <w:b w:val="false"/>
          <w:i w:val="false"/>
          <w:color w:val="000000"/>
          <w:sz w:val="28"/>
        </w:rPr>
        <w:t>
      36) қолда ұстайтын шапқы;</w:t>
      </w:r>
      <w:r>
        <w:br/>
      </w:r>
      <w:r>
        <w:rPr>
          <w:rFonts w:ascii="Times New Roman"/>
          <w:b w:val="false"/>
          <w:i w:val="false"/>
          <w:color w:val="000000"/>
          <w:sz w:val="28"/>
        </w:rPr>
        <w:t>
      37) қолда ұстайтын аралас шапқы;</w:t>
      </w:r>
      <w:r>
        <w:br/>
      </w:r>
      <w:r>
        <w:rPr>
          <w:rFonts w:ascii="Times New Roman"/>
          <w:b w:val="false"/>
          <w:i w:val="false"/>
          <w:color w:val="000000"/>
          <w:sz w:val="28"/>
        </w:rPr>
        <w:t>
      38) қолда ұстайтын гидросына;</w:t>
      </w:r>
      <w:r>
        <w:br/>
      </w:r>
      <w:r>
        <w:rPr>
          <w:rFonts w:ascii="Times New Roman"/>
          <w:b w:val="false"/>
          <w:i w:val="false"/>
          <w:color w:val="000000"/>
          <w:sz w:val="28"/>
        </w:rPr>
        <w:t>
      39) аккумуляторлық аралас шапқы;</w:t>
      </w:r>
      <w:r>
        <w:br/>
      </w:r>
      <w:r>
        <w:rPr>
          <w:rFonts w:ascii="Times New Roman"/>
          <w:b w:val="false"/>
          <w:i w:val="false"/>
          <w:color w:val="000000"/>
          <w:sz w:val="28"/>
        </w:rPr>
        <w:t>
      40) аккумуляторлық шапқы;</w:t>
      </w:r>
      <w:r>
        <w:br/>
      </w:r>
      <w:r>
        <w:rPr>
          <w:rFonts w:ascii="Times New Roman"/>
          <w:b w:val="false"/>
          <w:i w:val="false"/>
          <w:color w:val="000000"/>
          <w:sz w:val="28"/>
        </w:rPr>
        <w:t>
      41) А жиынтықтағы сыналар мен блоктар;</w:t>
      </w:r>
      <w:r>
        <w:br/>
      </w:r>
      <w:r>
        <w:rPr>
          <w:rFonts w:ascii="Times New Roman"/>
          <w:b w:val="false"/>
          <w:i w:val="false"/>
          <w:color w:val="000000"/>
          <w:sz w:val="28"/>
        </w:rPr>
        <w:t>
      42) қауіпсіздік жастықтарына арналған тыс;</w:t>
      </w:r>
      <w:r>
        <w:br/>
      </w:r>
      <w:r>
        <w:rPr>
          <w:rFonts w:ascii="Times New Roman"/>
          <w:b w:val="false"/>
          <w:i w:val="false"/>
          <w:color w:val="000000"/>
          <w:sz w:val="28"/>
        </w:rPr>
        <w:t>
      43) пневматикалық жастықтар;</w:t>
      </w:r>
      <w:r>
        <w:br/>
      </w:r>
      <w:r>
        <w:rPr>
          <w:rFonts w:ascii="Times New Roman"/>
          <w:b w:val="false"/>
          <w:i w:val="false"/>
          <w:color w:val="000000"/>
          <w:sz w:val="28"/>
        </w:rPr>
        <w:t>
      44) резервуарларды бекітуге арналған жинақ;</w:t>
      </w:r>
      <w:r>
        <w:br/>
      </w:r>
      <w:r>
        <w:rPr>
          <w:rFonts w:ascii="Times New Roman"/>
          <w:b w:val="false"/>
          <w:i w:val="false"/>
          <w:color w:val="000000"/>
          <w:sz w:val="28"/>
        </w:rPr>
        <w:t>
      45) ағуды бекітуге арналған жабдық (вакуумдық сору);</w:t>
      </w:r>
      <w:r>
        <w:br/>
      </w:r>
      <w:r>
        <w:rPr>
          <w:rFonts w:ascii="Times New Roman"/>
          <w:b w:val="false"/>
          <w:i w:val="false"/>
          <w:color w:val="000000"/>
          <w:sz w:val="28"/>
        </w:rPr>
        <w:t>
      46) бензинмен жұмыс істейтін ара;</w:t>
      </w:r>
      <w:r>
        <w:br/>
      </w:r>
      <w:r>
        <w:rPr>
          <w:rFonts w:ascii="Times New Roman"/>
          <w:b w:val="false"/>
          <w:i w:val="false"/>
          <w:color w:val="000000"/>
          <w:sz w:val="28"/>
        </w:rPr>
        <w:t>
      47) дискілерді шапқыш;</w:t>
      </w:r>
      <w:r>
        <w:br/>
      </w:r>
      <w:r>
        <w:rPr>
          <w:rFonts w:ascii="Times New Roman"/>
          <w:b w:val="false"/>
          <w:i w:val="false"/>
          <w:color w:val="000000"/>
          <w:sz w:val="28"/>
        </w:rPr>
        <w:t>
      48) темір арқан мен арматураларды шапқыш;</w:t>
      </w:r>
      <w:r>
        <w:br/>
      </w:r>
      <w:r>
        <w:rPr>
          <w:rFonts w:ascii="Times New Roman"/>
          <w:b w:val="false"/>
          <w:i w:val="false"/>
          <w:color w:val="000000"/>
          <w:sz w:val="28"/>
        </w:rPr>
        <w:t>
      49) электр тойтарғыш (кем дегенде 25 Дж бірлі-жарым соққы энергиясы бар);</w:t>
      </w:r>
      <w:r>
        <w:br/>
      </w:r>
      <w:r>
        <w:rPr>
          <w:rFonts w:ascii="Times New Roman"/>
          <w:b w:val="false"/>
          <w:i w:val="false"/>
          <w:color w:val="000000"/>
          <w:sz w:val="28"/>
        </w:rPr>
        <w:t>
      50) электр перфоратор (кем дегенде 18 Дж бірлі-жарым соққы энергиясы бар);</w:t>
      </w:r>
      <w:r>
        <w:br/>
      </w:r>
      <w:r>
        <w:rPr>
          <w:rFonts w:ascii="Times New Roman"/>
          <w:b w:val="false"/>
          <w:i w:val="false"/>
          <w:color w:val="000000"/>
          <w:sz w:val="28"/>
        </w:rPr>
        <w:t>
      51) автономды жетегі бар сорғы станциясы;</w:t>
      </w:r>
      <w:r>
        <w:br/>
      </w:r>
      <w:r>
        <w:rPr>
          <w:rFonts w:ascii="Times New Roman"/>
          <w:b w:val="false"/>
          <w:i w:val="false"/>
          <w:color w:val="000000"/>
          <w:sz w:val="28"/>
        </w:rPr>
        <w:t>
      52) басқару пульті бар жоғары қысымдағы пневматикалық жастықтар;</w:t>
      </w:r>
      <w:r>
        <w:br/>
      </w:r>
      <w:r>
        <w:rPr>
          <w:rFonts w:ascii="Times New Roman"/>
          <w:b w:val="false"/>
          <w:i w:val="false"/>
          <w:color w:val="000000"/>
          <w:sz w:val="28"/>
        </w:rPr>
        <w:t>
      53) токарлық бұрандалы шапқы станогы (шынжырды егеуге арналған);</w:t>
      </w:r>
      <w:r>
        <w:br/>
      </w:r>
      <w:r>
        <w:rPr>
          <w:rFonts w:ascii="Times New Roman"/>
          <w:b w:val="false"/>
          <w:i w:val="false"/>
          <w:color w:val="000000"/>
          <w:sz w:val="28"/>
        </w:rPr>
        <w:t>
      54) аксессуарлары бар құтқару сөмкесі (жиынтықта);</w:t>
      </w:r>
      <w:r>
        <w:br/>
      </w:r>
      <w:r>
        <w:rPr>
          <w:rFonts w:ascii="Times New Roman"/>
          <w:b w:val="false"/>
          <w:i w:val="false"/>
          <w:color w:val="000000"/>
          <w:sz w:val="28"/>
        </w:rPr>
        <w:t>
      55) тасымалданатын электр дәнекерлеу агрегаты (автомобильдік);</w:t>
      </w:r>
      <w:r>
        <w:br/>
      </w:r>
      <w:r>
        <w:rPr>
          <w:rFonts w:ascii="Times New Roman"/>
          <w:b w:val="false"/>
          <w:i w:val="false"/>
          <w:color w:val="000000"/>
          <w:sz w:val="28"/>
        </w:rPr>
        <w:t>
      56) электр станциясы (7-10 кВТ);</w:t>
      </w:r>
      <w:r>
        <w:br/>
      </w:r>
      <w:r>
        <w:rPr>
          <w:rFonts w:ascii="Times New Roman"/>
          <w:b w:val="false"/>
          <w:i w:val="false"/>
          <w:color w:val="000000"/>
          <w:sz w:val="28"/>
        </w:rPr>
        <w:t>
      57) генераторы бар жарық мұнарасы;</w:t>
      </w:r>
      <w:r>
        <w:br/>
      </w:r>
      <w:r>
        <w:rPr>
          <w:rFonts w:ascii="Times New Roman"/>
          <w:b w:val="false"/>
          <w:i w:val="false"/>
          <w:color w:val="000000"/>
          <w:sz w:val="28"/>
        </w:rPr>
        <w:t>
      58) жоғары қысымдағы компрессор (8-10 атм, бір фазалы, 2.2. кВТ/220В);</w:t>
      </w:r>
      <w:r>
        <w:br/>
      </w:r>
      <w:r>
        <w:rPr>
          <w:rFonts w:ascii="Times New Roman"/>
          <w:b w:val="false"/>
          <w:i w:val="false"/>
          <w:color w:val="000000"/>
          <w:sz w:val="28"/>
        </w:rPr>
        <w:t>
      59) автономды жетегі бар компрессор (мотопомпа);</w:t>
      </w:r>
      <w:r>
        <w:br/>
      </w:r>
      <w:r>
        <w:rPr>
          <w:rFonts w:ascii="Times New Roman"/>
          <w:b w:val="false"/>
          <w:i w:val="false"/>
          <w:color w:val="000000"/>
          <w:sz w:val="28"/>
        </w:rPr>
        <w:t>
      60) аккумуляторларды зарядтауға арналған далада зарядтау құрылғысы;</w:t>
      </w:r>
      <w:r>
        <w:br/>
      </w:r>
      <w:r>
        <w:rPr>
          <w:rFonts w:ascii="Times New Roman"/>
          <w:b w:val="false"/>
          <w:i w:val="false"/>
          <w:color w:val="000000"/>
          <w:sz w:val="28"/>
        </w:rPr>
        <w:t>
      61) калорифер;</w:t>
      </w:r>
      <w:r>
        <w:br/>
      </w:r>
      <w:r>
        <w:rPr>
          <w:rFonts w:ascii="Times New Roman"/>
          <w:b w:val="false"/>
          <w:i w:val="false"/>
          <w:color w:val="000000"/>
          <w:sz w:val="28"/>
        </w:rPr>
        <w:t>
      62) темір арқан шығыры;</w:t>
      </w:r>
      <w:r>
        <w:br/>
      </w:r>
      <w:r>
        <w:rPr>
          <w:rFonts w:ascii="Times New Roman"/>
          <w:b w:val="false"/>
          <w:i w:val="false"/>
          <w:color w:val="000000"/>
          <w:sz w:val="28"/>
        </w:rPr>
        <w:t>
      63) көліктік сүңгуір барокамерасы; </w:t>
      </w:r>
      <w:r>
        <w:br/>
      </w:r>
      <w:r>
        <w:rPr>
          <w:rFonts w:ascii="Times New Roman"/>
          <w:b w:val="false"/>
          <w:i w:val="false"/>
          <w:color w:val="000000"/>
          <w:sz w:val="28"/>
        </w:rPr>
        <w:t>
      64) желдетілетін сүңгуір құралы;</w:t>
      </w:r>
      <w:r>
        <w:br/>
      </w:r>
      <w:r>
        <w:rPr>
          <w:rFonts w:ascii="Times New Roman"/>
          <w:b w:val="false"/>
          <w:i w:val="false"/>
          <w:color w:val="000000"/>
          <w:sz w:val="28"/>
        </w:rPr>
        <w:t>
      65) су астында теле және бейнежүйе;</w:t>
      </w:r>
      <w:r>
        <w:br/>
      </w:r>
      <w:r>
        <w:rPr>
          <w:rFonts w:ascii="Times New Roman"/>
          <w:b w:val="false"/>
          <w:i w:val="false"/>
          <w:color w:val="000000"/>
          <w:sz w:val="28"/>
        </w:rPr>
        <w:t>
      66) қысқы құтқару құрылғысы;</w:t>
      </w:r>
      <w:r>
        <w:br/>
      </w:r>
      <w:r>
        <w:rPr>
          <w:rFonts w:ascii="Times New Roman"/>
          <w:b w:val="false"/>
          <w:i w:val="false"/>
          <w:color w:val="000000"/>
          <w:sz w:val="28"/>
        </w:rPr>
        <w:t>
      67) индикаторлық түтікше жинағы бар шағын (әуе) газ талдағыш;</w:t>
      </w:r>
      <w:r>
        <w:br/>
      </w:r>
      <w:r>
        <w:rPr>
          <w:rFonts w:ascii="Times New Roman"/>
          <w:b w:val="false"/>
          <w:i w:val="false"/>
          <w:color w:val="000000"/>
          <w:sz w:val="28"/>
        </w:rPr>
        <w:t>
      68) жүктер.</w:t>
      </w:r>
      <w:r>
        <w:br/>
      </w:r>
      <w:r>
        <w:rPr>
          <w:rFonts w:ascii="Times New Roman"/>
          <w:b w:val="false"/>
          <w:i w:val="false"/>
          <w:color w:val="000000"/>
          <w:sz w:val="28"/>
        </w:rPr>
        <w:t>
</w:t>
      </w:r>
      <w:r>
        <w:rPr>
          <w:rFonts w:ascii="Times New Roman"/>
          <w:b w:val="false"/>
          <w:i w:val="false"/>
          <w:color w:val="000000"/>
          <w:sz w:val="28"/>
        </w:rPr>
        <w:t>
      4. Байланыс құралдары:</w:t>
      </w:r>
      <w:r>
        <w:br/>
      </w:r>
      <w:r>
        <w:rPr>
          <w:rFonts w:ascii="Times New Roman"/>
          <w:b w:val="false"/>
          <w:i w:val="false"/>
          <w:color w:val="000000"/>
          <w:sz w:val="28"/>
        </w:rPr>
        <w:t>
      1) навигациялық құрал-сайман;</w:t>
      </w:r>
      <w:r>
        <w:br/>
      </w:r>
      <w:r>
        <w:rPr>
          <w:rFonts w:ascii="Times New Roman"/>
          <w:b w:val="false"/>
          <w:i w:val="false"/>
          <w:color w:val="000000"/>
          <w:sz w:val="28"/>
        </w:rPr>
        <w:t>
      2) цифрлі радиостанция (алып жүретін);</w:t>
      </w:r>
      <w:r>
        <w:br/>
      </w:r>
      <w:r>
        <w:rPr>
          <w:rFonts w:ascii="Times New Roman"/>
          <w:b w:val="false"/>
          <w:i w:val="false"/>
          <w:color w:val="000000"/>
          <w:sz w:val="28"/>
        </w:rPr>
        <w:t>
      3) цифрлі радиостанция (стационарлық).</w:t>
      </w:r>
      <w:r>
        <w:br/>
      </w:r>
      <w:r>
        <w:rPr>
          <w:rFonts w:ascii="Times New Roman"/>
          <w:b w:val="false"/>
          <w:i w:val="false"/>
          <w:color w:val="000000"/>
          <w:sz w:val="28"/>
        </w:rPr>
        <w:t>
</w:t>
      </w:r>
      <w:r>
        <w:rPr>
          <w:rFonts w:ascii="Times New Roman"/>
          <w:b w:val="false"/>
          <w:i w:val="false"/>
          <w:color w:val="000000"/>
          <w:sz w:val="28"/>
        </w:rPr>
        <w:t>
      5. Арнайы мақсаттағы жабдық:</w:t>
      </w:r>
      <w:r>
        <w:br/>
      </w:r>
      <w:r>
        <w:rPr>
          <w:rFonts w:ascii="Times New Roman"/>
          <w:b w:val="false"/>
          <w:i w:val="false"/>
          <w:color w:val="000000"/>
          <w:sz w:val="28"/>
        </w:rPr>
        <w:t>
      1) өздігінен басқарылатын ұшу аппараты;</w:t>
      </w:r>
      <w:r>
        <w:br/>
      </w:r>
      <w:r>
        <w:rPr>
          <w:rFonts w:ascii="Times New Roman"/>
          <w:b w:val="false"/>
          <w:i w:val="false"/>
          <w:color w:val="000000"/>
          <w:sz w:val="28"/>
        </w:rPr>
        <w:t>
      2) робототехникалық кешен;</w:t>
      </w:r>
      <w:r>
        <w:br/>
      </w:r>
      <w:r>
        <w:rPr>
          <w:rFonts w:ascii="Times New Roman"/>
          <w:b w:val="false"/>
          <w:i w:val="false"/>
          <w:color w:val="000000"/>
          <w:sz w:val="28"/>
        </w:rPr>
        <w:t>
      3) зардап шегушілерді іздестіру аспабы;</w:t>
      </w:r>
      <w:r>
        <w:br/>
      </w:r>
      <w:r>
        <w:rPr>
          <w:rFonts w:ascii="Times New Roman"/>
          <w:b w:val="false"/>
          <w:i w:val="false"/>
          <w:color w:val="000000"/>
          <w:sz w:val="28"/>
        </w:rPr>
        <w:t>
      4) тепловизор;</w:t>
      </w:r>
      <w:r>
        <w:br/>
      </w:r>
      <w:r>
        <w:rPr>
          <w:rFonts w:ascii="Times New Roman"/>
          <w:b w:val="false"/>
          <w:i w:val="false"/>
          <w:color w:val="000000"/>
          <w:sz w:val="28"/>
        </w:rPr>
        <w:t>
      5) метеостанция.</w:t>
      </w:r>
      <w:r>
        <w:br/>
      </w:r>
      <w:r>
        <w:rPr>
          <w:rFonts w:ascii="Times New Roman"/>
          <w:b w:val="false"/>
          <w:i w:val="false"/>
          <w:color w:val="000000"/>
          <w:sz w:val="28"/>
        </w:rPr>
        <w:t>
</w:t>
      </w:r>
      <w:r>
        <w:rPr>
          <w:rFonts w:ascii="Times New Roman"/>
          <w:b w:val="false"/>
          <w:i w:val="false"/>
          <w:color w:val="000000"/>
          <w:sz w:val="28"/>
        </w:rPr>
        <w:t>
      6. Ұйымдастыру техникасы:</w:t>
      </w:r>
      <w:r>
        <w:br/>
      </w:r>
      <w:r>
        <w:rPr>
          <w:rFonts w:ascii="Times New Roman"/>
          <w:b w:val="false"/>
          <w:i w:val="false"/>
          <w:color w:val="000000"/>
          <w:sz w:val="28"/>
        </w:rPr>
        <w:t>
      1) жинақталған дербес компьютер (монитор, процессор, принтер, пернетақта, тінтуір, бағандар);</w:t>
      </w:r>
      <w:r>
        <w:br/>
      </w:r>
      <w:r>
        <w:rPr>
          <w:rFonts w:ascii="Times New Roman"/>
          <w:b w:val="false"/>
          <w:i w:val="false"/>
          <w:color w:val="000000"/>
          <w:sz w:val="28"/>
        </w:rPr>
        <w:t>
      2) ноутбук;</w:t>
      </w:r>
      <w:r>
        <w:br/>
      </w:r>
      <w:r>
        <w:rPr>
          <w:rFonts w:ascii="Times New Roman"/>
          <w:b w:val="false"/>
          <w:i w:val="false"/>
          <w:color w:val="000000"/>
          <w:sz w:val="28"/>
        </w:rPr>
        <w:t>
      3) цифрлі фотоаппарат;</w:t>
      </w:r>
      <w:r>
        <w:br/>
      </w:r>
      <w:r>
        <w:rPr>
          <w:rFonts w:ascii="Times New Roman"/>
          <w:b w:val="false"/>
          <w:i w:val="false"/>
          <w:color w:val="000000"/>
          <w:sz w:val="28"/>
        </w:rPr>
        <w:t>
      4) телефон - факс;</w:t>
      </w:r>
      <w:r>
        <w:br/>
      </w:r>
      <w:r>
        <w:rPr>
          <w:rFonts w:ascii="Times New Roman"/>
          <w:b w:val="false"/>
          <w:i w:val="false"/>
          <w:color w:val="000000"/>
          <w:sz w:val="28"/>
        </w:rPr>
        <w:t>
      5) фото - бейне экран;</w:t>
      </w:r>
      <w:r>
        <w:br/>
      </w:r>
      <w:r>
        <w:rPr>
          <w:rFonts w:ascii="Times New Roman"/>
          <w:b w:val="false"/>
          <w:i w:val="false"/>
          <w:color w:val="000000"/>
          <w:sz w:val="28"/>
        </w:rPr>
        <w:t>
      6) теледидар.</w:t>
      </w:r>
      <w:r>
        <w:br/>
      </w:r>
      <w:r>
        <w:rPr>
          <w:rFonts w:ascii="Times New Roman"/>
          <w:b w:val="false"/>
          <w:i w:val="false"/>
          <w:color w:val="000000"/>
          <w:sz w:val="28"/>
        </w:rPr>
        <w:t>
</w:t>
      </w:r>
      <w:r>
        <w:rPr>
          <w:rFonts w:ascii="Times New Roman"/>
          <w:b w:val="false"/>
          <w:i w:val="false"/>
          <w:color w:val="000000"/>
          <w:sz w:val="28"/>
        </w:rPr>
        <w:t>
      7. Басқалар:</w:t>
      </w:r>
      <w:r>
        <w:br/>
      </w:r>
      <w:r>
        <w:rPr>
          <w:rFonts w:ascii="Times New Roman"/>
          <w:b w:val="false"/>
          <w:i w:val="false"/>
          <w:color w:val="000000"/>
          <w:sz w:val="28"/>
        </w:rPr>
        <w:t>
      1) электр станциясы;</w:t>
      </w:r>
      <w:r>
        <w:br/>
      </w:r>
      <w:r>
        <w:rPr>
          <w:rFonts w:ascii="Times New Roman"/>
          <w:b w:val="false"/>
          <w:i w:val="false"/>
          <w:color w:val="000000"/>
          <w:sz w:val="28"/>
        </w:rPr>
        <w:t>
      2) бензинмен жұмыс істейтін ара;</w:t>
      </w:r>
      <w:r>
        <w:br/>
      </w:r>
      <w:r>
        <w:rPr>
          <w:rFonts w:ascii="Times New Roman"/>
          <w:b w:val="false"/>
          <w:i w:val="false"/>
          <w:color w:val="000000"/>
          <w:sz w:val="28"/>
        </w:rPr>
        <w:t>
      3) қыс мезгілінде қозғалтқышты іске қосуға арналған электр жылытқыш;</w:t>
      </w:r>
      <w:r>
        <w:br/>
      </w:r>
      <w:r>
        <w:rPr>
          <w:rFonts w:ascii="Times New Roman"/>
          <w:b w:val="false"/>
          <w:i w:val="false"/>
          <w:color w:val="000000"/>
          <w:sz w:val="28"/>
        </w:rPr>
        <w:t>
      4) автономды жетегі бар сорғы станциясы;</w:t>
      </w:r>
      <w:r>
        <w:br/>
      </w:r>
      <w:r>
        <w:rPr>
          <w:rFonts w:ascii="Times New Roman"/>
          <w:b w:val="false"/>
          <w:i w:val="false"/>
          <w:color w:val="000000"/>
          <w:sz w:val="28"/>
        </w:rPr>
        <w:t>
      5) шатыр.</w:t>
      </w:r>
      <w:r>
        <w:br/>
      </w:r>
      <w:r>
        <w:rPr>
          <w:rFonts w:ascii="Times New Roman"/>
          <w:b w:val="false"/>
          <w:i w:val="false"/>
          <w:color w:val="000000"/>
          <w:sz w:val="28"/>
        </w:rPr>
        <w:t>
</w:t>
      </w:r>
      <w:r>
        <w:rPr>
          <w:rFonts w:ascii="Times New Roman"/>
          <w:b w:val="false"/>
          <w:i w:val="false"/>
          <w:color w:val="000000"/>
          <w:sz w:val="28"/>
        </w:rPr>
        <w:t>
      8. Радиациялық, химиялық және биологиялық қорғау жабдықтары:</w:t>
      </w:r>
      <w:r>
        <w:br/>
      </w:r>
      <w:r>
        <w:rPr>
          <w:rFonts w:ascii="Times New Roman"/>
          <w:b w:val="false"/>
          <w:i w:val="false"/>
          <w:color w:val="000000"/>
          <w:sz w:val="28"/>
        </w:rPr>
        <w:t>
      1) газсыздандыратын кабина;</w:t>
      </w:r>
      <w:r>
        <w:br/>
      </w:r>
      <w:r>
        <w:rPr>
          <w:rFonts w:ascii="Times New Roman"/>
          <w:b w:val="false"/>
          <w:i w:val="false"/>
          <w:color w:val="000000"/>
          <w:sz w:val="28"/>
        </w:rPr>
        <w:t>
      2) А-типті жоғары уытты химиялық заттардан қорғайтын жиынтық;</w:t>
      </w:r>
      <w:r>
        <w:br/>
      </w:r>
      <w:r>
        <w:rPr>
          <w:rFonts w:ascii="Times New Roman"/>
          <w:b w:val="false"/>
          <w:i w:val="false"/>
          <w:color w:val="000000"/>
          <w:sz w:val="28"/>
        </w:rPr>
        <w:t>
      3) В-типті жоғары уытты химиялық заттардан қорғайтын костюм;</w:t>
      </w:r>
      <w:r>
        <w:br/>
      </w:r>
      <w:r>
        <w:rPr>
          <w:rFonts w:ascii="Times New Roman"/>
          <w:b w:val="false"/>
          <w:i w:val="false"/>
          <w:color w:val="000000"/>
          <w:sz w:val="28"/>
        </w:rPr>
        <w:t>
      4) химиялық қорғаушы жаттығу костюмі;</w:t>
      </w:r>
      <w:r>
        <w:br/>
      </w:r>
      <w:r>
        <w:rPr>
          <w:rFonts w:ascii="Times New Roman"/>
          <w:b w:val="false"/>
          <w:i w:val="false"/>
          <w:color w:val="000000"/>
          <w:sz w:val="28"/>
        </w:rPr>
        <w:t>
      5) агрессивті сұйықтықпен және заттармен жұмыс істеуге арналған қорғайтын, герметикалық көзілдірік;</w:t>
      </w:r>
      <w:r>
        <w:br/>
      </w:r>
      <w:r>
        <w:rPr>
          <w:rFonts w:ascii="Times New Roman"/>
          <w:b w:val="false"/>
          <w:i w:val="false"/>
          <w:color w:val="000000"/>
          <w:sz w:val="28"/>
        </w:rPr>
        <w:t>
      6) панорамалық маскалы оқшаулаушы газқағар;</w:t>
      </w:r>
      <w:r>
        <w:br/>
      </w:r>
      <w:r>
        <w:rPr>
          <w:rFonts w:ascii="Times New Roman"/>
          <w:b w:val="false"/>
          <w:i w:val="false"/>
          <w:color w:val="000000"/>
          <w:sz w:val="28"/>
        </w:rPr>
        <w:t>
      7) сығылған ауада тыныс алатын аппарат;</w:t>
      </w:r>
      <w:r>
        <w:br/>
      </w:r>
      <w:r>
        <w:rPr>
          <w:rFonts w:ascii="Times New Roman"/>
          <w:b w:val="false"/>
          <w:i w:val="false"/>
          <w:color w:val="000000"/>
          <w:sz w:val="28"/>
        </w:rPr>
        <w:t>
      8) оттегімен тыныс алатын аппарат;</w:t>
      </w:r>
      <w:r>
        <w:br/>
      </w:r>
      <w:r>
        <w:rPr>
          <w:rFonts w:ascii="Times New Roman"/>
          <w:b w:val="false"/>
          <w:i w:val="false"/>
          <w:color w:val="000000"/>
          <w:sz w:val="28"/>
        </w:rPr>
        <w:t>
      9) оттекті өзі құтқарғыш;</w:t>
      </w:r>
      <w:r>
        <w:br/>
      </w:r>
      <w:r>
        <w:rPr>
          <w:rFonts w:ascii="Times New Roman"/>
          <w:b w:val="false"/>
          <w:i w:val="false"/>
          <w:color w:val="000000"/>
          <w:sz w:val="28"/>
        </w:rPr>
        <w:t>
      10) химиялық заттарды анықтайтын құралдар;</w:t>
      </w:r>
      <w:r>
        <w:br/>
      </w:r>
      <w:r>
        <w:rPr>
          <w:rFonts w:ascii="Times New Roman"/>
          <w:b w:val="false"/>
          <w:i w:val="false"/>
          <w:color w:val="000000"/>
          <w:sz w:val="28"/>
        </w:rPr>
        <w:t>
      11) ауа үрлегіш сүзгіш газқағар;</w:t>
      </w:r>
      <w:r>
        <w:br/>
      </w:r>
      <w:r>
        <w:rPr>
          <w:rFonts w:ascii="Times New Roman"/>
          <w:b w:val="false"/>
          <w:i w:val="false"/>
          <w:color w:val="000000"/>
          <w:sz w:val="28"/>
        </w:rPr>
        <w:t>
      12) сүзгіш өзі құтқарғыш;</w:t>
      </w:r>
      <w:r>
        <w:br/>
      </w:r>
      <w:r>
        <w:rPr>
          <w:rFonts w:ascii="Times New Roman"/>
          <w:b w:val="false"/>
          <w:i w:val="false"/>
          <w:color w:val="000000"/>
          <w:sz w:val="28"/>
        </w:rPr>
        <w:t>
      13) ауаның жарылыс қаупін бақылайтын дербес аспап;</w:t>
      </w:r>
      <w:r>
        <w:br/>
      </w:r>
      <w:r>
        <w:rPr>
          <w:rFonts w:ascii="Times New Roman"/>
          <w:b w:val="false"/>
          <w:i w:val="false"/>
          <w:color w:val="000000"/>
          <w:sz w:val="28"/>
        </w:rPr>
        <w:t>
      14) құтқарушының қозғалу белсенділігін бақылайтын аспап;</w:t>
      </w:r>
      <w:r>
        <w:br/>
      </w:r>
      <w:r>
        <w:rPr>
          <w:rFonts w:ascii="Times New Roman"/>
          <w:b w:val="false"/>
          <w:i w:val="false"/>
          <w:color w:val="000000"/>
          <w:sz w:val="28"/>
        </w:rPr>
        <w:t>
      15) қауіпті химиялық заттарды анықтайтын қол детекторы;</w:t>
      </w:r>
      <w:r>
        <w:br/>
      </w:r>
      <w:r>
        <w:rPr>
          <w:rFonts w:ascii="Times New Roman"/>
          <w:b w:val="false"/>
          <w:i w:val="false"/>
          <w:color w:val="000000"/>
          <w:sz w:val="28"/>
        </w:rPr>
        <w:t>
      16) радиациялық сәуле шығаруды анықтауға арналған өлшеуіш-сигнализатор;</w:t>
      </w:r>
      <w:r>
        <w:br/>
      </w:r>
      <w:r>
        <w:rPr>
          <w:rFonts w:ascii="Times New Roman"/>
          <w:b w:val="false"/>
          <w:i w:val="false"/>
          <w:color w:val="000000"/>
          <w:sz w:val="28"/>
        </w:rPr>
        <w:t>
      17) жеке газ талдауыш;</w:t>
      </w:r>
      <w:r>
        <w:br/>
      </w:r>
      <w:r>
        <w:rPr>
          <w:rFonts w:ascii="Times New Roman"/>
          <w:b w:val="false"/>
          <w:i w:val="false"/>
          <w:color w:val="000000"/>
          <w:sz w:val="28"/>
        </w:rPr>
        <w:t>
      18) химиялық костюмдердің герметикалығын анықтайтын аспап;</w:t>
      </w:r>
      <w:r>
        <w:br/>
      </w:r>
      <w:r>
        <w:rPr>
          <w:rFonts w:ascii="Times New Roman"/>
          <w:b w:val="false"/>
          <w:i w:val="false"/>
          <w:color w:val="000000"/>
          <w:sz w:val="28"/>
        </w:rPr>
        <w:t>
      19) химиялық заттарды анықтайтын аспап;</w:t>
      </w:r>
      <w:r>
        <w:br/>
      </w:r>
      <w:r>
        <w:rPr>
          <w:rFonts w:ascii="Times New Roman"/>
          <w:b w:val="false"/>
          <w:i w:val="false"/>
          <w:color w:val="000000"/>
          <w:sz w:val="28"/>
        </w:rPr>
        <w:t>
      20) жеке дозиметр;</w:t>
      </w:r>
      <w:r>
        <w:br/>
      </w:r>
      <w:r>
        <w:rPr>
          <w:rFonts w:ascii="Times New Roman"/>
          <w:b w:val="false"/>
          <w:i w:val="false"/>
          <w:color w:val="000000"/>
          <w:sz w:val="28"/>
        </w:rPr>
        <w:t>
      21) газсыздандыратын және дезинфекция жүргізетін арнайы құралдар жиынтығы;</w:t>
      </w:r>
      <w:r>
        <w:br/>
      </w:r>
      <w:r>
        <w:rPr>
          <w:rFonts w:ascii="Times New Roman"/>
          <w:b w:val="false"/>
          <w:i w:val="false"/>
          <w:color w:val="000000"/>
          <w:sz w:val="28"/>
        </w:rPr>
        <w:t>
      22) іздеуші өлшеуіш-сигнализатор;</w:t>
      </w:r>
      <w:r>
        <w:br/>
      </w:r>
      <w:r>
        <w:rPr>
          <w:rFonts w:ascii="Times New Roman"/>
          <w:b w:val="false"/>
          <w:i w:val="false"/>
          <w:color w:val="000000"/>
          <w:sz w:val="28"/>
        </w:rPr>
        <w:t>
      23) жеке қорғану құралдары үшін жөндеу жыинтығы.</w:t>
      </w:r>
      <w:r>
        <w:br/>
      </w:r>
      <w:r>
        <w:rPr>
          <w:rFonts w:ascii="Times New Roman"/>
          <w:b w:val="false"/>
          <w:i w:val="false"/>
          <w:color w:val="000000"/>
          <w:sz w:val="28"/>
        </w:rPr>
        <w:t>
</w:t>
      </w:r>
      <w:r>
        <w:rPr>
          <w:rFonts w:ascii="Times New Roman"/>
          <w:b w:val="false"/>
          <w:i w:val="false"/>
          <w:color w:val="000000"/>
          <w:sz w:val="28"/>
        </w:rPr>
        <w:t>
      9. Арнайы мақсаттағы жабдық:</w:t>
      </w:r>
      <w:r>
        <w:br/>
      </w:r>
      <w:r>
        <w:rPr>
          <w:rFonts w:ascii="Times New Roman"/>
          <w:b w:val="false"/>
          <w:i w:val="false"/>
          <w:color w:val="000000"/>
          <w:sz w:val="28"/>
        </w:rPr>
        <w:t>
      1) өздігінен басқарылатын ұшу аппараты;</w:t>
      </w:r>
      <w:r>
        <w:br/>
      </w:r>
      <w:r>
        <w:rPr>
          <w:rFonts w:ascii="Times New Roman"/>
          <w:b w:val="false"/>
          <w:i w:val="false"/>
          <w:color w:val="000000"/>
          <w:sz w:val="28"/>
        </w:rPr>
        <w:t>
      2) робототехникалық кешен;</w:t>
      </w:r>
      <w:r>
        <w:br/>
      </w:r>
      <w:r>
        <w:rPr>
          <w:rFonts w:ascii="Times New Roman"/>
          <w:b w:val="false"/>
          <w:i w:val="false"/>
          <w:color w:val="000000"/>
          <w:sz w:val="28"/>
        </w:rPr>
        <w:t>
      3) зардап шегушілерді іздестіру аспабы;</w:t>
      </w:r>
      <w:r>
        <w:br/>
      </w:r>
      <w:r>
        <w:rPr>
          <w:rFonts w:ascii="Times New Roman"/>
          <w:b w:val="false"/>
          <w:i w:val="false"/>
          <w:color w:val="000000"/>
          <w:sz w:val="28"/>
        </w:rPr>
        <w:t>
      4) тепловизор;</w:t>
      </w:r>
      <w:r>
        <w:br/>
      </w:r>
      <w:r>
        <w:rPr>
          <w:rFonts w:ascii="Times New Roman"/>
          <w:b w:val="false"/>
          <w:i w:val="false"/>
          <w:color w:val="000000"/>
          <w:sz w:val="28"/>
        </w:rPr>
        <w:t>
      5) метеостанция.</w:t>
      </w:r>
      <w:r>
        <w:br/>
      </w:r>
      <w:r>
        <w:rPr>
          <w:rFonts w:ascii="Times New Roman"/>
          <w:b w:val="false"/>
          <w:i w:val="false"/>
          <w:color w:val="000000"/>
          <w:sz w:val="28"/>
        </w:rPr>
        <w:t>
</w:t>
      </w:r>
      <w:r>
        <w:rPr>
          <w:rFonts w:ascii="Times New Roman"/>
          <w:b w:val="false"/>
          <w:i w:val="false"/>
          <w:color w:val="000000"/>
          <w:sz w:val="28"/>
        </w:rPr>
        <w:t>
      10. Тіршілікті қамтамасыз ететін жабдықтар:</w:t>
      </w:r>
      <w:r>
        <w:br/>
      </w:r>
      <w:r>
        <w:rPr>
          <w:rFonts w:ascii="Times New Roman"/>
          <w:b w:val="false"/>
          <w:i w:val="false"/>
          <w:color w:val="000000"/>
          <w:sz w:val="28"/>
        </w:rPr>
        <w:t>
      1) 20-орынды шатыр;</w:t>
      </w:r>
      <w:r>
        <w:br/>
      </w:r>
      <w:r>
        <w:rPr>
          <w:rFonts w:ascii="Times New Roman"/>
          <w:b w:val="false"/>
          <w:i w:val="false"/>
          <w:color w:val="000000"/>
          <w:sz w:val="28"/>
        </w:rPr>
        <w:t>
      2) тез құрылатын пневмомодуль, ангар, спортзал;</w:t>
      </w:r>
      <w:r>
        <w:br/>
      </w:r>
      <w:r>
        <w:rPr>
          <w:rFonts w:ascii="Times New Roman"/>
          <w:b w:val="false"/>
          <w:i w:val="false"/>
          <w:color w:val="000000"/>
          <w:sz w:val="28"/>
        </w:rPr>
        <w:t>
      3) далада душ қабылдайтын қондырғы;</w:t>
      </w:r>
      <w:r>
        <w:br/>
      </w:r>
      <w:r>
        <w:rPr>
          <w:rFonts w:ascii="Times New Roman"/>
          <w:b w:val="false"/>
          <w:i w:val="false"/>
          <w:color w:val="000000"/>
          <w:sz w:val="28"/>
        </w:rPr>
        <w:t>
      4) тасқын суға қарсы тез тұрғызылатын құрылғылар;</w:t>
      </w:r>
      <w:r>
        <w:br/>
      </w:r>
      <w:r>
        <w:rPr>
          <w:rFonts w:ascii="Times New Roman"/>
          <w:b w:val="false"/>
          <w:i w:val="false"/>
          <w:color w:val="000000"/>
          <w:sz w:val="28"/>
        </w:rPr>
        <w:t>
      5) тасқынға қарсы іс-шараларда пайдалануға арналған қаптар.</w:t>
      </w:r>
    </w:p>
    <w:bookmarkEnd w:id="6"/>
    <w:bookmarkStart w:name="z33" w:id="7"/>
    <w:p>
      <w:pPr>
        <w:spacing w:after="0"/>
        <w:ind w:left="0"/>
        <w:jc w:val="left"/>
      </w:pPr>
      <w:r>
        <w:rPr>
          <w:rFonts w:ascii="Times New Roman"/>
          <w:b/>
          <w:i w:val="false"/>
          <w:color w:val="000000"/>
        </w:rPr>
        <w:t xml:space="preserve"> 
4. Жедел-құтқару жасақтарының, мамандандырылған өрт сөндіру</w:t>
      </w:r>
      <w:r>
        <w:br/>
      </w:r>
      <w:r>
        <w:rPr>
          <w:rFonts w:ascii="Times New Roman"/>
          <w:b/>
          <w:i w:val="false"/>
          <w:color w:val="000000"/>
        </w:rPr>
        <w:t>
бөлімдері мен жасақтарының медициналық-психологиялық қызметі</w:t>
      </w:r>
    </w:p>
    <w:bookmarkEnd w:id="7"/>
    <w:p>
      <w:pPr>
        <w:spacing w:after="0"/>
        <w:ind w:left="0"/>
        <w:jc w:val="both"/>
      </w:pPr>
      <w:r>
        <w:rPr>
          <w:rFonts w:ascii="Times New Roman"/>
          <w:b w:val="false"/>
          <w:i w:val="false"/>
          <w:color w:val="000000"/>
          <w:sz w:val="28"/>
        </w:rPr>
        <w:t>      1) санитариялық автокөлік;</w:t>
      </w:r>
      <w:r>
        <w:br/>
      </w:r>
      <w:r>
        <w:rPr>
          <w:rFonts w:ascii="Times New Roman"/>
          <w:b w:val="false"/>
          <w:i w:val="false"/>
          <w:color w:val="000000"/>
          <w:sz w:val="28"/>
        </w:rPr>
        <w:t>
      2) емделушінің көпсалалы шағын мониторы;</w:t>
      </w:r>
      <w:r>
        <w:br/>
      </w:r>
      <w:r>
        <w:rPr>
          <w:rFonts w:ascii="Times New Roman"/>
          <w:b w:val="false"/>
          <w:i w:val="false"/>
          <w:color w:val="000000"/>
          <w:sz w:val="28"/>
        </w:rPr>
        <w:t>
      3) шағын дефибриллятор;</w:t>
      </w:r>
      <w:r>
        <w:br/>
      </w:r>
      <w:r>
        <w:rPr>
          <w:rFonts w:ascii="Times New Roman"/>
          <w:b w:val="false"/>
          <w:i w:val="false"/>
          <w:color w:val="000000"/>
          <w:sz w:val="28"/>
        </w:rPr>
        <w:t>
      4) өкпені жасанды желдетуге арналған аппарат шағын қорғаныш қапта;</w:t>
      </w:r>
      <w:r>
        <w:br/>
      </w:r>
      <w:r>
        <w:rPr>
          <w:rFonts w:ascii="Times New Roman"/>
          <w:b w:val="false"/>
          <w:i w:val="false"/>
          <w:color w:val="000000"/>
          <w:sz w:val="28"/>
        </w:rPr>
        <w:t>
      5) шағын электрокардиограф;</w:t>
      </w:r>
      <w:r>
        <w:br/>
      </w:r>
      <w:r>
        <w:rPr>
          <w:rFonts w:ascii="Times New Roman"/>
          <w:b w:val="false"/>
          <w:i w:val="false"/>
          <w:color w:val="000000"/>
          <w:sz w:val="28"/>
        </w:rPr>
        <w:t>
      6) оттегі ингаляторы;</w:t>
      </w:r>
      <w:r>
        <w:br/>
      </w:r>
      <w:r>
        <w:rPr>
          <w:rFonts w:ascii="Times New Roman"/>
          <w:b w:val="false"/>
          <w:i w:val="false"/>
          <w:color w:val="000000"/>
          <w:sz w:val="28"/>
        </w:rPr>
        <w:t>
      7) электрсорғыш;</w:t>
      </w:r>
      <w:r>
        <w:br/>
      </w:r>
      <w:r>
        <w:rPr>
          <w:rFonts w:ascii="Times New Roman"/>
          <w:b w:val="false"/>
          <w:i w:val="false"/>
          <w:color w:val="000000"/>
          <w:sz w:val="28"/>
        </w:rPr>
        <w:t>
      8) глюкометр;</w:t>
      </w:r>
      <w:r>
        <w:br/>
      </w:r>
      <w:r>
        <w:rPr>
          <w:rFonts w:ascii="Times New Roman"/>
          <w:b w:val="false"/>
          <w:i w:val="false"/>
          <w:color w:val="000000"/>
          <w:sz w:val="28"/>
        </w:rPr>
        <w:t>
      9) пульсоксиметр;</w:t>
      </w:r>
      <w:r>
        <w:br/>
      </w:r>
      <w:r>
        <w:rPr>
          <w:rFonts w:ascii="Times New Roman"/>
          <w:b w:val="false"/>
          <w:i w:val="false"/>
          <w:color w:val="000000"/>
          <w:sz w:val="28"/>
        </w:rPr>
        <w:t>
      10) артериялық қысымды өлшеуге арналған жинақ (тонометр және фонендоскоп);</w:t>
      </w:r>
      <w:r>
        <w:br/>
      </w:r>
      <w:r>
        <w:rPr>
          <w:rFonts w:ascii="Times New Roman"/>
          <w:b w:val="false"/>
          <w:i w:val="false"/>
          <w:color w:val="000000"/>
          <w:sz w:val="28"/>
        </w:rPr>
        <w:t>
      11) медициналық газдарға арналған 10 литрлік оттегі баллоны;</w:t>
      </w:r>
      <w:r>
        <w:br/>
      </w:r>
      <w:r>
        <w:rPr>
          <w:rFonts w:ascii="Times New Roman"/>
          <w:b w:val="false"/>
          <w:i w:val="false"/>
          <w:color w:val="000000"/>
          <w:sz w:val="28"/>
        </w:rPr>
        <w:t>
      12) бактерицидтік сәулелегіш;</w:t>
      </w:r>
      <w:r>
        <w:br/>
      </w:r>
      <w:r>
        <w:rPr>
          <w:rFonts w:ascii="Times New Roman"/>
          <w:b w:val="false"/>
          <w:i w:val="false"/>
          <w:color w:val="000000"/>
          <w:sz w:val="28"/>
        </w:rPr>
        <w:t>
      13) тоңазытқыш;</w:t>
      </w:r>
      <w:r>
        <w:br/>
      </w:r>
      <w:r>
        <w:rPr>
          <w:rFonts w:ascii="Times New Roman"/>
          <w:b w:val="false"/>
          <w:i w:val="false"/>
          <w:color w:val="000000"/>
          <w:sz w:val="28"/>
        </w:rPr>
        <w:t>
      14) электр плиткасы;</w:t>
      </w:r>
      <w:r>
        <w:br/>
      </w:r>
      <w:r>
        <w:rPr>
          <w:rFonts w:ascii="Times New Roman"/>
          <w:b w:val="false"/>
          <w:i w:val="false"/>
          <w:color w:val="000000"/>
          <w:sz w:val="28"/>
        </w:rPr>
        <w:t>
      15) негатоскоп;</w:t>
      </w:r>
      <w:r>
        <w:br/>
      </w:r>
      <w:r>
        <w:rPr>
          <w:rFonts w:ascii="Times New Roman"/>
          <w:b w:val="false"/>
          <w:i w:val="false"/>
          <w:color w:val="000000"/>
          <w:sz w:val="28"/>
        </w:rPr>
        <w:t>
      16) алкотестер;</w:t>
      </w:r>
      <w:r>
        <w:br/>
      </w:r>
      <w:r>
        <w:rPr>
          <w:rFonts w:ascii="Times New Roman"/>
          <w:b w:val="false"/>
          <w:i w:val="false"/>
          <w:color w:val="000000"/>
          <w:sz w:val="28"/>
        </w:rPr>
        <w:t>
      17) «ауыз-құрылғы-ауыз» жасанды тыныс алуды өткізу құрылғысы;</w:t>
      </w:r>
      <w:r>
        <w:br/>
      </w:r>
      <w:r>
        <w:rPr>
          <w:rFonts w:ascii="Times New Roman"/>
          <w:b w:val="false"/>
          <w:i w:val="false"/>
          <w:color w:val="000000"/>
          <w:sz w:val="28"/>
        </w:rPr>
        <w:t>
      18) тыныс алу қол аппараты - Амбу қабы;</w:t>
      </w:r>
      <w:r>
        <w:br/>
      </w:r>
      <w:r>
        <w:rPr>
          <w:rFonts w:ascii="Times New Roman"/>
          <w:b w:val="false"/>
          <w:i w:val="false"/>
          <w:color w:val="000000"/>
          <w:sz w:val="28"/>
        </w:rPr>
        <w:t>
      19) бір тумбалы үстел;</w:t>
      </w:r>
      <w:r>
        <w:br/>
      </w:r>
      <w:r>
        <w:rPr>
          <w:rFonts w:ascii="Times New Roman"/>
          <w:b w:val="false"/>
          <w:i w:val="false"/>
          <w:color w:val="000000"/>
          <w:sz w:val="28"/>
        </w:rPr>
        <w:t>
      20) жартылай жұмсақ орындықтар;</w:t>
      </w:r>
      <w:r>
        <w:br/>
      </w:r>
      <w:r>
        <w:rPr>
          <w:rFonts w:ascii="Times New Roman"/>
          <w:b w:val="false"/>
          <w:i w:val="false"/>
          <w:color w:val="000000"/>
          <w:sz w:val="28"/>
        </w:rPr>
        <w:t>
      21) таңу үстелі;</w:t>
      </w:r>
      <w:r>
        <w:br/>
      </w:r>
      <w:r>
        <w:rPr>
          <w:rFonts w:ascii="Times New Roman"/>
          <w:b w:val="false"/>
          <w:i w:val="false"/>
          <w:color w:val="000000"/>
          <w:sz w:val="28"/>
        </w:rPr>
        <w:t>
      22) медициналық төсек;</w:t>
      </w:r>
      <w:r>
        <w:br/>
      </w:r>
      <w:r>
        <w:rPr>
          <w:rFonts w:ascii="Times New Roman"/>
          <w:b w:val="false"/>
          <w:i w:val="false"/>
          <w:color w:val="000000"/>
          <w:sz w:val="28"/>
        </w:rPr>
        <w:t>
      23) киім-кешекке арналған шкаф;</w:t>
      </w:r>
      <w:r>
        <w:br/>
      </w:r>
      <w:r>
        <w:rPr>
          <w:rFonts w:ascii="Times New Roman"/>
          <w:b w:val="false"/>
          <w:i w:val="false"/>
          <w:color w:val="000000"/>
          <w:sz w:val="28"/>
        </w:rPr>
        <w:t>
      24) құжаттарға арналған шкаф;</w:t>
      </w:r>
      <w:r>
        <w:br/>
      </w:r>
      <w:r>
        <w:rPr>
          <w:rFonts w:ascii="Times New Roman"/>
          <w:b w:val="false"/>
          <w:i w:val="false"/>
          <w:color w:val="000000"/>
          <w:sz w:val="28"/>
        </w:rPr>
        <w:t>
      25) дәрі-дәрмектер мен медициналық құралдарға арналған шкаф;</w:t>
      </w:r>
      <w:r>
        <w:br/>
      </w:r>
      <w:r>
        <w:rPr>
          <w:rFonts w:ascii="Times New Roman"/>
          <w:b w:val="false"/>
          <w:i w:val="false"/>
          <w:color w:val="000000"/>
          <w:sz w:val="28"/>
        </w:rPr>
        <w:t>
      26) бойөлшеуіш;</w:t>
      </w:r>
      <w:r>
        <w:br/>
      </w:r>
      <w:r>
        <w:rPr>
          <w:rFonts w:ascii="Times New Roman"/>
          <w:b w:val="false"/>
          <w:i w:val="false"/>
          <w:color w:val="000000"/>
          <w:sz w:val="28"/>
        </w:rPr>
        <w:t>
      27) едендік таразы;</w:t>
      </w:r>
      <w:r>
        <w:br/>
      </w:r>
      <w:r>
        <w:rPr>
          <w:rFonts w:ascii="Times New Roman"/>
          <w:b w:val="false"/>
          <w:i w:val="false"/>
          <w:color w:val="000000"/>
          <w:sz w:val="28"/>
        </w:rPr>
        <w:t>
      28) медициналық қалқа;</w:t>
      </w:r>
      <w:r>
        <w:br/>
      </w:r>
      <w:r>
        <w:rPr>
          <w:rFonts w:ascii="Times New Roman"/>
          <w:b w:val="false"/>
          <w:i w:val="false"/>
          <w:color w:val="000000"/>
          <w:sz w:val="28"/>
        </w:rPr>
        <w:t>
      29) үстел лампасы;</w:t>
      </w:r>
      <w:r>
        <w:br/>
      </w:r>
      <w:r>
        <w:rPr>
          <w:rFonts w:ascii="Times New Roman"/>
          <w:b w:val="false"/>
          <w:i w:val="false"/>
          <w:color w:val="000000"/>
          <w:sz w:val="28"/>
        </w:rPr>
        <w:t>
      30) терезеперде;</w:t>
      </w:r>
      <w:r>
        <w:br/>
      </w:r>
      <w:r>
        <w:rPr>
          <w:rFonts w:ascii="Times New Roman"/>
          <w:b w:val="false"/>
          <w:i w:val="false"/>
          <w:color w:val="000000"/>
          <w:sz w:val="28"/>
        </w:rPr>
        <w:t>
      31) есепке жататын дәрі-дәрмектерді сақтауға арналған сейф;</w:t>
      </w:r>
      <w:r>
        <w:br/>
      </w:r>
      <w:r>
        <w:rPr>
          <w:rFonts w:ascii="Times New Roman"/>
          <w:b w:val="false"/>
          <w:i w:val="false"/>
          <w:color w:val="000000"/>
          <w:sz w:val="28"/>
        </w:rPr>
        <w:t>
      32) полиграф;</w:t>
      </w:r>
      <w:r>
        <w:br/>
      </w:r>
      <w:r>
        <w:rPr>
          <w:rFonts w:ascii="Times New Roman"/>
          <w:b w:val="false"/>
          <w:i w:val="false"/>
          <w:color w:val="000000"/>
          <w:sz w:val="28"/>
        </w:rPr>
        <w:t>
      33) әмбебап психодиагностикалық кешен, мобильдік нұсқа;</w:t>
      </w:r>
      <w:r>
        <w:br/>
      </w:r>
      <w:r>
        <w:rPr>
          <w:rFonts w:ascii="Times New Roman"/>
          <w:b w:val="false"/>
          <w:i w:val="false"/>
          <w:color w:val="000000"/>
          <w:sz w:val="28"/>
        </w:rPr>
        <w:t>
      34) ноутбук немесе стационарлы компьютер (монитор және жүйелік блок);</w:t>
      </w:r>
      <w:r>
        <w:br/>
      </w:r>
      <w:r>
        <w:rPr>
          <w:rFonts w:ascii="Times New Roman"/>
          <w:b w:val="false"/>
          <w:i w:val="false"/>
          <w:color w:val="000000"/>
          <w:sz w:val="28"/>
        </w:rPr>
        <w:t>
      35) принтер;</w:t>
      </w:r>
      <w:r>
        <w:br/>
      </w:r>
      <w:r>
        <w:rPr>
          <w:rFonts w:ascii="Times New Roman"/>
          <w:b w:val="false"/>
          <w:i w:val="false"/>
          <w:color w:val="000000"/>
          <w:sz w:val="28"/>
        </w:rPr>
        <w:t>
      36) сканер-көшіргіш;</w:t>
      </w:r>
      <w:r>
        <w:br/>
      </w:r>
      <w:r>
        <w:rPr>
          <w:rFonts w:ascii="Times New Roman"/>
          <w:b w:val="false"/>
          <w:i w:val="false"/>
          <w:color w:val="000000"/>
          <w:sz w:val="28"/>
        </w:rPr>
        <w:t>
      37) музыкалық орталық;</w:t>
      </w:r>
      <w:r>
        <w:br/>
      </w:r>
      <w:r>
        <w:rPr>
          <w:rFonts w:ascii="Times New Roman"/>
          <w:b w:val="false"/>
          <w:i w:val="false"/>
          <w:color w:val="000000"/>
          <w:sz w:val="28"/>
        </w:rPr>
        <w:t>
      38) цифрлы фотоаппарат;</w:t>
      </w:r>
      <w:r>
        <w:br/>
      </w:r>
      <w:r>
        <w:rPr>
          <w:rFonts w:ascii="Times New Roman"/>
          <w:b w:val="false"/>
          <w:i w:val="false"/>
          <w:color w:val="000000"/>
          <w:sz w:val="28"/>
        </w:rPr>
        <w:t>
      39) цифрлы бейнекамера;</w:t>
      </w:r>
      <w:r>
        <w:br/>
      </w:r>
      <w:r>
        <w:rPr>
          <w:rFonts w:ascii="Times New Roman"/>
          <w:b w:val="false"/>
          <w:i w:val="false"/>
          <w:color w:val="000000"/>
          <w:sz w:val="28"/>
        </w:rPr>
        <w:t>
      40) цифрлы бейнепроектор;</w:t>
      </w:r>
      <w:r>
        <w:br/>
      </w:r>
      <w:r>
        <w:rPr>
          <w:rFonts w:ascii="Times New Roman"/>
          <w:b w:val="false"/>
          <w:i w:val="false"/>
          <w:color w:val="000000"/>
          <w:sz w:val="28"/>
        </w:rPr>
        <w:t>
      41) проекциялық экран;</w:t>
      </w:r>
      <w:r>
        <w:br/>
      </w:r>
      <w:r>
        <w:rPr>
          <w:rFonts w:ascii="Times New Roman"/>
          <w:b w:val="false"/>
          <w:i w:val="false"/>
          <w:color w:val="000000"/>
          <w:sz w:val="28"/>
        </w:rPr>
        <w:t>
      42) диагоналі 72 см. кем емес с/к экранымен түрлі-түсті теледидар;</w:t>
      </w:r>
      <w:r>
        <w:br/>
      </w:r>
      <w:r>
        <w:rPr>
          <w:rFonts w:ascii="Times New Roman"/>
          <w:b w:val="false"/>
          <w:i w:val="false"/>
          <w:color w:val="000000"/>
          <w:sz w:val="28"/>
        </w:rPr>
        <w:t>
      43) DVD ойнатқышы;</w:t>
      </w:r>
      <w:r>
        <w:br/>
      </w:r>
      <w:r>
        <w:rPr>
          <w:rFonts w:ascii="Times New Roman"/>
          <w:b w:val="false"/>
          <w:i w:val="false"/>
          <w:color w:val="000000"/>
          <w:sz w:val="28"/>
        </w:rPr>
        <w:t>
      44) аэратор - озонатор немесе ауа ионизаторы;</w:t>
      </w:r>
      <w:r>
        <w:br/>
      </w:r>
      <w:r>
        <w:rPr>
          <w:rFonts w:ascii="Times New Roman"/>
          <w:b w:val="false"/>
          <w:i w:val="false"/>
          <w:color w:val="000000"/>
          <w:sz w:val="28"/>
        </w:rPr>
        <w:t>
      45) кресло - массажер;</w:t>
      </w:r>
      <w:r>
        <w:br/>
      </w:r>
      <w:r>
        <w:rPr>
          <w:rFonts w:ascii="Times New Roman"/>
          <w:b w:val="false"/>
          <w:i w:val="false"/>
          <w:color w:val="000000"/>
          <w:sz w:val="28"/>
        </w:rPr>
        <w:t>
      46) ультракүлгін сәуле шығаратын тасымалданатын лампа;</w:t>
      </w:r>
      <w:r>
        <w:br/>
      </w:r>
      <w:r>
        <w:rPr>
          <w:rFonts w:ascii="Times New Roman"/>
          <w:b w:val="false"/>
          <w:i w:val="false"/>
          <w:color w:val="000000"/>
          <w:sz w:val="28"/>
        </w:rPr>
        <w:t>
      47) ауабаптағыш;</w:t>
      </w:r>
      <w:r>
        <w:br/>
      </w:r>
      <w:r>
        <w:rPr>
          <w:rFonts w:ascii="Times New Roman"/>
          <w:b w:val="false"/>
          <w:i w:val="false"/>
          <w:color w:val="000000"/>
          <w:sz w:val="28"/>
        </w:rPr>
        <w:t>
      48) жұмсақ жиһаз (диван және 2 кресло);</w:t>
      </w:r>
      <w:r>
        <w:br/>
      </w:r>
      <w:r>
        <w:rPr>
          <w:rFonts w:ascii="Times New Roman"/>
          <w:b w:val="false"/>
          <w:i w:val="false"/>
          <w:color w:val="000000"/>
          <w:sz w:val="28"/>
        </w:rPr>
        <w:t>
      49) журнал үстелі;</w:t>
      </w:r>
      <w:r>
        <w:br/>
      </w:r>
      <w:r>
        <w:rPr>
          <w:rFonts w:ascii="Times New Roman"/>
          <w:b w:val="false"/>
          <w:i w:val="false"/>
          <w:color w:val="000000"/>
          <w:sz w:val="28"/>
        </w:rPr>
        <w:t>
      50) аквариум, оның жабдығы;</w:t>
      </w:r>
      <w:r>
        <w:br/>
      </w:r>
      <w:r>
        <w:rPr>
          <w:rFonts w:ascii="Times New Roman"/>
          <w:b w:val="false"/>
          <w:i w:val="false"/>
          <w:color w:val="000000"/>
          <w:sz w:val="28"/>
        </w:rPr>
        <w:t>
      51) еденге немесе үстелге қоятын жасанды су бұрқағы;</w:t>
      </w:r>
      <w:r>
        <w:br/>
      </w:r>
      <w:r>
        <w:rPr>
          <w:rFonts w:ascii="Times New Roman"/>
          <w:b w:val="false"/>
          <w:i w:val="false"/>
          <w:color w:val="000000"/>
          <w:sz w:val="28"/>
        </w:rPr>
        <w:t>
      52) психологиялық жеңілдеу үй-жайына арналған психологиялық жабдық;</w:t>
      </w:r>
      <w:r>
        <w:br/>
      </w:r>
      <w:r>
        <w:rPr>
          <w:rFonts w:ascii="Times New Roman"/>
          <w:b w:val="false"/>
          <w:i w:val="false"/>
          <w:color w:val="000000"/>
          <w:sz w:val="28"/>
        </w:rPr>
        <w:t>
      53) ауа-көпіршікті панель немесе құбыр;</w:t>
      </w:r>
      <w:r>
        <w:br/>
      </w:r>
      <w:r>
        <w:rPr>
          <w:rFonts w:ascii="Times New Roman"/>
          <w:b w:val="false"/>
          <w:i w:val="false"/>
          <w:color w:val="000000"/>
          <w:sz w:val="28"/>
        </w:rPr>
        <w:t>
      54) психофизиологиялық жүйе;</w:t>
      </w:r>
      <w:r>
        <w:br/>
      </w:r>
      <w:r>
        <w:rPr>
          <w:rFonts w:ascii="Times New Roman"/>
          <w:b w:val="false"/>
          <w:i w:val="false"/>
          <w:color w:val="000000"/>
          <w:sz w:val="28"/>
        </w:rPr>
        <w:t>
      55) аудио-визуалды стимуляциялық шағын аппарат;</w:t>
      </w:r>
      <w:r>
        <w:br/>
      </w:r>
      <w:r>
        <w:rPr>
          <w:rFonts w:ascii="Times New Roman"/>
          <w:b w:val="false"/>
          <w:i w:val="false"/>
          <w:color w:val="000000"/>
          <w:sz w:val="28"/>
        </w:rPr>
        <w:t>
      56) психофизиологиялық талдағыш;</w:t>
      </w:r>
      <w:r>
        <w:br/>
      </w:r>
      <w:r>
        <w:rPr>
          <w:rFonts w:ascii="Times New Roman"/>
          <w:b w:val="false"/>
          <w:i w:val="false"/>
          <w:color w:val="000000"/>
          <w:sz w:val="28"/>
        </w:rPr>
        <w:t>
      57)аппараттық-бағдарламалық психодиагностикалық кешен;</w:t>
      </w:r>
      <w:r>
        <w:br/>
      </w:r>
      <w:r>
        <w:rPr>
          <w:rFonts w:ascii="Times New Roman"/>
          <w:b w:val="false"/>
          <w:i w:val="false"/>
          <w:color w:val="000000"/>
          <w:sz w:val="28"/>
        </w:rPr>
        <w:t>
      58) қабырғаға ілетін немесе еденге салатын фибероптикалық кілем;</w:t>
      </w:r>
      <w:r>
        <w:br/>
      </w:r>
      <w:r>
        <w:rPr>
          <w:rFonts w:ascii="Times New Roman"/>
          <w:b w:val="false"/>
          <w:i w:val="false"/>
          <w:color w:val="000000"/>
          <w:sz w:val="28"/>
        </w:rPr>
        <w:t>
      59) аудиовизуалды кешен;</w:t>
      </w:r>
      <w:r>
        <w:br/>
      </w:r>
      <w:r>
        <w:rPr>
          <w:rFonts w:ascii="Times New Roman"/>
          <w:b w:val="false"/>
          <w:i w:val="false"/>
          <w:color w:val="000000"/>
          <w:sz w:val="28"/>
        </w:rPr>
        <w:t>
      60) қаңқасы жоқ жиһаз (пуф).</w:t>
      </w:r>
    </w:p>
    <w:bookmarkStart w:name="z34" w:id="8"/>
    <w:p>
      <w:pPr>
        <w:spacing w:after="0"/>
        <w:ind w:left="0"/>
        <w:jc w:val="left"/>
      </w:pPr>
      <w:r>
        <w:rPr>
          <w:rFonts w:ascii="Times New Roman"/>
          <w:b/>
          <w:i w:val="false"/>
          <w:color w:val="000000"/>
        </w:rPr>
        <w:t xml:space="preserve"> 
5. Қазақстан Республикасы Төтенше жағдайлар министрлігінің</w:t>
      </w:r>
      <w:r>
        <w:br/>
      </w:r>
      <w:r>
        <w:rPr>
          <w:rFonts w:ascii="Times New Roman"/>
          <w:b/>
          <w:i w:val="false"/>
          <w:color w:val="000000"/>
        </w:rPr>
        <w:t>
аумақтық органдары және ведомстволық бағынысты мемлекеттік</w:t>
      </w:r>
      <w:r>
        <w:br/>
      </w:r>
      <w:r>
        <w:rPr>
          <w:rFonts w:ascii="Times New Roman"/>
          <w:b/>
          <w:i w:val="false"/>
          <w:color w:val="000000"/>
        </w:rPr>
        <w:t>
мекемелері үшін байланыс және ақпараттық инфрақұрылым құралдары</w:t>
      </w:r>
    </w:p>
    <w:bookmarkEnd w:id="8"/>
    <w:p>
      <w:pPr>
        <w:spacing w:after="0"/>
        <w:ind w:left="0"/>
        <w:jc w:val="both"/>
      </w:pPr>
      <w:r>
        <w:rPr>
          <w:rFonts w:ascii="Times New Roman"/>
          <w:b w:val="false"/>
          <w:i w:val="false"/>
          <w:color w:val="000000"/>
          <w:sz w:val="28"/>
        </w:rPr>
        <w:t>      1) бейнепроекциялық жүйе (бейнеқабырға);</w:t>
      </w:r>
      <w:r>
        <w:br/>
      </w:r>
      <w:r>
        <w:rPr>
          <w:rFonts w:ascii="Times New Roman"/>
          <w:b w:val="false"/>
          <w:i w:val="false"/>
          <w:color w:val="000000"/>
          <w:sz w:val="28"/>
        </w:rPr>
        <w:t>
      2) жергілікті есептеу желісі (құрылымданған кабельдік желі);</w:t>
      </w:r>
      <w:r>
        <w:br/>
      </w:r>
      <w:r>
        <w:rPr>
          <w:rFonts w:ascii="Times New Roman"/>
          <w:b w:val="false"/>
          <w:i w:val="false"/>
          <w:color w:val="000000"/>
          <w:sz w:val="28"/>
        </w:rPr>
        <w:t>
      3) жұмыс станциясы (жүйелік блок, монитор, пернетақта, тінтуір,</w:t>
      </w:r>
      <w:r>
        <w:br/>
      </w:r>
      <w:r>
        <w:rPr>
          <w:rFonts w:ascii="Times New Roman"/>
          <w:b w:val="false"/>
          <w:i w:val="false"/>
          <w:color w:val="000000"/>
          <w:sz w:val="28"/>
        </w:rPr>
        <w:t xml:space="preserve">
      акустикалық жүйе, үздіксіз қуаттандырғыш көзі, желілік сүзгі); </w:t>
      </w:r>
      <w:r>
        <w:br/>
      </w:r>
      <w:r>
        <w:rPr>
          <w:rFonts w:ascii="Times New Roman"/>
          <w:b w:val="false"/>
          <w:i w:val="false"/>
          <w:color w:val="000000"/>
          <w:sz w:val="28"/>
        </w:rPr>
        <w:t>
      4) перифериялық құрылғылар (сканер, принтер, көп функционалды құрылғы);</w:t>
      </w:r>
      <w:r>
        <w:br/>
      </w:r>
      <w:r>
        <w:rPr>
          <w:rFonts w:ascii="Times New Roman"/>
          <w:b w:val="false"/>
          <w:i w:val="false"/>
          <w:color w:val="000000"/>
          <w:sz w:val="28"/>
        </w:rPr>
        <w:t>
      5) қорғалған корпустағы тасымалды компьютер;</w:t>
      </w:r>
      <w:r>
        <w:br/>
      </w:r>
      <w:r>
        <w:rPr>
          <w:rFonts w:ascii="Times New Roman"/>
          <w:b w:val="false"/>
          <w:i w:val="false"/>
          <w:color w:val="000000"/>
          <w:sz w:val="28"/>
        </w:rPr>
        <w:t>
      6) жинақта электрондық құжат айналым сервері;</w:t>
      </w:r>
      <w:r>
        <w:br/>
      </w:r>
      <w:r>
        <w:rPr>
          <w:rFonts w:ascii="Times New Roman"/>
          <w:b w:val="false"/>
          <w:i w:val="false"/>
          <w:color w:val="000000"/>
          <w:sz w:val="28"/>
        </w:rPr>
        <w:t>
      7) деректерді дискіде сақтағыш кіші жүйе, ақпаратты резервтік көшіру</w:t>
      </w:r>
      <w:r>
        <w:br/>
      </w:r>
      <w:r>
        <w:rPr>
          <w:rFonts w:ascii="Times New Roman"/>
          <w:b w:val="false"/>
          <w:i w:val="false"/>
          <w:color w:val="000000"/>
          <w:sz w:val="28"/>
        </w:rPr>
        <w:t>
      жүйесі (дискілік массив, таспалы кітапхана);</w:t>
      </w:r>
      <w:r>
        <w:br/>
      </w:r>
      <w:r>
        <w:rPr>
          <w:rFonts w:ascii="Times New Roman"/>
          <w:b w:val="false"/>
          <w:i w:val="false"/>
          <w:color w:val="000000"/>
          <w:sz w:val="28"/>
        </w:rPr>
        <w:t>
      8) ілеспе аударма және бейнемен сүйемелдеуді қамтамасыз ететін конференц жүйесі;</w:t>
      </w:r>
      <w:r>
        <w:br/>
      </w:r>
      <w:r>
        <w:rPr>
          <w:rFonts w:ascii="Times New Roman"/>
          <w:b w:val="false"/>
          <w:i w:val="false"/>
          <w:color w:val="000000"/>
          <w:sz w:val="28"/>
        </w:rPr>
        <w:t>
      9) бейнеконференция байланысының абоненттік терминалы;</w:t>
      </w:r>
      <w:r>
        <w:br/>
      </w:r>
      <w:r>
        <w:rPr>
          <w:rFonts w:ascii="Times New Roman"/>
          <w:b w:val="false"/>
          <w:i w:val="false"/>
          <w:color w:val="000000"/>
          <w:sz w:val="28"/>
        </w:rPr>
        <w:t>
      10) бейнебақылау жүйесі;</w:t>
      </w:r>
      <w:r>
        <w:br/>
      </w:r>
      <w:r>
        <w:rPr>
          <w:rFonts w:ascii="Times New Roman"/>
          <w:b w:val="false"/>
          <w:i w:val="false"/>
          <w:color w:val="000000"/>
          <w:sz w:val="28"/>
        </w:rPr>
        <w:t>
      11) рұқсатты басқару және бақылау жүйесі;</w:t>
      </w:r>
      <w:r>
        <w:br/>
      </w:r>
      <w:r>
        <w:rPr>
          <w:rFonts w:ascii="Times New Roman"/>
          <w:b w:val="false"/>
          <w:i w:val="false"/>
          <w:color w:val="000000"/>
          <w:sz w:val="28"/>
        </w:rPr>
        <w:t>
      12) коммутациялық жабдықтар (коммутатор, хаб, тармақтаушы);</w:t>
      </w:r>
      <w:r>
        <w:br/>
      </w:r>
      <w:r>
        <w:rPr>
          <w:rFonts w:ascii="Times New Roman"/>
          <w:b w:val="false"/>
          <w:i w:val="false"/>
          <w:color w:val="000000"/>
          <w:sz w:val="28"/>
        </w:rPr>
        <w:t>
      13) позициялаудың ғаламдық жүйесін қабылдағыш;</w:t>
      </w:r>
      <w:r>
        <w:br/>
      </w:r>
      <w:r>
        <w:rPr>
          <w:rFonts w:ascii="Times New Roman"/>
          <w:b w:val="false"/>
          <w:i w:val="false"/>
          <w:color w:val="000000"/>
          <w:sz w:val="28"/>
        </w:rPr>
        <w:t>
      14) стационарлы 1 000 Вт дейінгі қысқы толқынды радиостанция (деректер жіберу функциясы бар);</w:t>
      </w:r>
      <w:r>
        <w:br/>
      </w:r>
      <w:r>
        <w:rPr>
          <w:rFonts w:ascii="Times New Roman"/>
          <w:b w:val="false"/>
          <w:i w:val="false"/>
          <w:color w:val="000000"/>
          <w:sz w:val="28"/>
        </w:rPr>
        <w:t>
      15) 500 Вт дейінгі қысқа толқынды радиостанция (мобильді);</w:t>
      </w:r>
      <w:r>
        <w:br/>
      </w:r>
      <w:r>
        <w:rPr>
          <w:rFonts w:ascii="Times New Roman"/>
          <w:b w:val="false"/>
          <w:i w:val="false"/>
          <w:color w:val="000000"/>
          <w:sz w:val="28"/>
        </w:rPr>
        <w:t>
      16) қысқа толқынды радиостанция (алып жүретін);</w:t>
      </w:r>
      <w:r>
        <w:br/>
      </w:r>
      <w:r>
        <w:rPr>
          <w:rFonts w:ascii="Times New Roman"/>
          <w:b w:val="false"/>
          <w:i w:val="false"/>
          <w:color w:val="000000"/>
          <w:sz w:val="28"/>
        </w:rPr>
        <w:t>
      17) ультра қысқа толқынды диапазондағы репитер;</w:t>
      </w:r>
      <w:r>
        <w:br/>
      </w:r>
      <w:r>
        <w:rPr>
          <w:rFonts w:ascii="Times New Roman"/>
          <w:b w:val="false"/>
          <w:i w:val="false"/>
          <w:color w:val="000000"/>
          <w:sz w:val="28"/>
        </w:rPr>
        <w:t>
      18) радиоұзартқыш;</w:t>
      </w:r>
      <w:r>
        <w:br/>
      </w:r>
      <w:r>
        <w:rPr>
          <w:rFonts w:ascii="Times New Roman"/>
          <w:b w:val="false"/>
          <w:i w:val="false"/>
          <w:color w:val="000000"/>
          <w:sz w:val="28"/>
        </w:rPr>
        <w:t>
      19) ультрақысқа толқынды транкингтік/конвенциалды радиостанция (мобильді, стационарлы, алып жүретін);</w:t>
      </w:r>
      <w:r>
        <w:br/>
      </w:r>
      <w:r>
        <w:rPr>
          <w:rFonts w:ascii="Times New Roman"/>
          <w:b w:val="false"/>
          <w:i w:val="false"/>
          <w:color w:val="000000"/>
          <w:sz w:val="28"/>
        </w:rPr>
        <w:t>
      20) 200 абоненттік нөмірден кем емес цифрлы автоматтандырылған телефон станциясы;</w:t>
      </w:r>
      <w:r>
        <w:br/>
      </w:r>
      <w:r>
        <w:rPr>
          <w:rFonts w:ascii="Times New Roman"/>
          <w:b w:val="false"/>
          <w:i w:val="false"/>
          <w:color w:val="000000"/>
          <w:sz w:val="28"/>
        </w:rPr>
        <w:t>
      21) жергілікті хабардар ету жүйесі;</w:t>
      </w:r>
      <w:r>
        <w:br/>
      </w:r>
      <w:r>
        <w:rPr>
          <w:rFonts w:ascii="Times New Roman"/>
          <w:b w:val="false"/>
          <w:i w:val="false"/>
          <w:color w:val="000000"/>
          <w:sz w:val="28"/>
        </w:rPr>
        <w:t>
      22) жоғарғы өткізгішті автомобиль негізіндегі электрмен қуаттандырғыш станция;</w:t>
      </w:r>
      <w:r>
        <w:br/>
      </w:r>
      <w:r>
        <w:rPr>
          <w:rFonts w:ascii="Times New Roman"/>
          <w:b w:val="false"/>
          <w:i w:val="false"/>
          <w:color w:val="000000"/>
          <w:sz w:val="28"/>
        </w:rPr>
        <w:t>
      23) телефонмен және радио сөйлесулерді жазу, үлкен көлемдегі сөйлесу мұрағатын сақтау жүйесі;</w:t>
      </w:r>
      <w:r>
        <w:br/>
      </w:r>
      <w:r>
        <w:rPr>
          <w:rFonts w:ascii="Times New Roman"/>
          <w:b w:val="false"/>
          <w:i w:val="false"/>
          <w:color w:val="000000"/>
          <w:sz w:val="28"/>
        </w:rPr>
        <w:t>
      24) тайч панель.</w:t>
      </w:r>
    </w:p>
    <w:bookmarkStart w:name="z35" w:id="9"/>
    <w:p>
      <w:pPr>
        <w:spacing w:after="0"/>
        <w:ind w:left="0"/>
        <w:jc w:val="left"/>
      </w:pPr>
      <w:r>
        <w:rPr>
          <w:rFonts w:ascii="Times New Roman"/>
          <w:b/>
          <w:i w:val="false"/>
          <w:color w:val="000000"/>
        </w:rPr>
        <w:t xml:space="preserve"> 
6. Төтенше жағдайлардан қорғау объектілерінің ғимараттары мен</w:t>
      </w:r>
      <w:r>
        <w:br/>
      </w:r>
      <w:r>
        <w:rPr>
          <w:rFonts w:ascii="Times New Roman"/>
          <w:b/>
          <w:i w:val="false"/>
          <w:color w:val="000000"/>
        </w:rPr>
        <w:t>
құрылыстарын салу, реконструкциялау және жөндеу</w:t>
      </w:r>
    </w:p>
    <w:bookmarkEnd w:id="9"/>
    <w:p>
      <w:pPr>
        <w:spacing w:after="0"/>
        <w:ind w:left="0"/>
        <w:jc w:val="both"/>
      </w:pPr>
      <w:r>
        <w:rPr>
          <w:rFonts w:ascii="Times New Roman"/>
          <w:b w:val="false"/>
          <w:i w:val="false"/>
          <w:color w:val="000000"/>
          <w:sz w:val="28"/>
        </w:rPr>
        <w:t>      1) өрт сөндіру депосын, оқу-жаттығу орталықтарын, өрт-техникалық зертханаларды, техникаға арналған гараждар мен қалқалар салу;</w:t>
      </w:r>
      <w:r>
        <w:br/>
      </w:r>
      <w:r>
        <w:rPr>
          <w:rFonts w:ascii="Times New Roman"/>
          <w:b w:val="false"/>
          <w:i w:val="false"/>
          <w:color w:val="000000"/>
          <w:sz w:val="28"/>
        </w:rPr>
        <w:t>
      2) өрт сөндіру депосын, оқу-жаттығу орталықтарын, өрт-техникалық зертханаларын, техникаға арналған гараждар мен қалқалар салуға үлгі жобаны байланыстыру жөніндегі жобалау-сметалық құжаттаманы әзірлеу;</w:t>
      </w:r>
      <w:r>
        <w:br/>
      </w:r>
      <w:r>
        <w:rPr>
          <w:rFonts w:ascii="Times New Roman"/>
          <w:b w:val="false"/>
          <w:i w:val="false"/>
          <w:color w:val="000000"/>
          <w:sz w:val="28"/>
        </w:rPr>
        <w:t>
      3) ғимараттар, құрылыстар және әскери мақсаттағы объектілерді салу;</w:t>
      </w:r>
      <w:r>
        <w:br/>
      </w:r>
      <w:r>
        <w:rPr>
          <w:rFonts w:ascii="Times New Roman"/>
          <w:b w:val="false"/>
          <w:i w:val="false"/>
          <w:color w:val="000000"/>
          <w:sz w:val="28"/>
        </w:rPr>
        <w:t>
      4) ғимараттар, құрылыстар және әскери мақсаттағы объектілерді салуға үлгі жобаны байланыстыру жөніндегі жобалау-сметалық құжаттаманы әзірлеу;</w:t>
      </w:r>
      <w:r>
        <w:br/>
      </w:r>
      <w:r>
        <w:rPr>
          <w:rFonts w:ascii="Times New Roman"/>
          <w:b w:val="false"/>
          <w:i w:val="false"/>
          <w:color w:val="000000"/>
          <w:sz w:val="28"/>
        </w:rPr>
        <w:t>
      5) суда құтқару станцияларын, бекеттерін және құтқарушы-сүңгуірлер машықтануы үшін бассейндер салу;</w:t>
      </w:r>
      <w:r>
        <w:br/>
      </w:r>
      <w:r>
        <w:rPr>
          <w:rFonts w:ascii="Times New Roman"/>
          <w:b w:val="false"/>
          <w:i w:val="false"/>
          <w:color w:val="000000"/>
          <w:sz w:val="28"/>
        </w:rPr>
        <w:t>
      6) суда құтқару станцияларын, бекеттерін және бассейндер салуға үлгі жобаны байланыстыру жөніндегі жобалау-сметалық құжаттаманы әзірлеу;</w:t>
      </w:r>
      <w:r>
        <w:br/>
      </w:r>
      <w:r>
        <w:rPr>
          <w:rFonts w:ascii="Times New Roman"/>
          <w:b w:val="false"/>
          <w:i w:val="false"/>
          <w:color w:val="000000"/>
          <w:sz w:val="28"/>
        </w:rPr>
        <w:t>
      7) жедел-құтқару жасақтары үшін ғимараттар мен құрылыстар кешенін салу;</w:t>
      </w:r>
      <w:r>
        <w:br/>
      </w:r>
      <w:r>
        <w:rPr>
          <w:rFonts w:ascii="Times New Roman"/>
          <w:b w:val="false"/>
          <w:i w:val="false"/>
          <w:color w:val="000000"/>
          <w:sz w:val="28"/>
        </w:rPr>
        <w:t>
      8) жедел-құтқару жасақтары үшін ғимараттар мен құрылыстар кешенін салуға үлгі жобаны байланыстыру жөніндегі жобалау-сметалық құжаттаманы әзірлеу.</w:t>
      </w:r>
      <w:r>
        <w:br/>
      </w:r>
      <w:r>
        <w:rPr>
          <w:rFonts w:ascii="Times New Roman"/>
          <w:b w:val="false"/>
          <w:i w:val="false"/>
          <w:color w:val="000000"/>
          <w:sz w:val="28"/>
        </w:rPr>
        <w:t>
      9) ғимараттарды, үй-жайларды, құрылыстарды, қойма үй-жайларын күрделі жөндеу үшін жобалау-сметалық құжаттаманы әзірлеу;</w:t>
      </w:r>
      <w:r>
        <w:br/>
      </w:r>
      <w:r>
        <w:rPr>
          <w:rFonts w:ascii="Times New Roman"/>
          <w:b w:val="false"/>
          <w:i w:val="false"/>
          <w:color w:val="000000"/>
          <w:sz w:val="28"/>
        </w:rPr>
        <w:t>
      10) ғимараттарды, үй-жайларды, құрылыстарды, қойма үй-жайларын күрделі жөндеу мен реконструкциялау;</w:t>
      </w:r>
      <w:r>
        <w:br/>
      </w:r>
      <w:r>
        <w:rPr>
          <w:rFonts w:ascii="Times New Roman"/>
          <w:b w:val="false"/>
          <w:i w:val="false"/>
          <w:color w:val="000000"/>
          <w:sz w:val="28"/>
        </w:rPr>
        <w:t>
      11) ғимараттарды, үй-жайларды, құрылыстарды, ұзақ мерзімді сақтауға арналған қойма үй-жайларын күрделі жөндеу бойынша жобалау-іздестіру жұмыстары.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