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53e9" w14:textId="8e15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Қазақстан Республикасы Экономика және бюджеттік жоспарлау министрінің 2013 жылғы 13 наурыздағы № 71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2 маусымдағы № 167 бұйрығы. Қазақстан Республикасының Әділет министрлігінде 2014 жылы 2 шілдеде № 9553 тіркелді. Күші жойылды - Қазақстан Республикасы Қаржы министрінің 2014 жылғы 18 қыркүйектегі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2014.09.18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Қазақстан Республикасы Экономика және бюджеттік жоспарлау министрінің 2013 жылғы 13 наурыздағы № 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8397 болып тіркелген, 2013 жылғы 18 мамырдағы № 129 (28068) «Егемен Қазақстан»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«Салықтық емес түсiмдер»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«Өзге де салықтық емес түсiмдер»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«Өзге де салықтық емес түсiмдер»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13 - ерекшелікпен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 </w:t>
      </w:r>
      <w:r>
        <w:rPr>
          <w:rFonts w:ascii="Times New Roman"/>
          <w:b w:val="false"/>
          <w:i w:val="false"/>
          <w:color w:val="000000"/>
          <w:sz w:val="28"/>
        </w:rPr>
        <w:t>функционалдық 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«Жалпы сипаттағы мемлекеттiк қызметтер»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«Iргелi ғылыми зерттеулер»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 «Қазақстан Республикасы Қорғаныс министрлiгi»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131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«131 Ғылыми және (немесе) ғылыми-техникалық қызмет субъектілерін базалық қаржыландыруды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«Қорғаныс»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«Төтенше жағдайлар жөнiндегi жұмыстарды ұйымдастыру»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 «Аудан (облыстық маңызы бар қала) әкімінің аппараты»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іс-шаралар» бюджеттік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 «Қоғамдық тәртіп, қауіпсіздік, құқықтық, сот, қылмыстық-атқару қызметі»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«Жеке тұлғаның, қоғамның және мемлекеттің қауiпсiздiгiн қамтамасыз ету жөніндегі қызмет»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001, 002, 100, 101, 105, 109 және 114 бюджеттік бағдарламалары бар 681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«681 Қазақстан Республикасы Мемлекеттік күзет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Күзетілетін тұлғалар мен объектілердің қауіпсіздігін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Қазақстан Республикасының Мемлекеттік күзет қызметін дамыту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Қазақстан Республикасы Үкіметінің төтенше резерві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 Өкілдiк шығындарға арналған қаражат есебiнен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 Қазақстан Республикасы Үкіметінің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 Қазақстан Республикасы Үкіметі резервінің қаражаты есебінен соттардың шешімдері бойынша орталық мемлекеттік органдардың міндеттемелерін орындау»;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 «Денсаулық сақтау»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«Денсаулық сақтау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«Жаңадан іске қосылатын денсаулық сақтау объектілерін ұстау» бюджеттік бағдарлама: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353 «Республикалық маңызы бар қаланың, астананың денсаулық сақтау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«Жаңадан іске қосылатын денсаулық сақтау объектілерін ұстау» бюджеттік бағдарлама: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«Әлеуметтiк көмек және әлеуметтiк қамсыздандыру»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«Әлеуметтiк көмек және әлеуметтiк қамтамасыз ету салаларындағы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355 «Республикалық маңызы бар қаланың, астананың жұмыспен қамту және әлеуметтік бағдарламалар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044 «Жергілікті деңгейде көші-қон іс-шараларын іске асыру» бюджеттік бағдарлама: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08 «Мәдениет, спорт, туризм және ақпараттық кеңістiк»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«Мәдениет, спорт, туризм және ақпараттық кеңiстiктi ұйымдастыру жөнiндегi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 «Облыстың туризм және сыртқы байланыстар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«Туристік қызметті реттеу» бюджеттік бағдарлама: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«Басқалар»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«Басқалар»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299 «Облыстың экономика және қаржы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064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«064 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357 «Республикалық маңызы бар қаланың, астананың экономика және бюджеттік жоспарлау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«Бюджеттік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 бюджеттік бағдарламасының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«003 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475 «Ауданның (облыстық маңызы бар қаланың) кәсіпкерлік, ауыл шаруашылығы және ветеринария бөлімі»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«Жергілікті деңгейде кәсіпкерлікті, ауыл шаруашылығы мен ветеринарияны дамыту саласындағы мемлекеттік саясатты іске асыру жөніндегі қызметтер» бюджеттік бағдарлама: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 015 Жергілікті бюджет қаражаты есебінен».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жоспарлау және болжамдау департаменті (Ж.Т.Тоқабекова) осы бұйрықтың Қазақстан Республикасы Әдiлет министрлiгiнде мемлекеттiк тiркелуiн және оның «Әділет» ақпараттық-құқықтық жүйесінде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мемлекеттік тіркелген күнінен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Е.Досаев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