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6927" w14:textId="4256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қорғаныс жоспарларының және төтенше жағдайларды жою жөніндегі іс-қимылдар жоспарларының құрылымын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2014 жылғы 29 мамырдағы № 258 бұйрығы. Қазақстан Республикасының Әділет министрлігінде 2014 жылы 3 шілдеде № 9554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26)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азаматтық қорғаныс жоспарларының құрылымы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төтенше жағдайларды жою жөніндегі іс-қимылдар жоспарының құрылымы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Ішкі істер министрінің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Азаматтық қорғаныс департаменті: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Төтенше жағдайлар вице-министрі В.В. Петровқа жүктелсін.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Божко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қорғаныс жоспарларының құрылымы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Төтенше жағдайлар министрінің 12.04.2022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1-тарау. Қазақстан Республикасының, орталық атқарушы органдардың және жергілікті атқарушы органдардың азаматтық қорғаныс жоспарларының құрылымы</w:t>
      </w:r>
    </w:p>
    <w:bookmarkEnd w:id="8"/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1-параграф. Қарсылас шабуыл жасаған кездегі ықтимал ахуалды қысқаша бағалау</w:t>
      </w:r>
    </w:p>
    <w:bookmarkEnd w:id="9"/>
    <w:bookmarkStart w:name="z1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Қазіргі заманғы зақымдау құралдарын қолдану және диверсиялық-барлау топтарының іс-қимылдары кезіндегі ықтимал шабуыл жасалатын объектілердің қысқаша сипаттамасы. Азаматтық қорғанысты ұйымдастыруға және жүргізуге ықпал ететін ерекшеліктер.</w:t>
      </w:r>
    </w:p>
    <w:bookmarkEnd w:id="10"/>
    <w:bookmarkStart w:name="z1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Объектілердегі қарсыластың шабуылынан және диверсиялық барлау топтарының іс-қимылдарынан кейінгі ықтимал ахуалға қысқаша баға беру. Қарсыластың шабуылы салдарының ықтимал ауқымы және сипаты.</w:t>
      </w:r>
    </w:p>
    <w:bookmarkEnd w:id="11"/>
    <w:bookmarkStart w:name="z1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Қарсыластың шабуылынан кейінгі ахуалды бағалаудан туындайтын тұжырымдар.</w:t>
      </w:r>
    </w:p>
    <w:bookmarkEnd w:id="12"/>
    <w:bookmarkStart w:name="z1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Азаматтық қорғау әзірлігі дәрежелерін енгізу кезіндегі іс-шаралар</w:t>
      </w:r>
    </w:p>
    <w:bookmarkEnd w:id="13"/>
    <w:bookmarkStart w:name="z1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"Бірінші топтың бірінші кезектегі іс-шаралары" азаматтық қорғау әзірлігі дәрежесін енгізу кезінде.</w:t>
      </w:r>
    </w:p>
    <w:bookmarkEnd w:id="14"/>
    <w:bookmarkStart w:name="z1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"Екінші топтың бірінші кезектегі іс-шаралары" азаматтық қорғау әзірлігі дәрежесін енгізу кезінде.</w:t>
      </w:r>
    </w:p>
    <w:bookmarkEnd w:id="15"/>
    <w:bookmarkStart w:name="z1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"Жалпы әзірлік" азаматтық қорғау әзірлігі дәрежесін енгізу кезінде.</w:t>
      </w:r>
    </w:p>
    <w:bookmarkEnd w:id="16"/>
    <w:bookmarkStart w:name="z1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Әскери жағдайды енгізу және соғыс уақыты кезінде жүргізілетін азаматтық қорғаныс іс-шаралары</w:t>
      </w:r>
    </w:p>
    <w:bookmarkEnd w:id="17"/>
    <w:bookmarkStart w:name="z1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Азаматтық қорғауды басқару органдарын және халықты құлақтандыру. "Баршаның назарына!" құлақтандыру сигналы бойынша іс-шараларды ұйымдастыру және жүргізу.</w:t>
      </w:r>
    </w:p>
    <w:bookmarkEnd w:id="18"/>
    <w:bookmarkStart w:name="z1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Азаматтық қорғаныстың инженерлік-техникалық іс-шаралары.</w:t>
      </w:r>
    </w:p>
    <w:bookmarkEnd w:id="19"/>
    <w:bookmarkStart w:name="z1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Радиацияға қарсы, химиялық және биологиялық қорғау.</w:t>
      </w:r>
    </w:p>
    <w:bookmarkEnd w:id="20"/>
    <w:bookmarkStart w:name="z1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Медициналық көмек, санитариялық-эпидемияға қарсы және санитариялық-профилактикалық іс-шаралар.</w:t>
      </w:r>
    </w:p>
    <w:bookmarkEnd w:id="21"/>
    <w:bookmarkStart w:name="z1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Эвакуациялау іс-шаралары.</w:t>
      </w:r>
    </w:p>
    <w:bookmarkEnd w:id="22"/>
    <w:bookmarkStart w:name="z1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Материалдық-техникалық қамтамасыз ету.</w:t>
      </w:r>
    </w:p>
    <w:bookmarkEnd w:id="23"/>
    <w:bookmarkStart w:name="z1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Азаматтық қорғау күштері мен құралдарының құрамы, авариялық-құтқару және кезек күттірмейтін жұмыстарды ұйымдастыру және жүргізу.</w:t>
      </w:r>
    </w:p>
    <w:bookmarkEnd w:id="24"/>
    <w:bookmarkStart w:name="z1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Басқаруды және байланысты ұйымдастыру.</w:t>
      </w:r>
    </w:p>
    <w:bookmarkEnd w:id="25"/>
    <w:bookmarkStart w:name="z1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Әскери басқару органдарымен өзара іс-қимылды ұйымдастыру.</w:t>
      </w:r>
    </w:p>
    <w:bookmarkEnd w:id="26"/>
    <w:bookmarkStart w:name="z1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Азаматтық қорғаныс жоспары мынадай масштабтағы топографиялық картада ресімделген графикалық бөлімнен тұрады: республикалық деңгей үшін М 1:1 000 000; облыстар үшін М 1:500 000, республикалық маңызы бар қалалар, астана, облыстық маңызы бар қалалар үшін М 1:50 000; облыстың аудандары үшін М 1:100 000.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 жоспарының мәтіндік бөлігі түсіндірме жазба түрінде ресімделеді.</w:t>
      </w:r>
    </w:p>
    <w:bookmarkStart w:name="z1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Санатталған ұйымдар мен базасында азаматтық қорғау қызметі құрылған ұйымдарға арналған азаматтық қорғаныс жоспарларының құрылымы 1-параграф. Қарсылас шабуыл жасаған кездегі ықтимал ахуалды қысқаша бағалау</w:t>
      </w:r>
    </w:p>
    <w:bookmarkEnd w:id="28"/>
    <w:bookmarkStart w:name="z1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Санатталған ұйымдар мен базасында азаматтық қорғау қызметі құрылған ұйымдардың (әрі қарай - ұйымдар) қысқаша сипаттамасы. Азаматтық қорғаныс іс-шараларын ұйымдастыруға және жүргізуге ықпал ететін ерекшеліктер.</w:t>
      </w:r>
    </w:p>
    <w:bookmarkEnd w:id="29"/>
    <w:bookmarkStart w:name="z1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Қарсыластың шабуылынан және диверсиялық барлау топтарының іс-қимылдарынан кейінгі ықтимал ахуалды қысқаша бағалау. Қарсыластың шабуылы салдарының ықтимал ауқымы және сипаты.</w:t>
      </w:r>
    </w:p>
    <w:bookmarkEnd w:id="30"/>
    <w:bookmarkStart w:name="z1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Қарсыластың шабуылынан кейінгі ахуалды бағалаудан туындайтын қорытындылар.</w:t>
      </w:r>
    </w:p>
    <w:bookmarkEnd w:id="31"/>
    <w:bookmarkStart w:name="z1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2-параграф. Азаматтық қорғау әзірлігі дәрежелерін енгізу кезіндегі іс-шаралар</w:t>
      </w:r>
    </w:p>
    <w:bookmarkEnd w:id="32"/>
    <w:bookmarkStart w:name="z1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"Бірінші топтың бірінші кезектегі іс-шаралары" азаматтық қорғау әзірлігі дәрежесін енгізу кезінде.</w:t>
      </w:r>
    </w:p>
    <w:bookmarkEnd w:id="33"/>
    <w:bookmarkStart w:name="z1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"Екінші топтың бірінші кезектегі іс-шаралары" азаматтық қорғау әзірлігі дәрежесін енгізу кезінде.</w:t>
      </w:r>
    </w:p>
    <w:bookmarkEnd w:id="34"/>
    <w:bookmarkStart w:name="z1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"Жалпы әзірлік" азаматтық қорғау әзірлігі дәрежесін енгізу кезінде.</w:t>
      </w:r>
    </w:p>
    <w:bookmarkEnd w:id="35"/>
    <w:bookmarkStart w:name="z1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3-параграф. Әскери жағдайды енгізу және соғыс уақыты кезінде жүргізілетін азаматтық қорғаныс іс-шаралары</w:t>
      </w:r>
    </w:p>
    <w:bookmarkEnd w:id="36"/>
    <w:bookmarkStart w:name="z1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Ұйымдардың қызметкерлері мен жұмыскерлерін құлақтандыру.</w:t>
      </w:r>
    </w:p>
    <w:bookmarkEnd w:id="37"/>
    <w:bookmarkStart w:name="z1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Инженерлік – техникалық Азаматтық қорғаныстың іс-шаралары.</w:t>
      </w:r>
    </w:p>
    <w:bookmarkEnd w:id="38"/>
    <w:bookmarkStart w:name="z1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Радиацияға қарсы, химиялық және биологиялық қорғау.</w:t>
      </w:r>
    </w:p>
    <w:bookmarkEnd w:id="39"/>
    <w:bookmarkStart w:name="z1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Медициналық көмек, санитариялық-эпидемияға қарсы және санитариялық-профилактикалық іс-шаралар.</w:t>
      </w:r>
    </w:p>
    <w:bookmarkEnd w:id="40"/>
    <w:bookmarkStart w:name="z1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Эвакуациялау іс-шаралары.</w:t>
      </w:r>
    </w:p>
    <w:bookmarkEnd w:id="41"/>
    <w:bookmarkStart w:name="z1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Материалдық-техникалық қамтамасыз ету.</w:t>
      </w:r>
    </w:p>
    <w:bookmarkEnd w:id="42"/>
    <w:bookmarkStart w:name="z1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Азаматтық қорғау күштері мен құралдарының құрамы, авариялық-құтқару және кезек күттірмейтін жұмыстарды ұйымдастыру және жүргізу.</w:t>
      </w:r>
    </w:p>
    <w:bookmarkEnd w:id="43"/>
    <w:bookmarkStart w:name="z1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Басқаруды және байланысты ұйымдастыру.</w:t>
      </w:r>
    </w:p>
    <w:bookmarkEnd w:id="44"/>
    <w:bookmarkStart w:name="z1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Объектінің тұрақтылығы бойынша іс-шараларды ұйымдастыру және өткізу.</w:t>
      </w:r>
    </w:p>
    <w:bookmarkEnd w:id="45"/>
    <w:bookmarkStart w:name="z1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Азаматтық қорғаныс жоспары картада (схемада) ресімделген графикалық бөлімнен тұрады.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 жоспарының мәтіндік бөлігі түсіндірме жазба түрінде ресімделеді.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Төтенше жағдайларды жою жөніндегі іс-қимылдар жоспарының құрылымы</w:t>
      </w:r>
    </w:p>
    <w:bookmarkEnd w:id="47"/>
    <w:bookmarkStart w:name="z4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1–тарау. Облыстың (қаланың, ауданның) қысқаша географиялық және экономикалық сипаттамасы мен табиғи және техногендік сипаттағы төтенше жағдайлар туындауы кезіндегі ықтимал ахуалды бағалау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Ішкі істер министрінің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бедері, климат, өсімдік, гидрография.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Әкімшілік-аумақтық бөлініс және елді мекендер. 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Қатынас жолдары және көлік. </w:t>
      </w:r>
    </w:p>
    <w:bookmarkEnd w:id="51"/>
    <w:bookmarkStart w:name="z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Табиғи және техногендік сипаттағы төтенше жағдайлар туындауы кезіндегі ықтимал ахуалды бағалау.</w:t>
      </w:r>
    </w:p>
    <w:bookmarkEnd w:id="52"/>
    <w:bookmarkStart w:name="z4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2–тарау. Төтенше жағдайлар қатері және туындауы кезінде жүргізілетін іс-шаралар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Ішкі істер министрінің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Азаматтық қорғау іс-шараларына басшылық ету.</w:t>
      </w:r>
    </w:p>
    <w:bookmarkEnd w:id="54"/>
    <w:bookmarkStart w:name="z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Төтенше жағдайлар қатері және туындауы туралы азаматтық қорғаудың басқару органдарын құлақтандыру.</w:t>
      </w:r>
    </w:p>
    <w:bookmarkEnd w:id="55"/>
    <w:bookmarkStart w:name="z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Төтенше жағдайлар қатері кезінде жүргізілетін іс-шаралар. </w:t>
      </w:r>
    </w:p>
    <w:bookmarkEnd w:id="56"/>
    <w:bookmarkStart w:name="z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Төтенше жағдайлар туындаған кезде жүргізілетін іс-шаралар. </w:t>
      </w:r>
    </w:p>
    <w:bookmarkEnd w:id="57"/>
    <w:bookmarkStart w:name="z5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Авариялық-құтқару және кезек күттірмейтін жұмыстарды жүргізуді ұйымдастыру. </w:t>
      </w:r>
    </w:p>
    <w:bookmarkEnd w:id="58"/>
    <w:bookmarkStart w:name="z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Эвакуациялық іс-шаралар.</w:t>
      </w:r>
    </w:p>
    <w:bookmarkEnd w:id="59"/>
    <w:bookmarkStart w:name="z5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Өзара іс-қимылды ұйымдастыру.</w:t>
      </w:r>
    </w:p>
    <w:bookmarkEnd w:id="60"/>
    <w:bookmarkStart w:name="z5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резервті пайдалану. </w:t>
      </w:r>
    </w:p>
    <w:bookmarkEnd w:id="61"/>
    <w:bookmarkStart w:name="z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Басқаруды және байланысты ұйымдастыру.</w:t>
      </w:r>
    </w:p>
    <w:bookmarkEnd w:id="62"/>
    <w:bookmarkStart w:name="z5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3–тарау. Төтенше жағдайлардың салдарын жою бойынша жүргізілетін іс-шаралар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3-тарау жаңа редакцияда – ҚР Ішкі істер министрінің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2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Төтенше жағдайлардың салдарын жою бойынша жүргізілетін іс-шараларға мынадай қосымшалар әзірленеді:</w:t>
      </w:r>
    </w:p>
    <w:bookmarkEnd w:id="64"/>
    <w:bookmarkStart w:name="z12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қорғаныс бастығының табиғи және техногендік сипаттағы төтенше жағдайлар қатері және туындауы кездегі негізгі іс-шараларының күнтізбелік жоспары (еркін нысанда);</w:t>
      </w:r>
    </w:p>
    <w:bookmarkEnd w:id="65"/>
    <w:bookmarkStart w:name="z1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қорғау күштері мен құралдарының есебі түсіндірме жазбамен (еркін нысанда);</w:t>
      </w:r>
    </w:p>
    <w:bookmarkEnd w:id="66"/>
    <w:bookmarkStart w:name="z1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Республикасындағы жер сілкіністері салдарын жоюға тартылатын азаматтық қорғау күштері мен құралдарының есебі түсіндірме жазбамен (еркін нысанда);</w:t>
      </w:r>
    </w:p>
    <w:bookmarkEnd w:id="67"/>
    <w:bookmarkStart w:name="z1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бейбіт уақытқа арналған байланысты және құлақтандыруды ұйымдастыру схемасы (еркін нысанда);</w:t>
      </w:r>
    </w:p>
    <w:bookmarkEnd w:id="68"/>
    <w:bookmarkStart w:name="z1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аумақтың табиғи және техногендік сипаттағы төтенше жағдайларға ұшырағыштығының картасы (еркін нысанда).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