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03c5" w14:textId="02203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Тұтынушылардың құқықтарын қорғау комитеті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экономика министрінің 2014 жылғы 3 қазандағы № 43 бұйрығы. Қазақстан Республикасының Әділет министрлігінде 2014 жылы 8 қазанда № 9783 тіркелді. Күші жойылды - Қазақстан Республикасы Ұлттық экономика министрінің 2017 жылғы 12 сәуірдегі № 153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12.04.2017 </w:t>
      </w:r>
      <w:r>
        <w:rPr>
          <w:rFonts w:ascii="Times New Roman"/>
          <w:b w:val="false"/>
          <w:i w:val="false"/>
          <w:color w:val="ff0000"/>
          <w:sz w:val="28"/>
        </w:rPr>
        <w:t>№ 153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"Норматівтік құқықтық актілер туралы" 1998 жылғы 24 наурыздағы Қазақстан Республикасының Заңының 29-бабы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Үкіметінің "Қазақстан Республикасы орталық атқарушы органдарының ведомстволары туралы" 2014 жылғы 14 тамыздағы </w:t>
      </w:r>
      <w:r>
        <w:rPr>
          <w:rFonts w:ascii="Times New Roman"/>
          <w:b w:val="false"/>
          <w:i w:val="false"/>
          <w:color w:val="000000"/>
          <w:sz w:val="28"/>
        </w:rPr>
        <w:t>№ 933</w:t>
      </w:r>
      <w:r>
        <w:rPr>
          <w:rFonts w:ascii="Times New Roman"/>
          <w:b w:val="false"/>
          <w:i w:val="false"/>
          <w:color w:val="000000"/>
          <w:sz w:val="28"/>
        </w:rPr>
        <w:t xml:space="preserve">, "Қазақстан Республикасы Ұлттық экономика министрлігі туралы ережені бекіту туралы" 2014 жылғы 24 қыркүйектегі № 1011 </w:t>
      </w:r>
      <w:r>
        <w:rPr>
          <w:rFonts w:ascii="Times New Roman"/>
          <w:b w:val="false"/>
          <w:i w:val="false"/>
          <w:color w:val="000000"/>
          <w:sz w:val="28"/>
        </w:rPr>
        <w:t>қаулыларына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министрлігінің Тұтынушылардың құқықтарын қорғау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(Ә.Б. Мәтішев)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тіркелгеннен кейін он күнтізбелік күн ішінде оның мерзімді баспасөз басылымдарына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3 қазандағы</w:t>
            </w:r>
            <w:r>
              <w:br/>
            </w:r>
            <w:r>
              <w:rPr>
                <w:rFonts w:ascii="Times New Roman"/>
                <w:b w:val="false"/>
                <w:i w:val="false"/>
                <w:color w:val="000000"/>
                <w:sz w:val="20"/>
              </w:rPr>
              <w:t>№ 43 бұйрығымен бекітілген</w:t>
            </w:r>
          </w:p>
        </w:tc>
      </w:tr>
    </w:tbl>
    <w:bookmarkStart w:name="z9" w:id="7"/>
    <w:p>
      <w:pPr>
        <w:spacing w:after="0"/>
        <w:ind w:left="0"/>
        <w:jc w:val="left"/>
      </w:pPr>
      <w:r>
        <w:rPr>
          <w:rFonts w:ascii="Times New Roman"/>
          <w:b/>
          <w:i w:val="false"/>
          <w:color w:val="000000"/>
        </w:rPr>
        <w:t xml:space="preserve"> Қазақстан Республикасы Ұлттық экономика министрлігінің</w:t>
      </w:r>
      <w:r>
        <w:br/>
      </w:r>
      <w:r>
        <w:rPr>
          <w:rFonts w:ascii="Times New Roman"/>
          <w:b/>
          <w:i w:val="false"/>
          <w:color w:val="000000"/>
        </w:rPr>
        <w:t>Тұтынушылардың құқықтарын қорғау комитеті туралы ереже</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1. Қазақстан Республикасы Ұлттық экономика министрлігінің Тұтынушылардың құқықтарын қорғау комитеті (бұдан әрі - Комитет) өз құзыреті шегінде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басшылықты және реттеуді жүзеге асыратын (бұдан әрі - реттелетін сала), салааралық үйлестіруді, стратегиялық, реттеуші, бақылау-қадағалау, іске асыру және рұқсат беру функцияларын жүзеге асыратын Қазақстан Республикасы Ұлттық экономика министрлігінің (бұдан әрі - Министрлік) ведомствосы болып табылады.</w:t>
      </w:r>
    </w:p>
    <w:bookmarkEnd w:id="8"/>
    <w:bookmarkStart w:name="z12" w:id="9"/>
    <w:p>
      <w:pPr>
        <w:spacing w:after="0"/>
        <w:ind w:left="0"/>
        <w:jc w:val="both"/>
      </w:pPr>
      <w:r>
        <w:rPr>
          <w:rFonts w:ascii="Times New Roman"/>
          <w:b w:val="false"/>
          <w:i w:val="false"/>
          <w:color w:val="000000"/>
          <w:sz w:val="28"/>
        </w:rPr>
        <w:t xml:space="preserve">
      2. Комитет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 Президенті мен Үкіметінің актілерін, Қазақстан  Республикасы Ұлттық экономика министрінің (бұдан әрі - Министр) бұйрықтары мен нұсқауларын, өзге де нормативтік құқықтық актілерді, сондай-ақ осы Ережені басшылыққа алады.</w:t>
      </w:r>
    </w:p>
    <w:bookmarkEnd w:id="9"/>
    <w:bookmarkStart w:name="z13" w:id="10"/>
    <w:p>
      <w:pPr>
        <w:spacing w:after="0"/>
        <w:ind w:left="0"/>
        <w:jc w:val="both"/>
      </w:pPr>
      <w:r>
        <w:rPr>
          <w:rFonts w:ascii="Times New Roman"/>
          <w:b w:val="false"/>
          <w:i w:val="false"/>
          <w:color w:val="000000"/>
          <w:sz w:val="28"/>
        </w:rPr>
        <w:t>
      3. Комитеттің құрылымы мен штат санының лимиті қолданыстағы заңнамаға сәйкес бекітіледі.</w:t>
      </w:r>
    </w:p>
    <w:bookmarkEnd w:id="10"/>
    <w:bookmarkStart w:name="z14" w:id="11"/>
    <w:p>
      <w:pPr>
        <w:spacing w:after="0"/>
        <w:ind w:left="0"/>
        <w:jc w:val="both"/>
      </w:pPr>
      <w:r>
        <w:rPr>
          <w:rFonts w:ascii="Times New Roman"/>
          <w:b w:val="false"/>
          <w:i w:val="false"/>
          <w:color w:val="000000"/>
          <w:sz w:val="28"/>
        </w:rPr>
        <w:t>
      4. Комитет - ұйымдық-құқықтық нысаны мемлекеттік мекеме болып табылатын заңды тұлға, мемлекеттік тілде өз атауы жазылған мөрлері мен мөртаңбалары, белгіленген үлгідегі бланкілері, сондай-ақ Қазақстан Республикасының заңнамасына сәйкес қазынашылық органдарда шоттары болады.</w:t>
      </w:r>
    </w:p>
    <w:bookmarkEnd w:id="11"/>
    <w:bookmarkStart w:name="z15" w:id="12"/>
    <w:p>
      <w:pPr>
        <w:spacing w:after="0"/>
        <w:ind w:left="0"/>
        <w:jc w:val="both"/>
      </w:pPr>
      <w:r>
        <w:rPr>
          <w:rFonts w:ascii="Times New Roman"/>
          <w:b w:val="false"/>
          <w:i w:val="false"/>
          <w:color w:val="000000"/>
          <w:sz w:val="28"/>
        </w:rPr>
        <w:t>
      5. Комитет азаматтық-құқықтық қатынастарға өз атынан түседі.</w:t>
      </w:r>
    </w:p>
    <w:bookmarkEnd w:id="12"/>
    <w:bookmarkStart w:name="z16" w:id="13"/>
    <w:p>
      <w:pPr>
        <w:spacing w:after="0"/>
        <w:ind w:left="0"/>
        <w:jc w:val="both"/>
      </w:pPr>
      <w:r>
        <w:rPr>
          <w:rFonts w:ascii="Times New Roman"/>
          <w:b w:val="false"/>
          <w:i w:val="false"/>
          <w:color w:val="000000"/>
          <w:sz w:val="28"/>
        </w:rPr>
        <w:t>
      6. Егер Комитетке заңнамаға сәйкес уәкілеттік берілсе, ол мемлекет атынан азаматтық-құқықтық қатынастар тарапы ретінде шығады.</w:t>
      </w:r>
    </w:p>
    <w:bookmarkEnd w:id="13"/>
    <w:bookmarkStart w:name="z17" w:id="14"/>
    <w:p>
      <w:pPr>
        <w:spacing w:after="0"/>
        <w:ind w:left="0"/>
        <w:jc w:val="both"/>
      </w:pPr>
      <w:r>
        <w:rPr>
          <w:rFonts w:ascii="Times New Roman"/>
          <w:b w:val="false"/>
          <w:i w:val="false"/>
          <w:color w:val="000000"/>
          <w:sz w:val="28"/>
        </w:rPr>
        <w:t>
      7. Комитет өз құзыретіндегі мәселелер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шешімдерді қабылдайды.</w:t>
      </w:r>
    </w:p>
    <w:bookmarkEnd w:id="14"/>
    <w:bookmarkStart w:name="z18" w:id="15"/>
    <w:p>
      <w:pPr>
        <w:spacing w:after="0"/>
        <w:ind w:left="0"/>
        <w:jc w:val="both"/>
      </w:pPr>
      <w:r>
        <w:rPr>
          <w:rFonts w:ascii="Times New Roman"/>
          <w:b w:val="false"/>
          <w:i w:val="false"/>
          <w:color w:val="000000"/>
          <w:sz w:val="28"/>
        </w:rPr>
        <w:t>
      8. Комитеттің орналасқан жері - 010000, Астана қаласы, Орынбор көшесі, 8.</w:t>
      </w:r>
    </w:p>
    <w:bookmarkEnd w:id="15"/>
    <w:bookmarkStart w:name="z19" w:id="16"/>
    <w:p>
      <w:pPr>
        <w:spacing w:after="0"/>
        <w:ind w:left="0"/>
        <w:jc w:val="both"/>
      </w:pPr>
      <w:r>
        <w:rPr>
          <w:rFonts w:ascii="Times New Roman"/>
          <w:b w:val="false"/>
          <w:i w:val="false"/>
          <w:color w:val="000000"/>
          <w:sz w:val="28"/>
        </w:rPr>
        <w:t>
      9. Комитеттің толық атауы - "Қазақстан Республикасы Ұлттық экономика министрлігінің Тұтынушылардың құқықтарын қорғау комитеті" республикалық мемлекеттік мекемесі.</w:t>
      </w:r>
    </w:p>
    <w:bookmarkEnd w:id="16"/>
    <w:bookmarkStart w:name="z20" w:id="1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7"/>
    <w:bookmarkStart w:name="z21" w:id="18"/>
    <w:p>
      <w:pPr>
        <w:spacing w:after="0"/>
        <w:ind w:left="0"/>
        <w:jc w:val="both"/>
      </w:pPr>
      <w:r>
        <w:rPr>
          <w:rFonts w:ascii="Times New Roman"/>
          <w:b w:val="false"/>
          <w:i w:val="false"/>
          <w:color w:val="000000"/>
          <w:sz w:val="28"/>
        </w:rPr>
        <w:t>
      11. Комитеттің қызметін қаржыландыру республикалық бюджет қаражаты есебінен жүзеге асырылады.</w:t>
      </w:r>
    </w:p>
    <w:bookmarkEnd w:id="18"/>
    <w:bookmarkStart w:name="z22" w:id="19"/>
    <w:p>
      <w:pPr>
        <w:spacing w:after="0"/>
        <w:ind w:left="0"/>
        <w:jc w:val="both"/>
      </w:pPr>
      <w:r>
        <w:rPr>
          <w:rFonts w:ascii="Times New Roman"/>
          <w:b w:val="false"/>
          <w:i w:val="false"/>
          <w:color w:val="000000"/>
          <w:sz w:val="28"/>
        </w:rPr>
        <w:t>
      12. Комитетке Комитеттің функциялары болып табылатын міндеттерді орындау тұрғысында кәсіпкерлік субъектілерімен шарттық қатынастарға түсуге жол берілмейді.</w:t>
      </w:r>
    </w:p>
    <w:bookmarkEnd w:id="19"/>
    <w:bookmarkStart w:name="z23" w:id="20"/>
    <w:p>
      <w:pPr>
        <w:spacing w:after="0"/>
        <w:ind w:left="0"/>
        <w:jc w:val="both"/>
      </w:pPr>
      <w:r>
        <w:rPr>
          <w:rFonts w:ascii="Times New Roman"/>
          <w:b w:val="false"/>
          <w:i w:val="false"/>
          <w:color w:val="000000"/>
          <w:sz w:val="28"/>
        </w:rPr>
        <w:t>
      13. Комитет:</w:t>
      </w:r>
    </w:p>
    <w:bookmarkEnd w:id="20"/>
    <w:bookmarkStart w:name="z46" w:id="21"/>
    <w:p>
      <w:pPr>
        <w:spacing w:after="0"/>
        <w:ind w:left="0"/>
        <w:jc w:val="both"/>
      </w:pPr>
      <w:r>
        <w:rPr>
          <w:rFonts w:ascii="Times New Roman"/>
          <w:b w:val="false"/>
          <w:i w:val="false"/>
          <w:color w:val="000000"/>
          <w:sz w:val="28"/>
        </w:rPr>
        <w:t>
      1) Санитариялық-гигиеналық қадағалау басқармасынан;</w:t>
      </w:r>
    </w:p>
    <w:bookmarkEnd w:id="21"/>
    <w:bookmarkStart w:name="z47" w:id="22"/>
    <w:p>
      <w:pPr>
        <w:spacing w:after="0"/>
        <w:ind w:left="0"/>
        <w:jc w:val="both"/>
      </w:pPr>
      <w:r>
        <w:rPr>
          <w:rFonts w:ascii="Times New Roman"/>
          <w:b w:val="false"/>
          <w:i w:val="false"/>
          <w:color w:val="000000"/>
          <w:sz w:val="28"/>
        </w:rPr>
        <w:t>
      2) Эпидемиологиялық қадағалау басқармасынан;</w:t>
      </w:r>
    </w:p>
    <w:bookmarkEnd w:id="22"/>
    <w:bookmarkStart w:name="z48" w:id="23"/>
    <w:p>
      <w:pPr>
        <w:spacing w:after="0"/>
        <w:ind w:left="0"/>
        <w:jc w:val="both"/>
      </w:pPr>
      <w:r>
        <w:rPr>
          <w:rFonts w:ascii="Times New Roman"/>
          <w:b w:val="false"/>
          <w:i w:val="false"/>
          <w:color w:val="000000"/>
          <w:sz w:val="28"/>
        </w:rPr>
        <w:t>
      3) Мониторинг және тәуекелдерді бағалау басқармасынан;</w:t>
      </w:r>
    </w:p>
    <w:bookmarkEnd w:id="23"/>
    <w:bookmarkStart w:name="z49" w:id="24"/>
    <w:p>
      <w:pPr>
        <w:spacing w:after="0"/>
        <w:ind w:left="0"/>
        <w:jc w:val="both"/>
      </w:pPr>
      <w:r>
        <w:rPr>
          <w:rFonts w:ascii="Times New Roman"/>
          <w:b w:val="false"/>
          <w:i w:val="false"/>
          <w:color w:val="000000"/>
          <w:sz w:val="28"/>
        </w:rPr>
        <w:t>
      4) Тексерулерді есепке алу және мемлекеттік қызметтерді көрсету басқармасынан;</w:t>
      </w:r>
    </w:p>
    <w:bookmarkEnd w:id="24"/>
    <w:bookmarkStart w:name="z50" w:id="25"/>
    <w:p>
      <w:pPr>
        <w:spacing w:after="0"/>
        <w:ind w:left="0"/>
        <w:jc w:val="both"/>
      </w:pPr>
      <w:r>
        <w:rPr>
          <w:rFonts w:ascii="Times New Roman"/>
          <w:b w:val="false"/>
          <w:i w:val="false"/>
          <w:color w:val="000000"/>
          <w:sz w:val="28"/>
        </w:rPr>
        <w:t>
      5) Тұтынушылардың құқықтарын қорғау басқармасынан;</w:t>
      </w:r>
    </w:p>
    <w:bookmarkEnd w:id="25"/>
    <w:bookmarkStart w:name="z51" w:id="26"/>
    <w:p>
      <w:pPr>
        <w:spacing w:after="0"/>
        <w:ind w:left="0"/>
        <w:jc w:val="both"/>
      </w:pPr>
      <w:r>
        <w:rPr>
          <w:rFonts w:ascii="Times New Roman"/>
          <w:b w:val="false"/>
          <w:i w:val="false"/>
          <w:color w:val="000000"/>
          <w:sz w:val="28"/>
        </w:rPr>
        <w:t>
      6) Қоғамдық бірлестіктермен және тұтынушылармен өзара іс-қимыл басқармасынан;</w:t>
      </w:r>
    </w:p>
    <w:bookmarkEnd w:id="26"/>
    <w:bookmarkStart w:name="z52" w:id="27"/>
    <w:p>
      <w:pPr>
        <w:spacing w:after="0"/>
        <w:ind w:left="0"/>
        <w:jc w:val="both"/>
      </w:pPr>
      <w:r>
        <w:rPr>
          <w:rFonts w:ascii="Times New Roman"/>
          <w:b w:val="false"/>
          <w:i w:val="false"/>
          <w:color w:val="000000"/>
          <w:sz w:val="28"/>
        </w:rPr>
        <w:t>
      7) Заң қызметі басқармасынан;</w:t>
      </w:r>
    </w:p>
    <w:bookmarkEnd w:id="27"/>
    <w:bookmarkStart w:name="z53" w:id="28"/>
    <w:p>
      <w:pPr>
        <w:spacing w:after="0"/>
        <w:ind w:left="0"/>
        <w:jc w:val="both"/>
      </w:pPr>
      <w:r>
        <w:rPr>
          <w:rFonts w:ascii="Times New Roman"/>
          <w:b w:val="false"/>
          <w:i w:val="false"/>
          <w:color w:val="000000"/>
          <w:sz w:val="28"/>
        </w:rPr>
        <w:t>
      8) Тілдерді дамыту және құжат айналымы басқармасынан;</w:t>
      </w:r>
    </w:p>
    <w:bookmarkEnd w:id="28"/>
    <w:bookmarkStart w:name="z54" w:id="29"/>
    <w:p>
      <w:pPr>
        <w:spacing w:after="0"/>
        <w:ind w:left="0"/>
        <w:jc w:val="both"/>
      </w:pPr>
      <w:r>
        <w:rPr>
          <w:rFonts w:ascii="Times New Roman"/>
          <w:b w:val="false"/>
          <w:i w:val="false"/>
          <w:color w:val="000000"/>
          <w:sz w:val="28"/>
        </w:rPr>
        <w:t>
      9) Экономика және қаржы басқармасынан;</w:t>
      </w:r>
    </w:p>
    <w:bookmarkEnd w:id="29"/>
    <w:bookmarkStart w:name="z55" w:id="30"/>
    <w:p>
      <w:pPr>
        <w:spacing w:after="0"/>
        <w:ind w:left="0"/>
        <w:jc w:val="both"/>
      </w:pPr>
      <w:r>
        <w:rPr>
          <w:rFonts w:ascii="Times New Roman"/>
          <w:b w:val="false"/>
          <w:i w:val="false"/>
          <w:color w:val="000000"/>
          <w:sz w:val="28"/>
        </w:rPr>
        <w:t>
      10) Әкімшілік қамтамасыз ету басқармасынан;</w:t>
      </w:r>
    </w:p>
    <w:bookmarkEnd w:id="30"/>
    <w:bookmarkStart w:name="z56" w:id="31"/>
    <w:p>
      <w:pPr>
        <w:spacing w:after="0"/>
        <w:ind w:left="0"/>
        <w:jc w:val="both"/>
      </w:pPr>
      <w:r>
        <w:rPr>
          <w:rFonts w:ascii="Times New Roman"/>
          <w:b w:val="false"/>
          <w:i w:val="false"/>
          <w:color w:val="000000"/>
          <w:sz w:val="28"/>
        </w:rPr>
        <w:t>
      11) Зертханалық қызметті дамыту басқармасынан;</w:t>
      </w:r>
    </w:p>
    <w:bookmarkEnd w:id="31"/>
    <w:bookmarkStart w:name="z57" w:id="32"/>
    <w:p>
      <w:pPr>
        <w:spacing w:after="0"/>
        <w:ind w:left="0"/>
        <w:jc w:val="both"/>
      </w:pPr>
      <w:r>
        <w:rPr>
          <w:rFonts w:ascii="Times New Roman"/>
          <w:b w:val="false"/>
          <w:i w:val="false"/>
          <w:color w:val="000000"/>
          <w:sz w:val="28"/>
        </w:rPr>
        <w:t>
      12) Техникалық регламенттер талаптары мен санитариялық шаралардың сақталуын бақылау басқармасынан;</w:t>
      </w:r>
    </w:p>
    <w:bookmarkEnd w:id="32"/>
    <w:bookmarkStart w:name="z58" w:id="33"/>
    <w:p>
      <w:pPr>
        <w:spacing w:after="0"/>
        <w:ind w:left="0"/>
        <w:jc w:val="both"/>
      </w:pPr>
      <w:r>
        <w:rPr>
          <w:rFonts w:ascii="Times New Roman"/>
          <w:b w:val="false"/>
          <w:i w:val="false"/>
          <w:color w:val="000000"/>
          <w:sz w:val="28"/>
        </w:rPr>
        <w:t>
      13) Ұйымдастыру-кадрлық жұмыс басқармасынан тұрады.</w:t>
      </w:r>
    </w:p>
    <w:bookmarkEnd w:id="33"/>
    <w:bookmarkStart w:name="z24" w:id="34"/>
    <w:p>
      <w:pPr>
        <w:spacing w:after="0"/>
        <w:ind w:left="0"/>
        <w:jc w:val="left"/>
      </w:pPr>
      <w:r>
        <w:rPr>
          <w:rFonts w:ascii="Times New Roman"/>
          <w:b/>
          <w:i w:val="false"/>
          <w:color w:val="000000"/>
        </w:rPr>
        <w:t xml:space="preserve"> 2. Комитеттің негізгі міндеттері, функциялары, құқықтары мен</w:t>
      </w:r>
      <w:r>
        <w:br/>
      </w:r>
      <w:r>
        <w:rPr>
          <w:rFonts w:ascii="Times New Roman"/>
          <w:b/>
          <w:i w:val="false"/>
          <w:color w:val="000000"/>
        </w:rPr>
        <w:t>міндеттері</w:t>
      </w:r>
    </w:p>
    <w:bookmarkEnd w:id="34"/>
    <w:bookmarkStart w:name="z25" w:id="35"/>
    <w:p>
      <w:pPr>
        <w:spacing w:after="0"/>
        <w:ind w:left="0"/>
        <w:jc w:val="both"/>
      </w:pPr>
      <w:r>
        <w:rPr>
          <w:rFonts w:ascii="Times New Roman"/>
          <w:b w:val="false"/>
          <w:i w:val="false"/>
          <w:color w:val="000000"/>
          <w:sz w:val="28"/>
        </w:rPr>
        <w:t>
      14. Міндеті:</w:t>
      </w:r>
    </w:p>
    <w:bookmarkEnd w:id="35"/>
    <w:p>
      <w:pPr>
        <w:spacing w:after="0"/>
        <w:ind w:left="0"/>
        <w:jc w:val="both"/>
      </w:pPr>
      <w:r>
        <w:rPr>
          <w:rFonts w:ascii="Times New Roman"/>
          <w:b w:val="false"/>
          <w:i w:val="false"/>
          <w:color w:val="000000"/>
          <w:sz w:val="28"/>
        </w:rPr>
        <w:t>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p>
      <w:pPr>
        <w:spacing w:after="0"/>
        <w:ind w:left="0"/>
        <w:jc w:val="both"/>
      </w:pPr>
      <w:r>
        <w:rPr>
          <w:rFonts w:ascii="Times New Roman"/>
          <w:b w:val="false"/>
          <w:i w:val="false"/>
          <w:color w:val="000000"/>
          <w:sz w:val="28"/>
        </w:rPr>
        <w:t>
      Функциялары:</w:t>
      </w:r>
    </w:p>
    <w:bookmarkStart w:name="z59" w:id="36"/>
    <w:p>
      <w:pPr>
        <w:spacing w:after="0"/>
        <w:ind w:left="0"/>
        <w:jc w:val="both"/>
      </w:pPr>
      <w:r>
        <w:rPr>
          <w:rFonts w:ascii="Times New Roman"/>
          <w:b w:val="false"/>
          <w:i w:val="false"/>
          <w:color w:val="000000"/>
          <w:sz w:val="28"/>
        </w:rPr>
        <w:t>
      1) шаруашылық және (немесе) өзге де қызметтің және халық тұрмысының ерекше шарттарымен шектеу іс-шараларын, оның ішінде карантинді енгізу;</w:t>
      </w:r>
    </w:p>
    <w:bookmarkEnd w:id="36"/>
    <w:bookmarkStart w:name="z60" w:id="37"/>
    <w:p>
      <w:pPr>
        <w:spacing w:after="0"/>
        <w:ind w:left="0"/>
        <w:jc w:val="both"/>
      </w:pPr>
      <w:r>
        <w:rPr>
          <w:rFonts w:ascii="Times New Roman"/>
          <w:b w:val="false"/>
          <w:i w:val="false"/>
          <w:color w:val="000000"/>
          <w:sz w:val="28"/>
        </w:rPr>
        <w:t>
      2) тексерулердің, бақылаудың өзге нысандарының және санитариялық-эпидемиологиялық сараптама нәтижелерінің негізінде Қазақстан Республикасының заңнамасына сәйкес санитариялық-эпидемиологиялық қорытындыларды беру;</w:t>
      </w:r>
    </w:p>
    <w:bookmarkEnd w:id="37"/>
    <w:bookmarkStart w:name="z61" w:id="38"/>
    <w:p>
      <w:pPr>
        <w:spacing w:after="0"/>
        <w:ind w:left="0"/>
        <w:jc w:val="both"/>
      </w:pPr>
      <w:r>
        <w:rPr>
          <w:rFonts w:ascii="Times New Roman"/>
          <w:b w:val="false"/>
          <w:i w:val="false"/>
          <w:color w:val="000000"/>
          <w:sz w:val="28"/>
        </w:rPr>
        <w:t>
      3) Қазақстан Республикасының Үкіметі бекіткен тәртіппен халықтың кәсіпкерлік және (немесе) өзге де қызметте пайдалануы мен қолдануына арналған өнімді Қазақстан Республикасының аумағына әкелуге, өндіруге, қолдануға және өткізуге тыйым салу;</w:t>
      </w:r>
    </w:p>
    <w:bookmarkEnd w:id="38"/>
    <w:bookmarkStart w:name="z62" w:id="39"/>
    <w:p>
      <w:pPr>
        <w:spacing w:after="0"/>
        <w:ind w:left="0"/>
        <w:jc w:val="both"/>
      </w:pPr>
      <w:r>
        <w:rPr>
          <w:rFonts w:ascii="Times New Roman"/>
          <w:b w:val="false"/>
          <w:i w:val="false"/>
          <w:color w:val="000000"/>
          <w:sz w:val="28"/>
        </w:rPr>
        <w:t>
      4)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39"/>
    <w:bookmarkStart w:name="z63" w:id="40"/>
    <w:p>
      <w:pPr>
        <w:spacing w:after="0"/>
        <w:ind w:left="0"/>
        <w:jc w:val="both"/>
      </w:pPr>
      <w:r>
        <w:rPr>
          <w:rFonts w:ascii="Times New Roman"/>
          <w:b w:val="false"/>
          <w:i w:val="false"/>
          <w:color w:val="000000"/>
          <w:sz w:val="28"/>
        </w:rPr>
        <w:t>
      5) Қазақстан Республикасының Үкіметі белгілейтін жағдайларды қоспағанда, йодталмаған тұзды өткізуге тыйым салу;</w:t>
      </w:r>
    </w:p>
    <w:bookmarkEnd w:id="40"/>
    <w:bookmarkStart w:name="z64" w:id="41"/>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w:t>
      </w:r>
    </w:p>
    <w:bookmarkEnd w:id="41"/>
    <w:bookmarkStart w:name="z65" w:id="42"/>
    <w:p>
      <w:pPr>
        <w:spacing w:after="0"/>
        <w:ind w:left="0"/>
        <w:jc w:val="both"/>
      </w:pPr>
      <w:r>
        <w:rPr>
          <w:rFonts w:ascii="Times New Roman"/>
          <w:b w:val="false"/>
          <w:i w:val="false"/>
          <w:color w:val="000000"/>
          <w:sz w:val="28"/>
        </w:rPr>
        <w:t>
      7) өз құзыретінің шегінде Қазақстан Республикасы заңдарының  және өзге де нормативтік құқықтық актілердің сақталуын қамтамасыз ету;</w:t>
      </w:r>
    </w:p>
    <w:bookmarkEnd w:id="42"/>
    <w:bookmarkStart w:name="z66" w:id="43"/>
    <w:p>
      <w:pPr>
        <w:spacing w:after="0"/>
        <w:ind w:left="0"/>
        <w:jc w:val="both"/>
      </w:pPr>
      <w:r>
        <w:rPr>
          <w:rFonts w:ascii="Times New Roman"/>
          <w:b w:val="false"/>
          <w:i w:val="false"/>
          <w:color w:val="000000"/>
          <w:sz w:val="28"/>
        </w:rPr>
        <w:t>
      8) реттелетін саладағы мемлекеттік және өзге де бағдарламалардың және жобалардың, стратегиялық жоспарлардың іске асырылуын қамтамасыз ету;</w:t>
      </w:r>
    </w:p>
    <w:bookmarkEnd w:id="43"/>
    <w:bookmarkStart w:name="z67" w:id="44"/>
    <w:p>
      <w:pPr>
        <w:spacing w:after="0"/>
        <w:ind w:left="0"/>
        <w:jc w:val="both"/>
      </w:pPr>
      <w:r>
        <w:rPr>
          <w:rFonts w:ascii="Times New Roman"/>
          <w:b w:val="false"/>
          <w:i w:val="false"/>
          <w:color w:val="000000"/>
          <w:sz w:val="28"/>
        </w:rPr>
        <w:t>
      9) өз құзыретінің шегінде ұлттық қауіпсіздікті қамтамасыз ету;</w:t>
      </w:r>
    </w:p>
    <w:bookmarkEnd w:id="44"/>
    <w:bookmarkStart w:name="z68" w:id="45"/>
    <w:p>
      <w:pPr>
        <w:spacing w:after="0"/>
        <w:ind w:left="0"/>
        <w:jc w:val="both"/>
      </w:pPr>
      <w:r>
        <w:rPr>
          <w:rFonts w:ascii="Times New Roman"/>
          <w:b w:val="false"/>
          <w:i w:val="false"/>
          <w:color w:val="000000"/>
          <w:sz w:val="28"/>
        </w:rPr>
        <w:t>
      10) тамақ өнімдерін өткізу сатысында олардың қауіпсіздігін қамтамасыз ету;</w:t>
      </w:r>
    </w:p>
    <w:bookmarkEnd w:id="45"/>
    <w:bookmarkStart w:name="z69" w:id="46"/>
    <w:p>
      <w:pPr>
        <w:spacing w:after="0"/>
        <w:ind w:left="0"/>
        <w:jc w:val="both"/>
      </w:pPr>
      <w:r>
        <w:rPr>
          <w:rFonts w:ascii="Times New Roman"/>
          <w:b w:val="false"/>
          <w:i w:val="false"/>
          <w:color w:val="000000"/>
          <w:sz w:val="28"/>
        </w:rPr>
        <w:t>
      11) өз құзыретінің шегінде тағамнан уланулар, инфекциялық, паразиттік және басқа да аурулар кезінде санитариялық-эпидемияға қарсы (профилактикалық) іс-шараларды ұйымдастыру және өткізу;</w:t>
      </w:r>
    </w:p>
    <w:bookmarkEnd w:id="46"/>
    <w:bookmarkStart w:name="z70" w:id="47"/>
    <w:p>
      <w:pPr>
        <w:spacing w:after="0"/>
        <w:ind w:left="0"/>
        <w:jc w:val="both"/>
      </w:pPr>
      <w:r>
        <w:rPr>
          <w:rFonts w:ascii="Times New Roman"/>
          <w:b w:val="false"/>
          <w:i w:val="false"/>
          <w:color w:val="000000"/>
          <w:sz w:val="28"/>
        </w:rPr>
        <w:t>
      12) республиканың аумағын инфекциялық, паразиттік аурулардың әкелінуі мен таралуынан санитариялық қорғау жөніндегі іс-шараларды ұйымдастыру және өткізу;</w:t>
      </w:r>
    </w:p>
    <w:bookmarkEnd w:id="47"/>
    <w:bookmarkStart w:name="z71" w:id="48"/>
    <w:p>
      <w:pPr>
        <w:spacing w:after="0"/>
        <w:ind w:left="0"/>
        <w:jc w:val="both"/>
      </w:pPr>
      <w:r>
        <w:rPr>
          <w:rFonts w:ascii="Times New Roman"/>
          <w:b w:val="false"/>
          <w:i w:val="false"/>
          <w:color w:val="000000"/>
          <w:sz w:val="28"/>
        </w:rPr>
        <w:t>
      13) жобаларға санитариялық-эпидемиологиялық сараптама жүргізу;</w:t>
      </w:r>
    </w:p>
    <w:bookmarkEnd w:id="48"/>
    <w:bookmarkStart w:name="z72" w:id="49"/>
    <w:p>
      <w:pPr>
        <w:spacing w:after="0"/>
        <w:ind w:left="0"/>
        <w:jc w:val="both"/>
      </w:pPr>
      <w:r>
        <w:rPr>
          <w:rFonts w:ascii="Times New Roman"/>
          <w:b w:val="false"/>
          <w:i w:val="false"/>
          <w:color w:val="000000"/>
          <w:sz w:val="28"/>
        </w:rPr>
        <w:t>
      14) реттелетін салада кадрлардың біліктілігін арттыруды және қайта даярлауды ұйымдастыру және өткізу;</w:t>
      </w:r>
    </w:p>
    <w:bookmarkEnd w:id="49"/>
    <w:bookmarkStart w:name="z73" w:id="50"/>
    <w:p>
      <w:pPr>
        <w:spacing w:after="0"/>
        <w:ind w:left="0"/>
        <w:jc w:val="both"/>
      </w:pPr>
      <w:r>
        <w:rPr>
          <w:rFonts w:ascii="Times New Roman"/>
          <w:b w:val="false"/>
          <w:i w:val="false"/>
          <w:color w:val="000000"/>
          <w:sz w:val="28"/>
        </w:rPr>
        <w:t>
      15) өз құзыретінің шегінде зерттеулер мен сынақтар жүргізу;</w:t>
      </w:r>
    </w:p>
    <w:bookmarkEnd w:id="50"/>
    <w:bookmarkStart w:name="z74" w:id="51"/>
    <w:p>
      <w:pPr>
        <w:spacing w:after="0"/>
        <w:ind w:left="0"/>
        <w:jc w:val="both"/>
      </w:pPr>
      <w:r>
        <w:rPr>
          <w:rFonts w:ascii="Times New Roman"/>
          <w:b w:val="false"/>
          <w:i w:val="false"/>
          <w:color w:val="000000"/>
          <w:sz w:val="28"/>
        </w:rPr>
        <w:t>
      16)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жолаушыларды, экипаждарды, пойыз бригадаларын, көлік құралдарын, халықтың денсаулығы үшін қауіп төндіретін жүктерді санитариялық-карантиндік бақылаудың санитариялық-эпидемияға қарсы (профилактикалық) іс-шараларын ұйымдастыру және өткізу;</w:t>
      </w:r>
    </w:p>
    <w:bookmarkEnd w:id="51"/>
    <w:bookmarkStart w:name="z75" w:id="52"/>
    <w:p>
      <w:pPr>
        <w:spacing w:after="0"/>
        <w:ind w:left="0"/>
        <w:jc w:val="both"/>
      </w:pPr>
      <w:r>
        <w:rPr>
          <w:rFonts w:ascii="Times New Roman"/>
          <w:b w:val="false"/>
          <w:i w:val="false"/>
          <w:color w:val="000000"/>
          <w:sz w:val="28"/>
        </w:rPr>
        <w:t>
      17) жолаушыларды, тамақ өнімдерін, азық-түлік шикізатын, шаруашылық-ауыз суды, радиоактивті, қауіпті, химиялық және уытты заттарды тасымалдау үшін қолданылатын көлік құралдарын, жолаушылар мен жүктерді тасымалдау шарттарын тексеруді жүргізу;</w:t>
      </w:r>
    </w:p>
    <w:bookmarkEnd w:id="52"/>
    <w:bookmarkStart w:name="z76" w:id="53"/>
    <w:p>
      <w:pPr>
        <w:spacing w:after="0"/>
        <w:ind w:left="0"/>
        <w:jc w:val="both"/>
      </w:pPr>
      <w:r>
        <w:rPr>
          <w:rFonts w:ascii="Times New Roman"/>
          <w:b w:val="false"/>
          <w:i w:val="false"/>
          <w:color w:val="000000"/>
          <w:sz w:val="28"/>
        </w:rPr>
        <w:t>
      18) тұтынушылардың құқықтарын қорғау саласындағы мемлекеттік органдардың қызметіне мониторинг және талдау жүргізу және Қазақстан Республикасының Үкіметіне мемлекеттік органдардың тұтынушылардың құқықтарын қорғау мәселелері бойынша қызметін жетілдіру жөнінде ұсыныстар енгізу;</w:t>
      </w:r>
    </w:p>
    <w:bookmarkEnd w:id="53"/>
    <w:bookmarkStart w:name="z77" w:id="54"/>
    <w:p>
      <w:pPr>
        <w:spacing w:after="0"/>
        <w:ind w:left="0"/>
        <w:jc w:val="both"/>
      </w:pPr>
      <w:r>
        <w:rPr>
          <w:rFonts w:ascii="Times New Roman"/>
          <w:b w:val="false"/>
          <w:i w:val="false"/>
          <w:color w:val="000000"/>
          <w:sz w:val="28"/>
        </w:rPr>
        <w:t>
      19) өз құзыретінің шегінде Қазақстан Республикасының заңнамасына сәйкес мемлекеттің аумағында мемлекеттік қадағалау мен бақылауды жүзеге асыру;</w:t>
      </w:r>
    </w:p>
    <w:bookmarkEnd w:id="54"/>
    <w:bookmarkStart w:name="z78" w:id="55"/>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бояғыштарды, дезинфекциялау, дезинсекциялау және дератизациялау құралдарын, сумен және тамақ өнімдерімен жанасатын материалдарды және бұйымдарды, адам денсаулығына зиянды әсерін тигізетін химиялық заттарды, өнімдер мен заттардың жекелеген түрлерін мемлекеттік тіркеуді, қайта тіркеуді және мемлекеттік тіркеу туралы шешімдерді кері қайтарып алуды жүзеге асыру;</w:t>
      </w:r>
    </w:p>
    <w:bookmarkEnd w:id="55"/>
    <w:bookmarkStart w:name="z79" w:id="56"/>
    <w:p>
      <w:pPr>
        <w:spacing w:after="0"/>
        <w:ind w:left="0"/>
        <w:jc w:val="both"/>
      </w:pPr>
      <w:r>
        <w:rPr>
          <w:rFonts w:ascii="Times New Roman"/>
          <w:b w:val="false"/>
          <w:i w:val="false"/>
          <w:color w:val="000000"/>
          <w:sz w:val="28"/>
        </w:rPr>
        <w:t>
      21) тұрғындарға профилактикалық егулердің жүргізілуін бақылауды жүзеге асыру;</w:t>
      </w:r>
    </w:p>
    <w:bookmarkEnd w:id="56"/>
    <w:bookmarkStart w:name="z80" w:id="57"/>
    <w:p>
      <w:pPr>
        <w:spacing w:after="0"/>
        <w:ind w:left="0"/>
        <w:jc w:val="both"/>
      </w:pPr>
      <w:r>
        <w:rPr>
          <w:rFonts w:ascii="Times New Roman"/>
          <w:b w:val="false"/>
          <w:i w:val="false"/>
          <w:color w:val="000000"/>
          <w:sz w:val="28"/>
        </w:rPr>
        <w:t>
      22) дезинфекция, дезинсекция, дератизация құралдарының және тағамға биологиялық белсенді қоспалардың практикаға енгізілуін және олардың қолданылуын бақылауды жүзеге асыру;</w:t>
      </w:r>
    </w:p>
    <w:bookmarkEnd w:id="57"/>
    <w:bookmarkStart w:name="z81" w:id="58"/>
    <w:p>
      <w:pPr>
        <w:spacing w:after="0"/>
        <w:ind w:left="0"/>
        <w:jc w:val="both"/>
      </w:pPr>
      <w:r>
        <w:rPr>
          <w:rFonts w:ascii="Times New Roman"/>
          <w:b w:val="false"/>
          <w:i w:val="false"/>
          <w:color w:val="000000"/>
          <w:sz w:val="28"/>
        </w:rPr>
        <w:t>
      23)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58"/>
    <w:bookmarkStart w:name="z82" w:id="59"/>
    <w:p>
      <w:pPr>
        <w:spacing w:after="0"/>
        <w:ind w:left="0"/>
        <w:jc w:val="both"/>
      </w:pPr>
      <w:r>
        <w:rPr>
          <w:rFonts w:ascii="Times New Roman"/>
          <w:b w:val="false"/>
          <w:i w:val="false"/>
          <w:color w:val="000000"/>
          <w:sz w:val="28"/>
        </w:rPr>
        <w:t>
      24)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59"/>
    <w:bookmarkStart w:name="z83" w:id="60"/>
    <w:p>
      <w:pPr>
        <w:spacing w:after="0"/>
        <w:ind w:left="0"/>
        <w:jc w:val="both"/>
      </w:pPr>
      <w:r>
        <w:rPr>
          <w:rFonts w:ascii="Times New Roman"/>
          <w:b w:val="false"/>
          <w:i w:val="false"/>
          <w:color w:val="000000"/>
          <w:sz w:val="28"/>
        </w:rPr>
        <w:t>
      25) инфекциялық және паразиттік ауруларды эпидемиологиялық бақылауды жүргізу;</w:t>
      </w:r>
    </w:p>
    <w:bookmarkEnd w:id="60"/>
    <w:bookmarkStart w:name="z84" w:id="61"/>
    <w:p>
      <w:pPr>
        <w:spacing w:after="0"/>
        <w:ind w:left="0"/>
        <w:jc w:val="both"/>
      </w:pPr>
      <w:r>
        <w:rPr>
          <w:rFonts w:ascii="Times New Roman"/>
          <w:b w:val="false"/>
          <w:i w:val="false"/>
          <w:color w:val="000000"/>
          <w:sz w:val="28"/>
        </w:rPr>
        <w:t>
      26) өз қызметінің саласында ведомстволық бағыныстағы кәсіпорындарды мемлекеттік басқару органының функцияларын жүзеге асыру;</w:t>
      </w:r>
    </w:p>
    <w:bookmarkEnd w:id="61"/>
    <w:bookmarkStart w:name="z85" w:id="62"/>
    <w:p>
      <w:pPr>
        <w:spacing w:after="0"/>
        <w:ind w:left="0"/>
        <w:jc w:val="both"/>
      </w:pPr>
      <w:r>
        <w:rPr>
          <w:rFonts w:ascii="Times New Roman"/>
          <w:b w:val="false"/>
          <w:i w:val="false"/>
          <w:color w:val="000000"/>
          <w:sz w:val="28"/>
        </w:rPr>
        <w:t>
      27) тұтынушыларға өткізілетін өнімдер мен көрсетілетін қызметтер бойынша техникалық регламенттермен және нормативтік құжаттармен белгіленген, сондай-ақ тамақ өнімдерінің оларды өткізу сатысындағы қауіпсіздігі саласындағы талаптардың сақталуын бақылауды және қадағалауды жүзеге асыру;</w:t>
      </w:r>
    </w:p>
    <w:bookmarkEnd w:id="62"/>
    <w:bookmarkStart w:name="z86" w:id="63"/>
    <w:p>
      <w:pPr>
        <w:spacing w:after="0"/>
        <w:ind w:left="0"/>
        <w:jc w:val="both"/>
      </w:pPr>
      <w:r>
        <w:rPr>
          <w:rFonts w:ascii="Times New Roman"/>
          <w:b w:val="false"/>
          <w:i w:val="false"/>
          <w:color w:val="000000"/>
          <w:sz w:val="28"/>
        </w:rPr>
        <w:t>
      28) тағамға биологиялық белсенді қоспалардың жарнамасын бақылауды жүзеге асыру;</w:t>
      </w:r>
    </w:p>
    <w:bookmarkEnd w:id="63"/>
    <w:bookmarkStart w:name="z87" w:id="64"/>
    <w:p>
      <w:pPr>
        <w:spacing w:after="0"/>
        <w:ind w:left="0"/>
        <w:jc w:val="both"/>
      </w:pPr>
      <w:r>
        <w:rPr>
          <w:rFonts w:ascii="Times New Roman"/>
          <w:b w:val="false"/>
          <w:i w:val="false"/>
          <w:color w:val="000000"/>
          <w:sz w:val="28"/>
        </w:rPr>
        <w:t>
      29) тұтынушылардың құқықтарын қорғау және халықтың санитариялық-эпидемиологиялық салауаттылығы саласындағы мемлекеттік саясатты қалыптастыру және іске асыру бойынша ұсыныстар дайындау;</w:t>
      </w:r>
    </w:p>
    <w:bookmarkEnd w:id="64"/>
    <w:bookmarkStart w:name="z88" w:id="65"/>
    <w:p>
      <w:pPr>
        <w:spacing w:after="0"/>
        <w:ind w:left="0"/>
        <w:jc w:val="both"/>
      </w:pPr>
      <w:r>
        <w:rPr>
          <w:rFonts w:ascii="Times New Roman"/>
          <w:b w:val="false"/>
          <w:i w:val="false"/>
          <w:color w:val="000000"/>
          <w:sz w:val="28"/>
        </w:rPr>
        <w:t xml:space="preserve">
      30) "Қазақстан Республикасындағы мемлекеттік бақылау және қадағалау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ведомстволық статистикалық есептіліктің, тексеру парақтарының нысандарын, тәуекел дәрежесін бағалау критерийлерін және жартыжылдық тексеру жоспарларын әзірлеу;</w:t>
      </w:r>
    </w:p>
    <w:bookmarkEnd w:id="65"/>
    <w:bookmarkStart w:name="z89" w:id="66"/>
    <w:p>
      <w:pPr>
        <w:spacing w:after="0"/>
        <w:ind w:left="0"/>
        <w:jc w:val="both"/>
      </w:pPr>
      <w:r>
        <w:rPr>
          <w:rFonts w:ascii="Times New Roman"/>
          <w:b w:val="false"/>
          <w:i w:val="false"/>
          <w:color w:val="000000"/>
          <w:sz w:val="28"/>
        </w:rPr>
        <w:t>
      31) тұтынушылардың құқықтарын қорғау және халықтың санитариялық-эпидемиологиялық салауаттылығын қамтамасыз ету мәселелері бойынша жеке және заңды тұлғалардың өтініштерін қарау;</w:t>
      </w:r>
    </w:p>
    <w:bookmarkEnd w:id="66"/>
    <w:bookmarkStart w:name="z90" w:id="67"/>
    <w:p>
      <w:pPr>
        <w:spacing w:after="0"/>
        <w:ind w:left="0"/>
        <w:jc w:val="both"/>
      </w:pPr>
      <w:r>
        <w:rPr>
          <w:rFonts w:ascii="Times New Roman"/>
          <w:b w:val="false"/>
          <w:i w:val="false"/>
          <w:color w:val="000000"/>
          <w:sz w:val="28"/>
        </w:rPr>
        <w:t>
      32) радиоактивті заттар мен изотоптар пайдаланылатын рентген жабдығының, аспаптардың және жабдықтардың импортын келісу;</w:t>
      </w:r>
    </w:p>
    <w:bookmarkEnd w:id="67"/>
    <w:bookmarkStart w:name="z91" w:id="68"/>
    <w:p>
      <w:pPr>
        <w:spacing w:after="0"/>
        <w:ind w:left="0"/>
        <w:jc w:val="both"/>
      </w:pPr>
      <w:r>
        <w:rPr>
          <w:rFonts w:ascii="Times New Roman"/>
          <w:b w:val="false"/>
          <w:i w:val="false"/>
          <w:color w:val="000000"/>
          <w:sz w:val="28"/>
        </w:rPr>
        <w:t>
      33) есірткі заттары мен психотроптық заттардың прекурсорлары болып табылмайтын улы заттардың импортын (экспортын) келісу;</w:t>
      </w:r>
    </w:p>
    <w:bookmarkEnd w:id="68"/>
    <w:bookmarkStart w:name="z92" w:id="69"/>
    <w:p>
      <w:pPr>
        <w:spacing w:after="0"/>
        <w:ind w:left="0"/>
        <w:jc w:val="both"/>
      </w:pPr>
      <w:r>
        <w:rPr>
          <w:rFonts w:ascii="Times New Roman"/>
          <w:b w:val="false"/>
          <w:i w:val="false"/>
          <w:color w:val="000000"/>
          <w:sz w:val="28"/>
        </w:rPr>
        <w:t>
      34) Қазақстан Республикасының заңнамасы талаптарының анықталған бұзушылықтары туралы актілерді қабылдау;</w:t>
      </w:r>
    </w:p>
    <w:bookmarkEnd w:id="69"/>
    <w:bookmarkStart w:name="z93" w:id="70"/>
    <w:p>
      <w:pPr>
        <w:spacing w:after="0"/>
        <w:ind w:left="0"/>
        <w:jc w:val="both"/>
      </w:pPr>
      <w:r>
        <w:rPr>
          <w:rFonts w:ascii="Times New Roman"/>
          <w:b w:val="false"/>
          <w:i w:val="false"/>
          <w:color w:val="000000"/>
          <w:sz w:val="28"/>
        </w:rPr>
        <w:t>
      35)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үлгілерінің сынамаларын алу және іріктеу жүргізу;</w:t>
      </w:r>
    </w:p>
    <w:bookmarkEnd w:id="70"/>
    <w:bookmarkStart w:name="z94" w:id="71"/>
    <w:p>
      <w:pPr>
        <w:spacing w:after="0"/>
        <w:ind w:left="0"/>
        <w:jc w:val="both"/>
      </w:pPr>
      <w:r>
        <w:rPr>
          <w:rFonts w:ascii="Times New Roman"/>
          <w:b w:val="false"/>
          <w:i w:val="false"/>
          <w:color w:val="000000"/>
          <w:sz w:val="28"/>
        </w:rPr>
        <w:t>
      36)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71"/>
    <w:bookmarkStart w:name="z95" w:id="72"/>
    <w:p>
      <w:pPr>
        <w:spacing w:after="0"/>
        <w:ind w:left="0"/>
        <w:jc w:val="both"/>
      </w:pPr>
      <w:r>
        <w:rPr>
          <w:rFonts w:ascii="Times New Roman"/>
          <w:b w:val="false"/>
          <w:i w:val="false"/>
          <w:color w:val="000000"/>
          <w:sz w:val="28"/>
        </w:rPr>
        <w:t>
      37) халықтың санитариялық-эпидемиологиялық салауаттылығы саласындағы Қазақстан Республикасы заңнамасының талаптарын бұзушылықты жою туралы ұйғарымдарды беру;</w:t>
      </w:r>
    </w:p>
    <w:bookmarkEnd w:id="72"/>
    <w:bookmarkStart w:name="z96" w:id="73"/>
    <w:p>
      <w:pPr>
        <w:spacing w:after="0"/>
        <w:ind w:left="0"/>
        <w:jc w:val="both"/>
      </w:pPr>
      <w:r>
        <w:rPr>
          <w:rFonts w:ascii="Times New Roman"/>
          <w:b w:val="false"/>
          <w:i w:val="false"/>
          <w:color w:val="000000"/>
          <w:sz w:val="28"/>
        </w:rPr>
        <w:t>
      38) өз құзыретінің шегінде Қазақстан Республикасының заңнамасын бұзу фактілерін қарау үшін жеке тұлғаларды, лауазымды тұлғаларды, заңды тұлғалардың заңды өкілдерін тұтынушылардың құқықтарын қорғау органдарына шақыру;</w:t>
      </w:r>
    </w:p>
    <w:bookmarkEnd w:id="73"/>
    <w:bookmarkStart w:name="z97" w:id="74"/>
    <w:p>
      <w:pPr>
        <w:spacing w:after="0"/>
        <w:ind w:left="0"/>
        <w:jc w:val="both"/>
      </w:pPr>
      <w:r>
        <w:rPr>
          <w:rFonts w:ascii="Times New Roman"/>
          <w:b w:val="false"/>
          <w:i w:val="false"/>
          <w:color w:val="000000"/>
          <w:sz w:val="28"/>
        </w:rPr>
        <w:t>
      39)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74"/>
    <w:bookmarkStart w:name="z98" w:id="75"/>
    <w:p>
      <w:pPr>
        <w:spacing w:after="0"/>
        <w:ind w:left="0"/>
        <w:jc w:val="both"/>
      </w:pPr>
      <w:r>
        <w:rPr>
          <w:rFonts w:ascii="Times New Roman"/>
          <w:b w:val="false"/>
          <w:i w:val="false"/>
          <w:color w:val="000000"/>
          <w:sz w:val="28"/>
        </w:rPr>
        <w:t>
      40)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зертханалық тексеру нәтижелерін алғанға дейін медициналық тексеруге жіберу;</w:t>
      </w:r>
    </w:p>
    <w:bookmarkEnd w:id="75"/>
    <w:bookmarkStart w:name="z99" w:id="76"/>
    <w:p>
      <w:pPr>
        <w:spacing w:after="0"/>
        <w:ind w:left="0"/>
        <w:jc w:val="both"/>
      </w:pPr>
      <w:r>
        <w:rPr>
          <w:rFonts w:ascii="Times New Roman"/>
          <w:b w:val="false"/>
          <w:i w:val="false"/>
          <w:color w:val="000000"/>
          <w:sz w:val="28"/>
        </w:rPr>
        <w:t>
      41) инфекциялық және паразиттік аурулардың көздері болып табылатын адамдарды көрсетімдері бойынша емдеуге жатқызуға жіберу;</w:t>
      </w:r>
    </w:p>
    <w:bookmarkEnd w:id="76"/>
    <w:bookmarkStart w:name="z100" w:id="77"/>
    <w:p>
      <w:pPr>
        <w:spacing w:after="0"/>
        <w:ind w:left="0"/>
        <w:jc w:val="both"/>
      </w:pPr>
      <w:r>
        <w:rPr>
          <w:rFonts w:ascii="Times New Roman"/>
          <w:b w:val="false"/>
          <w:i w:val="false"/>
          <w:color w:val="000000"/>
          <w:sz w:val="28"/>
        </w:rPr>
        <w:t>
      42) реттелетін салада мемлекеттік қызметтер көрсету;</w:t>
      </w:r>
    </w:p>
    <w:bookmarkEnd w:id="77"/>
    <w:bookmarkStart w:name="z101" w:id="78"/>
    <w:p>
      <w:pPr>
        <w:spacing w:after="0"/>
        <w:ind w:left="0"/>
        <w:jc w:val="both"/>
      </w:pPr>
      <w:r>
        <w:rPr>
          <w:rFonts w:ascii="Times New Roman"/>
          <w:b w:val="false"/>
          <w:i w:val="false"/>
          <w:color w:val="000000"/>
          <w:sz w:val="28"/>
        </w:rPr>
        <w:t>
      43) аурудан еркін немесе аурудың таралу деңгейі төмен аумақты немесе оның бөлігін айқындау;</w:t>
      </w:r>
    </w:p>
    <w:bookmarkEnd w:id="78"/>
    <w:bookmarkStart w:name="z102" w:id="79"/>
    <w:p>
      <w:pPr>
        <w:spacing w:after="0"/>
        <w:ind w:left="0"/>
        <w:jc w:val="both"/>
      </w:pPr>
      <w:r>
        <w:rPr>
          <w:rFonts w:ascii="Times New Roman"/>
          <w:b w:val="false"/>
          <w:i w:val="false"/>
          <w:color w:val="000000"/>
          <w:sz w:val="28"/>
        </w:rPr>
        <w:t>
      44) бюджеттен қаржыландырылатын Қазақстан Республикасы Ұлттық экономика министрлігінің Тұтынушылардың құқықтарын қорғау комитетіне ведомстволық бағыныстағы мемлекеттік кәсіпорындар қызметінің басым бағыттарын және олардың жұмыстарының (көрсетілетін қызметтерінің) міндетті көлемдерін айқындау;</w:t>
      </w:r>
    </w:p>
    <w:bookmarkEnd w:id="79"/>
    <w:bookmarkStart w:name="z103" w:id="80"/>
    <w:p>
      <w:pPr>
        <w:spacing w:after="0"/>
        <w:ind w:left="0"/>
        <w:jc w:val="both"/>
      </w:pPr>
      <w:r>
        <w:rPr>
          <w:rFonts w:ascii="Times New Roman"/>
          <w:b w:val="false"/>
          <w:i w:val="false"/>
          <w:color w:val="000000"/>
          <w:sz w:val="28"/>
        </w:rPr>
        <w:t>
      45) тауарларды, жұмыстарды және қызметтерді мемлекеттік сатып алуды жүзеге асыру;</w:t>
      </w:r>
    </w:p>
    <w:bookmarkEnd w:id="80"/>
    <w:bookmarkStart w:name="z104" w:id="81"/>
    <w:p>
      <w:pPr>
        <w:spacing w:after="0"/>
        <w:ind w:left="0"/>
        <w:jc w:val="both"/>
      </w:pPr>
      <w:r>
        <w:rPr>
          <w:rFonts w:ascii="Times New Roman"/>
          <w:b w:val="false"/>
          <w:i w:val="false"/>
          <w:color w:val="000000"/>
          <w:sz w:val="28"/>
        </w:rPr>
        <w:t>
      46) Қазақстан Республикасының қолданыстағы заңнамасына сәйкес реттелетін салада тексеру нысанында және бақылаудың өзге де нысандарында бақылауды жүзеге асыру;</w:t>
      </w:r>
    </w:p>
    <w:bookmarkEnd w:id="81"/>
    <w:bookmarkStart w:name="z105" w:id="82"/>
    <w:p>
      <w:pPr>
        <w:spacing w:after="0"/>
        <w:ind w:left="0"/>
        <w:jc w:val="both"/>
      </w:pPr>
      <w:r>
        <w:rPr>
          <w:rFonts w:ascii="Times New Roman"/>
          <w:b w:val="false"/>
          <w:i w:val="false"/>
          <w:color w:val="000000"/>
          <w:sz w:val="28"/>
        </w:rPr>
        <w:t>
      47) Қазақстан Республикасының аумағында халықтың санитариялық-эпидемиологиялық салауаттылығы саласында радиациялық бақылауды жүзеге асыру;</w:t>
      </w:r>
    </w:p>
    <w:bookmarkEnd w:id="82"/>
    <w:bookmarkStart w:name="z106" w:id="83"/>
    <w:p>
      <w:pPr>
        <w:spacing w:after="0"/>
        <w:ind w:left="0"/>
        <w:jc w:val="both"/>
      </w:pPr>
      <w:r>
        <w:rPr>
          <w:rFonts w:ascii="Times New Roman"/>
          <w:b w:val="false"/>
          <w:i w:val="false"/>
          <w:color w:val="000000"/>
          <w:sz w:val="28"/>
        </w:rPr>
        <w:t>
      48)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83"/>
    <w:bookmarkStart w:name="z107" w:id="84"/>
    <w:p>
      <w:pPr>
        <w:spacing w:after="0"/>
        <w:ind w:left="0"/>
        <w:jc w:val="both"/>
      </w:pPr>
      <w:r>
        <w:rPr>
          <w:rFonts w:ascii="Times New Roman"/>
          <w:b w:val="false"/>
          <w:i w:val="false"/>
          <w:color w:val="000000"/>
          <w:sz w:val="28"/>
        </w:rPr>
        <w:t>
      49) халықтың санитариялық-эпидемиологиялық салауаттылығы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84"/>
    <w:bookmarkStart w:name="z108" w:id="85"/>
    <w:p>
      <w:pPr>
        <w:spacing w:after="0"/>
        <w:ind w:left="0"/>
        <w:jc w:val="both"/>
      </w:pPr>
      <w:r>
        <w:rPr>
          <w:rFonts w:ascii="Times New Roman"/>
          <w:b w:val="false"/>
          <w:i w:val="false"/>
          <w:color w:val="000000"/>
          <w:sz w:val="28"/>
        </w:rPr>
        <w:t>
      50) біліктілік санаттарын бере отырып, санитариялық-эпидемиологиялық бейіндегі мамандар үшін біліктілік емтихандарын өткізу;</w:t>
      </w:r>
    </w:p>
    <w:bookmarkEnd w:id="85"/>
    <w:bookmarkStart w:name="z109" w:id="86"/>
    <w:p>
      <w:pPr>
        <w:spacing w:after="0"/>
        <w:ind w:left="0"/>
        <w:jc w:val="both"/>
      </w:pPr>
      <w:r>
        <w:rPr>
          <w:rFonts w:ascii="Times New Roman"/>
          <w:b w:val="false"/>
          <w:i w:val="false"/>
          <w:color w:val="000000"/>
          <w:sz w:val="28"/>
        </w:rPr>
        <w:t>
      51) халықтың санитариялық-эпидемиологиялық салауаттылығы саласындағы заңнаманың бұзылуына тексеру жүргізу;</w:t>
      </w:r>
    </w:p>
    <w:bookmarkEnd w:id="86"/>
    <w:bookmarkStart w:name="z110" w:id="87"/>
    <w:p>
      <w:pPr>
        <w:spacing w:after="0"/>
        <w:ind w:left="0"/>
        <w:jc w:val="both"/>
      </w:pPr>
      <w:r>
        <w:rPr>
          <w:rFonts w:ascii="Times New Roman"/>
          <w:b w:val="false"/>
          <w:i w:val="false"/>
          <w:color w:val="000000"/>
          <w:sz w:val="28"/>
        </w:rPr>
        <w:t>
      52) заңнамада көзделген жағдайларда, ведомстволық бағыныстағы республикалық мемлекеттік кәсіпорындардың даму жоспарларын және оларды орындау бойынша есептерді қарау, келісу және бекіту;</w:t>
      </w:r>
    </w:p>
    <w:bookmarkEnd w:id="87"/>
    <w:bookmarkStart w:name="z111" w:id="88"/>
    <w:p>
      <w:pPr>
        <w:spacing w:after="0"/>
        <w:ind w:left="0"/>
        <w:jc w:val="both"/>
      </w:pPr>
      <w:r>
        <w:rPr>
          <w:rFonts w:ascii="Times New Roman"/>
          <w:b w:val="false"/>
          <w:i w:val="false"/>
          <w:color w:val="000000"/>
          <w:sz w:val="28"/>
        </w:rPr>
        <w:t>
      53)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88"/>
    <w:bookmarkStart w:name="z112" w:id="89"/>
    <w:p>
      <w:pPr>
        <w:spacing w:after="0"/>
        <w:ind w:left="0"/>
        <w:jc w:val="both"/>
      </w:pPr>
      <w:r>
        <w:rPr>
          <w:rFonts w:ascii="Times New Roman"/>
          <w:b w:val="false"/>
          <w:i w:val="false"/>
          <w:color w:val="000000"/>
          <w:sz w:val="28"/>
        </w:rPr>
        <w:t>
      54) Қазақстан Республикасының Үкіметі бекіткен тәртіппен шектеу іс-шараларын, оның ішінде жекелеген объектілерде карантин белгілеу;</w:t>
      </w:r>
    </w:p>
    <w:bookmarkEnd w:id="89"/>
    <w:bookmarkStart w:name="z113" w:id="90"/>
    <w:p>
      <w:pPr>
        <w:spacing w:after="0"/>
        <w:ind w:left="0"/>
        <w:jc w:val="both"/>
      </w:pPr>
      <w:r>
        <w:rPr>
          <w:rFonts w:ascii="Times New Roman"/>
          <w:b w:val="false"/>
          <w:i w:val="false"/>
          <w:color w:val="000000"/>
          <w:sz w:val="28"/>
        </w:rPr>
        <w:t>
      55) санитариялық-қорғану аймақтарының көлемін белгілеу және өзгерту;</w:t>
      </w:r>
    </w:p>
    <w:bookmarkEnd w:id="90"/>
    <w:bookmarkStart w:name="z114" w:id="91"/>
    <w:p>
      <w:pPr>
        <w:spacing w:after="0"/>
        <w:ind w:left="0"/>
        <w:jc w:val="both"/>
      </w:pPr>
      <w:r>
        <w:rPr>
          <w:rFonts w:ascii="Times New Roman"/>
          <w:b w:val="false"/>
          <w:i w:val="false"/>
          <w:color w:val="000000"/>
          <w:sz w:val="28"/>
        </w:rPr>
        <w:t>
      56) өз құзыретінің шегінде жобаларды мемлекеттік сараптауға қатысу;</w:t>
      </w:r>
    </w:p>
    <w:bookmarkEnd w:id="91"/>
    <w:bookmarkStart w:name="z115" w:id="92"/>
    <w:p>
      <w:pPr>
        <w:spacing w:after="0"/>
        <w:ind w:left="0"/>
        <w:jc w:val="both"/>
      </w:pPr>
      <w:r>
        <w:rPr>
          <w:rFonts w:ascii="Times New Roman"/>
          <w:b w:val="false"/>
          <w:i w:val="false"/>
          <w:color w:val="000000"/>
          <w:sz w:val="28"/>
        </w:rPr>
        <w:t>
      57) реттелетін саладағы, бюджетті, бухгалтерлік есепті және мемлекеттік сатып алуды жоспарлау және орындау мәселелері бойынша республикалық және өңірлік семинарларды, ғылыми-практикалық конференцияларды ұйымдастыруға және өткізуге қатысу;</w:t>
      </w:r>
    </w:p>
    <w:bookmarkEnd w:id="92"/>
    <w:bookmarkStart w:name="z116" w:id="93"/>
    <w:p>
      <w:pPr>
        <w:spacing w:after="0"/>
        <w:ind w:left="0"/>
        <w:jc w:val="both"/>
      </w:pPr>
      <w:r>
        <w:rPr>
          <w:rFonts w:ascii="Times New Roman"/>
          <w:b w:val="false"/>
          <w:i w:val="false"/>
          <w:color w:val="000000"/>
          <w:sz w:val="28"/>
        </w:rPr>
        <w:t>
      58) Қазақстан Республикасында қолдануға тыйым салынған әлеуетті қауіпті химиялық, биологиялық заттардың тіркелімін жүргізу;</w:t>
      </w:r>
    </w:p>
    <w:bookmarkEnd w:id="93"/>
    <w:bookmarkStart w:name="z117" w:id="94"/>
    <w:p>
      <w:pPr>
        <w:spacing w:after="0"/>
        <w:ind w:left="0"/>
        <w:jc w:val="both"/>
      </w:pPr>
      <w:r>
        <w:rPr>
          <w:rFonts w:ascii="Times New Roman"/>
          <w:b w:val="false"/>
          <w:i w:val="false"/>
          <w:color w:val="000000"/>
          <w:sz w:val="28"/>
        </w:rPr>
        <w:t>
      59) өз құзыретінің шегінде өнімге, тауарларға, процестерге, қызметтерге арналған мемлекеттік және халықаралық стандарттардың жобаларын, жобалау нормаларын келісу;</w:t>
      </w:r>
    </w:p>
    <w:bookmarkEnd w:id="94"/>
    <w:bookmarkStart w:name="z118" w:id="95"/>
    <w:p>
      <w:pPr>
        <w:spacing w:after="0"/>
        <w:ind w:left="0"/>
        <w:jc w:val="both"/>
      </w:pPr>
      <w:r>
        <w:rPr>
          <w:rFonts w:ascii="Times New Roman"/>
          <w:b w:val="false"/>
          <w:i w:val="false"/>
          <w:color w:val="000000"/>
          <w:sz w:val="28"/>
        </w:rPr>
        <w:t>
      60) егер осы іс-шаралар Қазақстан Республикасының аумағындағы халықтың санитариялық-эпидемиологиялық салауаттылығының тиісті деңгейін қамтамасыз ететін болса, басқа елдердің санитариялық-эпидемияға қарсы (профилактикалық) іс-шараларын балама деп тану;</w:t>
      </w:r>
    </w:p>
    <w:bookmarkEnd w:id="95"/>
    <w:bookmarkStart w:name="z119" w:id="96"/>
    <w:p>
      <w:pPr>
        <w:spacing w:after="0"/>
        <w:ind w:left="0"/>
        <w:jc w:val="both"/>
      </w:pPr>
      <w:r>
        <w:rPr>
          <w:rFonts w:ascii="Times New Roman"/>
          <w:b w:val="false"/>
          <w:i w:val="false"/>
          <w:color w:val="000000"/>
          <w:sz w:val="28"/>
        </w:rPr>
        <w:t xml:space="preserve">
      61) Қазақстан Республикасының әкімшілік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жазалар қолдану;</w:t>
      </w:r>
    </w:p>
    <w:bookmarkEnd w:id="96"/>
    <w:bookmarkStart w:name="z120" w:id="97"/>
    <w:p>
      <w:pPr>
        <w:spacing w:after="0"/>
        <w:ind w:left="0"/>
        <w:jc w:val="both"/>
      </w:pPr>
      <w:r>
        <w:rPr>
          <w:rFonts w:ascii="Times New Roman"/>
          <w:b w:val="false"/>
          <w:i w:val="false"/>
          <w:color w:val="000000"/>
          <w:sz w:val="28"/>
        </w:rPr>
        <w:t>
      62) реттелетін саладағы мәселелер бойынша халық арасында түсіндіру жұмысын ұйымдастыру.</w:t>
      </w:r>
    </w:p>
    <w:bookmarkEnd w:id="97"/>
    <w:bookmarkStart w:name="z26" w:id="98"/>
    <w:p>
      <w:pPr>
        <w:spacing w:after="0"/>
        <w:ind w:left="0"/>
        <w:jc w:val="both"/>
      </w:pPr>
      <w:r>
        <w:rPr>
          <w:rFonts w:ascii="Times New Roman"/>
          <w:b w:val="false"/>
          <w:i w:val="false"/>
          <w:color w:val="000000"/>
          <w:sz w:val="28"/>
        </w:rPr>
        <w:t>
      15. Міндеті: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мемлекеттік органдардың қызметін салааралық үйлестіруді жүзеге асыру.</w:t>
      </w:r>
    </w:p>
    <w:bookmarkEnd w:id="98"/>
    <w:p>
      <w:pPr>
        <w:spacing w:after="0"/>
        <w:ind w:left="0"/>
        <w:jc w:val="both"/>
      </w:pPr>
      <w:r>
        <w:rPr>
          <w:rFonts w:ascii="Times New Roman"/>
          <w:b w:val="false"/>
          <w:i w:val="false"/>
          <w:color w:val="000000"/>
          <w:sz w:val="28"/>
        </w:rPr>
        <w:t>
      Функциялары:</w:t>
      </w:r>
    </w:p>
    <w:bookmarkStart w:name="z121" w:id="99"/>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99"/>
    <w:bookmarkStart w:name="z122" w:id="100"/>
    <w:p>
      <w:pPr>
        <w:spacing w:after="0"/>
        <w:ind w:left="0"/>
        <w:jc w:val="both"/>
      </w:pPr>
      <w:r>
        <w:rPr>
          <w:rFonts w:ascii="Times New Roman"/>
          <w:b w:val="false"/>
          <w:i w:val="false"/>
          <w:color w:val="000000"/>
          <w:sz w:val="28"/>
        </w:rPr>
        <w:t>
      2)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мемлекеттік органдарды салааралық үйлестіруді жүргізу.</w:t>
      </w:r>
    </w:p>
    <w:bookmarkEnd w:id="100"/>
    <w:bookmarkStart w:name="z27" w:id="101"/>
    <w:p>
      <w:pPr>
        <w:spacing w:after="0"/>
        <w:ind w:left="0"/>
        <w:jc w:val="both"/>
      </w:pPr>
      <w:r>
        <w:rPr>
          <w:rFonts w:ascii="Times New Roman"/>
          <w:b w:val="false"/>
          <w:i w:val="false"/>
          <w:color w:val="000000"/>
          <w:sz w:val="28"/>
        </w:rPr>
        <w:t>
      16. Міндеті: өз құзыретінің шегінде Комитетке жүктелген өзге де міндеттерді жүзеге асыру.</w:t>
      </w:r>
    </w:p>
    <w:bookmarkEnd w:id="101"/>
    <w:p>
      <w:pPr>
        <w:spacing w:after="0"/>
        <w:ind w:left="0"/>
        <w:jc w:val="both"/>
      </w:pPr>
      <w:r>
        <w:rPr>
          <w:rFonts w:ascii="Times New Roman"/>
          <w:b w:val="false"/>
          <w:i w:val="false"/>
          <w:color w:val="000000"/>
          <w:sz w:val="28"/>
        </w:rPr>
        <w:t xml:space="preserve">
      Функциялары: ведомствоның құзыретіне кіретін мәселелер бойынша және адам мен азаматтың құқықтары мен бостандықтарын қозғайтын нормативтік құқықтық </w:t>
      </w:r>
      <w:r>
        <w:rPr>
          <w:rFonts w:ascii="Times New Roman"/>
          <w:b w:val="false"/>
          <w:i w:val="false"/>
          <w:color w:val="000000"/>
          <w:sz w:val="28"/>
        </w:rPr>
        <w:t>актілерді</w:t>
      </w:r>
      <w:r>
        <w:rPr>
          <w:rFonts w:ascii="Times New Roman"/>
          <w:b w:val="false"/>
          <w:i w:val="false"/>
          <w:color w:val="000000"/>
          <w:sz w:val="28"/>
        </w:rPr>
        <w:t xml:space="preserve"> қоспағанда, оларды министрліктердің актілерінде бекіту бойынша тікелей құзырет болған кезде нормативтік құқықтық актілерді бекіту.</w:t>
      </w:r>
    </w:p>
    <w:bookmarkStart w:name="z28" w:id="102"/>
    <w:p>
      <w:pPr>
        <w:spacing w:after="0"/>
        <w:ind w:left="0"/>
        <w:jc w:val="both"/>
      </w:pPr>
      <w:r>
        <w:rPr>
          <w:rFonts w:ascii="Times New Roman"/>
          <w:b w:val="false"/>
          <w:i w:val="false"/>
          <w:color w:val="000000"/>
          <w:sz w:val="28"/>
        </w:rPr>
        <w:t>
      17. Құқықтары мен міндеттері:</w:t>
      </w:r>
    </w:p>
    <w:bookmarkEnd w:id="102"/>
    <w:bookmarkStart w:name="z123" w:id="103"/>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103"/>
    <w:bookmarkStart w:name="z124" w:id="104"/>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04"/>
    <w:bookmarkStart w:name="z125" w:id="105"/>
    <w:p>
      <w:pPr>
        <w:spacing w:after="0"/>
        <w:ind w:left="0"/>
        <w:jc w:val="both"/>
      </w:pPr>
      <w:r>
        <w:rPr>
          <w:rFonts w:ascii="Times New Roman"/>
          <w:b w:val="false"/>
          <w:i w:val="false"/>
          <w:color w:val="000000"/>
          <w:sz w:val="28"/>
        </w:rPr>
        <w:t>
      3) аумақтық бөлімшелер мен ұйымдардың негізгі қызмет, республикалық бюджетті жоспарлау және атқару мәселелері бойынша жұмысын үйлестіру;</w:t>
      </w:r>
    </w:p>
    <w:bookmarkEnd w:id="105"/>
    <w:bookmarkStart w:name="z126" w:id="106"/>
    <w:p>
      <w:pPr>
        <w:spacing w:after="0"/>
        <w:ind w:left="0"/>
        <w:jc w:val="both"/>
      </w:pPr>
      <w:r>
        <w:rPr>
          <w:rFonts w:ascii="Times New Roman"/>
          <w:b w:val="false"/>
          <w:i w:val="false"/>
          <w:color w:val="000000"/>
          <w:sz w:val="28"/>
        </w:rPr>
        <w:t>
      4)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06"/>
    <w:bookmarkStart w:name="z127" w:id="107"/>
    <w:p>
      <w:pPr>
        <w:spacing w:after="0"/>
        <w:ind w:left="0"/>
        <w:jc w:val="both"/>
      </w:pPr>
      <w:r>
        <w:rPr>
          <w:rFonts w:ascii="Times New Roman"/>
          <w:b w:val="false"/>
          <w:i w:val="false"/>
          <w:color w:val="000000"/>
          <w:sz w:val="28"/>
        </w:rPr>
        <w:t>
      5) реттелетін саладағы аумақтық бөлімшелер мен ұйымдарға, заңды  және жеке тұлғаларға құзыретіне кіретін мәселелер бойынша әдіснамалық және консультациялық көмек көрсетуді ұйымдастыру;</w:t>
      </w:r>
    </w:p>
    <w:bookmarkEnd w:id="107"/>
    <w:bookmarkStart w:name="z128" w:id="108"/>
    <w:p>
      <w:pPr>
        <w:spacing w:after="0"/>
        <w:ind w:left="0"/>
        <w:jc w:val="both"/>
      </w:pPr>
      <w:r>
        <w:rPr>
          <w:rFonts w:ascii="Times New Roman"/>
          <w:b w:val="false"/>
          <w:i w:val="false"/>
          <w:color w:val="000000"/>
          <w:sz w:val="28"/>
        </w:rPr>
        <w:t>
      6) реттелетін саладағы мәселелер бойынша білімді насихаттау;</w:t>
      </w:r>
    </w:p>
    <w:bookmarkEnd w:id="108"/>
    <w:bookmarkStart w:name="z129" w:id="109"/>
    <w:p>
      <w:pPr>
        <w:spacing w:after="0"/>
        <w:ind w:left="0"/>
        <w:jc w:val="both"/>
      </w:pPr>
      <w:r>
        <w:rPr>
          <w:rFonts w:ascii="Times New Roman"/>
          <w:b w:val="false"/>
          <w:i w:val="false"/>
          <w:color w:val="000000"/>
          <w:sz w:val="28"/>
        </w:rPr>
        <w:t>
      7) өз құзыретінің шегінде консультативтік-кеңесші және сараптау комиссияларын құру;</w:t>
      </w:r>
    </w:p>
    <w:bookmarkEnd w:id="109"/>
    <w:bookmarkStart w:name="z130" w:id="110"/>
    <w:p>
      <w:pPr>
        <w:spacing w:after="0"/>
        <w:ind w:left="0"/>
        <w:jc w:val="both"/>
      </w:pPr>
      <w:r>
        <w:rPr>
          <w:rFonts w:ascii="Times New Roman"/>
          <w:b w:val="false"/>
          <w:i w:val="false"/>
          <w:color w:val="000000"/>
          <w:sz w:val="28"/>
        </w:rPr>
        <w:t>
      8) қаржылық есептілікті құрастыру және бухгалтерлік есепті жүргізу;</w:t>
      </w:r>
    </w:p>
    <w:bookmarkEnd w:id="110"/>
    <w:bookmarkStart w:name="z131" w:id="111"/>
    <w:p>
      <w:pPr>
        <w:spacing w:after="0"/>
        <w:ind w:left="0"/>
        <w:jc w:val="both"/>
      </w:pPr>
      <w:r>
        <w:rPr>
          <w:rFonts w:ascii="Times New Roman"/>
          <w:b w:val="false"/>
          <w:i w:val="false"/>
          <w:color w:val="000000"/>
          <w:sz w:val="28"/>
        </w:rPr>
        <w:t>
      9)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11"/>
    <w:bookmarkStart w:name="z132" w:id="112"/>
    <w:p>
      <w:pPr>
        <w:spacing w:after="0"/>
        <w:ind w:left="0"/>
        <w:jc w:val="both"/>
      </w:pPr>
      <w:r>
        <w:rPr>
          <w:rFonts w:ascii="Times New Roman"/>
          <w:b w:val="false"/>
          <w:i w:val="false"/>
          <w:color w:val="000000"/>
          <w:sz w:val="28"/>
        </w:rPr>
        <w:t>
      10) реттелетін саладағы Қазақстан Республикасы заңнамасының қолданылуына талдау жүргізу;</w:t>
      </w:r>
    </w:p>
    <w:bookmarkEnd w:id="112"/>
    <w:bookmarkStart w:name="z133" w:id="113"/>
    <w:p>
      <w:pPr>
        <w:spacing w:after="0"/>
        <w:ind w:left="0"/>
        <w:jc w:val="both"/>
      </w:pPr>
      <w:r>
        <w:rPr>
          <w:rFonts w:ascii="Times New Roman"/>
          <w:b w:val="false"/>
          <w:i w:val="false"/>
          <w:color w:val="000000"/>
          <w:sz w:val="28"/>
        </w:rPr>
        <w:t>
      11) заңнамада белгіленген тәртіппен басқа ұйымдардан мамандарды тексеру және сараптама жүргізуге тарту;</w:t>
      </w:r>
    </w:p>
    <w:bookmarkEnd w:id="113"/>
    <w:bookmarkStart w:name="z134" w:id="114"/>
    <w:p>
      <w:pPr>
        <w:spacing w:after="0"/>
        <w:ind w:left="0"/>
        <w:jc w:val="both"/>
      </w:pPr>
      <w:r>
        <w:rPr>
          <w:rFonts w:ascii="Times New Roman"/>
          <w:b w:val="false"/>
          <w:i w:val="false"/>
          <w:color w:val="000000"/>
          <w:sz w:val="28"/>
        </w:rPr>
        <w:t>
      12) негізгі және қолданбалы сипаттағы ғылыми әзірлемелердің басымдықтарын қалыптастыру, халықтың санитариялық-эпидемиологиялық салауаттылығы саласындағы ғылыми сүйемелдеуді үйлестіру;</w:t>
      </w:r>
    </w:p>
    <w:bookmarkEnd w:id="114"/>
    <w:bookmarkStart w:name="z135" w:id="115"/>
    <w:p>
      <w:pPr>
        <w:spacing w:after="0"/>
        <w:ind w:left="0"/>
        <w:jc w:val="both"/>
      </w:pPr>
      <w:r>
        <w:rPr>
          <w:rFonts w:ascii="Times New Roman"/>
          <w:b w:val="false"/>
          <w:i w:val="false"/>
          <w:color w:val="000000"/>
          <w:sz w:val="28"/>
        </w:rPr>
        <w:t>
      13)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p>
    <w:bookmarkEnd w:id="115"/>
    <w:bookmarkStart w:name="z136" w:id="116"/>
    <w:p>
      <w:pPr>
        <w:spacing w:after="0"/>
        <w:ind w:left="0"/>
        <w:jc w:val="both"/>
      </w:pPr>
      <w:r>
        <w:rPr>
          <w:rFonts w:ascii="Times New Roman"/>
          <w:b w:val="false"/>
          <w:i w:val="false"/>
          <w:color w:val="000000"/>
          <w:sz w:val="28"/>
        </w:rPr>
        <w:t>
      14) халықтың санитариялық-эпидемиологиялық салауаттылығы саласындағы кадрлардың біліктілігін арттыру және қайта даярлау бойынша мемлекеттік білім беру тапсырысын орналастыру;</w:t>
      </w:r>
    </w:p>
    <w:bookmarkEnd w:id="116"/>
    <w:bookmarkStart w:name="z137" w:id="117"/>
    <w:p>
      <w:pPr>
        <w:spacing w:after="0"/>
        <w:ind w:left="0"/>
        <w:jc w:val="both"/>
      </w:pPr>
      <w:r>
        <w:rPr>
          <w:rFonts w:ascii="Times New Roman"/>
          <w:b w:val="false"/>
          <w:i w:val="false"/>
          <w:color w:val="000000"/>
          <w:sz w:val="28"/>
        </w:rPr>
        <w:t>
      15)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17"/>
    <w:bookmarkStart w:name="z138" w:id="118"/>
    <w:p>
      <w:pPr>
        <w:spacing w:after="0"/>
        <w:ind w:left="0"/>
        <w:jc w:val="both"/>
      </w:pPr>
      <w:r>
        <w:rPr>
          <w:rFonts w:ascii="Times New Roman"/>
          <w:b w:val="false"/>
          <w:i w:val="false"/>
          <w:color w:val="000000"/>
          <w:sz w:val="28"/>
        </w:rPr>
        <w:t>
      16) өз құзыретінің шегінде орындалуы міндетті нормативтік құқықтық актілерді қабылдау;</w:t>
      </w:r>
    </w:p>
    <w:bookmarkEnd w:id="118"/>
    <w:bookmarkStart w:name="z139" w:id="119"/>
    <w:p>
      <w:pPr>
        <w:spacing w:after="0"/>
        <w:ind w:left="0"/>
        <w:jc w:val="both"/>
      </w:pPr>
      <w:r>
        <w:rPr>
          <w:rFonts w:ascii="Times New Roman"/>
          <w:b w:val="false"/>
          <w:i w:val="false"/>
          <w:color w:val="000000"/>
          <w:sz w:val="28"/>
        </w:rPr>
        <w:t>
      17) қолданыстағы заңнамалық актілерде көзделген өзге де құқықтарды жүзеге асыру.</w:t>
      </w:r>
    </w:p>
    <w:bookmarkEnd w:id="119"/>
    <w:bookmarkStart w:name="z29" w:id="120"/>
    <w:p>
      <w:pPr>
        <w:spacing w:after="0"/>
        <w:ind w:left="0"/>
        <w:jc w:val="left"/>
      </w:pPr>
      <w:r>
        <w:rPr>
          <w:rFonts w:ascii="Times New Roman"/>
          <w:b/>
          <w:i w:val="false"/>
          <w:color w:val="000000"/>
        </w:rPr>
        <w:t xml:space="preserve"> 3. Комитеттің қызметін ұйымдастыру</w:t>
      </w:r>
    </w:p>
    <w:bookmarkEnd w:id="120"/>
    <w:bookmarkStart w:name="z30" w:id="121"/>
    <w:p>
      <w:pPr>
        <w:spacing w:after="0"/>
        <w:ind w:left="0"/>
        <w:jc w:val="both"/>
      </w:pPr>
      <w:r>
        <w:rPr>
          <w:rFonts w:ascii="Times New Roman"/>
          <w:b w:val="false"/>
          <w:i w:val="false"/>
          <w:color w:val="000000"/>
          <w:sz w:val="28"/>
        </w:rPr>
        <w:t>
      18. Комитеттің заңнамалық актілерге, Қазақстан Республикасы Президентінің актілеріне, Қазақстан Республикасының өзге де нормативтік құқықтық актілеріне сәйкес негізгі міндеттері мен функцияларын іске асыру үшін қажетті өкілеттіктері бар.</w:t>
      </w:r>
    </w:p>
    <w:bookmarkEnd w:id="121"/>
    <w:bookmarkStart w:name="z31" w:id="122"/>
    <w:p>
      <w:pPr>
        <w:spacing w:after="0"/>
        <w:ind w:left="0"/>
        <w:jc w:val="both"/>
      </w:pPr>
      <w:r>
        <w:rPr>
          <w:rFonts w:ascii="Times New Roman"/>
          <w:b w:val="false"/>
          <w:i w:val="false"/>
          <w:color w:val="000000"/>
          <w:sz w:val="28"/>
        </w:rPr>
        <w:t>
      19. Комитетті Қазақстан Республикасының заңнамасына сәйкес лауазымға тағайындалатын және лауазымынан босатылатын Төраға басқарады.</w:t>
      </w:r>
    </w:p>
    <w:bookmarkEnd w:id="122"/>
    <w:bookmarkStart w:name="z32" w:id="123"/>
    <w:p>
      <w:pPr>
        <w:spacing w:after="0"/>
        <w:ind w:left="0"/>
        <w:jc w:val="both"/>
      </w:pPr>
      <w:r>
        <w:rPr>
          <w:rFonts w:ascii="Times New Roman"/>
          <w:b w:val="false"/>
          <w:i w:val="false"/>
          <w:color w:val="000000"/>
          <w:sz w:val="28"/>
        </w:rPr>
        <w:t>
      20. Комитет төрағасының Қазақстан Республикасының заңнамасына сәйкес лауазымға тағайындалатын және лауазымынан босатылатын орынбасарлары болады.</w:t>
      </w:r>
    </w:p>
    <w:bookmarkEnd w:id="123"/>
    <w:bookmarkStart w:name="z33" w:id="124"/>
    <w:p>
      <w:pPr>
        <w:spacing w:after="0"/>
        <w:ind w:left="0"/>
        <w:jc w:val="both"/>
      </w:pPr>
      <w:r>
        <w:rPr>
          <w:rFonts w:ascii="Times New Roman"/>
          <w:b w:val="false"/>
          <w:i w:val="false"/>
          <w:color w:val="000000"/>
          <w:sz w:val="28"/>
        </w:rPr>
        <w:t>
      21. Комитет төрағасының өкілеттіктері:</w:t>
      </w:r>
    </w:p>
    <w:bookmarkEnd w:id="124"/>
    <w:bookmarkStart w:name="z140" w:id="125"/>
    <w:p>
      <w:pPr>
        <w:spacing w:after="0"/>
        <w:ind w:left="0"/>
        <w:jc w:val="both"/>
      </w:pPr>
      <w:r>
        <w:rPr>
          <w:rFonts w:ascii="Times New Roman"/>
          <w:b w:val="false"/>
          <w:i w:val="false"/>
          <w:color w:val="000000"/>
          <w:sz w:val="28"/>
        </w:rPr>
        <w:t>
      1) заңнамаға сәйкес:</w:t>
      </w:r>
    </w:p>
    <w:bookmarkEnd w:id="125"/>
    <w:p>
      <w:pPr>
        <w:spacing w:after="0"/>
        <w:ind w:left="0"/>
        <w:jc w:val="both"/>
      </w:pPr>
      <w:r>
        <w:rPr>
          <w:rFonts w:ascii="Times New Roman"/>
          <w:b w:val="false"/>
          <w:i w:val="false"/>
          <w:color w:val="000000"/>
          <w:sz w:val="28"/>
        </w:rPr>
        <w:t>
      Комитет төрағасының орынбасарларын, облыстардың, республикалық маңызы бар қаланың, астананың және көліктегі аумақтық бөлімшелердің бірінші басшыларын қоспағанда, Комитеттің қызметкерлерін;</w:t>
      </w:r>
    </w:p>
    <w:p>
      <w:pPr>
        <w:spacing w:after="0"/>
        <w:ind w:left="0"/>
        <w:jc w:val="both"/>
      </w:pPr>
      <w:r>
        <w:rPr>
          <w:rFonts w:ascii="Times New Roman"/>
          <w:b w:val="false"/>
          <w:i w:val="false"/>
          <w:color w:val="000000"/>
          <w:sz w:val="28"/>
        </w:rPr>
        <w:t>
      Министрлікпен келісім бойынша Комитеттің ведомстволық бағыныстағы ұйымдарының басшыларын;</w:t>
      </w:r>
    </w:p>
    <w:p>
      <w:pPr>
        <w:spacing w:after="0"/>
        <w:ind w:left="0"/>
        <w:jc w:val="both"/>
      </w:pPr>
      <w:r>
        <w:rPr>
          <w:rFonts w:ascii="Times New Roman"/>
          <w:b w:val="false"/>
          <w:i w:val="false"/>
          <w:color w:val="000000"/>
          <w:sz w:val="28"/>
        </w:rPr>
        <w:t>
      Комитеттің ведомстволық бағыныстағы ұйымдарының бірінші басшыларының орынбсарларын лауазымға тағайындайды және лауазымынан босатады;</w:t>
      </w:r>
    </w:p>
    <w:bookmarkStart w:name="z141" w:id="126"/>
    <w:p>
      <w:pPr>
        <w:spacing w:after="0"/>
        <w:ind w:left="0"/>
        <w:jc w:val="both"/>
      </w:pPr>
      <w:r>
        <w:rPr>
          <w:rFonts w:ascii="Times New Roman"/>
          <w:b w:val="false"/>
          <w:i w:val="false"/>
          <w:color w:val="000000"/>
          <w:sz w:val="28"/>
        </w:rPr>
        <w:t>
      2) Министрліктің жауапты хатшысына облыстардың, республикалық маңызы бар қаланың, астананың және көліктегі аумақтық бөлімшелердің бірінші басшыларын және олардың орынбасарларын лауазымға тағайындау және лауазымынан босату, сондай-ақ көтермелеу және тәртіптік жауапкершілікке тарту туралы ұсыным енгізеді;</w:t>
      </w:r>
    </w:p>
    <w:bookmarkEnd w:id="126"/>
    <w:bookmarkStart w:name="z142" w:id="127"/>
    <w:p>
      <w:pPr>
        <w:spacing w:after="0"/>
        <w:ind w:left="0"/>
        <w:jc w:val="both"/>
      </w:pPr>
      <w:r>
        <w:rPr>
          <w:rFonts w:ascii="Times New Roman"/>
          <w:b w:val="false"/>
          <w:i w:val="false"/>
          <w:color w:val="000000"/>
          <w:sz w:val="28"/>
        </w:rPr>
        <w:t>
      3) заңнамада белгіленген тәртіппен Комитет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7"/>
    <w:bookmarkStart w:name="z143" w:id="128"/>
    <w:p>
      <w:pPr>
        <w:spacing w:after="0"/>
        <w:ind w:left="0"/>
        <w:jc w:val="both"/>
      </w:pPr>
      <w:r>
        <w:rPr>
          <w:rFonts w:ascii="Times New Roman"/>
          <w:b w:val="false"/>
          <w:i w:val="false"/>
          <w:color w:val="000000"/>
          <w:sz w:val="28"/>
        </w:rPr>
        <w:t>
      4) заңнамада белгіленген тәртіппен Комитет төрағасының орынбасарларын және облыстардың, республикалық маңызы бар қаланың, астананың және көліктегі аумақтық бөлімшелердің басшыларын және олардың орынбасарларын қоспағанда, Комитет қызметкерлеріне тәртіптік жаза қолданады;</w:t>
      </w:r>
    </w:p>
    <w:bookmarkEnd w:id="128"/>
    <w:bookmarkStart w:name="z144" w:id="129"/>
    <w:p>
      <w:pPr>
        <w:spacing w:after="0"/>
        <w:ind w:left="0"/>
        <w:jc w:val="both"/>
      </w:pPr>
      <w:r>
        <w:rPr>
          <w:rFonts w:ascii="Times New Roman"/>
          <w:b w:val="false"/>
          <w:i w:val="false"/>
          <w:color w:val="000000"/>
          <w:sz w:val="28"/>
        </w:rPr>
        <w:t xml:space="preserve">
      5) Комитеттің құрылымдық және аумақтық бөлімшелері туралы </w:t>
      </w:r>
      <w:r>
        <w:rPr>
          <w:rFonts w:ascii="Times New Roman"/>
          <w:b w:val="false"/>
          <w:i w:val="false"/>
          <w:color w:val="000000"/>
          <w:sz w:val="28"/>
        </w:rPr>
        <w:t>ережелерді</w:t>
      </w:r>
      <w:r>
        <w:rPr>
          <w:rFonts w:ascii="Times New Roman"/>
          <w:b w:val="false"/>
          <w:i w:val="false"/>
          <w:color w:val="000000"/>
          <w:sz w:val="28"/>
        </w:rPr>
        <w:t xml:space="preserve">, сондай-ақ "Б" корпусының әкімшілік мемлекеттік лауазымдарына қойылатын біліктілік талаптарын </w:t>
      </w:r>
      <w:r>
        <w:rPr>
          <w:rFonts w:ascii="Times New Roman"/>
          <w:b w:val="false"/>
          <w:i w:val="false"/>
          <w:color w:val="000000"/>
          <w:sz w:val="28"/>
        </w:rPr>
        <w:t>бекітеді</w:t>
      </w:r>
      <w:r>
        <w:rPr>
          <w:rFonts w:ascii="Times New Roman"/>
          <w:b w:val="false"/>
          <w:i w:val="false"/>
          <w:color w:val="000000"/>
          <w:sz w:val="28"/>
        </w:rPr>
        <w:t>;</w:t>
      </w:r>
    </w:p>
    <w:bookmarkEnd w:id="129"/>
    <w:bookmarkStart w:name="z145" w:id="130"/>
    <w:p>
      <w:pPr>
        <w:spacing w:after="0"/>
        <w:ind w:left="0"/>
        <w:jc w:val="both"/>
      </w:pPr>
      <w:r>
        <w:rPr>
          <w:rFonts w:ascii="Times New Roman"/>
          <w:b w:val="false"/>
          <w:i w:val="false"/>
          <w:color w:val="000000"/>
          <w:sz w:val="28"/>
        </w:rPr>
        <w:t>
      6) Комитеттің жұмыс регламентін бекітеді;</w:t>
      </w:r>
    </w:p>
    <w:bookmarkEnd w:id="130"/>
    <w:bookmarkStart w:name="z146" w:id="131"/>
    <w:p>
      <w:pPr>
        <w:spacing w:after="0"/>
        <w:ind w:left="0"/>
        <w:jc w:val="both"/>
      </w:pPr>
      <w:r>
        <w:rPr>
          <w:rFonts w:ascii="Times New Roman"/>
          <w:b w:val="false"/>
          <w:i w:val="false"/>
          <w:color w:val="000000"/>
          <w:sz w:val="28"/>
        </w:rPr>
        <w:t>
      7) Комитеттің ведомстволық бағыныстағы ұйымдарының қызметіне басшылықты жүзеге асырады;</w:t>
      </w:r>
    </w:p>
    <w:bookmarkEnd w:id="131"/>
    <w:bookmarkStart w:name="z147" w:id="132"/>
    <w:p>
      <w:pPr>
        <w:spacing w:after="0"/>
        <w:ind w:left="0"/>
        <w:jc w:val="both"/>
      </w:pPr>
      <w:r>
        <w:rPr>
          <w:rFonts w:ascii="Times New Roman"/>
          <w:b w:val="false"/>
          <w:i w:val="false"/>
          <w:color w:val="000000"/>
          <w:sz w:val="28"/>
        </w:rPr>
        <w:t>
      8) өз құзыретінің шегінде Комитеттің бұйрықтарына қол қояды;</w:t>
      </w:r>
    </w:p>
    <w:bookmarkEnd w:id="132"/>
    <w:bookmarkStart w:name="z148" w:id="133"/>
    <w:p>
      <w:pPr>
        <w:spacing w:after="0"/>
        <w:ind w:left="0"/>
        <w:jc w:val="both"/>
      </w:pPr>
      <w:r>
        <w:rPr>
          <w:rFonts w:ascii="Times New Roman"/>
          <w:b w:val="false"/>
          <w:i w:val="false"/>
          <w:color w:val="000000"/>
          <w:sz w:val="28"/>
        </w:rPr>
        <w:t>
      9) заңнамаға сәйкес барлық мемлекеттік органдарда және өзге де ұйымдарда Комитеттің мүддесін білдіреді;</w:t>
      </w:r>
    </w:p>
    <w:bookmarkEnd w:id="133"/>
    <w:bookmarkStart w:name="z149" w:id="134"/>
    <w:p>
      <w:pPr>
        <w:spacing w:after="0"/>
        <w:ind w:left="0"/>
        <w:jc w:val="both"/>
      </w:pPr>
      <w:r>
        <w:rPr>
          <w:rFonts w:ascii="Times New Roman"/>
          <w:b w:val="false"/>
          <w:i w:val="false"/>
          <w:color w:val="000000"/>
          <w:sz w:val="28"/>
        </w:rPr>
        <w:t>
      10) сыбайлас жемқорлыққа қарсы іс-қимыл жасауға бағытталған шараларды қабылдайды;</w:t>
      </w:r>
    </w:p>
    <w:bookmarkEnd w:id="134"/>
    <w:bookmarkStart w:name="z150" w:id="135"/>
    <w:p>
      <w:pPr>
        <w:spacing w:after="0"/>
        <w:ind w:left="0"/>
        <w:jc w:val="both"/>
      </w:pPr>
      <w:r>
        <w:rPr>
          <w:rFonts w:ascii="Times New Roman"/>
          <w:b w:val="false"/>
          <w:i w:val="false"/>
          <w:color w:val="000000"/>
          <w:sz w:val="28"/>
        </w:rPr>
        <w:t>
      11) Комитет төрағасы орынбасарларының лауазымына тағайындау үшін кандидатураларды ұсынады;</w:t>
      </w:r>
    </w:p>
    <w:bookmarkEnd w:id="135"/>
    <w:bookmarkStart w:name="z151" w:id="136"/>
    <w:p>
      <w:pPr>
        <w:spacing w:after="0"/>
        <w:ind w:left="0"/>
        <w:jc w:val="both"/>
      </w:pPr>
      <w:r>
        <w:rPr>
          <w:rFonts w:ascii="Times New Roman"/>
          <w:b w:val="false"/>
          <w:i w:val="false"/>
          <w:color w:val="000000"/>
          <w:sz w:val="28"/>
        </w:rPr>
        <w:t>
      12) облыстардың, республикалық маңызы бар қаланың, астананың  және көліктегі аумақтық бөлімшелер басшыларының қалалардың, аудандардың аумақтық бөлімшелері басшыларын және олардың орынбасарларын тағайындауын келіседі;</w:t>
      </w:r>
    </w:p>
    <w:bookmarkEnd w:id="136"/>
    <w:bookmarkStart w:name="z152" w:id="137"/>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137"/>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Start w:name="z34" w:id="138"/>
    <w:p>
      <w:pPr>
        <w:spacing w:after="0"/>
        <w:ind w:left="0"/>
        <w:jc w:val="both"/>
      </w:pPr>
      <w:r>
        <w:rPr>
          <w:rFonts w:ascii="Times New Roman"/>
          <w:b w:val="false"/>
          <w:i w:val="false"/>
          <w:color w:val="000000"/>
          <w:sz w:val="28"/>
        </w:rPr>
        <w:t>
      22. Комитет қабылдайтын шешімдер Комитет төрағасының бұйрығымен ресімделеді.</w:t>
      </w:r>
    </w:p>
    <w:bookmarkEnd w:id="138"/>
    <w:bookmarkStart w:name="z35" w:id="139"/>
    <w:p>
      <w:pPr>
        <w:spacing w:after="0"/>
        <w:ind w:left="0"/>
        <w:jc w:val="both"/>
      </w:pPr>
      <w:r>
        <w:rPr>
          <w:rFonts w:ascii="Times New Roman"/>
          <w:b w:val="false"/>
          <w:i w:val="false"/>
          <w:color w:val="000000"/>
          <w:sz w:val="28"/>
        </w:rPr>
        <w:t>
      23. Комитет төрағасы өзінің орынбасарларының, аумақтық бөлімшелер, ұйымдар басшыларының және Комитет қызметкерлерінін, міндеттері мен өкілеттіктерін айқындайды және бекітеді, сондай-ақ Қазақстан Республикасының Бас мемлекеттік санитариялық дәрігерін, сондай-ақ тиісті аумақтардағы және көліктегі бас санитариялық дәрігерлерді, олардың орынбасарларын айқындайды.</w:t>
      </w:r>
    </w:p>
    <w:bookmarkEnd w:id="139"/>
    <w:bookmarkStart w:name="z36" w:id="140"/>
    <w:p>
      <w:pPr>
        <w:spacing w:after="0"/>
        <w:ind w:left="0"/>
        <w:jc w:val="both"/>
      </w:pPr>
      <w:r>
        <w:rPr>
          <w:rFonts w:ascii="Times New Roman"/>
          <w:b w:val="false"/>
          <w:i w:val="false"/>
          <w:color w:val="000000"/>
          <w:sz w:val="28"/>
        </w:rPr>
        <w:t>
      24. Комитет төрағасының орынбасарлары:</w:t>
      </w:r>
    </w:p>
    <w:bookmarkEnd w:id="140"/>
    <w:bookmarkStart w:name="z153" w:id="141"/>
    <w:p>
      <w:pPr>
        <w:spacing w:after="0"/>
        <w:ind w:left="0"/>
        <w:jc w:val="both"/>
      </w:pPr>
      <w:r>
        <w:rPr>
          <w:rFonts w:ascii="Times New Roman"/>
          <w:b w:val="false"/>
          <w:i w:val="false"/>
          <w:color w:val="000000"/>
          <w:sz w:val="28"/>
        </w:rPr>
        <w:t>
      1) өз өкілеттіктерінің шегінде Комитеттің қызметін үйлестіреді;</w:t>
      </w:r>
    </w:p>
    <w:bookmarkEnd w:id="141"/>
    <w:bookmarkStart w:name="z154" w:id="142"/>
    <w:p>
      <w:pPr>
        <w:spacing w:after="0"/>
        <w:ind w:left="0"/>
        <w:jc w:val="both"/>
      </w:pPr>
      <w:r>
        <w:rPr>
          <w:rFonts w:ascii="Times New Roman"/>
          <w:b w:val="false"/>
          <w:i w:val="false"/>
          <w:color w:val="000000"/>
          <w:sz w:val="28"/>
        </w:rPr>
        <w:t>
      2) Комитет төрағасы болмаған кезеңде Комитет қызметіне жалпы басшылықты жүзеге асырады және Комитетке жүктелген міндеттердің орындалуына және өзінің функцияларын жүзеге асыруға дербес жауапты болады;</w:t>
      </w:r>
    </w:p>
    <w:bookmarkEnd w:id="142"/>
    <w:bookmarkStart w:name="z155" w:id="143"/>
    <w:p>
      <w:pPr>
        <w:spacing w:after="0"/>
        <w:ind w:left="0"/>
        <w:jc w:val="both"/>
      </w:pPr>
      <w:r>
        <w:rPr>
          <w:rFonts w:ascii="Times New Roman"/>
          <w:b w:val="false"/>
          <w:i w:val="false"/>
          <w:color w:val="000000"/>
          <w:sz w:val="28"/>
        </w:rPr>
        <w:t>
      3) Комитет төрағасы жүктеген өзге де функцияларды жүзеге асырады.</w:t>
      </w:r>
    </w:p>
    <w:bookmarkEnd w:id="143"/>
    <w:bookmarkStart w:name="z37" w:id="144"/>
    <w:p>
      <w:pPr>
        <w:spacing w:after="0"/>
        <w:ind w:left="0"/>
        <w:jc w:val="both"/>
      </w:pPr>
      <w:r>
        <w:rPr>
          <w:rFonts w:ascii="Times New Roman"/>
          <w:b w:val="false"/>
          <w:i w:val="false"/>
          <w:color w:val="000000"/>
          <w:sz w:val="28"/>
        </w:rPr>
        <w:t>
      25. Комитеттің атынан Комитеттің құзыретіне кіретін мәселелер бойынша басқа мемлекеттік органдарға жіберілетін құжаттарға Комитет төрағасы, ал ол болмаған жағдайда оны алмастыратын адам қол қояды.</w:t>
      </w:r>
    </w:p>
    <w:bookmarkEnd w:id="144"/>
    <w:bookmarkStart w:name="z38" w:id="145"/>
    <w:p>
      <w:pPr>
        <w:spacing w:after="0"/>
        <w:ind w:left="0"/>
        <w:jc w:val="left"/>
      </w:pPr>
      <w:r>
        <w:rPr>
          <w:rFonts w:ascii="Times New Roman"/>
          <w:b/>
          <w:i w:val="false"/>
          <w:color w:val="000000"/>
        </w:rPr>
        <w:t xml:space="preserve"> 4. Комитеттің мүлкі</w:t>
      </w:r>
    </w:p>
    <w:bookmarkEnd w:id="145"/>
    <w:bookmarkStart w:name="z39" w:id="146"/>
    <w:p>
      <w:pPr>
        <w:spacing w:after="0"/>
        <w:ind w:left="0"/>
        <w:jc w:val="both"/>
      </w:pPr>
      <w:r>
        <w:rPr>
          <w:rFonts w:ascii="Times New Roman"/>
          <w:b w:val="false"/>
          <w:i w:val="false"/>
          <w:color w:val="000000"/>
          <w:sz w:val="28"/>
        </w:rPr>
        <w:t>
      26. Комитеттің Қазақстан Республикасының заңнамасында көзделген жағдайларда жедел басқару құқығындағы оқшауланған мүлкі болады.</w:t>
      </w:r>
    </w:p>
    <w:bookmarkEnd w:id="146"/>
    <w:p>
      <w:pPr>
        <w:spacing w:after="0"/>
        <w:ind w:left="0"/>
        <w:jc w:val="both"/>
      </w:pPr>
      <w:r>
        <w:rPr>
          <w:rFonts w:ascii="Times New Roman"/>
          <w:b w:val="false"/>
          <w:i w:val="false"/>
          <w:color w:val="000000"/>
          <w:sz w:val="28"/>
        </w:rPr>
        <w:t>
      Комитеттің мүлкі оған мемлекет берген мүлік есебінен, сондай-ақ құны Комитеттің теңгерімінде көрсетілетін өзге де мүлік есебінен қалыптасады.</w:t>
      </w:r>
    </w:p>
    <w:bookmarkStart w:name="z40" w:id="147"/>
    <w:p>
      <w:pPr>
        <w:spacing w:after="0"/>
        <w:ind w:left="0"/>
        <w:jc w:val="both"/>
      </w:pPr>
      <w:r>
        <w:rPr>
          <w:rFonts w:ascii="Times New Roman"/>
          <w:b w:val="false"/>
          <w:i w:val="false"/>
          <w:color w:val="000000"/>
          <w:sz w:val="28"/>
        </w:rPr>
        <w:t>
      27. Комитетке бекітілген мүлік республикалық меншікке жатады.</w:t>
      </w:r>
    </w:p>
    <w:bookmarkEnd w:id="147"/>
    <w:bookmarkStart w:name="z41" w:id="148"/>
    <w:p>
      <w:pPr>
        <w:spacing w:after="0"/>
        <w:ind w:left="0"/>
        <w:jc w:val="both"/>
      </w:pPr>
      <w:r>
        <w:rPr>
          <w:rFonts w:ascii="Times New Roman"/>
          <w:b w:val="false"/>
          <w:i w:val="false"/>
          <w:color w:val="000000"/>
          <w:sz w:val="28"/>
        </w:rPr>
        <w:t>
      28. Комитетке өзіне бекітілген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48"/>
    <w:bookmarkStart w:name="z42" w:id="149"/>
    <w:p>
      <w:pPr>
        <w:spacing w:after="0"/>
        <w:ind w:left="0"/>
        <w:jc w:val="left"/>
      </w:pPr>
      <w:r>
        <w:rPr>
          <w:rFonts w:ascii="Times New Roman"/>
          <w:b/>
          <w:i w:val="false"/>
          <w:color w:val="000000"/>
        </w:rPr>
        <w:t xml:space="preserve"> 5. Комитетті қайта ұйымдастыру және тарату</w:t>
      </w:r>
    </w:p>
    <w:bookmarkEnd w:id="149"/>
    <w:bookmarkStart w:name="z43" w:id="150"/>
    <w:p>
      <w:pPr>
        <w:spacing w:after="0"/>
        <w:ind w:left="0"/>
        <w:jc w:val="both"/>
      </w:pPr>
      <w:r>
        <w:rPr>
          <w:rFonts w:ascii="Times New Roman"/>
          <w:b w:val="false"/>
          <w:i w:val="false"/>
          <w:color w:val="000000"/>
          <w:sz w:val="28"/>
        </w:rPr>
        <w:t>
      29. Комитетті қайта ұйымдастыру және тарату Қазақстан Республикасының заңнамасына сәйкес жүзеге асырылады.</w:t>
      </w:r>
    </w:p>
    <w:bookmarkEnd w:id="150"/>
    <w:bookmarkStart w:name="z426" w:id="151"/>
    <w:p>
      <w:pPr>
        <w:spacing w:after="0"/>
        <w:ind w:left="0"/>
        <w:jc w:val="left"/>
      </w:pPr>
      <w:r>
        <w:rPr>
          <w:rFonts w:ascii="Times New Roman"/>
          <w:b/>
          <w:i w:val="false"/>
          <w:color w:val="000000"/>
        </w:rPr>
        <w:t xml:space="preserve"> Комитеттің мынадай аумақтық бөлімшелері бар</w:t>
      </w:r>
    </w:p>
    <w:bookmarkEnd w:id="151"/>
    <w:p>
      <w:pPr>
        <w:spacing w:after="0"/>
        <w:ind w:left="0"/>
        <w:jc w:val="both"/>
      </w:pPr>
      <w:r>
        <w:rPr>
          <w:rFonts w:ascii="Times New Roman"/>
          <w:b w:val="false"/>
          <w:i w:val="false"/>
          <w:color w:val="ff0000"/>
          <w:sz w:val="28"/>
        </w:rPr>
        <w:t xml:space="preserve">
      Ескерту. Тізбеге өзгеріс енгізілді - ҚР Ұлттық экономика министрінің м.а. 24.07.2015 </w:t>
      </w:r>
      <w:r>
        <w:rPr>
          <w:rFonts w:ascii="Times New Roman"/>
          <w:b w:val="false"/>
          <w:i w:val="false"/>
          <w:color w:val="ff0000"/>
          <w:sz w:val="28"/>
        </w:rPr>
        <w:t>№ 563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56" w:id="152"/>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w:t>
      </w:r>
    </w:p>
    <w:bookmarkEnd w:id="152"/>
    <w:bookmarkStart w:name="z157" w:id="153"/>
    <w:p>
      <w:pPr>
        <w:spacing w:after="0"/>
        <w:ind w:left="0"/>
        <w:jc w:val="both"/>
      </w:pPr>
      <w:r>
        <w:rPr>
          <w:rFonts w:ascii="Times New Roman"/>
          <w:b w:val="false"/>
          <w:i w:val="false"/>
          <w:color w:val="000000"/>
          <w:sz w:val="28"/>
        </w:rPr>
        <w:t>
      2)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Ақкөл аудандық тұтынушылардың құқықтарын қорғау басқармасы.</w:t>
      </w:r>
    </w:p>
    <w:bookmarkEnd w:id="153"/>
    <w:bookmarkStart w:name="z158" w:id="154"/>
    <w:p>
      <w:pPr>
        <w:spacing w:after="0"/>
        <w:ind w:left="0"/>
        <w:jc w:val="both"/>
      </w:pPr>
      <w:r>
        <w:rPr>
          <w:rFonts w:ascii="Times New Roman"/>
          <w:b w:val="false"/>
          <w:i w:val="false"/>
          <w:color w:val="000000"/>
          <w:sz w:val="28"/>
        </w:rPr>
        <w:t>
      3)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Аршалы аудандық тұтынушылардың құқықтарын қорғау басқармасы.</w:t>
      </w:r>
    </w:p>
    <w:bookmarkEnd w:id="154"/>
    <w:bookmarkStart w:name="z159" w:id="155"/>
    <w:p>
      <w:pPr>
        <w:spacing w:after="0"/>
        <w:ind w:left="0"/>
        <w:jc w:val="both"/>
      </w:pPr>
      <w:r>
        <w:rPr>
          <w:rFonts w:ascii="Times New Roman"/>
          <w:b w:val="false"/>
          <w:i w:val="false"/>
          <w:color w:val="000000"/>
          <w:sz w:val="28"/>
        </w:rPr>
        <w:t>
      4)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Астрахан аудандық тұтынушылардың құқықтарын қорғау басқармасы.</w:t>
      </w:r>
    </w:p>
    <w:bookmarkEnd w:id="155"/>
    <w:bookmarkStart w:name="z160" w:id="156"/>
    <w:p>
      <w:pPr>
        <w:spacing w:after="0"/>
        <w:ind w:left="0"/>
        <w:jc w:val="both"/>
      </w:pPr>
      <w:r>
        <w:rPr>
          <w:rFonts w:ascii="Times New Roman"/>
          <w:b w:val="false"/>
          <w:i w:val="false"/>
          <w:color w:val="000000"/>
          <w:sz w:val="28"/>
        </w:rPr>
        <w:t>
      5)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Атбасар аудандық тұтынушылардың құқықтарын қорғау басқармасы.</w:t>
      </w:r>
    </w:p>
    <w:bookmarkEnd w:id="156"/>
    <w:bookmarkStart w:name="z161" w:id="157"/>
    <w:p>
      <w:pPr>
        <w:spacing w:after="0"/>
        <w:ind w:left="0"/>
        <w:jc w:val="both"/>
      </w:pPr>
      <w:r>
        <w:rPr>
          <w:rFonts w:ascii="Times New Roman"/>
          <w:b w:val="false"/>
          <w:i w:val="false"/>
          <w:color w:val="000000"/>
          <w:sz w:val="28"/>
        </w:rPr>
        <w:t>
      6)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Бұланды аудандық тұтынушылардың құқықтарын қорғау басқармасы.</w:t>
      </w:r>
    </w:p>
    <w:bookmarkEnd w:id="157"/>
    <w:bookmarkStart w:name="z162" w:id="158"/>
    <w:p>
      <w:pPr>
        <w:spacing w:after="0"/>
        <w:ind w:left="0"/>
        <w:jc w:val="both"/>
      </w:pPr>
      <w:r>
        <w:rPr>
          <w:rFonts w:ascii="Times New Roman"/>
          <w:b w:val="false"/>
          <w:i w:val="false"/>
          <w:color w:val="000000"/>
          <w:sz w:val="28"/>
        </w:rPr>
        <w:t>
      7)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Егіндікөл аудандық тұтынушылардың құқықтарын қорғау басқармасы.</w:t>
      </w:r>
    </w:p>
    <w:bookmarkEnd w:id="158"/>
    <w:bookmarkStart w:name="z163" w:id="159"/>
    <w:p>
      <w:pPr>
        <w:spacing w:after="0"/>
        <w:ind w:left="0"/>
        <w:jc w:val="both"/>
      </w:pPr>
      <w:r>
        <w:rPr>
          <w:rFonts w:ascii="Times New Roman"/>
          <w:b w:val="false"/>
          <w:i w:val="false"/>
          <w:color w:val="000000"/>
          <w:sz w:val="28"/>
        </w:rPr>
        <w:t>
      8)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Еңбекшілдер аудандық тұтынушылардың құқықтарын қорғау басқармасы.</w:t>
      </w:r>
    </w:p>
    <w:bookmarkEnd w:id="159"/>
    <w:bookmarkStart w:name="z164" w:id="160"/>
    <w:p>
      <w:pPr>
        <w:spacing w:after="0"/>
        <w:ind w:left="0"/>
        <w:jc w:val="both"/>
      </w:pPr>
      <w:r>
        <w:rPr>
          <w:rFonts w:ascii="Times New Roman"/>
          <w:b w:val="false"/>
          <w:i w:val="false"/>
          <w:color w:val="000000"/>
          <w:sz w:val="28"/>
        </w:rPr>
        <w:t>
      9)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Ерейментау аудандық тұтынушылардың құқықтарын қорғау басқармасы.</w:t>
      </w:r>
    </w:p>
    <w:bookmarkEnd w:id="160"/>
    <w:bookmarkStart w:name="z165" w:id="161"/>
    <w:p>
      <w:pPr>
        <w:spacing w:after="0"/>
        <w:ind w:left="0"/>
        <w:jc w:val="both"/>
      </w:pPr>
      <w:r>
        <w:rPr>
          <w:rFonts w:ascii="Times New Roman"/>
          <w:b w:val="false"/>
          <w:i w:val="false"/>
          <w:color w:val="000000"/>
          <w:sz w:val="28"/>
        </w:rPr>
        <w:t>
      10)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Есіл аудандық тұтынушылардың құқықтарын қорғау басқармасы.</w:t>
      </w:r>
    </w:p>
    <w:bookmarkEnd w:id="161"/>
    <w:bookmarkStart w:name="z166" w:id="162"/>
    <w:p>
      <w:pPr>
        <w:spacing w:after="0"/>
        <w:ind w:left="0"/>
        <w:jc w:val="both"/>
      </w:pPr>
      <w:r>
        <w:rPr>
          <w:rFonts w:ascii="Times New Roman"/>
          <w:b w:val="false"/>
          <w:i w:val="false"/>
          <w:color w:val="000000"/>
          <w:sz w:val="28"/>
        </w:rPr>
        <w:t>
      11)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Жақсы аудандық тұтынушылардың құқықтарын қорғау басқармасы.</w:t>
      </w:r>
    </w:p>
    <w:bookmarkEnd w:id="162"/>
    <w:bookmarkStart w:name="z167" w:id="163"/>
    <w:p>
      <w:pPr>
        <w:spacing w:after="0"/>
        <w:ind w:left="0"/>
        <w:jc w:val="both"/>
      </w:pPr>
      <w:r>
        <w:rPr>
          <w:rFonts w:ascii="Times New Roman"/>
          <w:b w:val="false"/>
          <w:i w:val="false"/>
          <w:color w:val="000000"/>
          <w:sz w:val="28"/>
        </w:rPr>
        <w:t>
      12)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Жарқайың аудандық тұтынушылардың құқықтарын қорғау басқармасы.</w:t>
      </w:r>
    </w:p>
    <w:bookmarkEnd w:id="163"/>
    <w:bookmarkStart w:name="z168" w:id="164"/>
    <w:p>
      <w:pPr>
        <w:spacing w:after="0"/>
        <w:ind w:left="0"/>
        <w:jc w:val="both"/>
      </w:pPr>
      <w:r>
        <w:rPr>
          <w:rFonts w:ascii="Times New Roman"/>
          <w:b w:val="false"/>
          <w:i w:val="false"/>
          <w:color w:val="000000"/>
          <w:sz w:val="28"/>
        </w:rPr>
        <w:t>
      13)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Зеренді аудандық тұтынушылардың құқықтарын қорғау басқармасы.</w:t>
      </w:r>
    </w:p>
    <w:bookmarkEnd w:id="164"/>
    <w:bookmarkStart w:name="z169" w:id="165"/>
    <w:p>
      <w:pPr>
        <w:spacing w:after="0"/>
        <w:ind w:left="0"/>
        <w:jc w:val="both"/>
      </w:pPr>
      <w:r>
        <w:rPr>
          <w:rFonts w:ascii="Times New Roman"/>
          <w:b w:val="false"/>
          <w:i w:val="false"/>
          <w:color w:val="000000"/>
          <w:sz w:val="28"/>
        </w:rPr>
        <w:t>
      14)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Қорғалжын аудандық тұтынушылардың құқықтарын қорғау басқармасы.</w:t>
      </w:r>
    </w:p>
    <w:bookmarkEnd w:id="165"/>
    <w:bookmarkStart w:name="z170" w:id="166"/>
    <w:p>
      <w:pPr>
        <w:spacing w:after="0"/>
        <w:ind w:left="0"/>
        <w:jc w:val="both"/>
      </w:pPr>
      <w:r>
        <w:rPr>
          <w:rFonts w:ascii="Times New Roman"/>
          <w:b w:val="false"/>
          <w:i w:val="false"/>
          <w:color w:val="000000"/>
          <w:sz w:val="28"/>
        </w:rPr>
        <w:t>
      15)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Сандықтау аудандық тұтынушылардың құқықтарын қорғау басқармасы.</w:t>
      </w:r>
    </w:p>
    <w:bookmarkEnd w:id="166"/>
    <w:bookmarkStart w:name="z171" w:id="167"/>
    <w:p>
      <w:pPr>
        <w:spacing w:after="0"/>
        <w:ind w:left="0"/>
        <w:jc w:val="both"/>
      </w:pPr>
      <w:r>
        <w:rPr>
          <w:rFonts w:ascii="Times New Roman"/>
          <w:b w:val="false"/>
          <w:i w:val="false"/>
          <w:color w:val="000000"/>
          <w:sz w:val="28"/>
        </w:rPr>
        <w:t>
      16)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Степногор аудандық тұтынушылардың құқықтарын қорғау басқармасы.</w:t>
      </w:r>
    </w:p>
    <w:bookmarkEnd w:id="167"/>
    <w:bookmarkStart w:name="z172" w:id="168"/>
    <w:p>
      <w:pPr>
        <w:spacing w:after="0"/>
        <w:ind w:left="0"/>
        <w:jc w:val="both"/>
      </w:pPr>
      <w:r>
        <w:rPr>
          <w:rFonts w:ascii="Times New Roman"/>
          <w:b w:val="false"/>
          <w:i w:val="false"/>
          <w:color w:val="000000"/>
          <w:sz w:val="28"/>
        </w:rPr>
        <w:t>
      17)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Көкшетау аудандық тұтынушылардың құқықтарын қорғау басқармасы.</w:t>
      </w:r>
    </w:p>
    <w:bookmarkEnd w:id="168"/>
    <w:bookmarkStart w:name="z173" w:id="169"/>
    <w:p>
      <w:pPr>
        <w:spacing w:after="0"/>
        <w:ind w:left="0"/>
        <w:jc w:val="both"/>
      </w:pPr>
      <w:r>
        <w:rPr>
          <w:rFonts w:ascii="Times New Roman"/>
          <w:b w:val="false"/>
          <w:i w:val="false"/>
          <w:color w:val="000000"/>
          <w:sz w:val="28"/>
        </w:rPr>
        <w:t>
      18)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Целиноград аудандық тұтынушылардың құқықтарын қорғау басқармасы.</w:t>
      </w:r>
    </w:p>
    <w:bookmarkEnd w:id="169"/>
    <w:bookmarkStart w:name="z174" w:id="170"/>
    <w:p>
      <w:pPr>
        <w:spacing w:after="0"/>
        <w:ind w:left="0"/>
        <w:jc w:val="both"/>
      </w:pPr>
      <w:r>
        <w:rPr>
          <w:rFonts w:ascii="Times New Roman"/>
          <w:b w:val="false"/>
          <w:i w:val="false"/>
          <w:color w:val="000000"/>
          <w:sz w:val="28"/>
        </w:rPr>
        <w:t>
      19)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Шортанды аудандық тұтынушылардың құқықтарын қорғау басқармасы.</w:t>
      </w:r>
    </w:p>
    <w:bookmarkEnd w:id="170"/>
    <w:bookmarkStart w:name="z175" w:id="171"/>
    <w:p>
      <w:pPr>
        <w:spacing w:after="0"/>
        <w:ind w:left="0"/>
        <w:jc w:val="both"/>
      </w:pPr>
      <w:r>
        <w:rPr>
          <w:rFonts w:ascii="Times New Roman"/>
          <w:b w:val="false"/>
          <w:i w:val="false"/>
          <w:color w:val="000000"/>
          <w:sz w:val="28"/>
        </w:rPr>
        <w:t>
      20)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департаментінің Бурабай аудандық тұтынушылардың құқықтарын қорғау басқармасы.</w:t>
      </w:r>
    </w:p>
    <w:bookmarkEnd w:id="171"/>
    <w:bookmarkStart w:name="z176" w:id="172"/>
    <w:p>
      <w:pPr>
        <w:spacing w:after="0"/>
        <w:ind w:left="0"/>
        <w:jc w:val="both"/>
      </w:pPr>
      <w:r>
        <w:rPr>
          <w:rFonts w:ascii="Times New Roman"/>
          <w:b w:val="false"/>
          <w:i w:val="false"/>
          <w:color w:val="000000"/>
          <w:sz w:val="28"/>
        </w:rPr>
        <w:t>
      21)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w:t>
      </w:r>
    </w:p>
    <w:bookmarkEnd w:id="172"/>
    <w:bookmarkStart w:name="z177" w:id="173"/>
    <w:p>
      <w:pPr>
        <w:spacing w:after="0"/>
        <w:ind w:left="0"/>
        <w:jc w:val="both"/>
      </w:pPr>
      <w:r>
        <w:rPr>
          <w:rFonts w:ascii="Times New Roman"/>
          <w:b w:val="false"/>
          <w:i w:val="false"/>
          <w:color w:val="000000"/>
          <w:sz w:val="28"/>
        </w:rPr>
        <w:t>
      22)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департаментінің Ақтөбе қалалық тұтынушылардың құқықтарын қорғау басқармасы.</w:t>
      </w:r>
    </w:p>
    <w:bookmarkEnd w:id="173"/>
    <w:bookmarkStart w:name="z178" w:id="174"/>
    <w:p>
      <w:pPr>
        <w:spacing w:after="0"/>
        <w:ind w:left="0"/>
        <w:jc w:val="both"/>
      </w:pPr>
      <w:r>
        <w:rPr>
          <w:rFonts w:ascii="Times New Roman"/>
          <w:b w:val="false"/>
          <w:i w:val="false"/>
          <w:color w:val="000000"/>
          <w:sz w:val="28"/>
        </w:rPr>
        <w:t>
      23)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департаментінің Әйтеке би аудандық тұтынушылардың құқықтарын қорғау басқармасы</w:t>
      </w:r>
    </w:p>
    <w:bookmarkEnd w:id="174"/>
    <w:bookmarkStart w:name="z179" w:id="175"/>
    <w:p>
      <w:pPr>
        <w:spacing w:after="0"/>
        <w:ind w:left="0"/>
        <w:jc w:val="both"/>
      </w:pPr>
      <w:r>
        <w:rPr>
          <w:rFonts w:ascii="Times New Roman"/>
          <w:b w:val="false"/>
          <w:i w:val="false"/>
          <w:color w:val="000000"/>
          <w:sz w:val="28"/>
        </w:rPr>
        <w:t>
      24)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департаментінің Алға аудандық тұтынушылардың құқықтарын қорғау басқармасы.</w:t>
      </w:r>
    </w:p>
    <w:bookmarkEnd w:id="175"/>
    <w:bookmarkStart w:name="z180" w:id="176"/>
    <w:p>
      <w:pPr>
        <w:spacing w:after="0"/>
        <w:ind w:left="0"/>
        <w:jc w:val="both"/>
      </w:pPr>
      <w:r>
        <w:rPr>
          <w:rFonts w:ascii="Times New Roman"/>
          <w:b w:val="false"/>
          <w:i w:val="false"/>
          <w:color w:val="000000"/>
          <w:sz w:val="28"/>
        </w:rPr>
        <w:t>
      25)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департаментінің Байғанин аудандық тұтынушылардың құқықтарын қорғау басқармасы.</w:t>
      </w:r>
    </w:p>
    <w:bookmarkEnd w:id="176"/>
    <w:bookmarkStart w:name="z181" w:id="177"/>
    <w:p>
      <w:pPr>
        <w:spacing w:after="0"/>
        <w:ind w:left="0"/>
        <w:jc w:val="both"/>
      </w:pPr>
      <w:r>
        <w:rPr>
          <w:rFonts w:ascii="Times New Roman"/>
          <w:b w:val="false"/>
          <w:i w:val="false"/>
          <w:color w:val="000000"/>
          <w:sz w:val="28"/>
        </w:rPr>
        <w:t>
      26)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департаментінің Ырғыз аудандық тұтынушылардың құқықтарын қорғау басқармасы.</w:t>
      </w:r>
    </w:p>
    <w:bookmarkEnd w:id="177"/>
    <w:bookmarkStart w:name="z182" w:id="178"/>
    <w:p>
      <w:pPr>
        <w:spacing w:after="0"/>
        <w:ind w:left="0"/>
        <w:jc w:val="both"/>
      </w:pPr>
      <w:r>
        <w:rPr>
          <w:rFonts w:ascii="Times New Roman"/>
          <w:b w:val="false"/>
          <w:i w:val="false"/>
          <w:color w:val="000000"/>
          <w:sz w:val="28"/>
        </w:rPr>
        <w:t>
      27)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департаментінің Қарғалы аудандық тұтынушылардың құқықтарын қорғау басқармасы.</w:t>
      </w:r>
    </w:p>
    <w:bookmarkEnd w:id="178"/>
    <w:bookmarkStart w:name="z183" w:id="179"/>
    <w:p>
      <w:pPr>
        <w:spacing w:after="0"/>
        <w:ind w:left="0"/>
        <w:jc w:val="both"/>
      </w:pPr>
      <w:r>
        <w:rPr>
          <w:rFonts w:ascii="Times New Roman"/>
          <w:b w:val="false"/>
          <w:i w:val="false"/>
          <w:color w:val="000000"/>
          <w:sz w:val="28"/>
        </w:rPr>
        <w:t>
      28)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департаментінің Қобда аудандық тұтынушылардың құқықтарын қорғау басқармасы.</w:t>
      </w:r>
    </w:p>
    <w:bookmarkEnd w:id="179"/>
    <w:bookmarkStart w:name="z184" w:id="180"/>
    <w:p>
      <w:pPr>
        <w:spacing w:after="0"/>
        <w:ind w:left="0"/>
        <w:jc w:val="both"/>
      </w:pPr>
      <w:r>
        <w:rPr>
          <w:rFonts w:ascii="Times New Roman"/>
          <w:b w:val="false"/>
          <w:i w:val="false"/>
          <w:color w:val="000000"/>
          <w:sz w:val="28"/>
        </w:rPr>
        <w:t>
      29)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департаментінің Мәртөк аудандық тұтынушылардың құқықтарын қорғау басқармасы.</w:t>
      </w:r>
    </w:p>
    <w:bookmarkEnd w:id="180"/>
    <w:bookmarkStart w:name="z185" w:id="181"/>
    <w:p>
      <w:pPr>
        <w:spacing w:after="0"/>
        <w:ind w:left="0"/>
        <w:jc w:val="both"/>
      </w:pPr>
      <w:r>
        <w:rPr>
          <w:rFonts w:ascii="Times New Roman"/>
          <w:b w:val="false"/>
          <w:i w:val="false"/>
          <w:color w:val="000000"/>
          <w:sz w:val="28"/>
        </w:rPr>
        <w:t>
      30)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департаментінің Мұғалжар аудандық тұтынушылардың құқықтарын қорғау басқармасы.</w:t>
      </w:r>
    </w:p>
    <w:bookmarkEnd w:id="181"/>
    <w:bookmarkStart w:name="z186" w:id="182"/>
    <w:p>
      <w:pPr>
        <w:spacing w:after="0"/>
        <w:ind w:left="0"/>
        <w:jc w:val="both"/>
      </w:pPr>
      <w:r>
        <w:rPr>
          <w:rFonts w:ascii="Times New Roman"/>
          <w:b w:val="false"/>
          <w:i w:val="false"/>
          <w:color w:val="000000"/>
          <w:sz w:val="28"/>
        </w:rPr>
        <w:t>
      31)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департаментінің Темір аудандық тұтынушылардың құқықтарын қорғау басқармасы.</w:t>
      </w:r>
    </w:p>
    <w:bookmarkEnd w:id="182"/>
    <w:bookmarkStart w:name="z187" w:id="183"/>
    <w:p>
      <w:pPr>
        <w:spacing w:after="0"/>
        <w:ind w:left="0"/>
        <w:jc w:val="both"/>
      </w:pPr>
      <w:r>
        <w:rPr>
          <w:rFonts w:ascii="Times New Roman"/>
          <w:b w:val="false"/>
          <w:i w:val="false"/>
          <w:color w:val="000000"/>
          <w:sz w:val="28"/>
        </w:rPr>
        <w:t>
      32)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департаментінің Ойыл аудандық тұтынушылардың құқықтарын қорғау басқармасы.</w:t>
      </w:r>
    </w:p>
    <w:bookmarkEnd w:id="183"/>
    <w:bookmarkStart w:name="z188" w:id="184"/>
    <w:p>
      <w:pPr>
        <w:spacing w:after="0"/>
        <w:ind w:left="0"/>
        <w:jc w:val="both"/>
      </w:pPr>
      <w:r>
        <w:rPr>
          <w:rFonts w:ascii="Times New Roman"/>
          <w:b w:val="false"/>
          <w:i w:val="false"/>
          <w:color w:val="000000"/>
          <w:sz w:val="28"/>
        </w:rPr>
        <w:t>
      33)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департаментінің Хромтау аудандық тұтынушылардың құқықтарын қорғау басқармасы.</w:t>
      </w:r>
    </w:p>
    <w:bookmarkEnd w:id="184"/>
    <w:bookmarkStart w:name="z189" w:id="185"/>
    <w:p>
      <w:pPr>
        <w:spacing w:after="0"/>
        <w:ind w:left="0"/>
        <w:jc w:val="both"/>
      </w:pPr>
      <w:r>
        <w:rPr>
          <w:rFonts w:ascii="Times New Roman"/>
          <w:b w:val="false"/>
          <w:i w:val="false"/>
          <w:color w:val="000000"/>
          <w:sz w:val="28"/>
        </w:rPr>
        <w:t>
      34)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департаментінің Шалқар аудандық тұтынушылардың құқықтарын қорғау басқармасы.</w:t>
      </w:r>
    </w:p>
    <w:bookmarkEnd w:id="185"/>
    <w:bookmarkStart w:name="z190" w:id="186"/>
    <w:p>
      <w:pPr>
        <w:spacing w:after="0"/>
        <w:ind w:left="0"/>
        <w:jc w:val="both"/>
      </w:pPr>
      <w:r>
        <w:rPr>
          <w:rFonts w:ascii="Times New Roman"/>
          <w:b w:val="false"/>
          <w:i w:val="false"/>
          <w:color w:val="000000"/>
          <w:sz w:val="28"/>
        </w:rPr>
        <w:t>
      35)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w:t>
      </w:r>
    </w:p>
    <w:bookmarkEnd w:id="186"/>
    <w:bookmarkStart w:name="z191" w:id="187"/>
    <w:p>
      <w:pPr>
        <w:spacing w:after="0"/>
        <w:ind w:left="0"/>
        <w:jc w:val="both"/>
      </w:pPr>
      <w:r>
        <w:rPr>
          <w:rFonts w:ascii="Times New Roman"/>
          <w:b w:val="false"/>
          <w:i w:val="false"/>
          <w:color w:val="000000"/>
          <w:sz w:val="28"/>
        </w:rPr>
        <w:t>
      36) Қазақстан Республикасы Ұлттық экономика министрлігінің Тұтынушылардың құқықтарын қорғау комитетінің Алматы облысы тұтынушылардың құқықтарын қорғау департаментінің Ақсу аудандық тұтынушылардың құқықтарын қорғау басқармасы.</w:t>
      </w:r>
    </w:p>
    <w:bookmarkEnd w:id="187"/>
    <w:bookmarkStart w:name="z192" w:id="188"/>
    <w:p>
      <w:pPr>
        <w:spacing w:after="0"/>
        <w:ind w:left="0"/>
        <w:jc w:val="both"/>
      </w:pPr>
      <w:r>
        <w:rPr>
          <w:rFonts w:ascii="Times New Roman"/>
          <w:b w:val="false"/>
          <w:i w:val="false"/>
          <w:color w:val="000000"/>
          <w:sz w:val="28"/>
        </w:rPr>
        <w:t>
      37)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Алакөл аудандық тұтынушылардың құқықтарын қорғау басқармасы.</w:t>
      </w:r>
    </w:p>
    <w:bookmarkEnd w:id="188"/>
    <w:bookmarkStart w:name="z193" w:id="189"/>
    <w:p>
      <w:pPr>
        <w:spacing w:after="0"/>
        <w:ind w:left="0"/>
        <w:jc w:val="both"/>
      </w:pPr>
      <w:r>
        <w:rPr>
          <w:rFonts w:ascii="Times New Roman"/>
          <w:b w:val="false"/>
          <w:i w:val="false"/>
          <w:color w:val="000000"/>
          <w:sz w:val="28"/>
        </w:rPr>
        <w:t>
      38)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Балқаш аудандық тұтынушылардың құқықтарын қорғау басқармасы.</w:t>
      </w:r>
    </w:p>
    <w:bookmarkEnd w:id="189"/>
    <w:bookmarkStart w:name="z194" w:id="190"/>
    <w:p>
      <w:pPr>
        <w:spacing w:after="0"/>
        <w:ind w:left="0"/>
        <w:jc w:val="both"/>
      </w:pPr>
      <w:r>
        <w:rPr>
          <w:rFonts w:ascii="Times New Roman"/>
          <w:b w:val="false"/>
          <w:i w:val="false"/>
          <w:color w:val="000000"/>
          <w:sz w:val="28"/>
        </w:rPr>
        <w:t>
      39) Қазақстан Республикасы Ұлттық экономика министрлігінің Тұтынушылардың құқықтарын қорғау комитетінің Алматы облысы тұтынушылардың құқықтарын қорғау департаментінің Еңбекшіқазақ аудандық тұтынушылардың құқықтарын қорғау басқармасы.</w:t>
      </w:r>
    </w:p>
    <w:bookmarkEnd w:id="190"/>
    <w:bookmarkStart w:name="z195" w:id="191"/>
    <w:p>
      <w:pPr>
        <w:spacing w:after="0"/>
        <w:ind w:left="0"/>
        <w:jc w:val="both"/>
      </w:pPr>
      <w:r>
        <w:rPr>
          <w:rFonts w:ascii="Times New Roman"/>
          <w:b w:val="false"/>
          <w:i w:val="false"/>
          <w:color w:val="000000"/>
          <w:sz w:val="28"/>
        </w:rPr>
        <w:t>
      40)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Ескелді аудандық тұтынушылардың құқықтарын қорғау басқармасы.</w:t>
      </w:r>
    </w:p>
    <w:bookmarkEnd w:id="191"/>
    <w:bookmarkStart w:name="z196" w:id="192"/>
    <w:p>
      <w:pPr>
        <w:spacing w:after="0"/>
        <w:ind w:left="0"/>
        <w:jc w:val="both"/>
      </w:pPr>
      <w:r>
        <w:rPr>
          <w:rFonts w:ascii="Times New Roman"/>
          <w:b w:val="false"/>
          <w:i w:val="false"/>
          <w:color w:val="000000"/>
          <w:sz w:val="28"/>
        </w:rPr>
        <w:t>
      41)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Жамбыл аудандық тұтынушылардың құқықтарын қорғау басқармасы.</w:t>
      </w:r>
    </w:p>
    <w:bookmarkEnd w:id="192"/>
    <w:bookmarkStart w:name="z197" w:id="193"/>
    <w:p>
      <w:pPr>
        <w:spacing w:after="0"/>
        <w:ind w:left="0"/>
        <w:jc w:val="both"/>
      </w:pPr>
      <w:r>
        <w:rPr>
          <w:rFonts w:ascii="Times New Roman"/>
          <w:b w:val="false"/>
          <w:i w:val="false"/>
          <w:color w:val="000000"/>
          <w:sz w:val="28"/>
        </w:rPr>
        <w:t>
      42)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Іле аудандық тұтынушылардың құқықтарын қорғау басқармасы.</w:t>
      </w:r>
    </w:p>
    <w:bookmarkEnd w:id="193"/>
    <w:bookmarkStart w:name="z198" w:id="194"/>
    <w:p>
      <w:pPr>
        <w:spacing w:after="0"/>
        <w:ind w:left="0"/>
        <w:jc w:val="both"/>
      </w:pPr>
      <w:r>
        <w:rPr>
          <w:rFonts w:ascii="Times New Roman"/>
          <w:b w:val="false"/>
          <w:i w:val="false"/>
          <w:color w:val="000000"/>
          <w:sz w:val="28"/>
        </w:rPr>
        <w:t>
      43)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Қарасай аудандық тұтынушылардың құқықтарын қорғау басқармасы.</w:t>
      </w:r>
    </w:p>
    <w:bookmarkEnd w:id="194"/>
    <w:bookmarkStart w:name="z199" w:id="195"/>
    <w:p>
      <w:pPr>
        <w:spacing w:after="0"/>
        <w:ind w:left="0"/>
        <w:jc w:val="both"/>
      </w:pPr>
      <w:r>
        <w:rPr>
          <w:rFonts w:ascii="Times New Roman"/>
          <w:b w:val="false"/>
          <w:i w:val="false"/>
          <w:color w:val="000000"/>
          <w:sz w:val="28"/>
        </w:rPr>
        <w:t>
      44)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Қаратал аудандық тұтынушылардың құқықтарын қорғау басқармасы.</w:t>
      </w:r>
    </w:p>
    <w:bookmarkEnd w:id="195"/>
    <w:bookmarkStart w:name="z200" w:id="196"/>
    <w:p>
      <w:pPr>
        <w:spacing w:after="0"/>
        <w:ind w:left="0"/>
        <w:jc w:val="both"/>
      </w:pPr>
      <w:r>
        <w:rPr>
          <w:rFonts w:ascii="Times New Roman"/>
          <w:b w:val="false"/>
          <w:i w:val="false"/>
          <w:color w:val="000000"/>
          <w:sz w:val="28"/>
        </w:rPr>
        <w:t>
      45)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Кербұлақ аудандық тұтынушылардың құқықтарын қорғау басқармасы.</w:t>
      </w:r>
    </w:p>
    <w:bookmarkEnd w:id="196"/>
    <w:bookmarkStart w:name="z201" w:id="197"/>
    <w:p>
      <w:pPr>
        <w:spacing w:after="0"/>
        <w:ind w:left="0"/>
        <w:jc w:val="both"/>
      </w:pPr>
      <w:r>
        <w:rPr>
          <w:rFonts w:ascii="Times New Roman"/>
          <w:b w:val="false"/>
          <w:i w:val="false"/>
          <w:color w:val="000000"/>
          <w:sz w:val="28"/>
        </w:rPr>
        <w:t>
      46)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Көксу аудандық тұтынушылардың құқықтарын қорғау басқармасы.</w:t>
      </w:r>
    </w:p>
    <w:bookmarkEnd w:id="197"/>
    <w:bookmarkStart w:name="z202" w:id="198"/>
    <w:p>
      <w:pPr>
        <w:spacing w:after="0"/>
        <w:ind w:left="0"/>
        <w:jc w:val="both"/>
      </w:pPr>
      <w:r>
        <w:rPr>
          <w:rFonts w:ascii="Times New Roman"/>
          <w:b w:val="false"/>
          <w:i w:val="false"/>
          <w:color w:val="000000"/>
          <w:sz w:val="28"/>
        </w:rPr>
        <w:t>
      47)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Панфилов аудандық тұтынушылардың құқықтарын қорғау басқармасы.</w:t>
      </w:r>
    </w:p>
    <w:bookmarkEnd w:id="198"/>
    <w:bookmarkStart w:name="z203" w:id="199"/>
    <w:p>
      <w:pPr>
        <w:spacing w:after="0"/>
        <w:ind w:left="0"/>
        <w:jc w:val="both"/>
      </w:pPr>
      <w:r>
        <w:rPr>
          <w:rFonts w:ascii="Times New Roman"/>
          <w:b w:val="false"/>
          <w:i w:val="false"/>
          <w:color w:val="000000"/>
          <w:sz w:val="28"/>
        </w:rPr>
        <w:t>
      48)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Райымбек аудандық тұтынушылардың құқықтарын қорғау басқармасы.</w:t>
      </w:r>
    </w:p>
    <w:bookmarkEnd w:id="199"/>
    <w:bookmarkStart w:name="z204" w:id="200"/>
    <w:p>
      <w:pPr>
        <w:spacing w:after="0"/>
        <w:ind w:left="0"/>
        <w:jc w:val="both"/>
      </w:pPr>
      <w:r>
        <w:rPr>
          <w:rFonts w:ascii="Times New Roman"/>
          <w:b w:val="false"/>
          <w:i w:val="false"/>
          <w:color w:val="000000"/>
          <w:sz w:val="28"/>
        </w:rPr>
        <w:t>
      49)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Сарқант аудандық тұтынушылардың құқықтарын қорғау басқармасы.</w:t>
      </w:r>
    </w:p>
    <w:bookmarkEnd w:id="200"/>
    <w:bookmarkStart w:name="z205" w:id="201"/>
    <w:p>
      <w:pPr>
        <w:spacing w:after="0"/>
        <w:ind w:left="0"/>
        <w:jc w:val="both"/>
      </w:pPr>
      <w:r>
        <w:rPr>
          <w:rFonts w:ascii="Times New Roman"/>
          <w:b w:val="false"/>
          <w:i w:val="false"/>
          <w:color w:val="000000"/>
          <w:sz w:val="28"/>
        </w:rPr>
        <w:t>
      50)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Талғар аудандық тұтынушылардың құқықтарын қорғау басқармасы.</w:t>
      </w:r>
    </w:p>
    <w:bookmarkEnd w:id="201"/>
    <w:bookmarkStart w:name="z206" w:id="202"/>
    <w:p>
      <w:pPr>
        <w:spacing w:after="0"/>
        <w:ind w:left="0"/>
        <w:jc w:val="both"/>
      </w:pPr>
      <w:r>
        <w:rPr>
          <w:rFonts w:ascii="Times New Roman"/>
          <w:b w:val="false"/>
          <w:i w:val="false"/>
          <w:color w:val="000000"/>
          <w:sz w:val="28"/>
        </w:rPr>
        <w:t>
      51)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Ұйғыр аудандық тұтынушылардың құқықтарын қорғау басқармасы.</w:t>
      </w:r>
    </w:p>
    <w:bookmarkEnd w:id="202"/>
    <w:bookmarkStart w:name="z207" w:id="203"/>
    <w:p>
      <w:pPr>
        <w:spacing w:after="0"/>
        <w:ind w:left="0"/>
        <w:jc w:val="both"/>
      </w:pPr>
      <w:r>
        <w:rPr>
          <w:rFonts w:ascii="Times New Roman"/>
          <w:b w:val="false"/>
          <w:i w:val="false"/>
          <w:color w:val="000000"/>
          <w:sz w:val="28"/>
        </w:rPr>
        <w:t>
      52)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Қапшағай аудандық тұтынушылардың құқықтарын қорғау басқармасы.</w:t>
      </w:r>
    </w:p>
    <w:bookmarkEnd w:id="203"/>
    <w:bookmarkStart w:name="z208" w:id="204"/>
    <w:p>
      <w:pPr>
        <w:spacing w:after="0"/>
        <w:ind w:left="0"/>
        <w:jc w:val="both"/>
      </w:pPr>
      <w:r>
        <w:rPr>
          <w:rFonts w:ascii="Times New Roman"/>
          <w:b w:val="false"/>
          <w:i w:val="false"/>
          <w:color w:val="000000"/>
          <w:sz w:val="28"/>
        </w:rPr>
        <w:t>
      53)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Талдықорған аудандық тұтынушылардың құқықтарын қорғау басқармасы.</w:t>
      </w:r>
    </w:p>
    <w:bookmarkEnd w:id="204"/>
    <w:bookmarkStart w:name="z209" w:id="205"/>
    <w:p>
      <w:pPr>
        <w:spacing w:after="0"/>
        <w:ind w:left="0"/>
        <w:jc w:val="both"/>
      </w:pPr>
      <w:r>
        <w:rPr>
          <w:rFonts w:ascii="Times New Roman"/>
          <w:b w:val="false"/>
          <w:i w:val="false"/>
          <w:color w:val="000000"/>
          <w:sz w:val="28"/>
        </w:rPr>
        <w:t>
      54)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департаментінің Текелі аудандық тұтынушылардың құқықтарын қорғау басқармасы.</w:t>
      </w:r>
    </w:p>
    <w:bookmarkEnd w:id="205"/>
    <w:bookmarkStart w:name="z210" w:id="206"/>
    <w:p>
      <w:pPr>
        <w:spacing w:after="0"/>
        <w:ind w:left="0"/>
        <w:jc w:val="both"/>
      </w:pPr>
      <w:r>
        <w:rPr>
          <w:rFonts w:ascii="Times New Roman"/>
          <w:b w:val="false"/>
          <w:i w:val="false"/>
          <w:color w:val="000000"/>
          <w:sz w:val="28"/>
        </w:rPr>
        <w:t>
      55)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w:t>
      </w:r>
    </w:p>
    <w:bookmarkEnd w:id="206"/>
    <w:bookmarkStart w:name="z211" w:id="207"/>
    <w:p>
      <w:pPr>
        <w:spacing w:after="0"/>
        <w:ind w:left="0"/>
        <w:jc w:val="both"/>
      </w:pPr>
      <w:r>
        <w:rPr>
          <w:rFonts w:ascii="Times New Roman"/>
          <w:b w:val="false"/>
          <w:i w:val="false"/>
          <w:color w:val="000000"/>
          <w:sz w:val="28"/>
        </w:rPr>
        <w:t>
      56)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Атырау қалалық тұтынушылардың құқықтарын қорғау басқармасы.</w:t>
      </w:r>
    </w:p>
    <w:bookmarkEnd w:id="207"/>
    <w:bookmarkStart w:name="z212" w:id="208"/>
    <w:p>
      <w:pPr>
        <w:spacing w:after="0"/>
        <w:ind w:left="0"/>
        <w:jc w:val="both"/>
      </w:pPr>
      <w:r>
        <w:rPr>
          <w:rFonts w:ascii="Times New Roman"/>
          <w:b w:val="false"/>
          <w:i w:val="false"/>
          <w:color w:val="000000"/>
          <w:sz w:val="28"/>
        </w:rPr>
        <w:t>
      57)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Жылыой аудандық тұтынушылардың құқықтарын қорғау басқармасы.</w:t>
      </w:r>
    </w:p>
    <w:bookmarkEnd w:id="208"/>
    <w:bookmarkStart w:name="z213" w:id="209"/>
    <w:p>
      <w:pPr>
        <w:spacing w:after="0"/>
        <w:ind w:left="0"/>
        <w:jc w:val="both"/>
      </w:pPr>
      <w:r>
        <w:rPr>
          <w:rFonts w:ascii="Times New Roman"/>
          <w:b w:val="false"/>
          <w:i w:val="false"/>
          <w:color w:val="000000"/>
          <w:sz w:val="28"/>
        </w:rPr>
        <w:t>
      58)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Индер аудандық тұтынушылардың құқықтарын қорғау басқармасы.</w:t>
      </w:r>
    </w:p>
    <w:bookmarkEnd w:id="209"/>
    <w:bookmarkStart w:name="z214" w:id="210"/>
    <w:p>
      <w:pPr>
        <w:spacing w:after="0"/>
        <w:ind w:left="0"/>
        <w:jc w:val="both"/>
      </w:pPr>
      <w:r>
        <w:rPr>
          <w:rFonts w:ascii="Times New Roman"/>
          <w:b w:val="false"/>
          <w:i w:val="false"/>
          <w:color w:val="000000"/>
          <w:sz w:val="28"/>
        </w:rPr>
        <w:t>
      59)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Исатай аудандық тұтынушылардың құқықтарын қорғау басқармасы.</w:t>
      </w:r>
    </w:p>
    <w:bookmarkEnd w:id="210"/>
    <w:bookmarkStart w:name="z215" w:id="211"/>
    <w:p>
      <w:pPr>
        <w:spacing w:after="0"/>
        <w:ind w:left="0"/>
        <w:jc w:val="both"/>
      </w:pPr>
      <w:r>
        <w:rPr>
          <w:rFonts w:ascii="Times New Roman"/>
          <w:b w:val="false"/>
          <w:i w:val="false"/>
          <w:color w:val="000000"/>
          <w:sz w:val="28"/>
        </w:rPr>
        <w:t>
      60)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Қызылқоға аудандық тұтынушылардың құқықтарын қорғау басқармасы.</w:t>
      </w:r>
    </w:p>
    <w:bookmarkEnd w:id="211"/>
    <w:bookmarkStart w:name="z216" w:id="212"/>
    <w:p>
      <w:pPr>
        <w:spacing w:after="0"/>
        <w:ind w:left="0"/>
        <w:jc w:val="both"/>
      </w:pPr>
      <w:r>
        <w:rPr>
          <w:rFonts w:ascii="Times New Roman"/>
          <w:b w:val="false"/>
          <w:i w:val="false"/>
          <w:color w:val="000000"/>
          <w:sz w:val="28"/>
        </w:rPr>
        <w:t>
      61)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Құрманғазы аудандық тұтынушылардың құқықтарын қорғау басқармасы.</w:t>
      </w:r>
    </w:p>
    <w:bookmarkEnd w:id="212"/>
    <w:bookmarkStart w:name="z217" w:id="213"/>
    <w:p>
      <w:pPr>
        <w:spacing w:after="0"/>
        <w:ind w:left="0"/>
        <w:jc w:val="both"/>
      </w:pPr>
      <w:r>
        <w:rPr>
          <w:rFonts w:ascii="Times New Roman"/>
          <w:b w:val="false"/>
          <w:i w:val="false"/>
          <w:color w:val="000000"/>
          <w:sz w:val="28"/>
        </w:rPr>
        <w:t>
      62)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Мақат аудандық тұтынушылардың құқықтарын қорғау басқармасы.</w:t>
      </w:r>
    </w:p>
    <w:bookmarkEnd w:id="213"/>
    <w:bookmarkStart w:name="z218" w:id="214"/>
    <w:p>
      <w:pPr>
        <w:spacing w:after="0"/>
        <w:ind w:left="0"/>
        <w:jc w:val="both"/>
      </w:pPr>
      <w:r>
        <w:rPr>
          <w:rFonts w:ascii="Times New Roman"/>
          <w:b w:val="false"/>
          <w:i w:val="false"/>
          <w:color w:val="000000"/>
          <w:sz w:val="28"/>
        </w:rPr>
        <w:t>
      63)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Махамбет аудандық тұтынушылардың құқықтарын қорғау басқармасы.</w:t>
      </w:r>
    </w:p>
    <w:bookmarkEnd w:id="214"/>
    <w:bookmarkStart w:name="z219" w:id="215"/>
    <w:p>
      <w:pPr>
        <w:spacing w:after="0"/>
        <w:ind w:left="0"/>
        <w:jc w:val="both"/>
      </w:pPr>
      <w:r>
        <w:rPr>
          <w:rFonts w:ascii="Times New Roman"/>
          <w:b w:val="false"/>
          <w:i w:val="false"/>
          <w:color w:val="000000"/>
          <w:sz w:val="28"/>
        </w:rPr>
        <w:t>
      64)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w:t>
      </w:r>
    </w:p>
    <w:bookmarkEnd w:id="215"/>
    <w:bookmarkStart w:name="z220" w:id="216"/>
    <w:p>
      <w:pPr>
        <w:spacing w:after="0"/>
        <w:ind w:left="0"/>
        <w:jc w:val="both"/>
      </w:pPr>
      <w:r>
        <w:rPr>
          <w:rFonts w:ascii="Times New Roman"/>
          <w:b w:val="false"/>
          <w:i w:val="false"/>
          <w:color w:val="000000"/>
          <w:sz w:val="28"/>
        </w:rPr>
        <w:t>
      65)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Өскемен қалалық тұтынушылардың құқықтарын қорғау басқармасы.</w:t>
      </w:r>
    </w:p>
    <w:bookmarkEnd w:id="216"/>
    <w:bookmarkStart w:name="z221" w:id="217"/>
    <w:p>
      <w:pPr>
        <w:spacing w:after="0"/>
        <w:ind w:left="0"/>
        <w:jc w:val="both"/>
      </w:pPr>
      <w:r>
        <w:rPr>
          <w:rFonts w:ascii="Times New Roman"/>
          <w:b w:val="false"/>
          <w:i w:val="false"/>
          <w:color w:val="000000"/>
          <w:sz w:val="28"/>
        </w:rPr>
        <w:t>
      66)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Семей қалалық тұтынушылардың құқықтарын қорғау басқармасы.</w:t>
      </w:r>
    </w:p>
    <w:bookmarkEnd w:id="217"/>
    <w:bookmarkStart w:name="z222" w:id="218"/>
    <w:p>
      <w:pPr>
        <w:spacing w:after="0"/>
        <w:ind w:left="0"/>
        <w:jc w:val="both"/>
      </w:pPr>
      <w:r>
        <w:rPr>
          <w:rFonts w:ascii="Times New Roman"/>
          <w:b w:val="false"/>
          <w:i w:val="false"/>
          <w:color w:val="000000"/>
          <w:sz w:val="28"/>
        </w:rPr>
        <w:t>
      67)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Аягөз аудандық тұтынушылардың құқықтарын қорғау басқармасы.</w:t>
      </w:r>
    </w:p>
    <w:bookmarkEnd w:id="218"/>
    <w:bookmarkStart w:name="z223" w:id="219"/>
    <w:p>
      <w:pPr>
        <w:spacing w:after="0"/>
        <w:ind w:left="0"/>
        <w:jc w:val="both"/>
      </w:pPr>
      <w:r>
        <w:rPr>
          <w:rFonts w:ascii="Times New Roman"/>
          <w:b w:val="false"/>
          <w:i w:val="false"/>
          <w:color w:val="000000"/>
          <w:sz w:val="28"/>
        </w:rPr>
        <w:t>
      68)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Абай аудандық тұтынушылардың құқықтарын қорғау басқармасы.</w:t>
      </w:r>
    </w:p>
    <w:bookmarkEnd w:id="219"/>
    <w:bookmarkStart w:name="z224" w:id="220"/>
    <w:p>
      <w:pPr>
        <w:spacing w:after="0"/>
        <w:ind w:left="0"/>
        <w:jc w:val="both"/>
      </w:pPr>
      <w:r>
        <w:rPr>
          <w:rFonts w:ascii="Times New Roman"/>
          <w:b w:val="false"/>
          <w:i w:val="false"/>
          <w:color w:val="000000"/>
          <w:sz w:val="28"/>
        </w:rPr>
        <w:t>
      69)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Бесқарағай аудандық тұтынушылардың құқықтарын қорғау басқармасы.</w:t>
      </w:r>
    </w:p>
    <w:bookmarkEnd w:id="220"/>
    <w:bookmarkStart w:name="z225" w:id="221"/>
    <w:p>
      <w:pPr>
        <w:spacing w:after="0"/>
        <w:ind w:left="0"/>
        <w:jc w:val="both"/>
      </w:pPr>
      <w:r>
        <w:rPr>
          <w:rFonts w:ascii="Times New Roman"/>
          <w:b w:val="false"/>
          <w:i w:val="false"/>
          <w:color w:val="000000"/>
          <w:sz w:val="28"/>
        </w:rPr>
        <w:t>
      70)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Бородулиха аудандық тұтынушылардың құқықтарын қорғау басқармасы.</w:t>
      </w:r>
    </w:p>
    <w:bookmarkEnd w:id="221"/>
    <w:bookmarkStart w:name="z226" w:id="222"/>
    <w:p>
      <w:pPr>
        <w:spacing w:after="0"/>
        <w:ind w:left="0"/>
        <w:jc w:val="both"/>
      </w:pPr>
      <w:r>
        <w:rPr>
          <w:rFonts w:ascii="Times New Roman"/>
          <w:b w:val="false"/>
          <w:i w:val="false"/>
          <w:color w:val="000000"/>
          <w:sz w:val="28"/>
        </w:rPr>
        <w:t>
      71)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Глубокое аудандық тұтынушылардың құқықтарын қорғау басқармасы.</w:t>
      </w:r>
    </w:p>
    <w:bookmarkEnd w:id="222"/>
    <w:bookmarkStart w:name="z227" w:id="223"/>
    <w:p>
      <w:pPr>
        <w:spacing w:after="0"/>
        <w:ind w:left="0"/>
        <w:jc w:val="both"/>
      </w:pPr>
      <w:r>
        <w:rPr>
          <w:rFonts w:ascii="Times New Roman"/>
          <w:b w:val="false"/>
          <w:i w:val="false"/>
          <w:color w:val="000000"/>
          <w:sz w:val="28"/>
        </w:rPr>
        <w:t>
      72)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Жарма аудандық тұтынушылардың құқықтарын қорғау басқармасы.</w:t>
      </w:r>
    </w:p>
    <w:bookmarkEnd w:id="223"/>
    <w:bookmarkStart w:name="z228" w:id="224"/>
    <w:p>
      <w:pPr>
        <w:spacing w:after="0"/>
        <w:ind w:left="0"/>
        <w:jc w:val="both"/>
      </w:pPr>
      <w:r>
        <w:rPr>
          <w:rFonts w:ascii="Times New Roman"/>
          <w:b w:val="false"/>
          <w:i w:val="false"/>
          <w:color w:val="000000"/>
          <w:sz w:val="28"/>
        </w:rPr>
        <w:t>
      73)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Зайсан аудандық тұтынушылардың құқықтарын қорғау басқармасы.</w:t>
      </w:r>
    </w:p>
    <w:bookmarkEnd w:id="224"/>
    <w:bookmarkStart w:name="z229" w:id="225"/>
    <w:p>
      <w:pPr>
        <w:spacing w:after="0"/>
        <w:ind w:left="0"/>
        <w:jc w:val="both"/>
      </w:pPr>
      <w:r>
        <w:rPr>
          <w:rFonts w:ascii="Times New Roman"/>
          <w:b w:val="false"/>
          <w:i w:val="false"/>
          <w:color w:val="000000"/>
          <w:sz w:val="28"/>
        </w:rPr>
        <w:t>
      74)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Зырянов аудандық тұтынушылардың құқықтарын қорғау басқармасы.</w:t>
      </w:r>
    </w:p>
    <w:bookmarkEnd w:id="225"/>
    <w:bookmarkStart w:name="z230" w:id="226"/>
    <w:p>
      <w:pPr>
        <w:spacing w:after="0"/>
        <w:ind w:left="0"/>
        <w:jc w:val="both"/>
      </w:pPr>
      <w:r>
        <w:rPr>
          <w:rFonts w:ascii="Times New Roman"/>
          <w:b w:val="false"/>
          <w:i w:val="false"/>
          <w:color w:val="000000"/>
          <w:sz w:val="28"/>
        </w:rPr>
        <w:t>
      75)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Қатон-Қарағай аудандық тұтынушылардың құқықтарын қорғау басқармасы.</w:t>
      </w:r>
    </w:p>
    <w:bookmarkEnd w:id="226"/>
    <w:bookmarkStart w:name="z231" w:id="227"/>
    <w:p>
      <w:pPr>
        <w:spacing w:after="0"/>
        <w:ind w:left="0"/>
        <w:jc w:val="both"/>
      </w:pPr>
      <w:r>
        <w:rPr>
          <w:rFonts w:ascii="Times New Roman"/>
          <w:b w:val="false"/>
          <w:i w:val="false"/>
          <w:color w:val="000000"/>
          <w:sz w:val="28"/>
        </w:rPr>
        <w:t>
      76)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Көкпекті аудандық тұтынушылардың құқықтарын қорғау басқармасы.</w:t>
      </w:r>
    </w:p>
    <w:bookmarkEnd w:id="227"/>
    <w:bookmarkStart w:name="z232" w:id="228"/>
    <w:p>
      <w:pPr>
        <w:spacing w:after="0"/>
        <w:ind w:left="0"/>
        <w:jc w:val="both"/>
      </w:pPr>
      <w:r>
        <w:rPr>
          <w:rFonts w:ascii="Times New Roman"/>
          <w:b w:val="false"/>
          <w:i w:val="false"/>
          <w:color w:val="000000"/>
          <w:sz w:val="28"/>
        </w:rPr>
        <w:t>
      77)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Курчатов қалалық тұтынушылардың құқықтарын қорғау басқармасы.</w:t>
      </w:r>
    </w:p>
    <w:bookmarkEnd w:id="228"/>
    <w:bookmarkStart w:name="z233" w:id="229"/>
    <w:p>
      <w:pPr>
        <w:spacing w:after="0"/>
        <w:ind w:left="0"/>
        <w:jc w:val="both"/>
      </w:pPr>
      <w:r>
        <w:rPr>
          <w:rFonts w:ascii="Times New Roman"/>
          <w:b w:val="false"/>
          <w:i w:val="false"/>
          <w:color w:val="000000"/>
          <w:sz w:val="28"/>
        </w:rPr>
        <w:t>
      78)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Күршім аудандық тұтынушылардың құқықтарын қорғау басқармасы.</w:t>
      </w:r>
    </w:p>
    <w:bookmarkEnd w:id="229"/>
    <w:bookmarkStart w:name="z234" w:id="230"/>
    <w:p>
      <w:pPr>
        <w:spacing w:after="0"/>
        <w:ind w:left="0"/>
        <w:jc w:val="both"/>
      </w:pPr>
      <w:r>
        <w:rPr>
          <w:rFonts w:ascii="Times New Roman"/>
          <w:b w:val="false"/>
          <w:i w:val="false"/>
          <w:color w:val="000000"/>
          <w:sz w:val="28"/>
        </w:rPr>
        <w:t>
      79)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Риддер қалалық тұтынушылардың құқықтарын қорғау басқармасы.</w:t>
      </w:r>
    </w:p>
    <w:bookmarkEnd w:id="230"/>
    <w:bookmarkStart w:name="z235" w:id="231"/>
    <w:p>
      <w:pPr>
        <w:spacing w:after="0"/>
        <w:ind w:left="0"/>
        <w:jc w:val="both"/>
      </w:pPr>
      <w:r>
        <w:rPr>
          <w:rFonts w:ascii="Times New Roman"/>
          <w:b w:val="false"/>
          <w:i w:val="false"/>
          <w:color w:val="000000"/>
          <w:sz w:val="28"/>
        </w:rPr>
        <w:t>
      80)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Тарбағатай аудандық тұтынушылардың құқықтарын қорғау басқармасы.</w:t>
      </w:r>
    </w:p>
    <w:bookmarkEnd w:id="231"/>
    <w:bookmarkStart w:name="z236" w:id="232"/>
    <w:p>
      <w:pPr>
        <w:spacing w:after="0"/>
        <w:ind w:left="0"/>
        <w:jc w:val="both"/>
      </w:pPr>
      <w:r>
        <w:rPr>
          <w:rFonts w:ascii="Times New Roman"/>
          <w:b w:val="false"/>
          <w:i w:val="false"/>
          <w:color w:val="000000"/>
          <w:sz w:val="28"/>
        </w:rPr>
        <w:t>
      81)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Ұлан аудандық тұтынушылардың құқықтарын қорғау басқармасы.</w:t>
      </w:r>
    </w:p>
    <w:bookmarkEnd w:id="232"/>
    <w:bookmarkStart w:name="z237" w:id="233"/>
    <w:p>
      <w:pPr>
        <w:spacing w:after="0"/>
        <w:ind w:left="0"/>
        <w:jc w:val="both"/>
      </w:pPr>
      <w:r>
        <w:rPr>
          <w:rFonts w:ascii="Times New Roman"/>
          <w:b w:val="false"/>
          <w:i w:val="false"/>
          <w:color w:val="000000"/>
          <w:sz w:val="28"/>
        </w:rPr>
        <w:t>
      82)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Үржар аудандық тұтынушылардың құқықтарын қорғау басқармасы.</w:t>
      </w:r>
    </w:p>
    <w:bookmarkEnd w:id="233"/>
    <w:bookmarkStart w:name="z238" w:id="234"/>
    <w:p>
      <w:pPr>
        <w:spacing w:after="0"/>
        <w:ind w:left="0"/>
        <w:jc w:val="both"/>
      </w:pPr>
      <w:r>
        <w:rPr>
          <w:rFonts w:ascii="Times New Roman"/>
          <w:b w:val="false"/>
          <w:i w:val="false"/>
          <w:color w:val="000000"/>
          <w:sz w:val="28"/>
        </w:rPr>
        <w:t>
      83)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Шемонаиха аудандық тұтынушылардың құқықтарын қорғау басқармасы.</w:t>
      </w:r>
    </w:p>
    <w:bookmarkEnd w:id="234"/>
    <w:bookmarkStart w:name="z239" w:id="235"/>
    <w:p>
      <w:pPr>
        <w:spacing w:after="0"/>
        <w:ind w:left="0"/>
        <w:jc w:val="both"/>
      </w:pPr>
      <w:r>
        <w:rPr>
          <w:rFonts w:ascii="Times New Roman"/>
          <w:b w:val="false"/>
          <w:i w:val="false"/>
          <w:color w:val="000000"/>
          <w:sz w:val="28"/>
        </w:rPr>
        <w:t>
      84)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w:t>
      </w:r>
    </w:p>
    <w:bookmarkEnd w:id="235"/>
    <w:bookmarkStart w:name="z240" w:id="236"/>
    <w:p>
      <w:pPr>
        <w:spacing w:after="0"/>
        <w:ind w:left="0"/>
        <w:jc w:val="both"/>
      </w:pPr>
      <w:r>
        <w:rPr>
          <w:rFonts w:ascii="Times New Roman"/>
          <w:b w:val="false"/>
          <w:i w:val="false"/>
          <w:color w:val="000000"/>
          <w:sz w:val="28"/>
        </w:rPr>
        <w:t>
      85)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департаментінің Тараз қалалық тұтынушылардың құқықтарын қорғау басқармасы.</w:t>
      </w:r>
    </w:p>
    <w:bookmarkEnd w:id="236"/>
    <w:bookmarkStart w:name="z241" w:id="237"/>
    <w:p>
      <w:pPr>
        <w:spacing w:after="0"/>
        <w:ind w:left="0"/>
        <w:jc w:val="both"/>
      </w:pPr>
      <w:r>
        <w:rPr>
          <w:rFonts w:ascii="Times New Roman"/>
          <w:b w:val="false"/>
          <w:i w:val="false"/>
          <w:color w:val="000000"/>
          <w:sz w:val="28"/>
        </w:rPr>
        <w:t>
      86)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департаментінің Байзақ аудандық тұтынушылардың құқықтарын қорғау басқармасы.</w:t>
      </w:r>
    </w:p>
    <w:bookmarkEnd w:id="237"/>
    <w:bookmarkStart w:name="z242" w:id="238"/>
    <w:p>
      <w:pPr>
        <w:spacing w:after="0"/>
        <w:ind w:left="0"/>
        <w:jc w:val="both"/>
      </w:pPr>
      <w:r>
        <w:rPr>
          <w:rFonts w:ascii="Times New Roman"/>
          <w:b w:val="false"/>
          <w:i w:val="false"/>
          <w:color w:val="000000"/>
          <w:sz w:val="28"/>
        </w:rPr>
        <w:t>
      87)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департаментінің Т. Рысқұлов атындағы ауданының тұтынушылардың құқықтарын қорғау басқармасы.</w:t>
      </w:r>
    </w:p>
    <w:bookmarkEnd w:id="238"/>
    <w:bookmarkStart w:name="z243" w:id="239"/>
    <w:p>
      <w:pPr>
        <w:spacing w:after="0"/>
        <w:ind w:left="0"/>
        <w:jc w:val="both"/>
      </w:pPr>
      <w:r>
        <w:rPr>
          <w:rFonts w:ascii="Times New Roman"/>
          <w:b w:val="false"/>
          <w:i w:val="false"/>
          <w:color w:val="000000"/>
          <w:sz w:val="28"/>
        </w:rPr>
        <w:t>
      88)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департаментінің Жамбыл аудандық  тұтынушылардың құқықтарын қорғау басқармасы.</w:t>
      </w:r>
    </w:p>
    <w:bookmarkEnd w:id="239"/>
    <w:bookmarkStart w:name="z244" w:id="240"/>
    <w:p>
      <w:pPr>
        <w:spacing w:after="0"/>
        <w:ind w:left="0"/>
        <w:jc w:val="both"/>
      </w:pPr>
      <w:r>
        <w:rPr>
          <w:rFonts w:ascii="Times New Roman"/>
          <w:b w:val="false"/>
          <w:i w:val="false"/>
          <w:color w:val="000000"/>
          <w:sz w:val="28"/>
        </w:rPr>
        <w:t>
      89)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департаментінің Жуалы аудандық тұтынушылардың құқықтарын қорғау басқармасы.</w:t>
      </w:r>
    </w:p>
    <w:bookmarkEnd w:id="240"/>
    <w:bookmarkStart w:name="z245" w:id="241"/>
    <w:p>
      <w:pPr>
        <w:spacing w:after="0"/>
        <w:ind w:left="0"/>
        <w:jc w:val="both"/>
      </w:pPr>
      <w:r>
        <w:rPr>
          <w:rFonts w:ascii="Times New Roman"/>
          <w:b w:val="false"/>
          <w:i w:val="false"/>
          <w:color w:val="000000"/>
          <w:sz w:val="28"/>
        </w:rPr>
        <w:t>
      90)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департаментінің Қордай аудандық тұтынушылардың құқықтарын қорғау басқармасы.</w:t>
      </w:r>
    </w:p>
    <w:bookmarkEnd w:id="241"/>
    <w:bookmarkStart w:name="z246" w:id="242"/>
    <w:p>
      <w:pPr>
        <w:spacing w:after="0"/>
        <w:ind w:left="0"/>
        <w:jc w:val="both"/>
      </w:pPr>
      <w:r>
        <w:rPr>
          <w:rFonts w:ascii="Times New Roman"/>
          <w:b w:val="false"/>
          <w:i w:val="false"/>
          <w:color w:val="000000"/>
          <w:sz w:val="28"/>
        </w:rPr>
        <w:t>
      91)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департаментінің Мерке аудандық тұтынушылардың құқықтарын қорғау басқармасы.</w:t>
      </w:r>
    </w:p>
    <w:bookmarkEnd w:id="242"/>
    <w:bookmarkStart w:name="z247" w:id="243"/>
    <w:p>
      <w:pPr>
        <w:spacing w:after="0"/>
        <w:ind w:left="0"/>
        <w:jc w:val="both"/>
      </w:pPr>
      <w:r>
        <w:rPr>
          <w:rFonts w:ascii="Times New Roman"/>
          <w:b w:val="false"/>
          <w:i w:val="false"/>
          <w:color w:val="000000"/>
          <w:sz w:val="28"/>
        </w:rPr>
        <w:t>
      92)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департаментінің Мойынқұм аудандық тұтынушылардың құқықтарын қорғау басқармасы.</w:t>
      </w:r>
    </w:p>
    <w:bookmarkEnd w:id="243"/>
    <w:bookmarkStart w:name="z248" w:id="244"/>
    <w:p>
      <w:pPr>
        <w:spacing w:after="0"/>
        <w:ind w:left="0"/>
        <w:jc w:val="both"/>
      </w:pPr>
      <w:r>
        <w:rPr>
          <w:rFonts w:ascii="Times New Roman"/>
          <w:b w:val="false"/>
          <w:i w:val="false"/>
          <w:color w:val="000000"/>
          <w:sz w:val="28"/>
        </w:rPr>
        <w:t>
      93)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департаментінің Сарысу аудандық тұтынушылардың құқықтарын қорғау басқармасы.</w:t>
      </w:r>
    </w:p>
    <w:bookmarkEnd w:id="244"/>
    <w:bookmarkStart w:name="z249" w:id="245"/>
    <w:p>
      <w:pPr>
        <w:spacing w:after="0"/>
        <w:ind w:left="0"/>
        <w:jc w:val="both"/>
      </w:pPr>
      <w:r>
        <w:rPr>
          <w:rFonts w:ascii="Times New Roman"/>
          <w:b w:val="false"/>
          <w:i w:val="false"/>
          <w:color w:val="000000"/>
          <w:sz w:val="28"/>
        </w:rPr>
        <w:t>
      94)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департаментінің Талас аудандық тұтынушылардың құқықтарын қорғау басқармасы.</w:t>
      </w:r>
    </w:p>
    <w:bookmarkEnd w:id="245"/>
    <w:bookmarkStart w:name="z250" w:id="246"/>
    <w:p>
      <w:pPr>
        <w:spacing w:after="0"/>
        <w:ind w:left="0"/>
        <w:jc w:val="both"/>
      </w:pPr>
      <w:r>
        <w:rPr>
          <w:rFonts w:ascii="Times New Roman"/>
          <w:b w:val="false"/>
          <w:i w:val="false"/>
          <w:color w:val="000000"/>
          <w:sz w:val="28"/>
        </w:rPr>
        <w:t>
      95)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департаментінің Шу аудандық тұтынушылардың құқықтарын қорғау басқармасы.</w:t>
      </w:r>
    </w:p>
    <w:bookmarkEnd w:id="246"/>
    <w:bookmarkStart w:name="z251" w:id="247"/>
    <w:p>
      <w:pPr>
        <w:spacing w:after="0"/>
        <w:ind w:left="0"/>
        <w:jc w:val="both"/>
      </w:pPr>
      <w:r>
        <w:rPr>
          <w:rFonts w:ascii="Times New Roman"/>
          <w:b w:val="false"/>
          <w:i w:val="false"/>
          <w:color w:val="000000"/>
          <w:sz w:val="28"/>
        </w:rPr>
        <w:t>
      96)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w:t>
      </w:r>
    </w:p>
    <w:bookmarkEnd w:id="247"/>
    <w:bookmarkStart w:name="z252" w:id="248"/>
    <w:p>
      <w:pPr>
        <w:spacing w:after="0"/>
        <w:ind w:left="0"/>
        <w:jc w:val="both"/>
      </w:pPr>
      <w:r>
        <w:rPr>
          <w:rFonts w:ascii="Times New Roman"/>
          <w:b w:val="false"/>
          <w:i w:val="false"/>
          <w:color w:val="000000"/>
          <w:sz w:val="28"/>
        </w:rPr>
        <w:t>
      97)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департаментінің Орал қалалық тұтынушылардың құқықтарын қорғау басқармасы.</w:t>
      </w:r>
    </w:p>
    <w:bookmarkEnd w:id="248"/>
    <w:bookmarkStart w:name="z253" w:id="249"/>
    <w:p>
      <w:pPr>
        <w:spacing w:after="0"/>
        <w:ind w:left="0"/>
        <w:jc w:val="both"/>
      </w:pPr>
      <w:r>
        <w:rPr>
          <w:rFonts w:ascii="Times New Roman"/>
          <w:b w:val="false"/>
          <w:i w:val="false"/>
          <w:color w:val="000000"/>
          <w:sz w:val="28"/>
        </w:rPr>
        <w:t>
      98)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департаментінің Ақжайық аудандық тұтынушылардың құқықтарын қорғау басқармасы.</w:t>
      </w:r>
    </w:p>
    <w:bookmarkEnd w:id="249"/>
    <w:bookmarkStart w:name="z254" w:id="250"/>
    <w:p>
      <w:pPr>
        <w:spacing w:after="0"/>
        <w:ind w:left="0"/>
        <w:jc w:val="both"/>
      </w:pPr>
      <w:r>
        <w:rPr>
          <w:rFonts w:ascii="Times New Roman"/>
          <w:b w:val="false"/>
          <w:i w:val="false"/>
          <w:color w:val="000000"/>
          <w:sz w:val="28"/>
        </w:rPr>
        <w:t>
      99)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департаментінің Бөкейорда аудандық тұтынушылардың құқықтарын қорғау басқармасы.</w:t>
      </w:r>
    </w:p>
    <w:bookmarkEnd w:id="250"/>
    <w:bookmarkStart w:name="z255" w:id="251"/>
    <w:p>
      <w:pPr>
        <w:spacing w:after="0"/>
        <w:ind w:left="0"/>
        <w:jc w:val="both"/>
      </w:pPr>
      <w:r>
        <w:rPr>
          <w:rFonts w:ascii="Times New Roman"/>
          <w:b w:val="false"/>
          <w:i w:val="false"/>
          <w:color w:val="000000"/>
          <w:sz w:val="28"/>
        </w:rPr>
        <w:t>
      100)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департаментінің Бөрілі аудандық тұтынушылардың құқықтарын қорғау басқармасы.</w:t>
      </w:r>
    </w:p>
    <w:bookmarkEnd w:id="251"/>
    <w:bookmarkStart w:name="z256" w:id="252"/>
    <w:p>
      <w:pPr>
        <w:spacing w:after="0"/>
        <w:ind w:left="0"/>
        <w:jc w:val="both"/>
      </w:pPr>
      <w:r>
        <w:rPr>
          <w:rFonts w:ascii="Times New Roman"/>
          <w:b w:val="false"/>
          <w:i w:val="false"/>
          <w:color w:val="000000"/>
          <w:sz w:val="28"/>
        </w:rPr>
        <w:t>
      101)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департаментінің Жаңақала аудандық тұтынушылардың құқықтарын қорғау басқармасы.</w:t>
      </w:r>
    </w:p>
    <w:bookmarkEnd w:id="252"/>
    <w:bookmarkStart w:name="z257" w:id="253"/>
    <w:p>
      <w:pPr>
        <w:spacing w:after="0"/>
        <w:ind w:left="0"/>
        <w:jc w:val="both"/>
      </w:pPr>
      <w:r>
        <w:rPr>
          <w:rFonts w:ascii="Times New Roman"/>
          <w:b w:val="false"/>
          <w:i w:val="false"/>
          <w:color w:val="000000"/>
          <w:sz w:val="28"/>
        </w:rPr>
        <w:t>
      102)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департаментінің Жәнібек аудандық тұтынушылардың құқықтарын қорғау басқармасы.</w:t>
      </w:r>
    </w:p>
    <w:bookmarkEnd w:id="253"/>
    <w:bookmarkStart w:name="z258" w:id="254"/>
    <w:p>
      <w:pPr>
        <w:spacing w:after="0"/>
        <w:ind w:left="0"/>
        <w:jc w:val="both"/>
      </w:pPr>
      <w:r>
        <w:rPr>
          <w:rFonts w:ascii="Times New Roman"/>
          <w:b w:val="false"/>
          <w:i w:val="false"/>
          <w:color w:val="000000"/>
          <w:sz w:val="28"/>
        </w:rPr>
        <w:t>
      103)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департаментінің Зеленов аудандық тұтынушылардың құқықтарын қорғау басқармасы.</w:t>
      </w:r>
    </w:p>
    <w:bookmarkEnd w:id="254"/>
    <w:bookmarkStart w:name="z259" w:id="255"/>
    <w:p>
      <w:pPr>
        <w:spacing w:after="0"/>
        <w:ind w:left="0"/>
        <w:jc w:val="both"/>
      </w:pPr>
      <w:r>
        <w:rPr>
          <w:rFonts w:ascii="Times New Roman"/>
          <w:b w:val="false"/>
          <w:i w:val="false"/>
          <w:color w:val="000000"/>
          <w:sz w:val="28"/>
        </w:rPr>
        <w:t>
      104)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департаментінің Казталов аудандық тұтынушылардың құқықтарын қорғау басқармасы.</w:t>
      </w:r>
    </w:p>
    <w:bookmarkEnd w:id="255"/>
    <w:bookmarkStart w:name="z260" w:id="256"/>
    <w:p>
      <w:pPr>
        <w:spacing w:after="0"/>
        <w:ind w:left="0"/>
        <w:jc w:val="both"/>
      </w:pPr>
      <w:r>
        <w:rPr>
          <w:rFonts w:ascii="Times New Roman"/>
          <w:b w:val="false"/>
          <w:i w:val="false"/>
          <w:color w:val="000000"/>
          <w:sz w:val="28"/>
        </w:rPr>
        <w:t>
      105)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департаментінің Қаратөбе аудандық тұтынушылардың құқықтарын қорғау басқармасы.</w:t>
      </w:r>
    </w:p>
    <w:bookmarkEnd w:id="256"/>
    <w:bookmarkStart w:name="z261" w:id="257"/>
    <w:p>
      <w:pPr>
        <w:spacing w:after="0"/>
        <w:ind w:left="0"/>
        <w:jc w:val="both"/>
      </w:pPr>
      <w:r>
        <w:rPr>
          <w:rFonts w:ascii="Times New Roman"/>
          <w:b w:val="false"/>
          <w:i w:val="false"/>
          <w:color w:val="000000"/>
          <w:sz w:val="28"/>
        </w:rPr>
        <w:t>
      106)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департаментінің Сырым аудандық тұтынушылардың құқықтарын қорғау басқармасы.</w:t>
      </w:r>
    </w:p>
    <w:bookmarkEnd w:id="257"/>
    <w:bookmarkStart w:name="z262" w:id="258"/>
    <w:p>
      <w:pPr>
        <w:spacing w:after="0"/>
        <w:ind w:left="0"/>
        <w:jc w:val="both"/>
      </w:pPr>
      <w:r>
        <w:rPr>
          <w:rFonts w:ascii="Times New Roman"/>
          <w:b w:val="false"/>
          <w:i w:val="false"/>
          <w:color w:val="000000"/>
          <w:sz w:val="28"/>
        </w:rPr>
        <w:t>
      107)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департаментінің Тасқала аудандық тұтынушылардың құқықтарын қорғау басқармасы.</w:t>
      </w:r>
    </w:p>
    <w:bookmarkEnd w:id="258"/>
    <w:bookmarkStart w:name="z263" w:id="259"/>
    <w:p>
      <w:pPr>
        <w:spacing w:after="0"/>
        <w:ind w:left="0"/>
        <w:jc w:val="both"/>
      </w:pPr>
      <w:r>
        <w:rPr>
          <w:rFonts w:ascii="Times New Roman"/>
          <w:b w:val="false"/>
          <w:i w:val="false"/>
          <w:color w:val="000000"/>
          <w:sz w:val="28"/>
        </w:rPr>
        <w:t>
      108)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департаментінің Теректі аудандық тұтынушылардың құқықтарын қорғау басқармасы.</w:t>
      </w:r>
    </w:p>
    <w:bookmarkEnd w:id="259"/>
    <w:bookmarkStart w:name="z264" w:id="260"/>
    <w:p>
      <w:pPr>
        <w:spacing w:after="0"/>
        <w:ind w:left="0"/>
        <w:jc w:val="both"/>
      </w:pPr>
      <w:r>
        <w:rPr>
          <w:rFonts w:ascii="Times New Roman"/>
          <w:b w:val="false"/>
          <w:i w:val="false"/>
          <w:color w:val="000000"/>
          <w:sz w:val="28"/>
        </w:rPr>
        <w:t>
      109)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департаментінің Шыңғырлау аудандық тұтынушылардың құқықтарын қорғау басқармасы.</w:t>
      </w:r>
    </w:p>
    <w:bookmarkEnd w:id="260"/>
    <w:bookmarkStart w:name="z265" w:id="261"/>
    <w:p>
      <w:pPr>
        <w:spacing w:after="0"/>
        <w:ind w:left="0"/>
        <w:jc w:val="both"/>
      </w:pPr>
      <w:r>
        <w:rPr>
          <w:rFonts w:ascii="Times New Roman"/>
          <w:b w:val="false"/>
          <w:i w:val="false"/>
          <w:color w:val="000000"/>
          <w:sz w:val="28"/>
        </w:rPr>
        <w:t>
      110)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w:t>
      </w:r>
    </w:p>
    <w:bookmarkEnd w:id="261"/>
    <w:bookmarkStart w:name="z266" w:id="262"/>
    <w:p>
      <w:pPr>
        <w:spacing w:after="0"/>
        <w:ind w:left="0"/>
        <w:jc w:val="both"/>
      </w:pPr>
      <w:r>
        <w:rPr>
          <w:rFonts w:ascii="Times New Roman"/>
          <w:b w:val="false"/>
          <w:i w:val="false"/>
          <w:color w:val="000000"/>
          <w:sz w:val="28"/>
        </w:rPr>
        <w:t>
      111)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Абай аудандық тұтынушылардың құқықтарын қорғау басқармасы.</w:t>
      </w:r>
    </w:p>
    <w:bookmarkEnd w:id="262"/>
    <w:bookmarkStart w:name="z267" w:id="263"/>
    <w:p>
      <w:pPr>
        <w:spacing w:after="0"/>
        <w:ind w:left="0"/>
        <w:jc w:val="both"/>
      </w:pPr>
      <w:r>
        <w:rPr>
          <w:rFonts w:ascii="Times New Roman"/>
          <w:b w:val="false"/>
          <w:i w:val="false"/>
          <w:color w:val="000000"/>
          <w:sz w:val="28"/>
        </w:rPr>
        <w:t>
      112)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Ақтоғай аудандық тұтынушылардың құқықтарын қорғау басқармасы.</w:t>
      </w:r>
    </w:p>
    <w:bookmarkEnd w:id="263"/>
    <w:bookmarkStart w:name="z268" w:id="264"/>
    <w:p>
      <w:pPr>
        <w:spacing w:after="0"/>
        <w:ind w:left="0"/>
        <w:jc w:val="both"/>
      </w:pPr>
      <w:r>
        <w:rPr>
          <w:rFonts w:ascii="Times New Roman"/>
          <w:b w:val="false"/>
          <w:i w:val="false"/>
          <w:color w:val="000000"/>
          <w:sz w:val="28"/>
        </w:rPr>
        <w:t>
      113)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Бұқар жырау аудандық тұтынушылардың құқықтарын қорғау басқармасы.</w:t>
      </w:r>
    </w:p>
    <w:bookmarkEnd w:id="264"/>
    <w:bookmarkStart w:name="z269" w:id="265"/>
    <w:p>
      <w:pPr>
        <w:spacing w:after="0"/>
        <w:ind w:left="0"/>
        <w:jc w:val="both"/>
      </w:pPr>
      <w:r>
        <w:rPr>
          <w:rFonts w:ascii="Times New Roman"/>
          <w:b w:val="false"/>
          <w:i w:val="false"/>
          <w:color w:val="000000"/>
          <w:sz w:val="28"/>
        </w:rPr>
        <w:t>
      114)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Жаңаарқа аудандық тұтынушылардың құқықтарын қорғау басқармасы.</w:t>
      </w:r>
    </w:p>
    <w:bookmarkEnd w:id="265"/>
    <w:bookmarkStart w:name="z270" w:id="266"/>
    <w:p>
      <w:pPr>
        <w:spacing w:after="0"/>
        <w:ind w:left="0"/>
        <w:jc w:val="both"/>
      </w:pPr>
      <w:r>
        <w:rPr>
          <w:rFonts w:ascii="Times New Roman"/>
          <w:b w:val="false"/>
          <w:i w:val="false"/>
          <w:color w:val="000000"/>
          <w:sz w:val="28"/>
        </w:rPr>
        <w:t>
      115)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Қарқаралы аудандық тұтынушылардың құқықтарын қорғау басқармасы.</w:t>
      </w:r>
    </w:p>
    <w:bookmarkEnd w:id="266"/>
    <w:bookmarkStart w:name="z271" w:id="267"/>
    <w:p>
      <w:pPr>
        <w:spacing w:after="0"/>
        <w:ind w:left="0"/>
        <w:jc w:val="both"/>
      </w:pPr>
      <w:r>
        <w:rPr>
          <w:rFonts w:ascii="Times New Roman"/>
          <w:b w:val="false"/>
          <w:i w:val="false"/>
          <w:color w:val="000000"/>
          <w:sz w:val="28"/>
        </w:rPr>
        <w:t>
      116)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Қазыбек би атындағы ауданның тұтынушылардың құқықтарын қорғау басқармасы.</w:t>
      </w:r>
    </w:p>
    <w:bookmarkEnd w:id="267"/>
    <w:bookmarkStart w:name="z272" w:id="268"/>
    <w:p>
      <w:pPr>
        <w:spacing w:after="0"/>
        <w:ind w:left="0"/>
        <w:jc w:val="both"/>
      </w:pPr>
      <w:r>
        <w:rPr>
          <w:rFonts w:ascii="Times New Roman"/>
          <w:b w:val="false"/>
          <w:i w:val="false"/>
          <w:color w:val="000000"/>
          <w:sz w:val="28"/>
        </w:rPr>
        <w:t>
      117)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Октябрь аудандық тұтынушылардың құқықтарын қорғау басқармасы.</w:t>
      </w:r>
    </w:p>
    <w:bookmarkEnd w:id="268"/>
    <w:bookmarkStart w:name="z273" w:id="269"/>
    <w:p>
      <w:pPr>
        <w:spacing w:after="0"/>
        <w:ind w:left="0"/>
        <w:jc w:val="both"/>
      </w:pPr>
      <w:r>
        <w:rPr>
          <w:rFonts w:ascii="Times New Roman"/>
          <w:b w:val="false"/>
          <w:i w:val="false"/>
          <w:color w:val="000000"/>
          <w:sz w:val="28"/>
        </w:rPr>
        <w:t>
      118)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Нұра аудандық тұтынушылардың құқықтарын қорғау басқармасы.</w:t>
      </w:r>
    </w:p>
    <w:bookmarkEnd w:id="269"/>
    <w:bookmarkStart w:name="z274" w:id="270"/>
    <w:p>
      <w:pPr>
        <w:spacing w:after="0"/>
        <w:ind w:left="0"/>
        <w:jc w:val="both"/>
      </w:pPr>
      <w:r>
        <w:rPr>
          <w:rFonts w:ascii="Times New Roman"/>
          <w:b w:val="false"/>
          <w:i w:val="false"/>
          <w:color w:val="000000"/>
          <w:sz w:val="28"/>
        </w:rPr>
        <w:t>
      119)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Осакаров аудандық тұтынушылардың құқықтарын қорғау басқармасы.</w:t>
      </w:r>
    </w:p>
    <w:bookmarkEnd w:id="270"/>
    <w:bookmarkStart w:name="z275" w:id="271"/>
    <w:p>
      <w:pPr>
        <w:spacing w:after="0"/>
        <w:ind w:left="0"/>
        <w:jc w:val="both"/>
      </w:pPr>
      <w:r>
        <w:rPr>
          <w:rFonts w:ascii="Times New Roman"/>
          <w:b w:val="false"/>
          <w:i w:val="false"/>
          <w:color w:val="000000"/>
          <w:sz w:val="28"/>
        </w:rPr>
        <w:t>
      120)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Ұлытау аудандық тұтынушылардың құқықтарын қорғау басқармасы.</w:t>
      </w:r>
    </w:p>
    <w:bookmarkEnd w:id="271"/>
    <w:bookmarkStart w:name="z276" w:id="272"/>
    <w:p>
      <w:pPr>
        <w:spacing w:after="0"/>
        <w:ind w:left="0"/>
        <w:jc w:val="both"/>
      </w:pPr>
      <w:r>
        <w:rPr>
          <w:rFonts w:ascii="Times New Roman"/>
          <w:b w:val="false"/>
          <w:i w:val="false"/>
          <w:color w:val="000000"/>
          <w:sz w:val="28"/>
        </w:rPr>
        <w:t>
      121)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Шет аудандық тұтынушылардың құқықтарын қорғау басқармасы.</w:t>
      </w:r>
    </w:p>
    <w:bookmarkEnd w:id="272"/>
    <w:bookmarkStart w:name="z277" w:id="273"/>
    <w:p>
      <w:pPr>
        <w:spacing w:after="0"/>
        <w:ind w:left="0"/>
        <w:jc w:val="both"/>
      </w:pPr>
      <w:r>
        <w:rPr>
          <w:rFonts w:ascii="Times New Roman"/>
          <w:b w:val="false"/>
          <w:i w:val="false"/>
          <w:color w:val="000000"/>
          <w:sz w:val="28"/>
        </w:rPr>
        <w:t>
      122)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Балқаш қалалық тұтынушылардың құқықтарын қорғау басқармасы.</w:t>
      </w:r>
    </w:p>
    <w:bookmarkEnd w:id="273"/>
    <w:bookmarkStart w:name="z278" w:id="274"/>
    <w:p>
      <w:pPr>
        <w:spacing w:after="0"/>
        <w:ind w:left="0"/>
        <w:jc w:val="both"/>
      </w:pPr>
      <w:r>
        <w:rPr>
          <w:rFonts w:ascii="Times New Roman"/>
          <w:b w:val="false"/>
          <w:i w:val="false"/>
          <w:color w:val="000000"/>
          <w:sz w:val="28"/>
        </w:rPr>
        <w:t>
      123)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Жезқазған қалалық тұтынушылардың құқықтарын қорғау басқармасы.</w:t>
      </w:r>
    </w:p>
    <w:bookmarkEnd w:id="274"/>
    <w:bookmarkStart w:name="z279" w:id="275"/>
    <w:p>
      <w:pPr>
        <w:spacing w:after="0"/>
        <w:ind w:left="0"/>
        <w:jc w:val="both"/>
      </w:pPr>
      <w:r>
        <w:rPr>
          <w:rFonts w:ascii="Times New Roman"/>
          <w:b w:val="false"/>
          <w:i w:val="false"/>
          <w:color w:val="000000"/>
          <w:sz w:val="28"/>
        </w:rPr>
        <w:t>
      124)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Қаражал қалалық тұтынушылардың құқықтарын қорғау басқармасы.</w:t>
      </w:r>
    </w:p>
    <w:bookmarkEnd w:id="275"/>
    <w:bookmarkStart w:name="z280" w:id="276"/>
    <w:p>
      <w:pPr>
        <w:spacing w:after="0"/>
        <w:ind w:left="0"/>
        <w:jc w:val="both"/>
      </w:pPr>
      <w:r>
        <w:rPr>
          <w:rFonts w:ascii="Times New Roman"/>
          <w:b w:val="false"/>
          <w:i w:val="false"/>
          <w:color w:val="000000"/>
          <w:sz w:val="28"/>
        </w:rPr>
        <w:t>
      125)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Приозер қалалық тұтынушылардың құқықтарын қорғау басқармасы.</w:t>
      </w:r>
    </w:p>
    <w:bookmarkEnd w:id="276"/>
    <w:bookmarkStart w:name="z281" w:id="277"/>
    <w:p>
      <w:pPr>
        <w:spacing w:after="0"/>
        <w:ind w:left="0"/>
        <w:jc w:val="both"/>
      </w:pPr>
      <w:r>
        <w:rPr>
          <w:rFonts w:ascii="Times New Roman"/>
          <w:b w:val="false"/>
          <w:i w:val="false"/>
          <w:color w:val="000000"/>
          <w:sz w:val="28"/>
        </w:rPr>
        <w:t>
      126)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Саран қалалық тұтынушылардың құқықтарын қорғау басқармасы.</w:t>
      </w:r>
    </w:p>
    <w:bookmarkEnd w:id="277"/>
    <w:bookmarkStart w:name="z282" w:id="278"/>
    <w:p>
      <w:pPr>
        <w:spacing w:after="0"/>
        <w:ind w:left="0"/>
        <w:jc w:val="both"/>
      </w:pPr>
      <w:r>
        <w:rPr>
          <w:rFonts w:ascii="Times New Roman"/>
          <w:b w:val="false"/>
          <w:i w:val="false"/>
          <w:color w:val="000000"/>
          <w:sz w:val="28"/>
        </w:rPr>
        <w:t>
      127)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Сәтбаев қалалық тұтынушылардың құқықтарын қорғау басқармасы.</w:t>
      </w:r>
    </w:p>
    <w:bookmarkEnd w:id="278"/>
    <w:bookmarkStart w:name="z283" w:id="279"/>
    <w:p>
      <w:pPr>
        <w:spacing w:after="0"/>
        <w:ind w:left="0"/>
        <w:jc w:val="both"/>
      </w:pPr>
      <w:r>
        <w:rPr>
          <w:rFonts w:ascii="Times New Roman"/>
          <w:b w:val="false"/>
          <w:i w:val="false"/>
          <w:color w:val="000000"/>
          <w:sz w:val="28"/>
        </w:rPr>
        <w:t>
      128)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Теміртау қалалық тұтынушылардың құқықтарын қорғау басқармасы.</w:t>
      </w:r>
    </w:p>
    <w:bookmarkEnd w:id="279"/>
    <w:bookmarkStart w:name="z284" w:id="280"/>
    <w:p>
      <w:pPr>
        <w:spacing w:after="0"/>
        <w:ind w:left="0"/>
        <w:jc w:val="both"/>
      </w:pPr>
      <w:r>
        <w:rPr>
          <w:rFonts w:ascii="Times New Roman"/>
          <w:b w:val="false"/>
          <w:i w:val="false"/>
          <w:color w:val="000000"/>
          <w:sz w:val="28"/>
        </w:rPr>
        <w:t>
      129)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департаментінің Шахтинск қалалық тұтынушылардың құқықтарын қорғау басқармасы.</w:t>
      </w:r>
    </w:p>
    <w:bookmarkEnd w:id="280"/>
    <w:bookmarkStart w:name="z285" w:id="281"/>
    <w:p>
      <w:pPr>
        <w:spacing w:after="0"/>
        <w:ind w:left="0"/>
        <w:jc w:val="both"/>
      </w:pPr>
      <w:r>
        <w:rPr>
          <w:rFonts w:ascii="Times New Roman"/>
          <w:b w:val="false"/>
          <w:i w:val="false"/>
          <w:color w:val="000000"/>
          <w:sz w:val="28"/>
        </w:rPr>
        <w:t>
      130)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w:t>
      </w:r>
    </w:p>
    <w:bookmarkEnd w:id="281"/>
    <w:bookmarkStart w:name="z286" w:id="282"/>
    <w:p>
      <w:pPr>
        <w:spacing w:after="0"/>
        <w:ind w:left="0"/>
        <w:jc w:val="both"/>
      </w:pPr>
      <w:r>
        <w:rPr>
          <w:rFonts w:ascii="Times New Roman"/>
          <w:b w:val="false"/>
          <w:i w:val="false"/>
          <w:color w:val="000000"/>
          <w:sz w:val="28"/>
        </w:rPr>
        <w:t>
      131)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Алтынсарин аудандық тұтынушылардың құқықтарын қорғау басқармасы.</w:t>
      </w:r>
    </w:p>
    <w:bookmarkEnd w:id="282"/>
    <w:bookmarkStart w:name="z287" w:id="283"/>
    <w:p>
      <w:pPr>
        <w:spacing w:after="0"/>
        <w:ind w:left="0"/>
        <w:jc w:val="both"/>
      </w:pPr>
      <w:r>
        <w:rPr>
          <w:rFonts w:ascii="Times New Roman"/>
          <w:b w:val="false"/>
          <w:i w:val="false"/>
          <w:color w:val="000000"/>
          <w:sz w:val="28"/>
        </w:rPr>
        <w:t>
      132)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Амангелді аудандық тұтынушылардың құқықтарын қорғау басқармасы.</w:t>
      </w:r>
    </w:p>
    <w:bookmarkEnd w:id="283"/>
    <w:bookmarkStart w:name="z288" w:id="284"/>
    <w:p>
      <w:pPr>
        <w:spacing w:after="0"/>
        <w:ind w:left="0"/>
        <w:jc w:val="both"/>
      </w:pPr>
      <w:r>
        <w:rPr>
          <w:rFonts w:ascii="Times New Roman"/>
          <w:b w:val="false"/>
          <w:i w:val="false"/>
          <w:color w:val="000000"/>
          <w:sz w:val="28"/>
        </w:rPr>
        <w:t>
      133)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Әулиекөл аудандық тұтынушылардың құқықтарын қорғау басқармасы.</w:t>
      </w:r>
    </w:p>
    <w:bookmarkEnd w:id="284"/>
    <w:bookmarkStart w:name="z289" w:id="285"/>
    <w:p>
      <w:pPr>
        <w:spacing w:after="0"/>
        <w:ind w:left="0"/>
        <w:jc w:val="both"/>
      </w:pPr>
      <w:r>
        <w:rPr>
          <w:rFonts w:ascii="Times New Roman"/>
          <w:b w:val="false"/>
          <w:i w:val="false"/>
          <w:color w:val="000000"/>
          <w:sz w:val="28"/>
        </w:rPr>
        <w:t>
      134)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Денисов аудандық тұтынушылардың құқықтарын қорғау басқармасы.</w:t>
      </w:r>
    </w:p>
    <w:bookmarkEnd w:id="285"/>
    <w:bookmarkStart w:name="z290" w:id="286"/>
    <w:p>
      <w:pPr>
        <w:spacing w:after="0"/>
        <w:ind w:left="0"/>
        <w:jc w:val="both"/>
      </w:pPr>
      <w:r>
        <w:rPr>
          <w:rFonts w:ascii="Times New Roman"/>
          <w:b w:val="false"/>
          <w:i w:val="false"/>
          <w:color w:val="000000"/>
          <w:sz w:val="28"/>
        </w:rPr>
        <w:t>
      135)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Жангелдин аудандық тұтынушылардың құқықтарын қорғау басқармасы.</w:t>
      </w:r>
    </w:p>
    <w:bookmarkEnd w:id="286"/>
    <w:bookmarkStart w:name="z291" w:id="287"/>
    <w:p>
      <w:pPr>
        <w:spacing w:after="0"/>
        <w:ind w:left="0"/>
        <w:jc w:val="both"/>
      </w:pPr>
      <w:r>
        <w:rPr>
          <w:rFonts w:ascii="Times New Roman"/>
          <w:b w:val="false"/>
          <w:i w:val="false"/>
          <w:color w:val="000000"/>
          <w:sz w:val="28"/>
        </w:rPr>
        <w:t>
      136)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Жітіқара аудандық тұтынушылардың құқықтарын қорғау басқармасы.</w:t>
      </w:r>
    </w:p>
    <w:bookmarkEnd w:id="287"/>
    <w:bookmarkStart w:name="z292" w:id="288"/>
    <w:p>
      <w:pPr>
        <w:spacing w:after="0"/>
        <w:ind w:left="0"/>
        <w:jc w:val="both"/>
      </w:pPr>
      <w:r>
        <w:rPr>
          <w:rFonts w:ascii="Times New Roman"/>
          <w:b w:val="false"/>
          <w:i w:val="false"/>
          <w:color w:val="000000"/>
          <w:sz w:val="28"/>
        </w:rPr>
        <w:t>
      137)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Қамысты аудандық тұтынушылардың құқықтарын қорғау басқармасы.</w:t>
      </w:r>
    </w:p>
    <w:bookmarkEnd w:id="288"/>
    <w:bookmarkStart w:name="z293" w:id="289"/>
    <w:p>
      <w:pPr>
        <w:spacing w:after="0"/>
        <w:ind w:left="0"/>
        <w:jc w:val="both"/>
      </w:pPr>
      <w:r>
        <w:rPr>
          <w:rFonts w:ascii="Times New Roman"/>
          <w:b w:val="false"/>
          <w:i w:val="false"/>
          <w:color w:val="000000"/>
          <w:sz w:val="28"/>
        </w:rPr>
        <w:t>
      138)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Қарабалық аудандық тұтынушылардың құқықтарын қорғау басқармасы.</w:t>
      </w:r>
    </w:p>
    <w:bookmarkEnd w:id="289"/>
    <w:bookmarkStart w:name="z294" w:id="290"/>
    <w:p>
      <w:pPr>
        <w:spacing w:after="0"/>
        <w:ind w:left="0"/>
        <w:jc w:val="both"/>
      </w:pPr>
      <w:r>
        <w:rPr>
          <w:rFonts w:ascii="Times New Roman"/>
          <w:b w:val="false"/>
          <w:i w:val="false"/>
          <w:color w:val="000000"/>
          <w:sz w:val="28"/>
        </w:rPr>
        <w:t>
      139)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Қарасу аудандық тұтынушылардың құқықтарын қорғау басқармасы.</w:t>
      </w:r>
    </w:p>
    <w:bookmarkEnd w:id="290"/>
    <w:bookmarkStart w:name="z295" w:id="291"/>
    <w:p>
      <w:pPr>
        <w:spacing w:after="0"/>
        <w:ind w:left="0"/>
        <w:jc w:val="both"/>
      </w:pPr>
      <w:r>
        <w:rPr>
          <w:rFonts w:ascii="Times New Roman"/>
          <w:b w:val="false"/>
          <w:i w:val="false"/>
          <w:color w:val="000000"/>
          <w:sz w:val="28"/>
        </w:rPr>
        <w:t>
      140)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Меңдіқара аудандық тұтынушылардың құқықтарын қорғау басқармасы.</w:t>
      </w:r>
    </w:p>
    <w:bookmarkEnd w:id="291"/>
    <w:bookmarkStart w:name="z296" w:id="292"/>
    <w:p>
      <w:pPr>
        <w:spacing w:after="0"/>
        <w:ind w:left="0"/>
        <w:jc w:val="both"/>
      </w:pPr>
      <w:r>
        <w:rPr>
          <w:rFonts w:ascii="Times New Roman"/>
          <w:b w:val="false"/>
          <w:i w:val="false"/>
          <w:color w:val="000000"/>
          <w:sz w:val="28"/>
        </w:rPr>
        <w:t>
      141)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Наурызым аудандық тұтынушылардың құқықтарын қорғау басқармасы.</w:t>
      </w:r>
    </w:p>
    <w:bookmarkEnd w:id="292"/>
    <w:bookmarkStart w:name="z297" w:id="293"/>
    <w:p>
      <w:pPr>
        <w:spacing w:after="0"/>
        <w:ind w:left="0"/>
        <w:jc w:val="both"/>
      </w:pPr>
      <w:r>
        <w:rPr>
          <w:rFonts w:ascii="Times New Roman"/>
          <w:b w:val="false"/>
          <w:i w:val="false"/>
          <w:color w:val="000000"/>
          <w:sz w:val="28"/>
        </w:rPr>
        <w:t>
      142)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Сарыкөл аудандық тұтынушылардың құқықтарын қорғау басқармасы.</w:t>
      </w:r>
    </w:p>
    <w:bookmarkEnd w:id="293"/>
    <w:bookmarkStart w:name="z298" w:id="294"/>
    <w:p>
      <w:pPr>
        <w:spacing w:after="0"/>
        <w:ind w:left="0"/>
        <w:jc w:val="both"/>
      </w:pPr>
      <w:r>
        <w:rPr>
          <w:rFonts w:ascii="Times New Roman"/>
          <w:b w:val="false"/>
          <w:i w:val="false"/>
          <w:color w:val="000000"/>
          <w:sz w:val="28"/>
        </w:rPr>
        <w:t>
      143)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Таранов аудандық тұтынушылардың құқықтарын қорғау басқармасы.</w:t>
      </w:r>
    </w:p>
    <w:bookmarkEnd w:id="294"/>
    <w:bookmarkStart w:name="z299" w:id="295"/>
    <w:p>
      <w:pPr>
        <w:spacing w:after="0"/>
        <w:ind w:left="0"/>
        <w:jc w:val="both"/>
      </w:pPr>
      <w:r>
        <w:rPr>
          <w:rFonts w:ascii="Times New Roman"/>
          <w:b w:val="false"/>
          <w:i w:val="false"/>
          <w:color w:val="000000"/>
          <w:sz w:val="28"/>
        </w:rPr>
        <w:t>
      144)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Ұзынкөл аудандық тұтынушылардың құқықтарын қорғау басқармасы.</w:t>
      </w:r>
    </w:p>
    <w:bookmarkEnd w:id="295"/>
    <w:bookmarkStart w:name="z300" w:id="296"/>
    <w:p>
      <w:pPr>
        <w:spacing w:after="0"/>
        <w:ind w:left="0"/>
        <w:jc w:val="both"/>
      </w:pPr>
      <w:r>
        <w:rPr>
          <w:rFonts w:ascii="Times New Roman"/>
          <w:b w:val="false"/>
          <w:i w:val="false"/>
          <w:color w:val="000000"/>
          <w:sz w:val="28"/>
        </w:rPr>
        <w:t>
      145)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Федоров аудандық тұтынушылардың құқықтарын қорғау басқармасы.</w:t>
      </w:r>
    </w:p>
    <w:bookmarkEnd w:id="296"/>
    <w:bookmarkStart w:name="z301" w:id="297"/>
    <w:p>
      <w:pPr>
        <w:spacing w:after="0"/>
        <w:ind w:left="0"/>
        <w:jc w:val="both"/>
      </w:pPr>
      <w:r>
        <w:rPr>
          <w:rFonts w:ascii="Times New Roman"/>
          <w:b w:val="false"/>
          <w:i w:val="false"/>
          <w:color w:val="000000"/>
          <w:sz w:val="28"/>
        </w:rPr>
        <w:t>
      146)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Арқалық қалалық тұтынушылардың құқықтарын қорғау басқармасы.</w:t>
      </w:r>
    </w:p>
    <w:bookmarkEnd w:id="297"/>
    <w:bookmarkStart w:name="z302" w:id="298"/>
    <w:p>
      <w:pPr>
        <w:spacing w:after="0"/>
        <w:ind w:left="0"/>
        <w:jc w:val="both"/>
      </w:pPr>
      <w:r>
        <w:rPr>
          <w:rFonts w:ascii="Times New Roman"/>
          <w:b w:val="false"/>
          <w:i w:val="false"/>
          <w:color w:val="000000"/>
          <w:sz w:val="28"/>
        </w:rPr>
        <w:t>
      147)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Қостанай аудандық тұтынушылардың құқықтарын қорғау басқармасы.</w:t>
      </w:r>
    </w:p>
    <w:bookmarkEnd w:id="298"/>
    <w:bookmarkStart w:name="z303" w:id="299"/>
    <w:p>
      <w:pPr>
        <w:spacing w:after="0"/>
        <w:ind w:left="0"/>
        <w:jc w:val="both"/>
      </w:pPr>
      <w:r>
        <w:rPr>
          <w:rFonts w:ascii="Times New Roman"/>
          <w:b w:val="false"/>
          <w:i w:val="false"/>
          <w:color w:val="000000"/>
          <w:sz w:val="28"/>
        </w:rPr>
        <w:t>
      148)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Қостанай қаласының тұтынушылардың құқықтарын қорғау басқармасы.</w:t>
      </w:r>
    </w:p>
    <w:bookmarkEnd w:id="299"/>
    <w:bookmarkStart w:name="z304" w:id="300"/>
    <w:p>
      <w:pPr>
        <w:spacing w:after="0"/>
        <w:ind w:left="0"/>
        <w:jc w:val="both"/>
      </w:pPr>
      <w:r>
        <w:rPr>
          <w:rFonts w:ascii="Times New Roman"/>
          <w:b w:val="false"/>
          <w:i w:val="false"/>
          <w:color w:val="000000"/>
          <w:sz w:val="28"/>
        </w:rPr>
        <w:t>
      149)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Лисаковск қалалық тұтынушылардың құқықтарын қорғау басқармасы.</w:t>
      </w:r>
    </w:p>
    <w:bookmarkEnd w:id="300"/>
    <w:bookmarkStart w:name="z305" w:id="301"/>
    <w:p>
      <w:pPr>
        <w:spacing w:after="0"/>
        <w:ind w:left="0"/>
        <w:jc w:val="both"/>
      </w:pPr>
      <w:r>
        <w:rPr>
          <w:rFonts w:ascii="Times New Roman"/>
          <w:b w:val="false"/>
          <w:i w:val="false"/>
          <w:color w:val="000000"/>
          <w:sz w:val="28"/>
        </w:rPr>
        <w:t>
      150)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Рудный қалалық тұтынушылардың құқықтарын қорғау басқармасы.</w:t>
      </w:r>
    </w:p>
    <w:bookmarkEnd w:id="301"/>
    <w:bookmarkStart w:name="z306" w:id="302"/>
    <w:p>
      <w:pPr>
        <w:spacing w:after="0"/>
        <w:ind w:left="0"/>
        <w:jc w:val="both"/>
      </w:pPr>
      <w:r>
        <w:rPr>
          <w:rFonts w:ascii="Times New Roman"/>
          <w:b w:val="false"/>
          <w:i w:val="false"/>
          <w:color w:val="000000"/>
          <w:sz w:val="28"/>
        </w:rPr>
        <w:t>
      151) 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w:t>
      </w:r>
    </w:p>
    <w:bookmarkEnd w:id="302"/>
    <w:bookmarkStart w:name="z307" w:id="303"/>
    <w:p>
      <w:pPr>
        <w:spacing w:after="0"/>
        <w:ind w:left="0"/>
        <w:jc w:val="both"/>
      </w:pPr>
      <w:r>
        <w:rPr>
          <w:rFonts w:ascii="Times New Roman"/>
          <w:b w:val="false"/>
          <w:i w:val="false"/>
          <w:color w:val="000000"/>
          <w:sz w:val="28"/>
        </w:rPr>
        <w:t>
      152) 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департаментінің Арал аудандық тұтынушылардың құқықтарын қорғау басқармасы.</w:t>
      </w:r>
    </w:p>
    <w:bookmarkEnd w:id="303"/>
    <w:bookmarkStart w:name="z308" w:id="304"/>
    <w:p>
      <w:pPr>
        <w:spacing w:after="0"/>
        <w:ind w:left="0"/>
        <w:jc w:val="both"/>
      </w:pPr>
      <w:r>
        <w:rPr>
          <w:rFonts w:ascii="Times New Roman"/>
          <w:b w:val="false"/>
          <w:i w:val="false"/>
          <w:color w:val="000000"/>
          <w:sz w:val="28"/>
        </w:rPr>
        <w:t>
      153) 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департаментінің Қазалы аудандық тұтынушылардың құқықтарын қорғау басқармасы.</w:t>
      </w:r>
    </w:p>
    <w:bookmarkEnd w:id="304"/>
    <w:bookmarkStart w:name="z309" w:id="305"/>
    <w:p>
      <w:pPr>
        <w:spacing w:after="0"/>
        <w:ind w:left="0"/>
        <w:jc w:val="both"/>
      </w:pPr>
      <w:r>
        <w:rPr>
          <w:rFonts w:ascii="Times New Roman"/>
          <w:b w:val="false"/>
          <w:i w:val="false"/>
          <w:color w:val="000000"/>
          <w:sz w:val="28"/>
        </w:rPr>
        <w:t>
      154) 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департаментінің Қармақшы аудандық тұтынушылардың құқықтарын қорғау басқармасы.</w:t>
      </w:r>
    </w:p>
    <w:bookmarkEnd w:id="305"/>
    <w:bookmarkStart w:name="z310" w:id="306"/>
    <w:p>
      <w:pPr>
        <w:spacing w:after="0"/>
        <w:ind w:left="0"/>
        <w:jc w:val="both"/>
      </w:pPr>
      <w:r>
        <w:rPr>
          <w:rFonts w:ascii="Times New Roman"/>
          <w:b w:val="false"/>
          <w:i w:val="false"/>
          <w:color w:val="000000"/>
          <w:sz w:val="28"/>
        </w:rPr>
        <w:t>
      155) 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департаментінің Жалағаш аудандық тұтынушылардың құқықтарын қорғау басқармасы.</w:t>
      </w:r>
    </w:p>
    <w:bookmarkEnd w:id="306"/>
    <w:bookmarkStart w:name="z311" w:id="307"/>
    <w:p>
      <w:pPr>
        <w:spacing w:after="0"/>
        <w:ind w:left="0"/>
        <w:jc w:val="both"/>
      </w:pPr>
      <w:r>
        <w:rPr>
          <w:rFonts w:ascii="Times New Roman"/>
          <w:b w:val="false"/>
          <w:i w:val="false"/>
          <w:color w:val="000000"/>
          <w:sz w:val="28"/>
        </w:rPr>
        <w:t>
      156) 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департаментінің Сырдария аудандық тұтынушылардың құқықтарын қорғау басқармасы.</w:t>
      </w:r>
    </w:p>
    <w:bookmarkEnd w:id="307"/>
    <w:bookmarkStart w:name="z312" w:id="308"/>
    <w:p>
      <w:pPr>
        <w:spacing w:after="0"/>
        <w:ind w:left="0"/>
        <w:jc w:val="both"/>
      </w:pPr>
      <w:r>
        <w:rPr>
          <w:rFonts w:ascii="Times New Roman"/>
          <w:b w:val="false"/>
          <w:i w:val="false"/>
          <w:color w:val="000000"/>
          <w:sz w:val="28"/>
        </w:rPr>
        <w:t>
      157) 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департаментінің Шиелі аудандық тұтынушылардың құқықтарын қорғау басқармасы.</w:t>
      </w:r>
    </w:p>
    <w:bookmarkEnd w:id="308"/>
    <w:bookmarkStart w:name="z313" w:id="309"/>
    <w:p>
      <w:pPr>
        <w:spacing w:after="0"/>
        <w:ind w:left="0"/>
        <w:jc w:val="both"/>
      </w:pPr>
      <w:r>
        <w:rPr>
          <w:rFonts w:ascii="Times New Roman"/>
          <w:b w:val="false"/>
          <w:i w:val="false"/>
          <w:color w:val="000000"/>
          <w:sz w:val="28"/>
        </w:rPr>
        <w:t>
      158) 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департаментінің Жаңақорған аудандық тұтынушылардың құқықтарын қорғау басқармасы.</w:t>
      </w:r>
    </w:p>
    <w:bookmarkEnd w:id="309"/>
    <w:bookmarkStart w:name="z314" w:id="310"/>
    <w:p>
      <w:pPr>
        <w:spacing w:after="0"/>
        <w:ind w:left="0"/>
        <w:jc w:val="both"/>
      </w:pPr>
      <w:r>
        <w:rPr>
          <w:rFonts w:ascii="Times New Roman"/>
          <w:b w:val="false"/>
          <w:i w:val="false"/>
          <w:color w:val="000000"/>
          <w:sz w:val="28"/>
        </w:rPr>
        <w:t>
      159) 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департаментінің Қызылорда қалалық тұтынушылардың құқықтарын қорғау басқармасы.</w:t>
      </w:r>
    </w:p>
    <w:bookmarkEnd w:id="310"/>
    <w:bookmarkStart w:name="z315" w:id="311"/>
    <w:p>
      <w:pPr>
        <w:spacing w:after="0"/>
        <w:ind w:left="0"/>
        <w:jc w:val="both"/>
      </w:pPr>
      <w:r>
        <w:rPr>
          <w:rFonts w:ascii="Times New Roman"/>
          <w:b w:val="false"/>
          <w:i w:val="false"/>
          <w:color w:val="000000"/>
          <w:sz w:val="28"/>
        </w:rPr>
        <w:t>
      160) 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w:t>
      </w:r>
    </w:p>
    <w:bookmarkEnd w:id="311"/>
    <w:bookmarkStart w:name="z316" w:id="312"/>
    <w:p>
      <w:pPr>
        <w:spacing w:after="0"/>
        <w:ind w:left="0"/>
        <w:jc w:val="both"/>
      </w:pPr>
      <w:r>
        <w:rPr>
          <w:rFonts w:ascii="Times New Roman"/>
          <w:b w:val="false"/>
          <w:i w:val="false"/>
          <w:color w:val="000000"/>
          <w:sz w:val="28"/>
        </w:rPr>
        <w:t>
      161) 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департаментінің Ақтау қалалық тұтынушылардың құқықтарын қорғау басқармасы.</w:t>
      </w:r>
    </w:p>
    <w:bookmarkEnd w:id="312"/>
    <w:bookmarkStart w:name="z317" w:id="313"/>
    <w:p>
      <w:pPr>
        <w:spacing w:after="0"/>
        <w:ind w:left="0"/>
        <w:jc w:val="both"/>
      </w:pPr>
      <w:r>
        <w:rPr>
          <w:rFonts w:ascii="Times New Roman"/>
          <w:b w:val="false"/>
          <w:i w:val="false"/>
          <w:color w:val="000000"/>
          <w:sz w:val="28"/>
        </w:rPr>
        <w:t>
      162) 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департаментінің Жаңаөзен қалалық тұтынушылардың құқықтарын қорғау басқармасы.</w:t>
      </w:r>
    </w:p>
    <w:bookmarkEnd w:id="313"/>
    <w:bookmarkStart w:name="z318" w:id="314"/>
    <w:p>
      <w:pPr>
        <w:spacing w:after="0"/>
        <w:ind w:left="0"/>
        <w:jc w:val="both"/>
      </w:pPr>
      <w:r>
        <w:rPr>
          <w:rFonts w:ascii="Times New Roman"/>
          <w:b w:val="false"/>
          <w:i w:val="false"/>
          <w:color w:val="000000"/>
          <w:sz w:val="28"/>
        </w:rPr>
        <w:t>
      163) 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департаментінің Маңғыстау аудандық тұтынушылардың құқықтарын қорғау басқармасы.</w:t>
      </w:r>
    </w:p>
    <w:bookmarkEnd w:id="314"/>
    <w:bookmarkStart w:name="z319" w:id="315"/>
    <w:p>
      <w:pPr>
        <w:spacing w:after="0"/>
        <w:ind w:left="0"/>
        <w:jc w:val="both"/>
      </w:pPr>
      <w:r>
        <w:rPr>
          <w:rFonts w:ascii="Times New Roman"/>
          <w:b w:val="false"/>
          <w:i w:val="false"/>
          <w:color w:val="000000"/>
          <w:sz w:val="28"/>
        </w:rPr>
        <w:t>
      164) 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департаментінің Түпқараған аудандық тұтынушылардың құқықтарын қорғау басқармасы.</w:t>
      </w:r>
    </w:p>
    <w:bookmarkEnd w:id="315"/>
    <w:bookmarkStart w:name="z320" w:id="316"/>
    <w:p>
      <w:pPr>
        <w:spacing w:after="0"/>
        <w:ind w:left="0"/>
        <w:jc w:val="both"/>
      </w:pPr>
      <w:r>
        <w:rPr>
          <w:rFonts w:ascii="Times New Roman"/>
          <w:b w:val="false"/>
          <w:i w:val="false"/>
          <w:color w:val="000000"/>
          <w:sz w:val="28"/>
        </w:rPr>
        <w:t>
      165) 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департаментінің Бейнеу аудандық тұтынушылардың құқықтарын қорғау басқармасы.</w:t>
      </w:r>
    </w:p>
    <w:bookmarkEnd w:id="316"/>
    <w:bookmarkStart w:name="z321" w:id="317"/>
    <w:p>
      <w:pPr>
        <w:spacing w:after="0"/>
        <w:ind w:left="0"/>
        <w:jc w:val="both"/>
      </w:pPr>
      <w:r>
        <w:rPr>
          <w:rFonts w:ascii="Times New Roman"/>
          <w:b w:val="false"/>
          <w:i w:val="false"/>
          <w:color w:val="000000"/>
          <w:sz w:val="28"/>
        </w:rPr>
        <w:t>
      166) 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департаментінің Қарақия аудандық тұтынушылардың құқықтарын қорғау басқармасы.</w:t>
      </w:r>
    </w:p>
    <w:bookmarkEnd w:id="317"/>
    <w:bookmarkStart w:name="z322" w:id="318"/>
    <w:p>
      <w:pPr>
        <w:spacing w:after="0"/>
        <w:ind w:left="0"/>
        <w:jc w:val="both"/>
      </w:pPr>
      <w:r>
        <w:rPr>
          <w:rFonts w:ascii="Times New Roman"/>
          <w:b w:val="false"/>
          <w:i w:val="false"/>
          <w:color w:val="000000"/>
          <w:sz w:val="28"/>
        </w:rPr>
        <w:t>
      167) 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департаментінің Мұнайлы аудандық тұтынушылардың құқықтарын қорғау басқармасы.</w:t>
      </w:r>
    </w:p>
    <w:bookmarkEnd w:id="318"/>
    <w:bookmarkStart w:name="z323" w:id="319"/>
    <w:p>
      <w:pPr>
        <w:spacing w:after="0"/>
        <w:ind w:left="0"/>
        <w:jc w:val="both"/>
      </w:pPr>
      <w:r>
        <w:rPr>
          <w:rFonts w:ascii="Times New Roman"/>
          <w:b w:val="false"/>
          <w:i w:val="false"/>
          <w:color w:val="000000"/>
          <w:sz w:val="28"/>
        </w:rPr>
        <w:t>
      168)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w:t>
      </w:r>
    </w:p>
    <w:bookmarkEnd w:id="319"/>
    <w:bookmarkStart w:name="z324" w:id="320"/>
    <w:p>
      <w:pPr>
        <w:spacing w:after="0"/>
        <w:ind w:left="0"/>
        <w:jc w:val="both"/>
      </w:pPr>
      <w:r>
        <w:rPr>
          <w:rFonts w:ascii="Times New Roman"/>
          <w:b w:val="false"/>
          <w:i w:val="false"/>
          <w:color w:val="000000"/>
          <w:sz w:val="28"/>
        </w:rPr>
        <w:t>
      169)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департаментінің Павлодар қалалық тұтынушылардың құқықтарын қорғау басқармасы.</w:t>
      </w:r>
    </w:p>
    <w:bookmarkEnd w:id="320"/>
    <w:bookmarkStart w:name="z325" w:id="321"/>
    <w:p>
      <w:pPr>
        <w:spacing w:after="0"/>
        <w:ind w:left="0"/>
        <w:jc w:val="both"/>
      </w:pPr>
      <w:r>
        <w:rPr>
          <w:rFonts w:ascii="Times New Roman"/>
          <w:b w:val="false"/>
          <w:i w:val="false"/>
          <w:color w:val="000000"/>
          <w:sz w:val="28"/>
        </w:rPr>
        <w:t>
      170)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департаментінің Ақсу қалалық тұтынушылардың құқықтарын қорғау басқармасы.</w:t>
      </w:r>
    </w:p>
    <w:bookmarkEnd w:id="321"/>
    <w:bookmarkStart w:name="z326" w:id="322"/>
    <w:p>
      <w:pPr>
        <w:spacing w:after="0"/>
        <w:ind w:left="0"/>
        <w:jc w:val="both"/>
      </w:pPr>
      <w:r>
        <w:rPr>
          <w:rFonts w:ascii="Times New Roman"/>
          <w:b w:val="false"/>
          <w:i w:val="false"/>
          <w:color w:val="000000"/>
          <w:sz w:val="28"/>
        </w:rPr>
        <w:t>
      171)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департаментінің Екібастұз қалалық тұтынушылардың құқықтарын қорғау басқармасы.</w:t>
      </w:r>
    </w:p>
    <w:bookmarkEnd w:id="322"/>
    <w:bookmarkStart w:name="z327" w:id="323"/>
    <w:p>
      <w:pPr>
        <w:spacing w:after="0"/>
        <w:ind w:left="0"/>
        <w:jc w:val="both"/>
      </w:pPr>
      <w:r>
        <w:rPr>
          <w:rFonts w:ascii="Times New Roman"/>
          <w:b w:val="false"/>
          <w:i w:val="false"/>
          <w:color w:val="000000"/>
          <w:sz w:val="28"/>
        </w:rPr>
        <w:t>
      172)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департаментінің Баянауыл аудандық тұтынушылардың құқықтарын қорғау басқармасы.</w:t>
      </w:r>
    </w:p>
    <w:bookmarkEnd w:id="323"/>
    <w:bookmarkStart w:name="z328" w:id="324"/>
    <w:p>
      <w:pPr>
        <w:spacing w:after="0"/>
        <w:ind w:left="0"/>
        <w:jc w:val="both"/>
      </w:pPr>
      <w:r>
        <w:rPr>
          <w:rFonts w:ascii="Times New Roman"/>
          <w:b w:val="false"/>
          <w:i w:val="false"/>
          <w:color w:val="000000"/>
          <w:sz w:val="28"/>
        </w:rPr>
        <w:t>
      173)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департаментінің Ақтоғай аудандық тұтынушылардың құқықтарын қорғау басқармасы.</w:t>
      </w:r>
    </w:p>
    <w:bookmarkEnd w:id="324"/>
    <w:bookmarkStart w:name="z329" w:id="325"/>
    <w:p>
      <w:pPr>
        <w:spacing w:after="0"/>
        <w:ind w:left="0"/>
        <w:jc w:val="both"/>
      </w:pPr>
      <w:r>
        <w:rPr>
          <w:rFonts w:ascii="Times New Roman"/>
          <w:b w:val="false"/>
          <w:i w:val="false"/>
          <w:color w:val="000000"/>
          <w:sz w:val="28"/>
        </w:rPr>
        <w:t>
      174)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департаментінің Железин аудандық тұтынушылардың құқықтарын қорғау басқармасы.</w:t>
      </w:r>
    </w:p>
    <w:bookmarkEnd w:id="325"/>
    <w:bookmarkStart w:name="z330" w:id="326"/>
    <w:p>
      <w:pPr>
        <w:spacing w:after="0"/>
        <w:ind w:left="0"/>
        <w:jc w:val="both"/>
      </w:pPr>
      <w:r>
        <w:rPr>
          <w:rFonts w:ascii="Times New Roman"/>
          <w:b w:val="false"/>
          <w:i w:val="false"/>
          <w:color w:val="000000"/>
          <w:sz w:val="28"/>
        </w:rPr>
        <w:t>
      175)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департаментінің Ертіс аудандық тұтынушылардың құқықтарын қорғау басқармасы.</w:t>
      </w:r>
    </w:p>
    <w:bookmarkEnd w:id="326"/>
    <w:bookmarkStart w:name="z331" w:id="327"/>
    <w:p>
      <w:pPr>
        <w:spacing w:after="0"/>
        <w:ind w:left="0"/>
        <w:jc w:val="both"/>
      </w:pPr>
      <w:r>
        <w:rPr>
          <w:rFonts w:ascii="Times New Roman"/>
          <w:b w:val="false"/>
          <w:i w:val="false"/>
          <w:color w:val="000000"/>
          <w:sz w:val="28"/>
        </w:rPr>
        <w:t>
      176)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департаментінің Қашыр аудандық тұтынушылардың құқықтарын қорғау басқармасы.</w:t>
      </w:r>
    </w:p>
    <w:bookmarkEnd w:id="327"/>
    <w:bookmarkStart w:name="z332" w:id="328"/>
    <w:p>
      <w:pPr>
        <w:spacing w:after="0"/>
        <w:ind w:left="0"/>
        <w:jc w:val="both"/>
      </w:pPr>
      <w:r>
        <w:rPr>
          <w:rFonts w:ascii="Times New Roman"/>
          <w:b w:val="false"/>
          <w:i w:val="false"/>
          <w:color w:val="000000"/>
          <w:sz w:val="28"/>
        </w:rPr>
        <w:t>
      177)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департаментінің Лебяжі аудандық тұтынушылардың құқықтарын қорғау басқармасы.</w:t>
      </w:r>
    </w:p>
    <w:bookmarkEnd w:id="328"/>
    <w:bookmarkStart w:name="z333" w:id="329"/>
    <w:p>
      <w:pPr>
        <w:spacing w:after="0"/>
        <w:ind w:left="0"/>
        <w:jc w:val="both"/>
      </w:pPr>
      <w:r>
        <w:rPr>
          <w:rFonts w:ascii="Times New Roman"/>
          <w:b w:val="false"/>
          <w:i w:val="false"/>
          <w:color w:val="000000"/>
          <w:sz w:val="28"/>
        </w:rPr>
        <w:t>
      178)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департаментінің Май аудандық тұтынушылардың құқықтарын қорғау басқармасы.</w:t>
      </w:r>
    </w:p>
    <w:bookmarkEnd w:id="329"/>
    <w:bookmarkStart w:name="z334" w:id="330"/>
    <w:p>
      <w:pPr>
        <w:spacing w:after="0"/>
        <w:ind w:left="0"/>
        <w:jc w:val="both"/>
      </w:pPr>
      <w:r>
        <w:rPr>
          <w:rFonts w:ascii="Times New Roman"/>
          <w:b w:val="false"/>
          <w:i w:val="false"/>
          <w:color w:val="000000"/>
          <w:sz w:val="28"/>
        </w:rPr>
        <w:t>
      179)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департаментінің Павлодар аудандық тұтынушылардың құқықтарын қорғау басқармасы.</w:t>
      </w:r>
    </w:p>
    <w:bookmarkEnd w:id="330"/>
    <w:bookmarkStart w:name="z335" w:id="331"/>
    <w:p>
      <w:pPr>
        <w:spacing w:after="0"/>
        <w:ind w:left="0"/>
        <w:jc w:val="both"/>
      </w:pPr>
      <w:r>
        <w:rPr>
          <w:rFonts w:ascii="Times New Roman"/>
          <w:b w:val="false"/>
          <w:i w:val="false"/>
          <w:color w:val="000000"/>
          <w:sz w:val="28"/>
        </w:rPr>
        <w:t>
      180)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департаментінің Успен аудандық тұтынушылардың құқықтарын қорғау басқармасы.</w:t>
      </w:r>
    </w:p>
    <w:bookmarkEnd w:id="331"/>
    <w:bookmarkStart w:name="z336" w:id="332"/>
    <w:p>
      <w:pPr>
        <w:spacing w:after="0"/>
        <w:ind w:left="0"/>
        <w:jc w:val="both"/>
      </w:pPr>
      <w:r>
        <w:rPr>
          <w:rFonts w:ascii="Times New Roman"/>
          <w:b w:val="false"/>
          <w:i w:val="false"/>
          <w:color w:val="000000"/>
          <w:sz w:val="28"/>
        </w:rPr>
        <w:t>
      181)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департаментінің Шарбақты аудандық тұтынушылардың құқықтарын қорғау басқармасы.</w:t>
      </w:r>
    </w:p>
    <w:bookmarkEnd w:id="332"/>
    <w:bookmarkStart w:name="z337" w:id="333"/>
    <w:p>
      <w:pPr>
        <w:spacing w:after="0"/>
        <w:ind w:left="0"/>
        <w:jc w:val="both"/>
      </w:pPr>
      <w:r>
        <w:rPr>
          <w:rFonts w:ascii="Times New Roman"/>
          <w:b w:val="false"/>
          <w:i w:val="false"/>
          <w:color w:val="000000"/>
          <w:sz w:val="28"/>
        </w:rPr>
        <w:t>
      182)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w:t>
      </w:r>
    </w:p>
    <w:bookmarkEnd w:id="333"/>
    <w:bookmarkStart w:name="z338" w:id="334"/>
    <w:p>
      <w:pPr>
        <w:spacing w:after="0"/>
        <w:ind w:left="0"/>
        <w:jc w:val="both"/>
      </w:pPr>
      <w:r>
        <w:rPr>
          <w:rFonts w:ascii="Times New Roman"/>
          <w:b w:val="false"/>
          <w:i w:val="false"/>
          <w:color w:val="000000"/>
          <w:sz w:val="28"/>
        </w:rPr>
        <w:t>
      183)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департаментінің Петропавл қалалық тұтынушылардың құқықтарын қорғау басқармасы.</w:t>
      </w:r>
    </w:p>
    <w:bookmarkEnd w:id="334"/>
    <w:bookmarkStart w:name="z339" w:id="335"/>
    <w:p>
      <w:pPr>
        <w:spacing w:after="0"/>
        <w:ind w:left="0"/>
        <w:jc w:val="both"/>
      </w:pPr>
      <w:r>
        <w:rPr>
          <w:rFonts w:ascii="Times New Roman"/>
          <w:b w:val="false"/>
          <w:i w:val="false"/>
          <w:color w:val="000000"/>
          <w:sz w:val="28"/>
        </w:rPr>
        <w:t>
      184)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департаментінің Айыртау аудандық тұтынушылардың құқықтарын қорғау басқармасы.</w:t>
      </w:r>
    </w:p>
    <w:bookmarkEnd w:id="335"/>
    <w:bookmarkStart w:name="z340" w:id="336"/>
    <w:p>
      <w:pPr>
        <w:spacing w:after="0"/>
        <w:ind w:left="0"/>
        <w:jc w:val="both"/>
      </w:pPr>
      <w:r>
        <w:rPr>
          <w:rFonts w:ascii="Times New Roman"/>
          <w:b w:val="false"/>
          <w:i w:val="false"/>
          <w:color w:val="000000"/>
          <w:sz w:val="28"/>
        </w:rPr>
        <w:t>
      185)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департаментінің Ақжар аудандық тұтынушылардың құқықтарын қорғау басқармасы.</w:t>
      </w:r>
    </w:p>
    <w:bookmarkEnd w:id="336"/>
    <w:bookmarkStart w:name="z341" w:id="337"/>
    <w:p>
      <w:pPr>
        <w:spacing w:after="0"/>
        <w:ind w:left="0"/>
        <w:jc w:val="both"/>
      </w:pPr>
      <w:r>
        <w:rPr>
          <w:rFonts w:ascii="Times New Roman"/>
          <w:b w:val="false"/>
          <w:i w:val="false"/>
          <w:color w:val="000000"/>
          <w:sz w:val="28"/>
        </w:rPr>
        <w:t>
      186)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департаментінің Аққайың аудандық тұтынушылардың құқықтарын қорғау басқармасы.</w:t>
      </w:r>
    </w:p>
    <w:bookmarkEnd w:id="337"/>
    <w:bookmarkStart w:name="z342" w:id="338"/>
    <w:p>
      <w:pPr>
        <w:spacing w:after="0"/>
        <w:ind w:left="0"/>
        <w:jc w:val="both"/>
      </w:pPr>
      <w:r>
        <w:rPr>
          <w:rFonts w:ascii="Times New Roman"/>
          <w:b w:val="false"/>
          <w:i w:val="false"/>
          <w:color w:val="000000"/>
          <w:sz w:val="28"/>
        </w:rPr>
        <w:t>
      187)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департаментінің Ғабит Мүсірепов атындағы ауданның тұтынушылардың құқықтарын қорғау басқармасы.</w:t>
      </w:r>
    </w:p>
    <w:bookmarkEnd w:id="338"/>
    <w:bookmarkStart w:name="z343" w:id="339"/>
    <w:p>
      <w:pPr>
        <w:spacing w:after="0"/>
        <w:ind w:left="0"/>
        <w:jc w:val="both"/>
      </w:pPr>
      <w:r>
        <w:rPr>
          <w:rFonts w:ascii="Times New Roman"/>
          <w:b w:val="false"/>
          <w:i w:val="false"/>
          <w:color w:val="000000"/>
          <w:sz w:val="28"/>
        </w:rPr>
        <w:t>
      188)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департаментінің Есіл аудандық тұтынушылардың құқықтарын қорғау басқармасы.</w:t>
      </w:r>
    </w:p>
    <w:bookmarkEnd w:id="339"/>
    <w:bookmarkStart w:name="z344" w:id="340"/>
    <w:p>
      <w:pPr>
        <w:spacing w:after="0"/>
        <w:ind w:left="0"/>
        <w:jc w:val="both"/>
      </w:pPr>
      <w:r>
        <w:rPr>
          <w:rFonts w:ascii="Times New Roman"/>
          <w:b w:val="false"/>
          <w:i w:val="false"/>
          <w:color w:val="000000"/>
          <w:sz w:val="28"/>
        </w:rPr>
        <w:t>
      189)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департаментінің Қызылжар аудандық тұтынушылардың құқықтарын қорғау басқармасы.</w:t>
      </w:r>
    </w:p>
    <w:bookmarkEnd w:id="340"/>
    <w:bookmarkStart w:name="z345" w:id="341"/>
    <w:p>
      <w:pPr>
        <w:spacing w:after="0"/>
        <w:ind w:left="0"/>
        <w:jc w:val="both"/>
      </w:pPr>
      <w:r>
        <w:rPr>
          <w:rFonts w:ascii="Times New Roman"/>
          <w:b w:val="false"/>
          <w:i w:val="false"/>
          <w:color w:val="000000"/>
          <w:sz w:val="28"/>
        </w:rPr>
        <w:t>
      190)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департаментінің Мағжан Жұмабаев ауданының тұтынушылардың құқықтарын қорғау басқармасы.</w:t>
      </w:r>
    </w:p>
    <w:bookmarkEnd w:id="341"/>
    <w:bookmarkStart w:name="z346" w:id="342"/>
    <w:p>
      <w:pPr>
        <w:spacing w:after="0"/>
        <w:ind w:left="0"/>
        <w:jc w:val="both"/>
      </w:pPr>
      <w:r>
        <w:rPr>
          <w:rFonts w:ascii="Times New Roman"/>
          <w:b w:val="false"/>
          <w:i w:val="false"/>
          <w:color w:val="000000"/>
          <w:sz w:val="28"/>
        </w:rPr>
        <w:t>
      191)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департаментінің Жамбыл аудандық тұтынушылардың құқықтарын қорғау басқармасы.</w:t>
      </w:r>
    </w:p>
    <w:bookmarkEnd w:id="342"/>
    <w:bookmarkStart w:name="z347" w:id="343"/>
    <w:p>
      <w:pPr>
        <w:spacing w:after="0"/>
        <w:ind w:left="0"/>
        <w:jc w:val="both"/>
      </w:pPr>
      <w:r>
        <w:rPr>
          <w:rFonts w:ascii="Times New Roman"/>
          <w:b w:val="false"/>
          <w:i w:val="false"/>
          <w:color w:val="000000"/>
          <w:sz w:val="28"/>
        </w:rPr>
        <w:t>
      192)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департаментінің Мамлют аудандық тұтынушылардың құқықтарын қорғау басқармасы.</w:t>
      </w:r>
    </w:p>
    <w:bookmarkEnd w:id="343"/>
    <w:bookmarkStart w:name="z348" w:id="344"/>
    <w:p>
      <w:pPr>
        <w:spacing w:after="0"/>
        <w:ind w:left="0"/>
        <w:jc w:val="both"/>
      </w:pPr>
      <w:r>
        <w:rPr>
          <w:rFonts w:ascii="Times New Roman"/>
          <w:b w:val="false"/>
          <w:i w:val="false"/>
          <w:color w:val="000000"/>
          <w:sz w:val="28"/>
        </w:rPr>
        <w:t>
      193)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департаментінің Тайынша аудандық тұтынушылардың құқықтарын қорғау басқармасы.</w:t>
      </w:r>
    </w:p>
    <w:bookmarkEnd w:id="344"/>
    <w:bookmarkStart w:name="z349" w:id="345"/>
    <w:p>
      <w:pPr>
        <w:spacing w:after="0"/>
        <w:ind w:left="0"/>
        <w:jc w:val="both"/>
      </w:pPr>
      <w:r>
        <w:rPr>
          <w:rFonts w:ascii="Times New Roman"/>
          <w:b w:val="false"/>
          <w:i w:val="false"/>
          <w:color w:val="000000"/>
          <w:sz w:val="28"/>
        </w:rPr>
        <w:t>
      194)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департаментінің Тимирязев аудандық тұтынушылардың құқықтарын қорғау басқармасы.</w:t>
      </w:r>
    </w:p>
    <w:bookmarkEnd w:id="345"/>
    <w:bookmarkStart w:name="z350" w:id="346"/>
    <w:p>
      <w:pPr>
        <w:spacing w:after="0"/>
        <w:ind w:left="0"/>
        <w:jc w:val="both"/>
      </w:pPr>
      <w:r>
        <w:rPr>
          <w:rFonts w:ascii="Times New Roman"/>
          <w:b w:val="false"/>
          <w:i w:val="false"/>
          <w:color w:val="000000"/>
          <w:sz w:val="28"/>
        </w:rPr>
        <w:t>
      195)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департаментінің Уәлиханов аудандық тұтынушылардың құқықтарын қорғау басқармасы.</w:t>
      </w:r>
    </w:p>
    <w:bookmarkEnd w:id="346"/>
    <w:bookmarkStart w:name="z351" w:id="347"/>
    <w:p>
      <w:pPr>
        <w:spacing w:after="0"/>
        <w:ind w:left="0"/>
        <w:jc w:val="both"/>
      </w:pPr>
      <w:r>
        <w:rPr>
          <w:rFonts w:ascii="Times New Roman"/>
          <w:b w:val="false"/>
          <w:i w:val="false"/>
          <w:color w:val="000000"/>
          <w:sz w:val="28"/>
        </w:rPr>
        <w:t>
      196)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департаментінің Шал ақын ауданы тұтынушылардың құқықтарын қорғау басқармасы.</w:t>
      </w:r>
    </w:p>
    <w:bookmarkEnd w:id="347"/>
    <w:bookmarkStart w:name="z352" w:id="348"/>
    <w:p>
      <w:pPr>
        <w:spacing w:after="0"/>
        <w:ind w:left="0"/>
        <w:jc w:val="both"/>
      </w:pPr>
      <w:r>
        <w:rPr>
          <w:rFonts w:ascii="Times New Roman"/>
          <w:b w:val="false"/>
          <w:i w:val="false"/>
          <w:color w:val="000000"/>
          <w:sz w:val="28"/>
        </w:rPr>
        <w:t>
      197)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w:t>
      </w:r>
    </w:p>
    <w:bookmarkEnd w:id="348"/>
    <w:bookmarkStart w:name="z353" w:id="349"/>
    <w:p>
      <w:pPr>
        <w:spacing w:after="0"/>
        <w:ind w:left="0"/>
        <w:jc w:val="both"/>
      </w:pPr>
      <w:r>
        <w:rPr>
          <w:rFonts w:ascii="Times New Roman"/>
          <w:b w:val="false"/>
          <w:i w:val="false"/>
          <w:color w:val="000000"/>
          <w:sz w:val="28"/>
        </w:rPr>
        <w:t>
      198)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Арыс қалалық тұтынушылардың құқықтарын қорғау басқармасы.</w:t>
      </w:r>
    </w:p>
    <w:bookmarkEnd w:id="349"/>
    <w:bookmarkStart w:name="z354" w:id="350"/>
    <w:p>
      <w:pPr>
        <w:spacing w:after="0"/>
        <w:ind w:left="0"/>
        <w:jc w:val="both"/>
      </w:pPr>
      <w:r>
        <w:rPr>
          <w:rFonts w:ascii="Times New Roman"/>
          <w:b w:val="false"/>
          <w:i w:val="false"/>
          <w:color w:val="000000"/>
          <w:sz w:val="28"/>
        </w:rPr>
        <w:t>
      199)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Бәйдібек аудандық тұтынушылардың құқықтарын қорғау басқармасы.</w:t>
      </w:r>
    </w:p>
    <w:bookmarkEnd w:id="350"/>
    <w:bookmarkStart w:name="z355" w:id="351"/>
    <w:p>
      <w:pPr>
        <w:spacing w:after="0"/>
        <w:ind w:left="0"/>
        <w:jc w:val="both"/>
      </w:pPr>
      <w:r>
        <w:rPr>
          <w:rFonts w:ascii="Times New Roman"/>
          <w:b w:val="false"/>
          <w:i w:val="false"/>
          <w:color w:val="000000"/>
          <w:sz w:val="28"/>
        </w:rPr>
        <w:t>
      200)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Қазығұрт аудандық тұтынушылардың құқықтарын қорғау басқармасы.</w:t>
      </w:r>
    </w:p>
    <w:bookmarkEnd w:id="351"/>
    <w:bookmarkStart w:name="z356" w:id="352"/>
    <w:p>
      <w:pPr>
        <w:spacing w:after="0"/>
        <w:ind w:left="0"/>
        <w:jc w:val="both"/>
      </w:pPr>
      <w:r>
        <w:rPr>
          <w:rFonts w:ascii="Times New Roman"/>
          <w:b w:val="false"/>
          <w:i w:val="false"/>
          <w:color w:val="000000"/>
          <w:sz w:val="28"/>
        </w:rPr>
        <w:t>
      201)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Мақтаарал аудандық тұтынушылардың құқықтарын қорғау басқармасы.</w:t>
      </w:r>
    </w:p>
    <w:bookmarkEnd w:id="352"/>
    <w:bookmarkStart w:name="z357" w:id="353"/>
    <w:p>
      <w:pPr>
        <w:spacing w:after="0"/>
        <w:ind w:left="0"/>
        <w:jc w:val="both"/>
      </w:pPr>
      <w:r>
        <w:rPr>
          <w:rFonts w:ascii="Times New Roman"/>
          <w:b w:val="false"/>
          <w:i w:val="false"/>
          <w:color w:val="000000"/>
          <w:sz w:val="28"/>
        </w:rPr>
        <w:t>
      202)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Отырар аудандық тұтынушылардың құқықтарын қорғау басқармасы.</w:t>
      </w:r>
    </w:p>
    <w:bookmarkEnd w:id="353"/>
    <w:bookmarkStart w:name="z358" w:id="354"/>
    <w:p>
      <w:pPr>
        <w:spacing w:after="0"/>
        <w:ind w:left="0"/>
        <w:jc w:val="both"/>
      </w:pPr>
      <w:r>
        <w:rPr>
          <w:rFonts w:ascii="Times New Roman"/>
          <w:b w:val="false"/>
          <w:i w:val="false"/>
          <w:color w:val="000000"/>
          <w:sz w:val="28"/>
        </w:rPr>
        <w:t>
      203)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Ордабасы аудандық тұтынушылардың құқықтарын қорғау басқармасы.</w:t>
      </w:r>
    </w:p>
    <w:bookmarkEnd w:id="354"/>
    <w:bookmarkStart w:name="z359" w:id="355"/>
    <w:p>
      <w:pPr>
        <w:spacing w:after="0"/>
        <w:ind w:left="0"/>
        <w:jc w:val="both"/>
      </w:pPr>
      <w:r>
        <w:rPr>
          <w:rFonts w:ascii="Times New Roman"/>
          <w:b w:val="false"/>
          <w:i w:val="false"/>
          <w:color w:val="000000"/>
          <w:sz w:val="28"/>
        </w:rPr>
        <w:t>
      204)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Сайрам аудандық тұтынушылардың құқықтарын қорғау басқармасы.</w:t>
      </w:r>
    </w:p>
    <w:bookmarkEnd w:id="355"/>
    <w:bookmarkStart w:name="z360" w:id="356"/>
    <w:p>
      <w:pPr>
        <w:spacing w:after="0"/>
        <w:ind w:left="0"/>
        <w:jc w:val="both"/>
      </w:pPr>
      <w:r>
        <w:rPr>
          <w:rFonts w:ascii="Times New Roman"/>
          <w:b w:val="false"/>
          <w:i w:val="false"/>
          <w:color w:val="000000"/>
          <w:sz w:val="28"/>
        </w:rPr>
        <w:t>
      205)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Сарыағаш аудандық тұтынушылардың құқықтарын қорғау басқармасы.</w:t>
      </w:r>
    </w:p>
    <w:bookmarkEnd w:id="356"/>
    <w:bookmarkStart w:name="z361" w:id="357"/>
    <w:p>
      <w:pPr>
        <w:spacing w:after="0"/>
        <w:ind w:left="0"/>
        <w:jc w:val="both"/>
      </w:pPr>
      <w:r>
        <w:rPr>
          <w:rFonts w:ascii="Times New Roman"/>
          <w:b w:val="false"/>
          <w:i w:val="false"/>
          <w:color w:val="000000"/>
          <w:sz w:val="28"/>
        </w:rPr>
        <w:t>
      206)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Созақ аудандық тұтынушылардың құқықтарын қорғау басқармасы.</w:t>
      </w:r>
    </w:p>
    <w:bookmarkEnd w:id="357"/>
    <w:bookmarkStart w:name="z362" w:id="358"/>
    <w:p>
      <w:pPr>
        <w:spacing w:after="0"/>
        <w:ind w:left="0"/>
        <w:jc w:val="both"/>
      </w:pPr>
      <w:r>
        <w:rPr>
          <w:rFonts w:ascii="Times New Roman"/>
          <w:b w:val="false"/>
          <w:i w:val="false"/>
          <w:color w:val="000000"/>
          <w:sz w:val="28"/>
        </w:rPr>
        <w:t>
      207)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Төле би аудандық тұтынушылардың құқықтарын қорғау басқармасы.</w:t>
      </w:r>
    </w:p>
    <w:bookmarkEnd w:id="358"/>
    <w:bookmarkStart w:name="z363" w:id="359"/>
    <w:p>
      <w:pPr>
        <w:spacing w:after="0"/>
        <w:ind w:left="0"/>
        <w:jc w:val="both"/>
      </w:pPr>
      <w:r>
        <w:rPr>
          <w:rFonts w:ascii="Times New Roman"/>
          <w:b w:val="false"/>
          <w:i w:val="false"/>
          <w:color w:val="000000"/>
          <w:sz w:val="28"/>
        </w:rPr>
        <w:t>
      208)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Түлкібас аудандық тұтынушылардың құқықтарын қорғау басқармасы.</w:t>
      </w:r>
    </w:p>
    <w:bookmarkEnd w:id="359"/>
    <w:bookmarkStart w:name="z364" w:id="360"/>
    <w:p>
      <w:pPr>
        <w:spacing w:after="0"/>
        <w:ind w:left="0"/>
        <w:jc w:val="both"/>
      </w:pPr>
      <w:r>
        <w:rPr>
          <w:rFonts w:ascii="Times New Roman"/>
          <w:b w:val="false"/>
          <w:i w:val="false"/>
          <w:color w:val="000000"/>
          <w:sz w:val="28"/>
        </w:rPr>
        <w:t>
      209)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Шардара аудандық тұтынушылардың құқықтарын қорғау басқармасы.</w:t>
      </w:r>
    </w:p>
    <w:bookmarkEnd w:id="360"/>
    <w:bookmarkStart w:name="z365" w:id="361"/>
    <w:p>
      <w:pPr>
        <w:spacing w:after="0"/>
        <w:ind w:left="0"/>
        <w:jc w:val="both"/>
      </w:pPr>
      <w:r>
        <w:rPr>
          <w:rFonts w:ascii="Times New Roman"/>
          <w:b w:val="false"/>
          <w:i w:val="false"/>
          <w:color w:val="000000"/>
          <w:sz w:val="28"/>
        </w:rPr>
        <w:t>
      210)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Абай аудандық тұтынушылардың құқықтарын қорғау басқармасы.</w:t>
      </w:r>
    </w:p>
    <w:bookmarkEnd w:id="361"/>
    <w:bookmarkStart w:name="z366" w:id="362"/>
    <w:p>
      <w:pPr>
        <w:spacing w:after="0"/>
        <w:ind w:left="0"/>
        <w:jc w:val="both"/>
      </w:pPr>
      <w:r>
        <w:rPr>
          <w:rFonts w:ascii="Times New Roman"/>
          <w:b w:val="false"/>
          <w:i w:val="false"/>
          <w:color w:val="000000"/>
          <w:sz w:val="28"/>
        </w:rPr>
        <w:t>
      211)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Әл-Фараби аудандық тұтынушылардың құқықтарын қорғау басқармасы.</w:t>
      </w:r>
    </w:p>
    <w:bookmarkEnd w:id="362"/>
    <w:bookmarkStart w:name="z367" w:id="363"/>
    <w:p>
      <w:pPr>
        <w:spacing w:after="0"/>
        <w:ind w:left="0"/>
        <w:jc w:val="both"/>
      </w:pPr>
      <w:r>
        <w:rPr>
          <w:rFonts w:ascii="Times New Roman"/>
          <w:b w:val="false"/>
          <w:i w:val="false"/>
          <w:color w:val="000000"/>
          <w:sz w:val="28"/>
        </w:rPr>
        <w:t>
      212)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Еңбекші аудандық тұтынушылардың құқықтарын қорғау басқармасы.</w:t>
      </w:r>
    </w:p>
    <w:bookmarkEnd w:id="363"/>
    <w:p>
      <w:pPr>
        <w:spacing w:after="0"/>
        <w:ind w:left="0"/>
        <w:jc w:val="both"/>
      </w:pPr>
      <w:r>
        <w:rPr>
          <w:rFonts w:ascii="Times New Roman"/>
          <w:b w:val="false"/>
          <w:i w:val="false"/>
          <w:color w:val="000000"/>
          <w:sz w:val="28"/>
        </w:rPr>
        <w:t>
      212-1)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Шымкент қаласы Қаратау ауданы тұтынушылардың құқықтарын қорғау басқармасы.</w:t>
      </w:r>
    </w:p>
    <w:bookmarkStart w:name="z368" w:id="364"/>
    <w:p>
      <w:pPr>
        <w:spacing w:after="0"/>
        <w:ind w:left="0"/>
        <w:jc w:val="both"/>
      </w:pPr>
      <w:r>
        <w:rPr>
          <w:rFonts w:ascii="Times New Roman"/>
          <w:b w:val="false"/>
          <w:i w:val="false"/>
          <w:color w:val="000000"/>
          <w:sz w:val="28"/>
        </w:rPr>
        <w:t>
      213)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Кентау қалалық тұтынушылардың құқықтарын қорғау басқармасы.</w:t>
      </w:r>
    </w:p>
    <w:bookmarkEnd w:id="364"/>
    <w:bookmarkStart w:name="z369" w:id="365"/>
    <w:p>
      <w:pPr>
        <w:spacing w:after="0"/>
        <w:ind w:left="0"/>
        <w:jc w:val="both"/>
      </w:pPr>
      <w:r>
        <w:rPr>
          <w:rFonts w:ascii="Times New Roman"/>
          <w:b w:val="false"/>
          <w:i w:val="false"/>
          <w:color w:val="000000"/>
          <w:sz w:val="28"/>
        </w:rPr>
        <w:t>
      214)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департаментінің Түркістан қалалық тұтынушылардың құқықтарын қорғау басқармасы.</w:t>
      </w:r>
    </w:p>
    <w:bookmarkEnd w:id="365"/>
    <w:bookmarkStart w:name="z370" w:id="366"/>
    <w:p>
      <w:pPr>
        <w:spacing w:after="0"/>
        <w:ind w:left="0"/>
        <w:jc w:val="both"/>
      </w:pPr>
      <w:r>
        <w:rPr>
          <w:rFonts w:ascii="Times New Roman"/>
          <w:b w:val="false"/>
          <w:i w:val="false"/>
          <w:color w:val="000000"/>
          <w:sz w:val="28"/>
        </w:rPr>
        <w:t>
      215) Қазақстан Республикасы Ұлттық экономика министрлігі Тұтынушылардың құқықтарын қорғау комитетінің Алматы қаласының тұтынушылардың құқықтарын қорғау департаменті.</w:t>
      </w:r>
    </w:p>
    <w:bookmarkEnd w:id="366"/>
    <w:bookmarkStart w:name="z371" w:id="367"/>
    <w:p>
      <w:pPr>
        <w:spacing w:after="0"/>
        <w:ind w:left="0"/>
        <w:jc w:val="both"/>
      </w:pPr>
      <w:r>
        <w:rPr>
          <w:rFonts w:ascii="Times New Roman"/>
          <w:b w:val="false"/>
          <w:i w:val="false"/>
          <w:color w:val="000000"/>
          <w:sz w:val="28"/>
        </w:rPr>
        <w:t>
      216) Қазақстан Республикасы Ұлттық экономика министрлігі Тұтынушылардың құқықтарын қорғау комитетінің Алматы қаласы тұтынушылардың құқықтарын қорғау департаментінің Алатау аудандық тұтынушылардың құқықтарын қорғау басқармасы.</w:t>
      </w:r>
    </w:p>
    <w:bookmarkEnd w:id="367"/>
    <w:bookmarkStart w:name="z372" w:id="368"/>
    <w:p>
      <w:pPr>
        <w:spacing w:after="0"/>
        <w:ind w:left="0"/>
        <w:jc w:val="both"/>
      </w:pPr>
      <w:r>
        <w:rPr>
          <w:rFonts w:ascii="Times New Roman"/>
          <w:b w:val="false"/>
          <w:i w:val="false"/>
          <w:color w:val="000000"/>
          <w:sz w:val="28"/>
        </w:rPr>
        <w:t>
      217) Қазақстан Республикасы Ұлттық экономика министрлігі Тұтынушылардың құқықтарын қорғау комитетінің Алматы қаласы тұтынушылардың құқықтарын қорғау департаментінің Әуезов аудандық тұтынушылардың құқықтарын қорғау басқармасы.</w:t>
      </w:r>
    </w:p>
    <w:bookmarkEnd w:id="368"/>
    <w:bookmarkStart w:name="z373" w:id="369"/>
    <w:p>
      <w:pPr>
        <w:spacing w:after="0"/>
        <w:ind w:left="0"/>
        <w:jc w:val="both"/>
      </w:pPr>
      <w:r>
        <w:rPr>
          <w:rFonts w:ascii="Times New Roman"/>
          <w:b w:val="false"/>
          <w:i w:val="false"/>
          <w:color w:val="000000"/>
          <w:sz w:val="28"/>
        </w:rPr>
        <w:t>
      218) Қазақстан Республикасы Ұлттық экономика министрлігі Тұтынушылардың құқықтарын қорғау комитетінің Алматы қаласы тұтынушылардың құқықтарын қорғау департаментінің Алмалы аудандық тұтынушылардың құқықтарын қорғау басқармасы.</w:t>
      </w:r>
    </w:p>
    <w:bookmarkEnd w:id="369"/>
    <w:bookmarkStart w:name="z374" w:id="370"/>
    <w:p>
      <w:pPr>
        <w:spacing w:after="0"/>
        <w:ind w:left="0"/>
        <w:jc w:val="both"/>
      </w:pPr>
      <w:r>
        <w:rPr>
          <w:rFonts w:ascii="Times New Roman"/>
          <w:b w:val="false"/>
          <w:i w:val="false"/>
          <w:color w:val="000000"/>
          <w:sz w:val="28"/>
        </w:rPr>
        <w:t>
      219) Қазақстан Республикасы Ұлттық экономика министрлігі Тұтынушылардың құқықтарын қорғау комитетінің Алматы қаласы тұтынушылардың құқықтарын қорғау департаментінің Бостандық аудандық тұтынушылардың құқықтарын қорғау басқармасы.</w:t>
      </w:r>
    </w:p>
    <w:bookmarkEnd w:id="370"/>
    <w:bookmarkStart w:name="z375" w:id="371"/>
    <w:p>
      <w:pPr>
        <w:spacing w:after="0"/>
        <w:ind w:left="0"/>
        <w:jc w:val="both"/>
      </w:pPr>
      <w:r>
        <w:rPr>
          <w:rFonts w:ascii="Times New Roman"/>
          <w:b w:val="false"/>
          <w:i w:val="false"/>
          <w:color w:val="000000"/>
          <w:sz w:val="28"/>
        </w:rPr>
        <w:t>
      220) Қазақстан Республикасы Ұлттық экономика министрлігі Тұтынушылардың құқықтарын қорғау комитетінің Алматы қаласы тұтынушылардың құқықтарын қорғау департаментінің Жетісу аудандық тұтынушылардың құқықтарын қорғау басқармасы.</w:t>
      </w:r>
    </w:p>
    <w:bookmarkEnd w:id="371"/>
    <w:bookmarkStart w:name="z376" w:id="372"/>
    <w:p>
      <w:pPr>
        <w:spacing w:after="0"/>
        <w:ind w:left="0"/>
        <w:jc w:val="both"/>
      </w:pPr>
      <w:r>
        <w:rPr>
          <w:rFonts w:ascii="Times New Roman"/>
          <w:b w:val="false"/>
          <w:i w:val="false"/>
          <w:color w:val="000000"/>
          <w:sz w:val="28"/>
        </w:rPr>
        <w:t>
      221) Қазақстан Республикасы Ұлттық экономика министрлігі Тұтынушылардың құқықтарын қорғау комитетінің Алматы қаласы тұтынушылардың құқықтарын қорғау департаментінің Медеу аудандық тұтынушылардың құқықтарын қорғау басқармасы.</w:t>
      </w:r>
    </w:p>
    <w:bookmarkEnd w:id="372"/>
    <w:p>
      <w:pPr>
        <w:spacing w:after="0"/>
        <w:ind w:left="0"/>
        <w:jc w:val="both"/>
      </w:pPr>
      <w:r>
        <w:rPr>
          <w:rFonts w:ascii="Times New Roman"/>
          <w:b w:val="false"/>
          <w:i w:val="false"/>
          <w:color w:val="000000"/>
          <w:sz w:val="28"/>
        </w:rPr>
        <w:t>
      221-1) Қазақстан Республикасы Ұлттық экономика министрлігінің Тұтынушылардың құқықтарын қорғау комитеті Алматы қаласы тұтынушылардың құқықтарын қорғау департаментінің Алматы қаласы Наурызбай ауданы тұтынушылардың құқықтарын қорғау басқармасы.</w:t>
      </w:r>
    </w:p>
    <w:bookmarkStart w:name="z377" w:id="373"/>
    <w:p>
      <w:pPr>
        <w:spacing w:after="0"/>
        <w:ind w:left="0"/>
        <w:jc w:val="both"/>
      </w:pPr>
      <w:r>
        <w:rPr>
          <w:rFonts w:ascii="Times New Roman"/>
          <w:b w:val="false"/>
          <w:i w:val="false"/>
          <w:color w:val="000000"/>
          <w:sz w:val="28"/>
        </w:rPr>
        <w:t>
      222) Қазақстан Республикасы Ұлттық экономика министрлігі Тұтынушылардың құқықтарын қорғау комитетінің Алматы қаласы тұтынушылардың құқықтарын қорғау департаментінің Түрксіб аудандық тұтынушылардың құқықтарын қорғау басқармасы.</w:t>
      </w:r>
    </w:p>
    <w:bookmarkEnd w:id="373"/>
    <w:bookmarkStart w:name="z378" w:id="374"/>
    <w:p>
      <w:pPr>
        <w:spacing w:after="0"/>
        <w:ind w:left="0"/>
        <w:jc w:val="both"/>
      </w:pPr>
      <w:r>
        <w:rPr>
          <w:rFonts w:ascii="Times New Roman"/>
          <w:b w:val="false"/>
          <w:i w:val="false"/>
          <w:color w:val="000000"/>
          <w:sz w:val="28"/>
        </w:rPr>
        <w:t>
      223) Қазақстан Республикасы Ұлттық экономика министрлігі Тұтынушылардың құқықтарын қорғау комитетінің Астана қаласының тұтынушылардың құқықтарын қорғау департаменті.</w:t>
      </w:r>
    </w:p>
    <w:bookmarkEnd w:id="374"/>
    <w:bookmarkStart w:name="z379" w:id="375"/>
    <w:p>
      <w:pPr>
        <w:spacing w:after="0"/>
        <w:ind w:left="0"/>
        <w:jc w:val="both"/>
      </w:pPr>
      <w:r>
        <w:rPr>
          <w:rFonts w:ascii="Times New Roman"/>
          <w:b w:val="false"/>
          <w:i w:val="false"/>
          <w:color w:val="000000"/>
          <w:sz w:val="28"/>
        </w:rPr>
        <w:t>
      224)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w:t>
      </w:r>
    </w:p>
    <w:bookmarkEnd w:id="375"/>
    <w:bookmarkStart w:name="z380" w:id="376"/>
    <w:p>
      <w:pPr>
        <w:spacing w:after="0"/>
        <w:ind w:left="0"/>
        <w:jc w:val="both"/>
      </w:pPr>
      <w:r>
        <w:rPr>
          <w:rFonts w:ascii="Times New Roman"/>
          <w:b w:val="false"/>
          <w:i w:val="false"/>
          <w:color w:val="000000"/>
          <w:sz w:val="28"/>
        </w:rPr>
        <w:t>
      225)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Ақтөбе бөлімшелік көліктегі тұтынушылардың құқықтарын қорғау басқармасы.</w:t>
      </w:r>
    </w:p>
    <w:bookmarkEnd w:id="376"/>
    <w:bookmarkStart w:name="z381" w:id="377"/>
    <w:p>
      <w:pPr>
        <w:spacing w:after="0"/>
        <w:ind w:left="0"/>
        <w:jc w:val="both"/>
      </w:pPr>
      <w:r>
        <w:rPr>
          <w:rFonts w:ascii="Times New Roman"/>
          <w:b w:val="false"/>
          <w:i w:val="false"/>
          <w:color w:val="000000"/>
          <w:sz w:val="28"/>
        </w:rPr>
        <w:t>
      226)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Алматы бөлімшелік көліктегі тұтынушылардың құқықтарын қорғау басқармасы.</w:t>
      </w:r>
    </w:p>
    <w:bookmarkEnd w:id="377"/>
    <w:bookmarkStart w:name="z382" w:id="378"/>
    <w:p>
      <w:pPr>
        <w:spacing w:after="0"/>
        <w:ind w:left="0"/>
        <w:jc w:val="both"/>
      </w:pPr>
      <w:r>
        <w:rPr>
          <w:rFonts w:ascii="Times New Roman"/>
          <w:b w:val="false"/>
          <w:i w:val="false"/>
          <w:color w:val="000000"/>
          <w:sz w:val="28"/>
        </w:rPr>
        <w:t>
      227)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Атбасар бөлімшелік көліктегі тұтынушылардың құқықтарын қорғау басқармасы.</w:t>
      </w:r>
    </w:p>
    <w:bookmarkEnd w:id="378"/>
    <w:bookmarkStart w:name="z383" w:id="379"/>
    <w:p>
      <w:pPr>
        <w:spacing w:after="0"/>
        <w:ind w:left="0"/>
        <w:jc w:val="both"/>
      </w:pPr>
      <w:r>
        <w:rPr>
          <w:rFonts w:ascii="Times New Roman"/>
          <w:b w:val="false"/>
          <w:i w:val="false"/>
          <w:color w:val="000000"/>
          <w:sz w:val="28"/>
        </w:rPr>
        <w:t>
      228)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Атырау бөлімшелік көліктегі тұтынушылардың құқықтарын қорғау басқармасы.</w:t>
      </w:r>
    </w:p>
    <w:bookmarkEnd w:id="379"/>
    <w:bookmarkStart w:name="z384" w:id="380"/>
    <w:p>
      <w:pPr>
        <w:spacing w:after="0"/>
        <w:ind w:left="0"/>
        <w:jc w:val="both"/>
      </w:pPr>
      <w:r>
        <w:rPr>
          <w:rFonts w:ascii="Times New Roman"/>
          <w:b w:val="false"/>
          <w:i w:val="false"/>
          <w:color w:val="000000"/>
          <w:sz w:val="28"/>
        </w:rPr>
        <w:t>
      229)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Жамбыл бөлімшелік көліктегі тұтынушылардың құқықтарын қорғау басқармасы.</w:t>
      </w:r>
    </w:p>
    <w:bookmarkEnd w:id="380"/>
    <w:bookmarkStart w:name="z385" w:id="381"/>
    <w:p>
      <w:pPr>
        <w:spacing w:after="0"/>
        <w:ind w:left="0"/>
        <w:jc w:val="both"/>
      </w:pPr>
      <w:r>
        <w:rPr>
          <w:rFonts w:ascii="Times New Roman"/>
          <w:b w:val="false"/>
          <w:i w:val="false"/>
          <w:color w:val="000000"/>
          <w:sz w:val="28"/>
        </w:rPr>
        <w:t>
      230)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Жаңаарқа бөлімшелік көліктегі тұтынушылардың құқықтарын қорғау басқармасы.</w:t>
      </w:r>
    </w:p>
    <w:bookmarkEnd w:id="381"/>
    <w:bookmarkStart w:name="z386" w:id="382"/>
    <w:p>
      <w:pPr>
        <w:spacing w:after="0"/>
        <w:ind w:left="0"/>
        <w:jc w:val="both"/>
      </w:pPr>
      <w:r>
        <w:rPr>
          <w:rFonts w:ascii="Times New Roman"/>
          <w:b w:val="false"/>
          <w:i w:val="false"/>
          <w:color w:val="000000"/>
          <w:sz w:val="28"/>
        </w:rPr>
        <w:t>
      231)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Защита бөлімшелік көліктегі тұтынушылардың құқықтарын қорғау басқармасы.</w:t>
      </w:r>
    </w:p>
    <w:bookmarkEnd w:id="382"/>
    <w:bookmarkStart w:name="z387" w:id="383"/>
    <w:p>
      <w:pPr>
        <w:spacing w:after="0"/>
        <w:ind w:left="0"/>
        <w:jc w:val="both"/>
      </w:pPr>
      <w:r>
        <w:rPr>
          <w:rFonts w:ascii="Times New Roman"/>
          <w:b w:val="false"/>
          <w:i w:val="false"/>
          <w:color w:val="000000"/>
          <w:sz w:val="28"/>
        </w:rPr>
        <w:t>
      232)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Қарағанды бөлімшелік көліктегі тұтынушылардың құқықтарын қорғау басқармасы.</w:t>
      </w:r>
    </w:p>
    <w:bookmarkEnd w:id="383"/>
    <w:bookmarkStart w:name="z388" w:id="384"/>
    <w:p>
      <w:pPr>
        <w:spacing w:after="0"/>
        <w:ind w:left="0"/>
        <w:jc w:val="both"/>
      </w:pPr>
      <w:r>
        <w:rPr>
          <w:rFonts w:ascii="Times New Roman"/>
          <w:b w:val="false"/>
          <w:i w:val="false"/>
          <w:color w:val="000000"/>
          <w:sz w:val="28"/>
        </w:rPr>
        <w:t>
      233)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Көкшетау бөлімшелік көліктегі тұтынушылардың құқықтарын қорғау басқармасы.</w:t>
      </w:r>
    </w:p>
    <w:bookmarkEnd w:id="384"/>
    <w:bookmarkStart w:name="z389" w:id="385"/>
    <w:p>
      <w:pPr>
        <w:spacing w:after="0"/>
        <w:ind w:left="0"/>
        <w:jc w:val="both"/>
      </w:pPr>
      <w:r>
        <w:rPr>
          <w:rFonts w:ascii="Times New Roman"/>
          <w:b w:val="false"/>
          <w:i w:val="false"/>
          <w:color w:val="000000"/>
          <w:sz w:val="28"/>
        </w:rPr>
        <w:t>
      234)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Қостанай бөлімшелік көліктегі тұтынушылардың құқықтарын қорғау басқармасы.</w:t>
      </w:r>
    </w:p>
    <w:bookmarkEnd w:id="385"/>
    <w:bookmarkStart w:name="z390" w:id="386"/>
    <w:p>
      <w:pPr>
        <w:spacing w:after="0"/>
        <w:ind w:left="0"/>
        <w:jc w:val="both"/>
      </w:pPr>
      <w:r>
        <w:rPr>
          <w:rFonts w:ascii="Times New Roman"/>
          <w:b w:val="false"/>
          <w:i w:val="false"/>
          <w:color w:val="000000"/>
          <w:sz w:val="28"/>
        </w:rPr>
        <w:t>
      235)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Қызылорда бөлімшелік көліктегі тұтынушылардың құқықтарын қорғау басқармасы.</w:t>
      </w:r>
    </w:p>
    <w:bookmarkEnd w:id="386"/>
    <w:bookmarkStart w:name="z391" w:id="387"/>
    <w:p>
      <w:pPr>
        <w:spacing w:after="0"/>
        <w:ind w:left="0"/>
        <w:jc w:val="both"/>
      </w:pPr>
      <w:r>
        <w:rPr>
          <w:rFonts w:ascii="Times New Roman"/>
          <w:b w:val="false"/>
          <w:i w:val="false"/>
          <w:color w:val="000000"/>
          <w:sz w:val="28"/>
        </w:rPr>
        <w:t>
      236)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Маңғыстау бөлімшелік көліктегі тұтынушылардың құқықтарын қорғау басқармасы.</w:t>
      </w:r>
    </w:p>
    <w:bookmarkEnd w:id="387"/>
    <w:bookmarkStart w:name="z392" w:id="388"/>
    <w:p>
      <w:pPr>
        <w:spacing w:after="0"/>
        <w:ind w:left="0"/>
        <w:jc w:val="both"/>
      </w:pPr>
      <w:r>
        <w:rPr>
          <w:rFonts w:ascii="Times New Roman"/>
          <w:b w:val="false"/>
          <w:i w:val="false"/>
          <w:color w:val="000000"/>
          <w:sz w:val="28"/>
        </w:rPr>
        <w:t>
      237)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Павлодар бөлімшелік көліктегі тұтынушылардың құқықтарын қорғау басқармасы.</w:t>
      </w:r>
    </w:p>
    <w:bookmarkEnd w:id="388"/>
    <w:bookmarkStart w:name="z393" w:id="389"/>
    <w:p>
      <w:pPr>
        <w:spacing w:after="0"/>
        <w:ind w:left="0"/>
        <w:jc w:val="both"/>
      </w:pPr>
      <w:r>
        <w:rPr>
          <w:rFonts w:ascii="Times New Roman"/>
          <w:b w:val="false"/>
          <w:i w:val="false"/>
          <w:color w:val="000000"/>
          <w:sz w:val="28"/>
        </w:rPr>
        <w:t>
      238) Қазақстан Республикасы Ұлттық экономика министрлігі Тұтынушылардың құқықтарын қорғау комитетінің Көліктер тұтынушылардың құқықтарын қорғау департаментінің Семей бөлімшелік көліктегі тұтынушылардың құқықтарын қорғау басқармасы.</w:t>
      </w:r>
    </w:p>
    <w:bookmarkEnd w:id="389"/>
    <w:bookmarkStart w:name="z394" w:id="390"/>
    <w:p>
      <w:pPr>
        <w:spacing w:after="0"/>
        <w:ind w:left="0"/>
        <w:jc w:val="both"/>
      </w:pPr>
      <w:r>
        <w:rPr>
          <w:rFonts w:ascii="Times New Roman"/>
          <w:b w:val="false"/>
          <w:i w:val="false"/>
          <w:color w:val="000000"/>
          <w:sz w:val="28"/>
        </w:rPr>
        <w:t>
      239)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Орал бөлімшелік көліктегі тұтынушылардың құқықтарын қорғау басқармасы.</w:t>
      </w:r>
    </w:p>
    <w:bookmarkEnd w:id="390"/>
    <w:bookmarkStart w:name="z395" w:id="391"/>
    <w:p>
      <w:pPr>
        <w:spacing w:after="0"/>
        <w:ind w:left="0"/>
        <w:jc w:val="both"/>
      </w:pPr>
      <w:r>
        <w:rPr>
          <w:rFonts w:ascii="Times New Roman"/>
          <w:b w:val="false"/>
          <w:i w:val="false"/>
          <w:color w:val="000000"/>
          <w:sz w:val="28"/>
        </w:rPr>
        <w:t>
      240)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департаментінің Шымкент бөлімшелік көліктегі тұтынушылардың құқықтарын қорғау басқармасы.</w:t>
      </w:r>
    </w:p>
    <w:bookmarkEnd w:id="391"/>
    <w:bookmarkStart w:name="z44" w:id="392"/>
    <w:p>
      <w:pPr>
        <w:spacing w:after="0"/>
        <w:ind w:left="0"/>
        <w:jc w:val="left"/>
      </w:pPr>
      <w:r>
        <w:rPr>
          <w:rFonts w:ascii="Times New Roman"/>
          <w:b/>
          <w:i w:val="false"/>
          <w:color w:val="000000"/>
        </w:rPr>
        <w:t xml:space="preserve"> Мына мемлекеттік мекемелерді басқаруды жүзеге асыратын орган</w:t>
      </w:r>
      <w:r>
        <w:br/>
      </w:r>
      <w:r>
        <w:rPr>
          <w:rFonts w:ascii="Times New Roman"/>
          <w:b/>
          <w:i w:val="false"/>
          <w:color w:val="000000"/>
        </w:rPr>
        <w:t>Комитет болып табылады</w:t>
      </w:r>
    </w:p>
    <w:bookmarkEnd w:id="392"/>
    <w:bookmarkStart w:name="z396" w:id="393"/>
    <w:p>
      <w:pPr>
        <w:spacing w:after="0"/>
        <w:ind w:left="0"/>
        <w:jc w:val="both"/>
      </w:pPr>
      <w:r>
        <w:rPr>
          <w:rFonts w:ascii="Times New Roman"/>
          <w:b w:val="false"/>
          <w:i w:val="false"/>
          <w:color w:val="000000"/>
          <w:sz w:val="28"/>
        </w:rPr>
        <w:t>
      1. Арал теңізі обаға қарсы күрес станциясы.</w:t>
      </w:r>
    </w:p>
    <w:bookmarkEnd w:id="393"/>
    <w:bookmarkStart w:name="z397" w:id="394"/>
    <w:p>
      <w:pPr>
        <w:spacing w:after="0"/>
        <w:ind w:left="0"/>
        <w:jc w:val="both"/>
      </w:pPr>
      <w:r>
        <w:rPr>
          <w:rFonts w:ascii="Times New Roman"/>
          <w:b w:val="false"/>
          <w:i w:val="false"/>
          <w:color w:val="000000"/>
          <w:sz w:val="28"/>
        </w:rPr>
        <w:t>
      2. Ақтөбе обаға қарсы күрес станциясы.</w:t>
      </w:r>
    </w:p>
    <w:bookmarkEnd w:id="394"/>
    <w:bookmarkStart w:name="z398" w:id="395"/>
    <w:p>
      <w:pPr>
        <w:spacing w:after="0"/>
        <w:ind w:left="0"/>
        <w:jc w:val="both"/>
      </w:pPr>
      <w:r>
        <w:rPr>
          <w:rFonts w:ascii="Times New Roman"/>
          <w:b w:val="false"/>
          <w:i w:val="false"/>
          <w:color w:val="000000"/>
          <w:sz w:val="28"/>
        </w:rPr>
        <w:t>
      3. Атырау обаға қарсы күрес станциясы.</w:t>
      </w:r>
    </w:p>
    <w:bookmarkEnd w:id="395"/>
    <w:bookmarkStart w:name="z399" w:id="396"/>
    <w:p>
      <w:pPr>
        <w:spacing w:after="0"/>
        <w:ind w:left="0"/>
        <w:jc w:val="both"/>
      </w:pPr>
      <w:r>
        <w:rPr>
          <w:rFonts w:ascii="Times New Roman"/>
          <w:b w:val="false"/>
          <w:i w:val="false"/>
          <w:color w:val="000000"/>
          <w:sz w:val="28"/>
        </w:rPr>
        <w:t>
      4. Жамбыл обаға қарсы күрес станциясы.</w:t>
      </w:r>
    </w:p>
    <w:bookmarkEnd w:id="396"/>
    <w:bookmarkStart w:name="z400" w:id="397"/>
    <w:p>
      <w:pPr>
        <w:spacing w:after="0"/>
        <w:ind w:left="0"/>
        <w:jc w:val="both"/>
      </w:pPr>
      <w:r>
        <w:rPr>
          <w:rFonts w:ascii="Times New Roman"/>
          <w:b w:val="false"/>
          <w:i w:val="false"/>
          <w:color w:val="000000"/>
          <w:sz w:val="28"/>
        </w:rPr>
        <w:t>
      5. Қызылорда обаға қарсы күрес станциясы.</w:t>
      </w:r>
    </w:p>
    <w:bookmarkEnd w:id="397"/>
    <w:bookmarkStart w:name="z401" w:id="398"/>
    <w:p>
      <w:pPr>
        <w:spacing w:after="0"/>
        <w:ind w:left="0"/>
        <w:jc w:val="both"/>
      </w:pPr>
      <w:r>
        <w:rPr>
          <w:rFonts w:ascii="Times New Roman"/>
          <w:b w:val="false"/>
          <w:i w:val="false"/>
          <w:color w:val="000000"/>
          <w:sz w:val="28"/>
        </w:rPr>
        <w:t>
      6. Маңғыстау обаға қарсы күрес станциясы.</w:t>
      </w:r>
    </w:p>
    <w:bookmarkEnd w:id="398"/>
    <w:bookmarkStart w:name="z402" w:id="399"/>
    <w:p>
      <w:pPr>
        <w:spacing w:after="0"/>
        <w:ind w:left="0"/>
        <w:jc w:val="both"/>
      </w:pPr>
      <w:r>
        <w:rPr>
          <w:rFonts w:ascii="Times New Roman"/>
          <w:b w:val="false"/>
          <w:i w:val="false"/>
          <w:color w:val="000000"/>
          <w:sz w:val="28"/>
        </w:rPr>
        <w:t>
      7. Орал обаға қарсы күрес станциясы</w:t>
      </w:r>
    </w:p>
    <w:bookmarkEnd w:id="399"/>
    <w:bookmarkStart w:name="z403" w:id="400"/>
    <w:p>
      <w:pPr>
        <w:spacing w:after="0"/>
        <w:ind w:left="0"/>
        <w:jc w:val="both"/>
      </w:pPr>
      <w:r>
        <w:rPr>
          <w:rFonts w:ascii="Times New Roman"/>
          <w:b w:val="false"/>
          <w:i w:val="false"/>
          <w:color w:val="000000"/>
          <w:sz w:val="28"/>
        </w:rPr>
        <w:t>
      8. Талдықорған обаға қарсы күрес станциясы.</w:t>
      </w:r>
    </w:p>
    <w:bookmarkEnd w:id="400"/>
    <w:bookmarkStart w:name="z404" w:id="401"/>
    <w:p>
      <w:pPr>
        <w:spacing w:after="0"/>
        <w:ind w:left="0"/>
        <w:jc w:val="both"/>
      </w:pPr>
      <w:r>
        <w:rPr>
          <w:rFonts w:ascii="Times New Roman"/>
          <w:b w:val="false"/>
          <w:i w:val="false"/>
          <w:color w:val="000000"/>
          <w:sz w:val="28"/>
        </w:rPr>
        <w:t>
      9. Шымкент обаға қарсы күрес станциясы.</w:t>
      </w:r>
    </w:p>
    <w:bookmarkEnd w:id="401"/>
    <w:bookmarkStart w:name="z45" w:id="402"/>
    <w:p>
      <w:pPr>
        <w:spacing w:after="0"/>
        <w:ind w:left="0"/>
        <w:jc w:val="left"/>
      </w:pPr>
      <w:r>
        <w:rPr>
          <w:rFonts w:ascii="Times New Roman"/>
          <w:b/>
          <w:i w:val="false"/>
          <w:color w:val="000000"/>
        </w:rPr>
        <w:t xml:space="preserve"> Шаруашылық жүргізу құқығындағы мына мемлекеттік кәсіпорындарды</w:t>
      </w:r>
      <w:r>
        <w:br/>
      </w:r>
      <w:r>
        <w:rPr>
          <w:rFonts w:ascii="Times New Roman"/>
          <w:b/>
          <w:i w:val="false"/>
          <w:color w:val="000000"/>
        </w:rPr>
        <w:t>басқаруды жүзеге асыратын орган Комитет болып табылады</w:t>
      </w:r>
    </w:p>
    <w:bookmarkEnd w:id="402"/>
    <w:bookmarkStart w:name="z405" w:id="403"/>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"Ақмола облыстық санитариялық-эпидемиологиялық сараптама орталығы" республикалық мемлекеттік қазыналық кәсіпорны.</w:t>
      </w:r>
    </w:p>
    <w:bookmarkEnd w:id="403"/>
    <w:bookmarkStart w:name="z406" w:id="404"/>
    <w:p>
      <w:pPr>
        <w:spacing w:after="0"/>
        <w:ind w:left="0"/>
        <w:jc w:val="both"/>
      </w:pPr>
      <w:r>
        <w:rPr>
          <w:rFonts w:ascii="Times New Roman"/>
          <w:b w:val="false"/>
          <w:i w:val="false"/>
          <w:color w:val="000000"/>
          <w:sz w:val="28"/>
        </w:rPr>
        <w:t>
      2) Қазақстан Республикасы Ұлттық экономика министрлігі Тұтынушылардың құқықтарын қорғау комитетінің "Ақтөбе облыстық санитариялық-эпидемиологиялық сараптама орталығы" республикалық мемлекеттік қазыналық кәсіпорны.</w:t>
      </w:r>
    </w:p>
    <w:bookmarkEnd w:id="404"/>
    <w:bookmarkStart w:name="z407" w:id="405"/>
    <w:p>
      <w:pPr>
        <w:spacing w:after="0"/>
        <w:ind w:left="0"/>
        <w:jc w:val="both"/>
      </w:pPr>
      <w:r>
        <w:rPr>
          <w:rFonts w:ascii="Times New Roman"/>
          <w:b w:val="false"/>
          <w:i w:val="false"/>
          <w:color w:val="000000"/>
          <w:sz w:val="28"/>
        </w:rPr>
        <w:t>
      3) Қазақстан Республикасы Ұлттық экономика министрлігі Тұтынушылардың құқықтарын қорғау комитетінің "Алматы облыстық санитариялық-эпидемиологиялық сараптама орталығы" республикалық мемлекеттік қазыналық кәсіпорны.</w:t>
      </w:r>
    </w:p>
    <w:bookmarkEnd w:id="405"/>
    <w:bookmarkStart w:name="z408" w:id="406"/>
    <w:p>
      <w:pPr>
        <w:spacing w:after="0"/>
        <w:ind w:left="0"/>
        <w:jc w:val="both"/>
      </w:pPr>
      <w:r>
        <w:rPr>
          <w:rFonts w:ascii="Times New Roman"/>
          <w:b w:val="false"/>
          <w:i w:val="false"/>
          <w:color w:val="000000"/>
          <w:sz w:val="28"/>
        </w:rPr>
        <w:t>
      4) Қазақстан Республикасы Ұлттық экономика министрлігі Тұтынушылардың құқықтарын қорғау комитетінің "Шығыс Қазақстан облыстық санитариялық-эпидемиологиялық сараптама орталығы" республикалық мемлекеттік қазыналық кәсіпорны.</w:t>
      </w:r>
    </w:p>
    <w:bookmarkEnd w:id="406"/>
    <w:bookmarkStart w:name="z409" w:id="407"/>
    <w:p>
      <w:pPr>
        <w:spacing w:after="0"/>
        <w:ind w:left="0"/>
        <w:jc w:val="both"/>
      </w:pPr>
      <w:r>
        <w:rPr>
          <w:rFonts w:ascii="Times New Roman"/>
          <w:b w:val="false"/>
          <w:i w:val="false"/>
          <w:color w:val="000000"/>
          <w:sz w:val="28"/>
        </w:rPr>
        <w:t>
      5) Қазақстан Республикасы Ұлттық экономика министрлігі Тұтынушылардың құқықтарын қорғау комитетінің "Жамбыл облыстық санитариялық-эпидемиологиялық сараптама орталығы" республикалық мемлекеттік қазыналық кәсіпорны.</w:t>
      </w:r>
    </w:p>
    <w:bookmarkEnd w:id="407"/>
    <w:bookmarkStart w:name="z410" w:id="408"/>
    <w:p>
      <w:pPr>
        <w:spacing w:after="0"/>
        <w:ind w:left="0"/>
        <w:jc w:val="both"/>
      </w:pPr>
      <w:r>
        <w:rPr>
          <w:rFonts w:ascii="Times New Roman"/>
          <w:b w:val="false"/>
          <w:i w:val="false"/>
          <w:color w:val="000000"/>
          <w:sz w:val="28"/>
        </w:rPr>
        <w:t>
      6) Қазақстан Республикасы Ұлттық экономика министрлігі Тұтынушылардың құқықтарын қорғау комитетінің "Батыс Қазақстан облыстық санитариялық-эпидемиологиялық сараптама орталығы" республикалық мемлекеттік қазыналық кәсіпорны.</w:t>
      </w:r>
    </w:p>
    <w:bookmarkEnd w:id="408"/>
    <w:bookmarkStart w:name="z411" w:id="409"/>
    <w:p>
      <w:pPr>
        <w:spacing w:after="0"/>
        <w:ind w:left="0"/>
        <w:jc w:val="both"/>
      </w:pPr>
      <w:r>
        <w:rPr>
          <w:rFonts w:ascii="Times New Roman"/>
          <w:b w:val="false"/>
          <w:i w:val="false"/>
          <w:color w:val="000000"/>
          <w:sz w:val="28"/>
        </w:rPr>
        <w:t>
      7) Қазақстан Республикасы Ұлттық экономика министрлігі Тұтынушылардың құқықтарын қорғау комитетінің "Қарағанды облыстық санитариялық-эпидемиологиялық сараптама орталығы" республикалық мемлекеттік қазыналық кәсіпорны.</w:t>
      </w:r>
    </w:p>
    <w:bookmarkEnd w:id="409"/>
    <w:bookmarkStart w:name="z412" w:id="410"/>
    <w:p>
      <w:pPr>
        <w:spacing w:after="0"/>
        <w:ind w:left="0"/>
        <w:jc w:val="both"/>
      </w:pPr>
      <w:r>
        <w:rPr>
          <w:rFonts w:ascii="Times New Roman"/>
          <w:b w:val="false"/>
          <w:i w:val="false"/>
          <w:color w:val="000000"/>
          <w:sz w:val="28"/>
        </w:rPr>
        <w:t>
      8) Қазақстан Республикасы Ұлттық экономика министрлігі Тұтынушылардың құқықтарын қорғау комитетінің "Қостанай облыстық санитариялық-эпидемиологиялық сараптама орталығы" республикалық мемлекеттік қазыналық кәсіпорны.</w:t>
      </w:r>
    </w:p>
    <w:bookmarkEnd w:id="410"/>
    <w:bookmarkStart w:name="z413" w:id="411"/>
    <w:p>
      <w:pPr>
        <w:spacing w:after="0"/>
        <w:ind w:left="0"/>
        <w:jc w:val="both"/>
      </w:pPr>
      <w:r>
        <w:rPr>
          <w:rFonts w:ascii="Times New Roman"/>
          <w:b w:val="false"/>
          <w:i w:val="false"/>
          <w:color w:val="000000"/>
          <w:sz w:val="28"/>
        </w:rPr>
        <w:t>
      9) Қазақстан Республикасы Ұлттық экономика министрлігі Тұтынушылардың құқықтарын қорғау комитетінің "Қызылорда облыстық санитариялық-эпидемиологиялық сараптама орталығы" республикалық мемлекеттік қазыналық кәсіпорны.</w:t>
      </w:r>
    </w:p>
    <w:bookmarkEnd w:id="411"/>
    <w:bookmarkStart w:name="z414" w:id="412"/>
    <w:p>
      <w:pPr>
        <w:spacing w:after="0"/>
        <w:ind w:left="0"/>
        <w:jc w:val="both"/>
      </w:pPr>
      <w:r>
        <w:rPr>
          <w:rFonts w:ascii="Times New Roman"/>
          <w:b w:val="false"/>
          <w:i w:val="false"/>
          <w:color w:val="000000"/>
          <w:sz w:val="28"/>
        </w:rPr>
        <w:t>
      10) Қазақстан Республикасы Ұлттық экономика министрлігі Тұтынушылардың құқықтарын қорғау комитетінің "Павлодар облыстық санитариялық-эпидемиологиялық сараптама орталығы" республикалық мемлекеттік қазыналық кәсіпорны.</w:t>
      </w:r>
    </w:p>
    <w:bookmarkEnd w:id="412"/>
    <w:bookmarkStart w:name="z415" w:id="413"/>
    <w:p>
      <w:pPr>
        <w:spacing w:after="0"/>
        <w:ind w:left="0"/>
        <w:jc w:val="both"/>
      </w:pPr>
      <w:r>
        <w:rPr>
          <w:rFonts w:ascii="Times New Roman"/>
          <w:b w:val="false"/>
          <w:i w:val="false"/>
          <w:color w:val="000000"/>
          <w:sz w:val="28"/>
        </w:rPr>
        <w:t>
      11) Қазақстан Республикасы Ұлттық экономика министрлігі Тұтынушылардың құқықтарын қорғау комитетінің "Солтүстік Қазақстан облыстық санитариялық-эпидемиологиялық сараптама орталығы" республикалық мемлекеттік қазыналық кәсіпорны.</w:t>
      </w:r>
    </w:p>
    <w:bookmarkEnd w:id="413"/>
    <w:bookmarkStart w:name="z416" w:id="414"/>
    <w:p>
      <w:pPr>
        <w:spacing w:after="0"/>
        <w:ind w:left="0"/>
        <w:jc w:val="both"/>
      </w:pPr>
      <w:r>
        <w:rPr>
          <w:rFonts w:ascii="Times New Roman"/>
          <w:b w:val="false"/>
          <w:i w:val="false"/>
          <w:color w:val="000000"/>
          <w:sz w:val="28"/>
        </w:rPr>
        <w:t>
      12) Қазақстан Республикасы Ұлттық экономика министрлігі Тұтынушылардың құқықтарын қорғау комитетінің "Оңтүстік Қазақстан облыстық санитариялық-эпидемиологиялық сараптама орталығы" республикалық мемлекеттік қазыналық кәсіпорны.</w:t>
      </w:r>
    </w:p>
    <w:bookmarkEnd w:id="414"/>
    <w:bookmarkStart w:name="z417" w:id="415"/>
    <w:p>
      <w:pPr>
        <w:spacing w:after="0"/>
        <w:ind w:left="0"/>
        <w:jc w:val="both"/>
      </w:pPr>
      <w:r>
        <w:rPr>
          <w:rFonts w:ascii="Times New Roman"/>
          <w:b w:val="false"/>
          <w:i w:val="false"/>
          <w:color w:val="000000"/>
          <w:sz w:val="28"/>
        </w:rPr>
        <w:t>
      13) Қазақстан Республикасы Ұлттық экономика министрлігі Тұтынушылардың құқықтарын қорғау комитетінің "Алматы қаласының санитариялық-эпидемиологиялық сараптама орталығы" республикалық мемлекеттік қазыналық кәсіпорны.</w:t>
      </w:r>
    </w:p>
    <w:bookmarkEnd w:id="415"/>
    <w:bookmarkStart w:name="z418" w:id="416"/>
    <w:p>
      <w:pPr>
        <w:spacing w:after="0"/>
        <w:ind w:left="0"/>
        <w:jc w:val="both"/>
      </w:pPr>
      <w:r>
        <w:rPr>
          <w:rFonts w:ascii="Times New Roman"/>
          <w:b w:val="false"/>
          <w:i w:val="false"/>
          <w:color w:val="000000"/>
          <w:sz w:val="28"/>
        </w:rPr>
        <w:t>
      14) Қазақстан Республикасы Ұлттық экономика министрлігі Тұтынушылардың құқықтарын қорғау комитетінің "Астана қаласының санитариялық-эпидемиологиялық сараптама орталығы" республикалық мемлекеттік қазыналық кәсіпорны.</w:t>
      </w:r>
    </w:p>
    <w:bookmarkEnd w:id="416"/>
    <w:bookmarkStart w:name="z419" w:id="417"/>
    <w:p>
      <w:pPr>
        <w:spacing w:after="0"/>
        <w:ind w:left="0"/>
        <w:jc w:val="both"/>
      </w:pPr>
      <w:r>
        <w:rPr>
          <w:rFonts w:ascii="Times New Roman"/>
          <w:b w:val="false"/>
          <w:i w:val="false"/>
          <w:color w:val="000000"/>
          <w:sz w:val="28"/>
        </w:rPr>
        <w:t>
      15) Қазақстан Республикасы Ұлттық экономика министрлігі Тұтынушылардың құқықтарын қорғау комитетінің "Орал қалалық дезинфекция станциясы" республикалық мемлекеттік қазыналық кәсіпорны.</w:t>
      </w:r>
    </w:p>
    <w:bookmarkEnd w:id="417"/>
    <w:bookmarkStart w:name="z420" w:id="418"/>
    <w:p>
      <w:pPr>
        <w:spacing w:after="0"/>
        <w:ind w:left="0"/>
        <w:jc w:val="both"/>
      </w:pPr>
      <w:r>
        <w:rPr>
          <w:rFonts w:ascii="Times New Roman"/>
          <w:b w:val="false"/>
          <w:i w:val="false"/>
          <w:color w:val="000000"/>
          <w:sz w:val="28"/>
        </w:rPr>
        <w:t>
      16) Қазақстан Республикасы Ұлттық экономика министрлігі Тұтынушылардың құқықтарын қорғау комитетінің "Петропавл қалалық дезинфекция станциясы" республикалық мемлекеттік қазыналық кәсіпорны.</w:t>
      </w:r>
    </w:p>
    <w:bookmarkEnd w:id="418"/>
    <w:bookmarkStart w:name="z421" w:id="419"/>
    <w:p>
      <w:pPr>
        <w:spacing w:after="0"/>
        <w:ind w:left="0"/>
        <w:jc w:val="both"/>
      </w:pPr>
      <w:r>
        <w:rPr>
          <w:rFonts w:ascii="Times New Roman"/>
          <w:b w:val="false"/>
          <w:i w:val="false"/>
          <w:color w:val="000000"/>
          <w:sz w:val="28"/>
        </w:rPr>
        <w:t>
      17) Қазақстан Республикасы Ұлттық экономика министрлігі Тұтынушылардың құқықтарын қорғау комитетінің "Алматы қаласының дезинфекция станциясы" республикалық мемлекеттік қазыналық кәсіпорны.</w:t>
      </w:r>
    </w:p>
    <w:bookmarkEnd w:id="419"/>
    <w:bookmarkStart w:name="z422" w:id="420"/>
    <w:p>
      <w:pPr>
        <w:spacing w:after="0"/>
        <w:ind w:left="0"/>
        <w:jc w:val="both"/>
      </w:pPr>
      <w:r>
        <w:rPr>
          <w:rFonts w:ascii="Times New Roman"/>
          <w:b w:val="false"/>
          <w:i w:val="false"/>
          <w:color w:val="000000"/>
          <w:sz w:val="28"/>
        </w:rPr>
        <w:t>
      18) Қазақстан Республикасы Ұлттық экономика министрлігі Тұтынушылардың құқықтарын қорғау комитетінің "Шымкент қалалық дезинфекция станциясы" республикалық мемлекеттік қазыналық кәсіпорны.</w:t>
      </w:r>
    </w:p>
    <w:bookmarkEnd w:id="420"/>
    <w:bookmarkStart w:name="z423" w:id="421"/>
    <w:p>
      <w:pPr>
        <w:spacing w:after="0"/>
        <w:ind w:left="0"/>
        <w:jc w:val="both"/>
      </w:pPr>
      <w:r>
        <w:rPr>
          <w:rFonts w:ascii="Times New Roman"/>
          <w:b w:val="false"/>
          <w:i w:val="false"/>
          <w:color w:val="000000"/>
          <w:sz w:val="28"/>
        </w:rPr>
        <w:t>
      19) Қазақстан Республикасы Ұлттық экономика министрлігі Тұтынушылардың құқықтарын қорғау комитетінің "Хамза Жұматов атындағы Гигиена және эпидемиология ғылыми орталығы" республикалық мемлекеттік қазыналық кәсіпорны.</w:t>
      </w:r>
    </w:p>
    <w:bookmarkEnd w:id="421"/>
    <w:bookmarkStart w:name="z424" w:id="422"/>
    <w:p>
      <w:pPr>
        <w:spacing w:after="0"/>
        <w:ind w:left="0"/>
        <w:jc w:val="both"/>
      </w:pPr>
      <w:r>
        <w:rPr>
          <w:rFonts w:ascii="Times New Roman"/>
          <w:b w:val="false"/>
          <w:i w:val="false"/>
          <w:color w:val="000000"/>
          <w:sz w:val="28"/>
        </w:rPr>
        <w:t>
      20) Қазақстан Республикасы Ұлттық экономика министрлігі Тұтынушылардың құқықтарын қорғау комитетінің "Масғұт Айқымбаев атындағы Қазақ карантиндік және зооноздық инфекциялар ғылыми орталығы" республикалық мемлекеттік қазыналық кәсіпорны.</w:t>
      </w:r>
    </w:p>
    <w:bookmarkEnd w:id="422"/>
    <w:bookmarkStart w:name="z425" w:id="423"/>
    <w:p>
      <w:pPr>
        <w:spacing w:after="0"/>
        <w:ind w:left="0"/>
        <w:jc w:val="both"/>
      </w:pPr>
      <w:r>
        <w:rPr>
          <w:rFonts w:ascii="Times New Roman"/>
          <w:b w:val="false"/>
          <w:i w:val="false"/>
          <w:color w:val="000000"/>
          <w:sz w:val="28"/>
        </w:rPr>
        <w:t>
      21) Қазақстан Республикасы Ұлттық экономика министрлігі Тұтынушылардың құқықтарын қорғау комитетінің "Санитариялық-эпидемиологиялық сараптама және мониторинг ғылыми-практикалық орталығы" республикалық мемлекеттік қазыналық кәсіпорны.</w:t>
      </w:r>
    </w:p>
    <w:bookmarkEnd w:id="4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