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7c35d" w14:textId="b47c3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істері және сыбайлас жемқорлыққа қарсы іс-қимыл органдарындағы кадрлармен жұмысты ұйымдастырудың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2014 жылғы 7 қазандағы № 10 бұйрығы. Қазақстан Республикасының Әділет министрлігінде 2014 жылғы 8 қазанда № 9784 тіркелді. Күші жойылды - Қазақстан Республикасы Мемлекеттік қызмет істер министрінің 2016 жылғы 27 қаңтардағы № 17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 министрінің 27.01.2016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«Құқық қорғау қызметі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Мемлекеттік қызмет істері және сыбайлас жемқорлыққа қарсы іс-қимыл агенттігінің орталық аппаратының және аумақтық бөлімшелерінің конкурстық негізде орналасатын, құқық қорғау қызметін жүзеге асыратын лауазымдар тізбесі;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Мемлекеттік қызмет істері және сыбайлас жемқорлыққа қарсы іс-қимыл органдарында құқық қорғау қызметін жүзеге асыратын лауазымдарға орналасу үшін конкурс және тағылымдама өткізу қағидалары;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Мемлекеттік қызмет істері және сыбайлас жемқорлыққа қарсы іс-қимыл органдарында құқық қорғау қызметін жүзеге асыратын лауазымдарға конкурстан тыс орналасу қағидалары мен шарттары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қаржы полициясы органдарына конкурстық негізде орналасатын лауазымдар тізбесін, Қазақстан Республикасының қаржы полициясы органдарында конкурсты және тағылымдаманы өткізу тәртібі мен шарттарын бекіту туралы» Қазақстан Республикасы Экономикалық қылмысқа және сыбайлас жемқорлыққа қарсы күрес агенттігі (қаржы полициясы) Төрағасының 2013 жылғы 12 қыркүйектегі № 285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8811 тіркелген, «Казахстанская правда» газетінде 2014 жылғы 15 қаңтарда № 8 (27629)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полициясы органдарына қызметке конкурстан тыс қабылдау тәртібі мен шарттарын бекіту туралы» Қазақстан Республикасы Экономикалық қылмысқа және сыбайлас жемқорлыққа қарсы күрес агенттігі (қаржы полициясы) Төрағасының 2013 жылғы 8 қазандағы № 326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8854 тіркелген, «Казахстанская правда» газетінде 2014 жылғы 2 сәуірде № 63 (27684)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агенттігінің Әкімшілік жұмыс департаменті Қазақстан Республикасының заңнамасында белгіленген тәртіпте осы бұйрықтың Қазақстан Республикасының Әділет министрлігінде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Төраға                                     Қ. Қожамжаров</w:t>
      </w:r>
    </w:p>
    <w:bookmarkStart w:name="z11"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xml:space="preserve">
іс-қимыл агенттігі Төрағасының  </w:t>
      </w:r>
      <w:r>
        <w:br/>
      </w:r>
      <w:r>
        <w:rPr>
          <w:rFonts w:ascii="Times New Roman"/>
          <w:b w:val="false"/>
          <w:i w:val="false"/>
          <w:color w:val="000000"/>
          <w:sz w:val="28"/>
        </w:rPr>
        <w:t xml:space="preserve">
2014 жылғы 7 қазандағы     </w:t>
      </w:r>
      <w:r>
        <w:br/>
      </w:r>
      <w:r>
        <w:rPr>
          <w:rFonts w:ascii="Times New Roman"/>
          <w:b w:val="false"/>
          <w:i w:val="false"/>
          <w:color w:val="000000"/>
          <w:sz w:val="28"/>
        </w:rPr>
        <w:t xml:space="preserve">
№ 10 бұйрығына         </w:t>
      </w:r>
      <w:r>
        <w:br/>
      </w:r>
      <w:r>
        <w:rPr>
          <w:rFonts w:ascii="Times New Roman"/>
          <w:b w:val="false"/>
          <w:i w:val="false"/>
          <w:color w:val="000000"/>
          <w:sz w:val="28"/>
        </w:rPr>
        <w:t xml:space="preserve">
1-қосымша            </w:t>
      </w:r>
    </w:p>
    <w:bookmarkEnd w:id="1"/>
    <w:bookmarkStart w:name="z12" w:id="2"/>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
сыбайлас жемқорлыққа қарсы іс-қимыл агенттігінің орталық</w:t>
      </w:r>
      <w:r>
        <w:br/>
      </w:r>
      <w:r>
        <w:rPr>
          <w:rFonts w:ascii="Times New Roman"/>
          <w:b/>
          <w:i w:val="false"/>
          <w:color w:val="000000"/>
        </w:rPr>
        <w:t>
аппаратының және аумақтық бөлімшелерінің конкурстық негізде</w:t>
      </w:r>
      <w:r>
        <w:br/>
      </w:r>
      <w:r>
        <w:rPr>
          <w:rFonts w:ascii="Times New Roman"/>
          <w:b/>
          <w:i w:val="false"/>
          <w:color w:val="000000"/>
        </w:rPr>
        <w:t>
орналасатын, құқық қорғау қызметін жүзеге асыратын лауазымдар</w:t>
      </w:r>
      <w:r>
        <w:br/>
      </w:r>
      <w:r>
        <w:rPr>
          <w:rFonts w:ascii="Times New Roman"/>
          <w:b/>
          <w:i w:val="false"/>
          <w:color w:val="000000"/>
        </w:rPr>
        <w:t>
тізбесі</w:t>
      </w:r>
    </w:p>
    <w:bookmarkEnd w:id="2"/>
    <w:bookmarkStart w:name="z13" w:id="3"/>
    <w:p>
      <w:pPr>
        <w:spacing w:after="0"/>
        <w:ind w:left="0"/>
        <w:jc w:val="left"/>
      </w:pPr>
      <w:r>
        <w:rPr>
          <w:rFonts w:ascii="Times New Roman"/>
          <w:b/>
          <w:i w:val="false"/>
          <w:color w:val="000000"/>
        </w:rPr>
        <w:t xml:space="preserve"> 
Орталық аппарат</w:t>
      </w:r>
    </w:p>
    <w:bookmarkEnd w:id="3"/>
    <w:p>
      <w:pPr>
        <w:spacing w:after="0"/>
        <w:ind w:left="0"/>
        <w:jc w:val="both"/>
      </w:pPr>
      <w:r>
        <w:rPr>
          <w:rFonts w:ascii="Times New Roman"/>
          <w:b w:val="false"/>
          <w:i w:val="false"/>
          <w:color w:val="000000"/>
          <w:sz w:val="28"/>
        </w:rPr>
        <w:t>Департамент басшысы</w:t>
      </w:r>
      <w:r>
        <w:br/>
      </w:r>
      <w:r>
        <w:rPr>
          <w:rFonts w:ascii="Times New Roman"/>
          <w:b w:val="false"/>
          <w:i w:val="false"/>
          <w:color w:val="000000"/>
          <w:sz w:val="28"/>
        </w:rPr>
        <w:t>
Департамент басшысының орынбасары</w:t>
      </w:r>
      <w:r>
        <w:br/>
      </w:r>
      <w:r>
        <w:rPr>
          <w:rFonts w:ascii="Times New Roman"/>
          <w:b w:val="false"/>
          <w:i w:val="false"/>
          <w:color w:val="000000"/>
          <w:sz w:val="28"/>
        </w:rPr>
        <w:t>
Басқарма басшысы</w:t>
      </w:r>
      <w:r>
        <w:br/>
      </w:r>
      <w:r>
        <w:rPr>
          <w:rFonts w:ascii="Times New Roman"/>
          <w:b w:val="false"/>
          <w:i w:val="false"/>
          <w:color w:val="000000"/>
          <w:sz w:val="28"/>
        </w:rPr>
        <w:t>
Басқарма басшысының орынбасары</w:t>
      </w:r>
      <w:r>
        <w:br/>
      </w:r>
      <w:r>
        <w:rPr>
          <w:rFonts w:ascii="Times New Roman"/>
          <w:b w:val="false"/>
          <w:i w:val="false"/>
          <w:color w:val="000000"/>
          <w:sz w:val="28"/>
        </w:rPr>
        <w:t>
Департаменттің басқарма басшысы</w:t>
      </w:r>
      <w:r>
        <w:br/>
      </w:r>
      <w:r>
        <w:rPr>
          <w:rFonts w:ascii="Times New Roman"/>
          <w:b w:val="false"/>
          <w:i w:val="false"/>
          <w:color w:val="000000"/>
          <w:sz w:val="28"/>
        </w:rPr>
        <w:t>
Департаменттің басқарма басшысының орынбасары</w:t>
      </w:r>
      <w:r>
        <w:br/>
      </w:r>
      <w:r>
        <w:rPr>
          <w:rFonts w:ascii="Times New Roman"/>
          <w:b w:val="false"/>
          <w:i w:val="false"/>
          <w:color w:val="000000"/>
          <w:sz w:val="28"/>
        </w:rPr>
        <w:t>
Аса маңызды істер жөніндегі тергеуші (офицер)</w:t>
      </w:r>
      <w:r>
        <w:br/>
      </w:r>
      <w:r>
        <w:rPr>
          <w:rFonts w:ascii="Times New Roman"/>
          <w:b w:val="false"/>
          <w:i w:val="false"/>
          <w:color w:val="000000"/>
          <w:sz w:val="28"/>
        </w:rPr>
        <w:t>
Аға тергеуші (офицер)</w:t>
      </w:r>
      <w:r>
        <w:br/>
      </w:r>
      <w:r>
        <w:rPr>
          <w:rFonts w:ascii="Times New Roman"/>
          <w:b w:val="false"/>
          <w:i w:val="false"/>
          <w:color w:val="000000"/>
          <w:sz w:val="28"/>
        </w:rPr>
        <w:t>
Тергеуші (офицер)</w:t>
      </w:r>
      <w:r>
        <w:br/>
      </w:r>
      <w:r>
        <w:rPr>
          <w:rFonts w:ascii="Times New Roman"/>
          <w:b w:val="false"/>
          <w:i w:val="false"/>
          <w:color w:val="000000"/>
          <w:sz w:val="28"/>
        </w:rPr>
        <w:t>
Кіші офицер</w:t>
      </w:r>
    </w:p>
    <w:bookmarkStart w:name="z14" w:id="4"/>
    <w:p>
      <w:pPr>
        <w:spacing w:after="0"/>
        <w:ind w:left="0"/>
        <w:jc w:val="left"/>
      </w:pPr>
      <w:r>
        <w:rPr>
          <w:rFonts w:ascii="Times New Roman"/>
          <w:b/>
          <w:i w:val="false"/>
          <w:color w:val="000000"/>
        </w:rPr>
        <w:t xml:space="preserve"> 
Аумақтық бөлімшелер</w:t>
      </w:r>
    </w:p>
    <w:bookmarkEnd w:id="4"/>
    <w:p>
      <w:pPr>
        <w:spacing w:after="0"/>
        <w:ind w:left="0"/>
        <w:jc w:val="both"/>
      </w:pPr>
      <w:r>
        <w:rPr>
          <w:rFonts w:ascii="Times New Roman"/>
          <w:b w:val="false"/>
          <w:i w:val="false"/>
          <w:color w:val="000000"/>
          <w:sz w:val="28"/>
        </w:rPr>
        <w:t>Аумақтық бөлімше басшысы</w:t>
      </w:r>
      <w:r>
        <w:br/>
      </w:r>
      <w:r>
        <w:rPr>
          <w:rFonts w:ascii="Times New Roman"/>
          <w:b w:val="false"/>
          <w:i w:val="false"/>
          <w:color w:val="000000"/>
          <w:sz w:val="28"/>
        </w:rPr>
        <w:t>
Аумақтық бөлімше басшысының орынбасары</w:t>
      </w:r>
      <w:r>
        <w:br/>
      </w:r>
      <w:r>
        <w:rPr>
          <w:rFonts w:ascii="Times New Roman"/>
          <w:b w:val="false"/>
          <w:i w:val="false"/>
          <w:color w:val="000000"/>
          <w:sz w:val="28"/>
        </w:rPr>
        <w:t>
Аумақтық бөлімшенің басқарма басшысы</w:t>
      </w:r>
      <w:r>
        <w:br/>
      </w:r>
      <w:r>
        <w:rPr>
          <w:rFonts w:ascii="Times New Roman"/>
          <w:b w:val="false"/>
          <w:i w:val="false"/>
          <w:color w:val="000000"/>
          <w:sz w:val="28"/>
        </w:rPr>
        <w:t>
Аумақтық бөлімшенің басқарма басшысының орынбасары</w:t>
      </w:r>
      <w:r>
        <w:br/>
      </w:r>
      <w:r>
        <w:rPr>
          <w:rFonts w:ascii="Times New Roman"/>
          <w:b w:val="false"/>
          <w:i w:val="false"/>
          <w:color w:val="000000"/>
          <w:sz w:val="28"/>
        </w:rPr>
        <w:t>
Аумақтық бөлімшенің бөлім басшысы</w:t>
      </w:r>
      <w:r>
        <w:br/>
      </w:r>
      <w:r>
        <w:rPr>
          <w:rFonts w:ascii="Times New Roman"/>
          <w:b w:val="false"/>
          <w:i w:val="false"/>
          <w:color w:val="000000"/>
          <w:sz w:val="28"/>
        </w:rPr>
        <w:t>
Аумақтық бөлімшенің бөлім басшысының орынбасары</w:t>
      </w:r>
      <w:r>
        <w:br/>
      </w:r>
      <w:r>
        <w:rPr>
          <w:rFonts w:ascii="Times New Roman"/>
          <w:b w:val="false"/>
          <w:i w:val="false"/>
          <w:color w:val="000000"/>
          <w:sz w:val="28"/>
        </w:rPr>
        <w:t>
Аумақтық бөлімше басқармасының бөлім басшысы</w:t>
      </w:r>
      <w:r>
        <w:br/>
      </w:r>
      <w:r>
        <w:rPr>
          <w:rFonts w:ascii="Times New Roman"/>
          <w:b w:val="false"/>
          <w:i w:val="false"/>
          <w:color w:val="000000"/>
          <w:sz w:val="28"/>
        </w:rPr>
        <w:t>
Аса маңызды істер жөніндегі тергеуші (офицер)</w:t>
      </w:r>
      <w:r>
        <w:br/>
      </w:r>
      <w:r>
        <w:rPr>
          <w:rFonts w:ascii="Times New Roman"/>
          <w:b w:val="false"/>
          <w:i w:val="false"/>
          <w:color w:val="000000"/>
          <w:sz w:val="28"/>
        </w:rPr>
        <w:t>
Аға тергеуші (офицер)</w:t>
      </w:r>
      <w:r>
        <w:br/>
      </w:r>
      <w:r>
        <w:rPr>
          <w:rFonts w:ascii="Times New Roman"/>
          <w:b w:val="false"/>
          <w:i w:val="false"/>
          <w:color w:val="000000"/>
          <w:sz w:val="28"/>
        </w:rPr>
        <w:t>
Тергеуші (офицер)</w:t>
      </w:r>
      <w:r>
        <w:br/>
      </w:r>
      <w:r>
        <w:rPr>
          <w:rFonts w:ascii="Times New Roman"/>
          <w:b w:val="false"/>
          <w:i w:val="false"/>
          <w:color w:val="000000"/>
          <w:sz w:val="28"/>
        </w:rPr>
        <w:t>
Кіші офицер</w:t>
      </w:r>
    </w:p>
    <w:bookmarkStart w:name="z15"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xml:space="preserve">
іс-қимыл агенттігі Төрағасының  </w:t>
      </w:r>
      <w:r>
        <w:br/>
      </w:r>
      <w:r>
        <w:rPr>
          <w:rFonts w:ascii="Times New Roman"/>
          <w:b w:val="false"/>
          <w:i w:val="false"/>
          <w:color w:val="000000"/>
          <w:sz w:val="28"/>
        </w:rPr>
        <w:t xml:space="preserve">
2014 жылғы 7 қазандағы     </w:t>
      </w:r>
      <w:r>
        <w:br/>
      </w:r>
      <w:r>
        <w:rPr>
          <w:rFonts w:ascii="Times New Roman"/>
          <w:b w:val="false"/>
          <w:i w:val="false"/>
          <w:color w:val="000000"/>
          <w:sz w:val="28"/>
        </w:rPr>
        <w:t xml:space="preserve">
№ 10 бұйрығына         </w:t>
      </w:r>
      <w:r>
        <w:br/>
      </w:r>
      <w:r>
        <w:rPr>
          <w:rFonts w:ascii="Times New Roman"/>
          <w:b w:val="false"/>
          <w:i w:val="false"/>
          <w:color w:val="000000"/>
          <w:sz w:val="28"/>
        </w:rPr>
        <w:t xml:space="preserve">
2-қосымша            </w:t>
      </w:r>
    </w:p>
    <w:bookmarkEnd w:id="5"/>
    <w:bookmarkStart w:name="z16" w:id="6"/>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
сыбайлас жемқорлыққа қарсы іс-қимыл органдарында құқық қорғау</w:t>
      </w:r>
      <w:r>
        <w:br/>
      </w:r>
      <w:r>
        <w:rPr>
          <w:rFonts w:ascii="Times New Roman"/>
          <w:b/>
          <w:i w:val="false"/>
          <w:color w:val="000000"/>
        </w:rPr>
        <w:t>
қызметін жүзеге асыратын лауазымдарға орналасу үшін конкурс</w:t>
      </w:r>
      <w:r>
        <w:br/>
      </w:r>
      <w:r>
        <w:rPr>
          <w:rFonts w:ascii="Times New Roman"/>
          <w:b/>
          <w:i w:val="false"/>
          <w:color w:val="000000"/>
        </w:rPr>
        <w:t>
және тағылымдама өткізу қағидалары</w:t>
      </w:r>
    </w:p>
    <w:bookmarkEnd w:id="6"/>
    <w:p>
      <w:pPr>
        <w:spacing w:after="0"/>
        <w:ind w:left="0"/>
        <w:jc w:val="both"/>
      </w:pPr>
      <w:r>
        <w:rPr>
          <w:rFonts w:ascii="Times New Roman"/>
          <w:b w:val="false"/>
          <w:i w:val="false"/>
          <w:color w:val="000000"/>
          <w:sz w:val="28"/>
        </w:rPr>
        <w:t>      Осы Қазақстан Республикасының Мемлекеттік қызмет істері және сыбайлас жемқорлыққа қарсы іс-қимыл органдарында құқық қорғау қызметін жүзеге асыратын лауазымдарға орналасу үшін конкурс және тағылымдама өткізу қағидалары (бұдан әрі - Қағидалар) «Құқық қорғау қызметі туралы» Қазақстан Республикасы Заңының (бұдан әрі - Заң)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1. Конкурс Қазақстан Республикасы азаматтарының Мемлекеттік қызмет істері және сыбайлас жемқорлыққа қарсы іс-қимыл органдарындағы  құқық қорғау қызметіне тең қолжетімділіктің конституциялық құқығын қамтамасыз етеді.</w:t>
      </w:r>
      <w:r>
        <w:br/>
      </w:r>
      <w:r>
        <w:rPr>
          <w:rFonts w:ascii="Times New Roman"/>
          <w:b w:val="false"/>
          <w:i w:val="false"/>
          <w:color w:val="000000"/>
          <w:sz w:val="28"/>
        </w:rPr>
        <w:t>
</w:t>
      </w:r>
      <w:r>
        <w:rPr>
          <w:rFonts w:ascii="Times New Roman"/>
          <w:b w:val="false"/>
          <w:i w:val="false"/>
          <w:color w:val="000000"/>
          <w:sz w:val="28"/>
        </w:rPr>
        <w:t xml:space="preserve">
      2. Конкурсты бос және уақытша бос лауазымдары (бұдан әрі -бос лауазымдар) бар Қазақстан Республикасының Мемлекеттік қызмет істері және сыбайлас жемқорлыққа қарсы іс-қимыл агенттігі (бұдан әрі - Агенттік) мен оның облыстар, Астана және Алматы қалалары бойынша аумақтық Мемлекеттік қызмет істері және сыбайлас жемқорлыққа қарсы іс-қимыл департаменттері (бұдан әрі - аумақтық бөлімшелер) өткізеді. </w:t>
      </w:r>
      <w:r>
        <w:br/>
      </w:r>
      <w:r>
        <w:rPr>
          <w:rFonts w:ascii="Times New Roman"/>
          <w:b w:val="false"/>
          <w:i w:val="false"/>
          <w:color w:val="000000"/>
          <w:sz w:val="28"/>
        </w:rPr>
        <w:t>
</w:t>
      </w:r>
      <w:r>
        <w:rPr>
          <w:rFonts w:ascii="Times New Roman"/>
          <w:b w:val="false"/>
          <w:i w:val="false"/>
          <w:color w:val="000000"/>
          <w:sz w:val="28"/>
        </w:rPr>
        <w:t>
      3. Агенттіктің, аумақтық бөлімшелер басшыларының, олардың орынбасарларының, сондай-ақ қажет болған жағдайда ішкі қауіпсіздік бөлімшелерінің бос лауазымдарына конкурсты Агенттік өткізеді.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4. Конкурс жариялаған Агенттік пен аумақтық бөлімшелер бос лауазымдарға орналасуға үміткерлерді іріктеуді жүзеге асыру үшін конкурстық комиссия (бұдан әрі - конкурстық комиссия) құрады. </w:t>
      </w:r>
      <w:r>
        <w:br/>
      </w:r>
      <w:r>
        <w:rPr>
          <w:rFonts w:ascii="Times New Roman"/>
          <w:b w:val="false"/>
          <w:i w:val="false"/>
          <w:color w:val="000000"/>
          <w:sz w:val="28"/>
        </w:rPr>
        <w:t>
</w:t>
      </w:r>
      <w:r>
        <w:rPr>
          <w:rFonts w:ascii="Times New Roman"/>
          <w:b w:val="false"/>
          <w:i w:val="false"/>
          <w:color w:val="000000"/>
          <w:sz w:val="28"/>
        </w:rPr>
        <w:t>
      5. Агенттік немесе аумақтық бөлімше қайта ұйымдастырылған немесе таратылған (жойылған) жағдайда, жарияланған конкурс оны өткізудің кез келген кезеңінде ол туралы міндетті түрде бұқаралық ақпарат құралдарына жариялана отырып тоқтатылуға жатады.</w:t>
      </w:r>
    </w:p>
    <w:bookmarkEnd w:id="8"/>
    <w:bookmarkStart w:name="z23" w:id="9"/>
    <w:p>
      <w:pPr>
        <w:spacing w:after="0"/>
        <w:ind w:left="0"/>
        <w:jc w:val="left"/>
      </w:pPr>
      <w:r>
        <w:rPr>
          <w:rFonts w:ascii="Times New Roman"/>
          <w:b/>
          <w:i w:val="false"/>
          <w:color w:val="000000"/>
        </w:rPr>
        <w:t xml:space="preserve"> 
2. Конкурс өткізудің тәртібі</w:t>
      </w:r>
    </w:p>
    <w:bookmarkEnd w:id="9"/>
    <w:bookmarkStart w:name="z24" w:id="10"/>
    <w:p>
      <w:pPr>
        <w:spacing w:after="0"/>
        <w:ind w:left="0"/>
        <w:jc w:val="both"/>
      </w:pPr>
      <w:r>
        <w:rPr>
          <w:rFonts w:ascii="Times New Roman"/>
          <w:b w:val="false"/>
          <w:i w:val="false"/>
          <w:color w:val="000000"/>
          <w:sz w:val="28"/>
        </w:rPr>
        <w:t>
      6. Конкурсқа Заңның 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және  </w:t>
      </w:r>
      <w:r>
        <w:rPr>
          <w:rFonts w:ascii="Times New Roman"/>
          <w:b w:val="false"/>
          <w:i w:val="false"/>
          <w:color w:val="000000"/>
          <w:sz w:val="28"/>
        </w:rPr>
        <w:t>10-бабында</w:t>
      </w:r>
      <w:r>
        <w:rPr>
          <w:rFonts w:ascii="Times New Roman"/>
          <w:b w:val="false"/>
          <w:i w:val="false"/>
          <w:color w:val="000000"/>
          <w:sz w:val="28"/>
        </w:rPr>
        <w:t xml:space="preserve"> көрсетілген талаптарға сәйкес келетін Қазақстан Республикасының азаматтары қатысады.</w:t>
      </w:r>
      <w:r>
        <w:br/>
      </w:r>
      <w:r>
        <w:rPr>
          <w:rFonts w:ascii="Times New Roman"/>
          <w:b w:val="false"/>
          <w:i w:val="false"/>
          <w:color w:val="000000"/>
          <w:sz w:val="28"/>
        </w:rPr>
        <w:t>
</w:t>
      </w:r>
      <w:r>
        <w:rPr>
          <w:rFonts w:ascii="Times New Roman"/>
          <w:b w:val="false"/>
          <w:i w:val="false"/>
          <w:color w:val="000000"/>
          <w:sz w:val="28"/>
        </w:rPr>
        <w:t>
      7. Конкурсқа мемлекеттік қызмет істері және сыбайлас жемқорлыққа қарсы іс-қимыл органының персоналмен жұмыс жасау қызметіне (бұдан әрі - персоналмен жұмыс жасау қызметі) конкурс туралы хабарландыру жарияланғаннан кейін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құжаттарды тапсырған азаматтар қатысады. </w:t>
      </w:r>
      <w:r>
        <w:br/>
      </w:r>
      <w:r>
        <w:rPr>
          <w:rFonts w:ascii="Times New Roman"/>
          <w:b w:val="false"/>
          <w:i w:val="false"/>
          <w:color w:val="000000"/>
          <w:sz w:val="28"/>
        </w:rPr>
        <w:t>
</w:t>
      </w:r>
      <w:r>
        <w:rPr>
          <w:rFonts w:ascii="Times New Roman"/>
          <w:b w:val="false"/>
          <w:i w:val="false"/>
          <w:color w:val="000000"/>
          <w:sz w:val="28"/>
        </w:rPr>
        <w:t xml:space="preserve">
      8. Бос лауазымды атқаруға үміткерлер (бұдан әрі - үміткерлер) конкурс кезеңдеріне жіберілген азаматтар болып табылады. </w:t>
      </w:r>
      <w:r>
        <w:br/>
      </w:r>
      <w:r>
        <w:rPr>
          <w:rFonts w:ascii="Times New Roman"/>
          <w:b w:val="false"/>
          <w:i w:val="false"/>
          <w:color w:val="000000"/>
          <w:sz w:val="28"/>
        </w:rPr>
        <w:t>
</w:t>
      </w:r>
      <w:r>
        <w:rPr>
          <w:rFonts w:ascii="Times New Roman"/>
          <w:b w:val="false"/>
          <w:i w:val="false"/>
          <w:color w:val="000000"/>
          <w:sz w:val="28"/>
        </w:rPr>
        <w:t xml:space="preserve">
      9. Конкурстық комиссия конкурстың қатысушылары берген құжаттарды қарайтын, үміткерлермен әңгімелесу жүргізетін және бос лауазымдарды атқаруға үміткерлерді іріктеуді жүзеге асыратын алқалы орган болып табылады. </w:t>
      </w:r>
      <w:r>
        <w:br/>
      </w:r>
      <w:r>
        <w:rPr>
          <w:rFonts w:ascii="Times New Roman"/>
          <w:b w:val="false"/>
          <w:i w:val="false"/>
          <w:color w:val="000000"/>
          <w:sz w:val="28"/>
        </w:rPr>
        <w:t>
</w:t>
      </w:r>
      <w:r>
        <w:rPr>
          <w:rFonts w:ascii="Times New Roman"/>
          <w:b w:val="false"/>
          <w:i w:val="false"/>
          <w:color w:val="000000"/>
          <w:sz w:val="28"/>
        </w:rPr>
        <w:t>
      10. Конкурс өзіне мыналарды қамтиды:</w:t>
      </w:r>
      <w:r>
        <w:br/>
      </w:r>
      <w:r>
        <w:rPr>
          <w:rFonts w:ascii="Times New Roman"/>
          <w:b w:val="false"/>
          <w:i w:val="false"/>
          <w:color w:val="000000"/>
          <w:sz w:val="28"/>
        </w:rPr>
        <w:t>
</w:t>
      </w:r>
      <w:r>
        <w:rPr>
          <w:rFonts w:ascii="Times New Roman"/>
          <w:b w:val="false"/>
          <w:i w:val="false"/>
          <w:color w:val="000000"/>
          <w:sz w:val="28"/>
        </w:rPr>
        <w:t xml:space="preserve">
      1) конкурс өткізу туралы хабарландыруды жариялау; </w:t>
      </w:r>
      <w:r>
        <w:br/>
      </w:r>
      <w:r>
        <w:rPr>
          <w:rFonts w:ascii="Times New Roman"/>
          <w:b w:val="false"/>
          <w:i w:val="false"/>
          <w:color w:val="000000"/>
          <w:sz w:val="28"/>
        </w:rPr>
        <w:t>
</w:t>
      </w:r>
      <w:r>
        <w:rPr>
          <w:rFonts w:ascii="Times New Roman"/>
          <w:b w:val="false"/>
          <w:i w:val="false"/>
          <w:color w:val="000000"/>
          <w:sz w:val="28"/>
        </w:rPr>
        <w:t xml:space="preserve">
      2) конкурсқа қатысуға ниет білдірген азаматтардың құжаттарын қабылдау; </w:t>
      </w:r>
      <w:r>
        <w:br/>
      </w:r>
      <w:r>
        <w:rPr>
          <w:rFonts w:ascii="Times New Roman"/>
          <w:b w:val="false"/>
          <w:i w:val="false"/>
          <w:color w:val="000000"/>
          <w:sz w:val="28"/>
        </w:rPr>
        <w:t>
</w:t>
      </w:r>
      <w:r>
        <w:rPr>
          <w:rFonts w:ascii="Times New Roman"/>
          <w:b w:val="false"/>
          <w:i w:val="false"/>
          <w:color w:val="000000"/>
          <w:sz w:val="28"/>
        </w:rPr>
        <w:t>
      3) конкурсқа қатысушылар құжаттарының Заңның 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және </w:t>
      </w:r>
      <w:r>
        <w:rPr>
          <w:rFonts w:ascii="Times New Roman"/>
          <w:b w:val="false"/>
          <w:i w:val="false"/>
          <w:color w:val="000000"/>
          <w:sz w:val="28"/>
        </w:rPr>
        <w:t>10-бабында</w:t>
      </w:r>
      <w:r>
        <w:rPr>
          <w:rFonts w:ascii="Times New Roman"/>
          <w:b w:val="false"/>
          <w:i w:val="false"/>
          <w:color w:val="000000"/>
          <w:sz w:val="28"/>
        </w:rPr>
        <w:t xml:space="preserve"> көрсетілген талаптарға, біліктілік талаптарға сәйкестігін қарау;</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 мемлекеттік тілді білуін және жеке құзіретін тестілеу;</w:t>
      </w:r>
      <w:r>
        <w:br/>
      </w:r>
      <w:r>
        <w:rPr>
          <w:rFonts w:ascii="Times New Roman"/>
          <w:b w:val="false"/>
          <w:i w:val="false"/>
          <w:color w:val="000000"/>
          <w:sz w:val="28"/>
        </w:rPr>
        <w:t>
</w:t>
      </w:r>
      <w:r>
        <w:rPr>
          <w:rFonts w:ascii="Times New Roman"/>
          <w:b w:val="false"/>
          <w:i w:val="false"/>
          <w:color w:val="000000"/>
          <w:sz w:val="28"/>
        </w:rPr>
        <w:t>
      5) медициналық куәландыру, полиграфиялық зерттеу;</w:t>
      </w:r>
      <w:r>
        <w:br/>
      </w:r>
      <w:r>
        <w:rPr>
          <w:rFonts w:ascii="Times New Roman"/>
          <w:b w:val="false"/>
          <w:i w:val="false"/>
          <w:color w:val="000000"/>
          <w:sz w:val="28"/>
        </w:rPr>
        <w:t>
</w:t>
      </w:r>
      <w:r>
        <w:rPr>
          <w:rFonts w:ascii="Times New Roman"/>
          <w:b w:val="false"/>
          <w:i w:val="false"/>
          <w:color w:val="000000"/>
          <w:sz w:val="28"/>
        </w:rPr>
        <w:t>
      6) дене шынықтыру дайындығы бойынша нормативтерді тапсыру;</w:t>
      </w:r>
      <w:r>
        <w:br/>
      </w:r>
      <w:r>
        <w:rPr>
          <w:rFonts w:ascii="Times New Roman"/>
          <w:b w:val="false"/>
          <w:i w:val="false"/>
          <w:color w:val="000000"/>
          <w:sz w:val="28"/>
        </w:rPr>
        <w:t>
</w:t>
      </w:r>
      <w:r>
        <w:rPr>
          <w:rFonts w:ascii="Times New Roman"/>
          <w:b w:val="false"/>
          <w:i w:val="false"/>
          <w:color w:val="000000"/>
          <w:sz w:val="28"/>
        </w:rPr>
        <w:t xml:space="preserve">
      7) үміткерлермен конкурстық комиссия өткізетін әңгімелесу; </w:t>
      </w:r>
      <w:r>
        <w:br/>
      </w:r>
      <w:r>
        <w:rPr>
          <w:rFonts w:ascii="Times New Roman"/>
          <w:b w:val="false"/>
          <w:i w:val="false"/>
          <w:color w:val="000000"/>
          <w:sz w:val="28"/>
        </w:rPr>
        <w:t>
</w:t>
      </w:r>
      <w:r>
        <w:rPr>
          <w:rFonts w:ascii="Times New Roman"/>
          <w:b w:val="false"/>
          <w:i w:val="false"/>
          <w:color w:val="000000"/>
          <w:sz w:val="28"/>
        </w:rPr>
        <w:t xml:space="preserve">
      8) конкурстық комиссияның қорытынды отырысы. </w:t>
      </w:r>
      <w:r>
        <w:br/>
      </w:r>
      <w:r>
        <w:rPr>
          <w:rFonts w:ascii="Times New Roman"/>
          <w:b w:val="false"/>
          <w:i w:val="false"/>
          <w:color w:val="000000"/>
          <w:sz w:val="28"/>
        </w:rPr>
        <w:t>
      Заңның </w:t>
      </w:r>
      <w:r>
        <w:rPr>
          <w:rFonts w:ascii="Times New Roman"/>
          <w:b w:val="false"/>
          <w:i w:val="false"/>
          <w:color w:val="000000"/>
          <w:sz w:val="28"/>
        </w:rPr>
        <w:t>6-бабының</w:t>
      </w:r>
      <w:r>
        <w:rPr>
          <w:rFonts w:ascii="Times New Roman"/>
          <w:b w:val="false"/>
          <w:i w:val="false"/>
          <w:color w:val="000000"/>
          <w:sz w:val="28"/>
        </w:rPr>
        <w:t xml:space="preserve"> 1 және 2-тармақтары мен </w:t>
      </w:r>
      <w:r>
        <w:rPr>
          <w:rFonts w:ascii="Times New Roman"/>
          <w:b w:val="false"/>
          <w:i w:val="false"/>
          <w:color w:val="000000"/>
          <w:sz w:val="28"/>
        </w:rPr>
        <w:t>10-бабының</w:t>
      </w:r>
      <w:r>
        <w:rPr>
          <w:rFonts w:ascii="Times New Roman"/>
          <w:b w:val="false"/>
          <w:i w:val="false"/>
          <w:color w:val="000000"/>
          <w:sz w:val="28"/>
        </w:rPr>
        <w:t xml:space="preserve"> талаптарына, бiлiктiлiк талаптарға сәйкес келген үміткерлер конкурстың кейінгі кезеңдеріне (тестілеу, медициналық куәландыру, полиграфологиялық зерттеу, дене шынықтыру дайындығы бойынша нормативтерді тапсыру, әңгімелесу) конкурстың алдыңғы кезеңдерінен өткен жағдайда жіберіледі. Конкурстық комиссияның хатшысы конкурстың келесі кезеңдеріне жіберілген үміткерлерге конкурстың кезеңдерін өткізу күні туралы телефон арқылы немесе олардың электрондық мекенжайларына және ұялы телефондарына ақпарат жолдау арқылы хабарлайды.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10-1. Үміткерлер конкурсқа қатысу бойынша шығыстарды (әңгімелесу өтетiн жерге келу және қайту, тұрғын үй-жайды жалдау, байланыс қызметiнiң барлық түрлерiн пайдалану) өздерiнiң қаражаттары есебiнен жүргiзедi.</w:t>
      </w:r>
      <w:r>
        <w:br/>
      </w: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10"/>
    <w:bookmarkStart w:name="z37" w:id="11"/>
    <w:p>
      <w:pPr>
        <w:spacing w:after="0"/>
        <w:ind w:left="0"/>
        <w:jc w:val="left"/>
      </w:pPr>
      <w:r>
        <w:rPr>
          <w:rFonts w:ascii="Times New Roman"/>
          <w:b/>
          <w:i w:val="false"/>
          <w:color w:val="000000"/>
        </w:rPr>
        <w:t xml:space="preserve"> 
3. Конкурс туралы жариялау</w:t>
      </w:r>
    </w:p>
    <w:bookmarkEnd w:id="11"/>
    <w:bookmarkStart w:name="z38" w:id="12"/>
    <w:p>
      <w:pPr>
        <w:spacing w:after="0"/>
        <w:ind w:left="0"/>
        <w:jc w:val="both"/>
      </w:pPr>
      <w:r>
        <w:rPr>
          <w:rFonts w:ascii="Times New Roman"/>
          <w:b w:val="false"/>
          <w:i w:val="false"/>
          <w:color w:val="000000"/>
          <w:sz w:val="28"/>
        </w:rPr>
        <w:t>
      11. Агенттікте конкурс өткізу кезінде хабарландырулар Қазақстан Республикасының барлық аумағына таратылатын мерзімді баспасөз басылымдарында жарияланады. Аумақтық бөлімшелерде конкурс өткізу туралы хабарландырулар тиісті әкімшілік-аумақтық бірліктің аумағына таратылатын мерзімді басылымдарда жарияланады. Сондай-ақ хабарландырулар Агенттіктің, оның аумақтық бөлімшелерінің интернет-ресурстарында жарияланады.</w:t>
      </w:r>
      <w:r>
        <w:br/>
      </w:r>
      <w:r>
        <w:rPr>
          <w:rFonts w:ascii="Times New Roman"/>
          <w:b w:val="false"/>
          <w:i w:val="false"/>
          <w:color w:val="000000"/>
          <w:sz w:val="28"/>
        </w:rPr>
        <w:t>
</w:t>
      </w:r>
      <w:r>
        <w:rPr>
          <w:rFonts w:ascii="Times New Roman"/>
          <w:b w:val="false"/>
          <w:i w:val="false"/>
          <w:color w:val="000000"/>
          <w:sz w:val="28"/>
        </w:rPr>
        <w:t>
      12. Конкурсты өткізу туралы хабарландырулар жарияланғаннан кейін, Заңның 7-бабының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тәртіпте, Агенттіктің, аумақтық органдардың кадрлар резервінде тұрған азаматтарды конкурстық рәсімдер аяқталғанға дейін жарияланған лауазымға тағайындауға жол берілмейді.</w:t>
      </w:r>
      <w:r>
        <w:br/>
      </w:r>
      <w:r>
        <w:rPr>
          <w:rFonts w:ascii="Times New Roman"/>
          <w:b w:val="false"/>
          <w:i w:val="false"/>
          <w:color w:val="000000"/>
          <w:sz w:val="28"/>
        </w:rPr>
        <w:t>
</w:t>
      </w:r>
      <w:r>
        <w:rPr>
          <w:rFonts w:ascii="Times New Roman"/>
          <w:b w:val="false"/>
          <w:i w:val="false"/>
          <w:color w:val="000000"/>
          <w:sz w:val="28"/>
        </w:rPr>
        <w:t>
      13. Конкурсты өткізу туралы хабарландыру мынадай мәліметтерді құрайды:</w:t>
      </w:r>
      <w:r>
        <w:br/>
      </w:r>
      <w:r>
        <w:rPr>
          <w:rFonts w:ascii="Times New Roman"/>
          <w:b w:val="false"/>
          <w:i w:val="false"/>
          <w:color w:val="000000"/>
          <w:sz w:val="28"/>
        </w:rPr>
        <w:t>
</w:t>
      </w:r>
      <w:r>
        <w:rPr>
          <w:rFonts w:ascii="Times New Roman"/>
          <w:b w:val="false"/>
          <w:i w:val="false"/>
          <w:color w:val="000000"/>
          <w:sz w:val="28"/>
        </w:rPr>
        <w:t>
      1)конкурс өткізетін мемлекеттік қызмет істері және сыбайлас жемқорлыққа қарсы іс-қимыл органының атауы, оның пошталық мекен-жайы, телефон нөмірлері, электрондық поштасының мекен-жайлары;</w:t>
      </w:r>
      <w:r>
        <w:br/>
      </w:r>
      <w:r>
        <w:rPr>
          <w:rFonts w:ascii="Times New Roman"/>
          <w:b w:val="false"/>
          <w:i w:val="false"/>
          <w:color w:val="000000"/>
          <w:sz w:val="28"/>
        </w:rPr>
        <w:t>
</w:t>
      </w:r>
      <w:r>
        <w:rPr>
          <w:rFonts w:ascii="Times New Roman"/>
          <w:b w:val="false"/>
          <w:i w:val="false"/>
          <w:color w:val="000000"/>
          <w:sz w:val="28"/>
        </w:rPr>
        <w:t>
      2) негізгі функционалдық міндеттері, еңбек ақысының мөлшері мен шарттары көрсетілген бос лауазымдардың атауы;</w:t>
      </w:r>
      <w:r>
        <w:br/>
      </w:r>
      <w:r>
        <w:rPr>
          <w:rFonts w:ascii="Times New Roman"/>
          <w:b w:val="false"/>
          <w:i w:val="false"/>
          <w:color w:val="000000"/>
          <w:sz w:val="28"/>
        </w:rPr>
        <w:t>
</w:t>
      </w:r>
      <w:r>
        <w:rPr>
          <w:rFonts w:ascii="Times New Roman"/>
          <w:b w:val="false"/>
          <w:i w:val="false"/>
          <w:color w:val="000000"/>
          <w:sz w:val="28"/>
        </w:rPr>
        <w:t>
      3) құжаттарды қабылдаудың мерзімі және орны (құжаттарды қабылдау конкурс өткізу туралы хабарландыру соңғы жарияланған күннен бастап бес жұмыс күні өткеннен кейін тоқтатылады);</w:t>
      </w:r>
      <w:r>
        <w:br/>
      </w:r>
      <w:r>
        <w:rPr>
          <w:rFonts w:ascii="Times New Roman"/>
          <w:b w:val="false"/>
          <w:i w:val="false"/>
          <w:color w:val="000000"/>
          <w:sz w:val="28"/>
        </w:rPr>
        <w:t>
</w:t>
      </w:r>
      <w:r>
        <w:rPr>
          <w:rFonts w:ascii="Times New Roman"/>
          <w:b w:val="false"/>
          <w:i w:val="false"/>
          <w:color w:val="000000"/>
          <w:sz w:val="28"/>
        </w:rPr>
        <w:t>
      4)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қажетті құжаттардың тізбесі.</w:t>
      </w:r>
      <w:r>
        <w:br/>
      </w:r>
      <w:r>
        <w:rPr>
          <w:rFonts w:ascii="Times New Roman"/>
          <w:b w:val="false"/>
          <w:i w:val="false"/>
          <w:color w:val="000000"/>
          <w:sz w:val="28"/>
        </w:rPr>
        <w:t>
</w:t>
      </w:r>
      <w:r>
        <w:rPr>
          <w:rFonts w:ascii="Times New Roman"/>
          <w:b w:val="false"/>
          <w:i w:val="false"/>
          <w:color w:val="000000"/>
          <w:sz w:val="28"/>
        </w:rPr>
        <w:t>
      Конкурс белгілі бір жұмыс істеу мерзімі бар бос лауазымға орналасуға өткізілген жағдайда, бұл шарт конкурс өткізу туралы хабарландыруда көрсетіледі.</w:t>
      </w:r>
      <w:r>
        <w:br/>
      </w:r>
      <w:r>
        <w:rPr>
          <w:rFonts w:ascii="Times New Roman"/>
          <w:b w:val="false"/>
          <w:i w:val="false"/>
          <w:color w:val="000000"/>
          <w:sz w:val="28"/>
        </w:rPr>
        <w:t>
</w:t>
      </w:r>
      <w:r>
        <w:rPr>
          <w:rFonts w:ascii="Times New Roman"/>
          <w:b w:val="false"/>
          <w:i w:val="false"/>
          <w:color w:val="000000"/>
          <w:sz w:val="28"/>
        </w:rPr>
        <w:t>
      Хабарландыру сондай-ақ конкурстық комиссия отырысына байқаушыларды қатыстыру мүмкіндігі туралы ақпаратты қамтуы мүмкін.</w:t>
      </w:r>
    </w:p>
    <w:bookmarkEnd w:id="12"/>
    <w:bookmarkStart w:name="z47" w:id="13"/>
    <w:p>
      <w:pPr>
        <w:spacing w:after="0"/>
        <w:ind w:left="0"/>
        <w:jc w:val="left"/>
      </w:pPr>
      <w:r>
        <w:rPr>
          <w:rFonts w:ascii="Times New Roman"/>
          <w:b/>
          <w:i w:val="false"/>
          <w:color w:val="000000"/>
        </w:rPr>
        <w:t xml:space="preserve"> 
4. Конкурстық комиссияны құру</w:t>
      </w:r>
    </w:p>
    <w:bookmarkEnd w:id="13"/>
    <w:bookmarkStart w:name="z48" w:id="14"/>
    <w:p>
      <w:pPr>
        <w:spacing w:after="0"/>
        <w:ind w:left="0"/>
        <w:jc w:val="both"/>
      </w:pPr>
      <w:r>
        <w:rPr>
          <w:rFonts w:ascii="Times New Roman"/>
          <w:b w:val="false"/>
          <w:i w:val="false"/>
          <w:color w:val="000000"/>
          <w:sz w:val="28"/>
        </w:rPr>
        <w:t>
      14. Конкурстық комиссияны Агенттікте – Агенттік Төрағасы, аумақтық бөлімшелерде – аумақтық бөлімшенің басшысы (бұдан әрі – уәкілетті басшы) құрады.</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15. Конкурстық комиссия кемінде бес мүшеден тұрады. Тиісті конкурстық комиссияның төрағасы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тұлғамен айқындалады.</w:t>
      </w:r>
      <w:r>
        <w:br/>
      </w:r>
      <w:r>
        <w:rPr>
          <w:rFonts w:ascii="Times New Roman"/>
          <w:b w:val="false"/>
          <w:i w:val="false"/>
          <w:color w:val="000000"/>
          <w:sz w:val="28"/>
        </w:rPr>
        <w:t>
      Конкурстық комиссияның құрамына сотқа дейінгі тергеу қызметінің, ішкі қауіпсіздіктің, персоналмен жұмыс жасау қызметінің басшылары, психолог, Агенттіктің, оның аумақтық бөлімшелерінің жанындағы сыбайлас жемқорлыққа қарсы іс-қимыл жөніндегі қоғамдық кеңестердің құрамына кіретін тұлғалар, сондай-ақ осы Қағидалардың 14-тармағында көрсетілген адам айқындайтын өзге тұлғалар енгізіледі.</w:t>
      </w:r>
      <w:r>
        <w:br/>
      </w:r>
      <w:r>
        <w:rPr>
          <w:rFonts w:ascii="Times New Roman"/>
          <w:b w:val="false"/>
          <w:i w:val="false"/>
          <w:color w:val="000000"/>
          <w:sz w:val="28"/>
        </w:rPr>
        <w:t>
      Конкурстық комиссияның құрамына Агенттіктің басшысы немесе басшысының орынбасары болып табылатын саяси мемлекеттік қызметші, сондай-ақ уәкілетті басшы кірмейді.</w:t>
      </w:r>
      <w:r>
        <w:br/>
      </w:r>
      <w:r>
        <w:rPr>
          <w:rFonts w:ascii="Times New Roman"/>
          <w:b w:val="false"/>
          <w:i w:val="false"/>
          <w:color w:val="000000"/>
          <w:sz w:val="28"/>
        </w:rPr>
        <w:t>
      Конкурстық комиссияның құрамына сотқа дейінгі тергеу қызметінің, ішкі қауіпсіздіктің, персоналмен жұмыс жасау қызметінің басшылары, психолог, Агенттіктің, оның аумақтық бөлімшелерінің жанындағы сыбайлас жемқорлыққа қарсы іс-қимыл жөніндегі қоғамдық кеңестердің Төрағалары, сондай-ақ осы Қағидалардың 14-тармағында көрсетілген адам айқындайтын өзге тұлғалар енгізіледі.</w:t>
      </w:r>
      <w:r>
        <w:br/>
      </w:r>
      <w:r>
        <w:rPr>
          <w:rFonts w:ascii="Times New Roman"/>
          <w:b w:val="false"/>
          <w:i w:val="false"/>
          <w:color w:val="000000"/>
          <w:sz w:val="28"/>
        </w:rPr>
        <w:t>
      Конкурстық комиссияның құрамына Агенттіктің басшысы немесе басшысының орынбасары болып табылатын саяси мемлекеттік қызметші, сондай-ақ уәкілетті басшы кірмейді.</w:t>
      </w:r>
      <w:r>
        <w:br/>
      </w:r>
      <w:r>
        <w:rPr>
          <w:rFonts w:ascii="Times New Roman"/>
          <w:b w:val="false"/>
          <w:i w:val="false"/>
          <w:color w:val="000000"/>
          <w:sz w:val="28"/>
        </w:rPr>
        <w:t>
      Конкурстық комиссияның хатшысы персоналмен жұмыс қызметінің қызметкері болып табылады, ол оның жұмысының ұйымдастырушылық қамтамасыз етілуін жүзеге асырады және дауыс беруге қатыспайды.</w:t>
      </w:r>
      <w:r>
        <w:br/>
      </w:r>
      <w:r>
        <w:rPr>
          <w:rFonts w:ascii="Times New Roman"/>
          <w:b w:val="false"/>
          <w:i w:val="false"/>
          <w:color w:val="000000"/>
          <w:sz w:val="28"/>
        </w:rPr>
        <w:t>
      Конкурстық комиссияның қатыспаған мүшелерін алмастыруға жол берілмейді.</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16. Конкурсқа қатысушы конкурстық комиссияның мүшесі болып табылдмайды.</w:t>
      </w:r>
      <w:r>
        <w:br/>
      </w:r>
      <w:r>
        <w:rPr>
          <w:rFonts w:ascii="Times New Roman"/>
          <w:b w:val="false"/>
          <w:i w:val="false"/>
          <w:color w:val="000000"/>
          <w:sz w:val="28"/>
        </w:rPr>
        <w:t>
</w:t>
      </w:r>
      <w:r>
        <w:rPr>
          <w:rFonts w:ascii="Times New Roman"/>
          <w:b w:val="false"/>
          <w:i w:val="false"/>
          <w:color w:val="000000"/>
          <w:sz w:val="28"/>
        </w:rPr>
        <w:t>
      17. Конкурстық комиссия жұмысының ашықтылығы мен объективтілігін қамтамасыз ету үшін оның отырыстарына саны үштен аспайтын байқаушыларды қатыстыруға жол беріледі.</w:t>
      </w:r>
      <w:r>
        <w:br/>
      </w:r>
      <w:r>
        <w:rPr>
          <w:rFonts w:ascii="Times New Roman"/>
          <w:b w:val="false"/>
          <w:i w:val="false"/>
          <w:color w:val="000000"/>
          <w:sz w:val="28"/>
        </w:rPr>
        <w:t>
      Конкурстық комиссияның отырысына байқаушылар ретінде Қазақстан Республикасы Парламентінің депутаттары, Қазақстан Республикасының заңнамасында белгіленген тәртіпте аккредиттелген бұқаралық ақпарат құралдарының өкілдері қатыса алады.</w:t>
      </w:r>
      <w:r>
        <w:br/>
      </w:r>
      <w:r>
        <w:rPr>
          <w:rFonts w:ascii="Times New Roman"/>
          <w:b w:val="false"/>
          <w:i w:val="false"/>
          <w:color w:val="000000"/>
          <w:sz w:val="28"/>
        </w:rPr>
        <w:t>
      Агенттіктің аумақтық бөлімшелерінің конкурстық комиссиясы отырыстарына байқаушылар ретінде облыстық мәслихат депутаттары да қатысулары болады.</w:t>
      </w:r>
      <w:r>
        <w:br/>
      </w:r>
      <w:r>
        <w:rPr>
          <w:rFonts w:ascii="Times New Roman"/>
          <w:b w:val="false"/>
          <w:i w:val="false"/>
          <w:color w:val="000000"/>
          <w:sz w:val="28"/>
        </w:rPr>
        <w:t>
</w:t>
      </w:r>
      <w:r>
        <w:rPr>
          <w:rFonts w:ascii="Times New Roman"/>
          <w:b w:val="false"/>
          <w:i w:val="false"/>
          <w:color w:val="000000"/>
          <w:sz w:val="28"/>
        </w:rPr>
        <w:t xml:space="preserve">
      18. Әңгімелесу өткізу процесінде байқаушылар үміткерлерге сұрақтар қоймайды. Байқаушыларға конкурстық комиссия жұмысына кедергі келтіретін іс-әрекеттер жасауға, үміткерлердің жеке басына қатысты мәліметтерді, үміткерлер қатысатын конкурс рәсімдерін жариялауға, олардың техникалық жазба құралдарын қолдануына жол берілмейді. </w:t>
      </w:r>
      <w:r>
        <w:br/>
      </w:r>
      <w:r>
        <w:rPr>
          <w:rFonts w:ascii="Times New Roman"/>
          <w:b w:val="false"/>
          <w:i w:val="false"/>
          <w:color w:val="000000"/>
          <w:sz w:val="28"/>
        </w:rPr>
        <w:t>
</w:t>
      </w:r>
      <w:r>
        <w:rPr>
          <w:rFonts w:ascii="Times New Roman"/>
          <w:b w:val="false"/>
          <w:i w:val="false"/>
          <w:color w:val="000000"/>
          <w:sz w:val="28"/>
        </w:rPr>
        <w:t>
      19. Байқаушы ретінде конкурстық комиссия отырысына қатысу үшін тұлға әңгімелесу басталуына екі жұмыс күннен кешіктірмей персоналмен жұмыс қызметіне тіркеледі. Тіркелу үшін тұлға персоналмен жұмыс қызметіне жеке басын куәландыратын құжаттың көшірмесін және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ұйымдарға тиесілігін растайтын құжаттарды ұсынады. </w:t>
      </w:r>
      <w:r>
        <w:br/>
      </w:r>
      <w:r>
        <w:rPr>
          <w:rFonts w:ascii="Times New Roman"/>
          <w:b w:val="false"/>
          <w:i w:val="false"/>
          <w:color w:val="000000"/>
          <w:sz w:val="28"/>
        </w:rPr>
        <w:t>
</w:t>
      </w:r>
      <w:r>
        <w:rPr>
          <w:rFonts w:ascii="Times New Roman"/>
          <w:b w:val="false"/>
          <w:i w:val="false"/>
          <w:color w:val="000000"/>
          <w:sz w:val="28"/>
        </w:rPr>
        <w:t>
      20. Конкурстық комиссияның хатшысы байқаушыларды әңгімелесу басталардан бұрын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жадынамамен таныстырады.</w:t>
      </w:r>
      <w:r>
        <w:br/>
      </w:r>
      <w:r>
        <w:rPr>
          <w:rFonts w:ascii="Times New Roman"/>
          <w:b w:val="false"/>
          <w:i w:val="false"/>
          <w:color w:val="000000"/>
          <w:sz w:val="28"/>
        </w:rPr>
        <w:t>
</w:t>
      </w:r>
      <w:r>
        <w:rPr>
          <w:rFonts w:ascii="Times New Roman"/>
          <w:b w:val="false"/>
          <w:i w:val="false"/>
          <w:color w:val="000000"/>
          <w:sz w:val="28"/>
        </w:rPr>
        <w:t xml:space="preserve">
      21. Байқаушылар конкурстық комиссия отырыстарының хаттамаларымен танысады және Агенттік Төрағасына немесе уәкілетті басшыға конкурстық комиссия жұмысы туралы өздерінің пікірлерін жазбаша түрде береді. </w:t>
      </w:r>
      <w:r>
        <w:br/>
      </w:r>
      <w:r>
        <w:rPr>
          <w:rFonts w:ascii="Times New Roman"/>
          <w:b w:val="false"/>
          <w:i w:val="false"/>
          <w:color w:val="000000"/>
          <w:sz w:val="28"/>
        </w:rPr>
        <w:t>
</w:t>
      </w:r>
      <w:r>
        <w:rPr>
          <w:rFonts w:ascii="Times New Roman"/>
          <w:b w:val="false"/>
          <w:i w:val="false"/>
          <w:color w:val="000000"/>
          <w:sz w:val="28"/>
        </w:rPr>
        <w:t>
      22. Қазақстан Республикасының заңнамасында белгіленген жағдайларды қоспағанда, мемлекеттік қызмет істері және сыбайлас жемқорлыққа қарсы іс-қимыл органдарының қызметкерлеріне конкурстық комиссия құрамы, конкурсқа қатысушылар және олардың дербес деректерін жариялауға жол берілмейді.</w:t>
      </w:r>
    </w:p>
    <w:bookmarkEnd w:id="14"/>
    <w:bookmarkStart w:name="z67" w:id="15"/>
    <w:p>
      <w:pPr>
        <w:spacing w:after="0"/>
        <w:ind w:left="0"/>
        <w:jc w:val="left"/>
      </w:pPr>
      <w:r>
        <w:rPr>
          <w:rFonts w:ascii="Times New Roman"/>
          <w:b/>
          <w:i w:val="false"/>
          <w:color w:val="000000"/>
        </w:rPr>
        <w:t xml:space="preserve"> 
5. Құжаттарды қабылдау</w:t>
      </w:r>
    </w:p>
    <w:bookmarkEnd w:id="15"/>
    <w:bookmarkStart w:name="z68" w:id="16"/>
    <w:p>
      <w:pPr>
        <w:spacing w:after="0"/>
        <w:ind w:left="0"/>
        <w:jc w:val="both"/>
      </w:pPr>
      <w:r>
        <w:rPr>
          <w:rFonts w:ascii="Times New Roman"/>
          <w:b w:val="false"/>
          <w:i w:val="false"/>
          <w:color w:val="000000"/>
          <w:sz w:val="28"/>
        </w:rPr>
        <w:t>
      23. Конкурсқа қатысуға ниет білдірген азаматтар конкурс өткiзетiн Агенттіктің, аумақтық органның персоналмен жұмыс қызметіне мынадай құжаттарын тапсырады:</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өтінішті;</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нысандағы конкурсқа қатысуға арналған сауалнаманы;</w:t>
      </w:r>
      <w:r>
        <w:br/>
      </w:r>
      <w:r>
        <w:rPr>
          <w:rFonts w:ascii="Times New Roman"/>
          <w:b w:val="false"/>
          <w:i w:val="false"/>
          <w:color w:val="000000"/>
          <w:sz w:val="28"/>
        </w:rPr>
        <w:t>
</w:t>
      </w:r>
      <w:r>
        <w:rPr>
          <w:rFonts w:ascii="Times New Roman"/>
          <w:b w:val="false"/>
          <w:i w:val="false"/>
          <w:color w:val="000000"/>
          <w:sz w:val="28"/>
        </w:rPr>
        <w:t>
      2-1) осы Қағидалардың 3-1-қосымшасына сәйкес нысан бойынша А4 форматында өз қолымен жазылған және басылған түрдегі өмірбаянын;</w:t>
      </w:r>
      <w:r>
        <w:br/>
      </w:r>
      <w:r>
        <w:rPr>
          <w:rFonts w:ascii="Times New Roman"/>
          <w:b w:val="false"/>
          <w:i w:val="false"/>
          <w:color w:val="000000"/>
          <w:sz w:val="28"/>
        </w:rPr>
        <w:t>
</w:t>
      </w:r>
      <w:r>
        <w:rPr>
          <w:rFonts w:ascii="Times New Roman"/>
          <w:b w:val="false"/>
          <w:i w:val="false"/>
          <w:color w:val="000000"/>
          <w:sz w:val="28"/>
        </w:rPr>
        <w:t>
      3) Қазақстан Республикасы азаматының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4) бiлiмi туралы құжаттардың көшiрмелерiн;</w:t>
      </w:r>
      <w:r>
        <w:br/>
      </w:r>
      <w:r>
        <w:rPr>
          <w:rFonts w:ascii="Times New Roman"/>
          <w:b w:val="false"/>
          <w:i w:val="false"/>
          <w:color w:val="000000"/>
          <w:sz w:val="28"/>
        </w:rPr>
        <w:t>
</w:t>
      </w:r>
      <w:r>
        <w:rPr>
          <w:rFonts w:ascii="Times New Roman"/>
          <w:b w:val="false"/>
          <w:i w:val="false"/>
          <w:color w:val="000000"/>
          <w:sz w:val="28"/>
        </w:rPr>
        <w:t>
      4-1) еңбек қызметін растайтын құжаттың нотарилады түрде куәландырылған көшірмесі;</w:t>
      </w:r>
      <w:r>
        <w:br/>
      </w:r>
      <w:r>
        <w:rPr>
          <w:rFonts w:ascii="Times New Roman"/>
          <w:b w:val="false"/>
          <w:i w:val="false"/>
          <w:color w:val="000000"/>
          <w:sz w:val="28"/>
        </w:rPr>
        <w:t>
</w:t>
      </w:r>
      <w:r>
        <w:rPr>
          <w:rFonts w:ascii="Times New Roman"/>
          <w:b w:val="false"/>
          <w:i w:val="false"/>
          <w:color w:val="000000"/>
          <w:sz w:val="28"/>
        </w:rPr>
        <w:t>
      4-2) қызметтік тізім (құқық қорғау органдарының бұрынғы қызметкерлері ұсынады);</w:t>
      </w:r>
      <w:r>
        <w:br/>
      </w:r>
      <w:r>
        <w:rPr>
          <w:rFonts w:ascii="Times New Roman"/>
          <w:b w:val="false"/>
          <w:i w:val="false"/>
          <w:color w:val="000000"/>
          <w:sz w:val="28"/>
        </w:rPr>
        <w:t>
</w:t>
      </w:r>
      <w:r>
        <w:rPr>
          <w:rFonts w:ascii="Times New Roman"/>
          <w:b w:val="false"/>
          <w:i w:val="false"/>
          <w:color w:val="000000"/>
          <w:sz w:val="28"/>
        </w:rPr>
        <w:t>
      5) әскери қызмет өткергені немесе Қорғаныс министрлігінің мамандандырылған ұйымдарында әскери оқытылған резервті даярлау жөніндегі әскери даярлықтан өткені, сондай-ақ Қазақстан Республикасының заңнамасына сәйкес мерзімді әскери қызметке әскерге шақырудан босатылғаны немесе кейінге қалдырылғаны туралы растайтын құжаттың көшірмесі;</w:t>
      </w:r>
      <w:r>
        <w:br/>
      </w:r>
      <w:r>
        <w:rPr>
          <w:rFonts w:ascii="Times New Roman"/>
          <w:b w:val="false"/>
          <w:i w:val="false"/>
          <w:color w:val="000000"/>
          <w:sz w:val="28"/>
        </w:rPr>
        <w:t>
</w:t>
      </w:r>
      <w:r>
        <w:rPr>
          <w:rFonts w:ascii="Times New Roman"/>
          <w:b w:val="false"/>
          <w:i w:val="false"/>
          <w:color w:val="000000"/>
          <w:sz w:val="28"/>
        </w:rPr>
        <w:t>
      6) өлшемі 4х6 фотосурет (4 дана).</w:t>
      </w:r>
      <w:r>
        <w:br/>
      </w:r>
      <w:r>
        <w:rPr>
          <w:rFonts w:ascii="Times New Roman"/>
          <w:b w:val="false"/>
          <w:i w:val="false"/>
          <w:color w:val="000000"/>
          <w:sz w:val="28"/>
        </w:rPr>
        <w:t>
</w:t>
      </w:r>
      <w:r>
        <w:rPr>
          <w:rFonts w:ascii="Times New Roman"/>
          <w:b w:val="false"/>
          <w:i w:val="false"/>
          <w:color w:val="000000"/>
          <w:sz w:val="28"/>
        </w:rPr>
        <w:t xml:space="preserve">
      3), 4), 5) тармақшаларда көрсетілген құжаттардың түпнұсқалары көшірмелерімен салыстырылып тексерілгеннен кейін үміткерге қайтарылады. </w:t>
      </w:r>
      <w:r>
        <w:br/>
      </w:r>
      <w:r>
        <w:rPr>
          <w:rFonts w:ascii="Times New Roman"/>
          <w:b w:val="false"/>
          <w:i w:val="false"/>
          <w:color w:val="000000"/>
          <w:sz w:val="28"/>
        </w:rPr>
        <w:t>
</w:t>
      </w:r>
      <w:r>
        <w:rPr>
          <w:rFonts w:ascii="Times New Roman"/>
          <w:b w:val="false"/>
          <w:i w:val="false"/>
          <w:color w:val="000000"/>
          <w:sz w:val="28"/>
        </w:rPr>
        <w:t>
      Құжаттардың толық емес пакетін ұсыну конкурстық комиссиямен оларды қараудан бас тартуы үшін негіз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24. Азаматтар біліміне, жұмыс тәжірибесіне, кәсіби шеберлігіне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олардың кәсіби қызметін, біліктілігін сипаттайтын өзге де мәліметтер) қосымша ақпараттарды бере алады. </w:t>
      </w:r>
      <w:r>
        <w:br/>
      </w:r>
      <w:r>
        <w:rPr>
          <w:rFonts w:ascii="Times New Roman"/>
          <w:b w:val="false"/>
          <w:i w:val="false"/>
          <w:color w:val="000000"/>
          <w:sz w:val="28"/>
        </w:rPr>
        <w:t>
</w:t>
      </w:r>
      <w:r>
        <w:rPr>
          <w:rFonts w:ascii="Times New Roman"/>
          <w:b w:val="false"/>
          <w:i w:val="false"/>
          <w:color w:val="000000"/>
          <w:sz w:val="28"/>
        </w:rPr>
        <w:t>
      25. Азаматтар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құжаттарды тез тігілетін мұқабаға салынған қолма-қол беру тәртібінде немесе хабарламада көрсетілген құжаттарды қабылдау мерзімінде пошта арқылы ұсынады. </w:t>
      </w:r>
      <w:r>
        <w:br/>
      </w:r>
      <w:r>
        <w:rPr>
          <w:rFonts w:ascii="Times New Roman"/>
          <w:b w:val="false"/>
          <w:i w:val="false"/>
          <w:color w:val="000000"/>
          <w:sz w:val="28"/>
        </w:rPr>
        <w:t>
</w:t>
      </w:r>
      <w:r>
        <w:rPr>
          <w:rFonts w:ascii="Times New Roman"/>
          <w:b w:val="false"/>
          <w:i w:val="false"/>
          <w:color w:val="000000"/>
          <w:sz w:val="28"/>
        </w:rPr>
        <w:t>
      26. Азаматтар осы Қағидалардың 23-тармағында аталған құжаттарды хабарламада көрсетілген электрондық пошта мекен-жайына электронды (сканерленген) түрде бере алады.</w:t>
      </w:r>
      <w:r>
        <w:br/>
      </w:r>
      <w:r>
        <w:rPr>
          <w:rFonts w:ascii="Times New Roman"/>
          <w:b w:val="false"/>
          <w:i w:val="false"/>
          <w:color w:val="000000"/>
          <w:sz w:val="28"/>
        </w:rPr>
        <w:t>
      Электронды пошта арқылы конкурсқа қатысу үшін құжаттарын берген азаматтар осы Қағидалардың 23-тармағы 3)-5) тармақшаларында көрсетілген құжаттардың түпнұсқаларын салыстырып тексеру үшін тестілеу өткізілгенге дейін бір күннен кешіктірмей ұсынады.</w:t>
      </w:r>
      <w:r>
        <w:br/>
      </w:r>
      <w:r>
        <w:rPr>
          <w:rFonts w:ascii="Times New Roman"/>
          <w:b w:val="false"/>
          <w:i w:val="false"/>
          <w:color w:val="000000"/>
          <w:sz w:val="28"/>
        </w:rPr>
        <w:t>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атап көрсетілген құжаттардың түпнұсқалары ұсынылмаған жағдайда, адам конкурстың кейінгі кезеңдеріне жіберілмейді.</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27. Құжаттарды қолма-қол қабылдау кезінде үміткерге құжаттарды қабылдаған тұлғаның аты-жөні, уақыты мен күні көрсетілген талон беріледі. Құжаттарды электронды түрде ұсынған жағдайда, бақылау және құжат айналымы қызметі үміткерге құжаттардың алынғаны туралы растау жолдайды.</w:t>
      </w:r>
      <w:r>
        <w:br/>
      </w: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28. Конкурстық комиссияның материалдары, оның оң қорытындысын алған конкурсқа қатысушылардың құжаттары, сондай-ақ конкурстық іріктеуден өтпеген тұлғалардың құжаттары персоналмен жұмыс жасау қызметінде сақталады.</w:t>
      </w:r>
    </w:p>
    <w:bookmarkEnd w:id="16"/>
    <w:bookmarkStart w:name="z54" w:id="17"/>
    <w:p>
      <w:pPr>
        <w:spacing w:after="0"/>
        <w:ind w:left="0"/>
        <w:jc w:val="left"/>
      </w:pPr>
      <w:r>
        <w:rPr>
          <w:rFonts w:ascii="Times New Roman"/>
          <w:b/>
          <w:i w:val="false"/>
          <w:color w:val="000000"/>
        </w:rPr>
        <w:t xml:space="preserve"> 
6. Конкурсқа қатысушылардың құжаттарын қарау</w:t>
      </w:r>
    </w:p>
    <w:bookmarkEnd w:id="17"/>
    <w:bookmarkStart w:name="z55" w:id="18"/>
    <w:p>
      <w:pPr>
        <w:spacing w:after="0"/>
        <w:ind w:left="0"/>
        <w:jc w:val="both"/>
      </w:pPr>
      <w:r>
        <w:rPr>
          <w:rFonts w:ascii="Times New Roman"/>
          <w:b w:val="false"/>
          <w:i w:val="false"/>
          <w:color w:val="000000"/>
          <w:sz w:val="28"/>
        </w:rPr>
        <w:t>
      29. Құжаттарды қабылдау мерзімі аяқталғаннан кейін конкурстық комиссия конкурсқа қатысушылардың құжаттарын қарауды жүзеге асырады.</w:t>
      </w:r>
      <w:r>
        <w:br/>
      </w:r>
      <w:r>
        <w:rPr>
          <w:rFonts w:ascii="Times New Roman"/>
          <w:b w:val="false"/>
          <w:i w:val="false"/>
          <w:color w:val="000000"/>
          <w:sz w:val="28"/>
        </w:rPr>
        <w:t>
</w:t>
      </w:r>
      <w:r>
        <w:rPr>
          <w:rFonts w:ascii="Times New Roman"/>
          <w:b w:val="false"/>
          <w:i w:val="false"/>
          <w:color w:val="000000"/>
          <w:sz w:val="28"/>
        </w:rPr>
        <w:t xml:space="preserve">
      30. Конкурстық комиссия ұсынылған құжаттарды қарау қорытындысы бойынша құжаттарды қабылдау мерзімі аяқталғаннан кейін үш жұмыс күні ішінде конкурсқа қатысушыларды конкурс кезеңдерінен өтуге рұқсат беру немесе рұқсат беруден бас тарту туралы дәлелді шешім қабылдайды. </w:t>
      </w:r>
      <w:r>
        <w:br/>
      </w:r>
      <w:r>
        <w:rPr>
          <w:rFonts w:ascii="Times New Roman"/>
          <w:b w:val="false"/>
          <w:i w:val="false"/>
          <w:color w:val="000000"/>
          <w:sz w:val="28"/>
        </w:rPr>
        <w:t>
</w:t>
      </w:r>
      <w:r>
        <w:rPr>
          <w:rFonts w:ascii="Times New Roman"/>
          <w:b w:val="false"/>
          <w:i w:val="false"/>
          <w:color w:val="000000"/>
          <w:sz w:val="28"/>
        </w:rPr>
        <w:t>
      Шешім хаттама түрінде ресімделеді және Төраға, конкурстық комиссияның мүшелері және хатшысы қол қояды.</w:t>
      </w:r>
      <w:r>
        <w:br/>
      </w:r>
      <w:r>
        <w:rPr>
          <w:rFonts w:ascii="Times New Roman"/>
          <w:b w:val="false"/>
          <w:i w:val="false"/>
          <w:color w:val="000000"/>
          <w:sz w:val="28"/>
        </w:rPr>
        <w:t>
</w:t>
      </w:r>
      <w:r>
        <w:rPr>
          <w:rFonts w:ascii="Times New Roman"/>
          <w:b w:val="false"/>
          <w:i w:val="false"/>
          <w:color w:val="000000"/>
          <w:sz w:val="28"/>
        </w:rPr>
        <w:t>
      Конкурстың келесі кезеңдеріне жіберілген үміткерлердің тізімі тексеру жүргізу үшін Агенттіктің ішкі қауіпсіздік қызметіне жолданады.</w:t>
      </w:r>
      <w:r>
        <w:br/>
      </w: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31. Персоналмен жұмыс жасау қызметі конкурс кезеңдерінен өткізу кестесін, сондай-ақ әңгімелесуге жіберілген үміткерлердің тізімін жасайды, ол туралы хабарламаны интернет-ресурсында және конкурс жариялаған мемлекеттік қызмет істері және сыбайлас жемқорлыққа қарсы іс-қимыл органының ғимаратында, барлығына қолжетімді орындарда орналастырады.</w:t>
      </w:r>
    </w:p>
    <w:bookmarkEnd w:id="18"/>
    <w:bookmarkStart w:name="z60" w:id="19"/>
    <w:p>
      <w:pPr>
        <w:spacing w:after="0"/>
        <w:ind w:left="0"/>
        <w:jc w:val="left"/>
      </w:pPr>
      <w:r>
        <w:rPr>
          <w:rFonts w:ascii="Times New Roman"/>
          <w:b/>
          <w:i w:val="false"/>
          <w:color w:val="000000"/>
        </w:rPr>
        <w:t xml:space="preserve"> 
7. Үміткерлерді тестілеу</w:t>
      </w:r>
    </w:p>
    <w:bookmarkEnd w:id="19"/>
    <w:bookmarkStart w:name="z61" w:id="20"/>
    <w:p>
      <w:pPr>
        <w:spacing w:after="0"/>
        <w:ind w:left="0"/>
        <w:jc w:val="both"/>
      </w:pPr>
      <w:r>
        <w:rPr>
          <w:rFonts w:ascii="Times New Roman"/>
          <w:b w:val="false"/>
          <w:i w:val="false"/>
          <w:color w:val="000000"/>
          <w:sz w:val="28"/>
        </w:rPr>
        <w:t>
      32. Үміткерлерді тестілеу олардың білімдеріне, қабілеттеріне және жеке құзыреттеріне, оның ішінде мемлекеттік тілді, Қазақстан Республикасының заңнамасын білуіне әділ баға беру мақсатында өткізіледі.</w:t>
      </w:r>
      <w:r>
        <w:br/>
      </w:r>
      <w:r>
        <w:rPr>
          <w:rFonts w:ascii="Times New Roman"/>
          <w:b w:val="false"/>
          <w:i w:val="false"/>
          <w:color w:val="000000"/>
          <w:sz w:val="28"/>
        </w:rPr>
        <w:t>
      Қазақстан Республикасының мемлекеттік қызмет істері және сыбайлас жемқорлыққа қарсы іс-қимыл органына құқық қорғау қызметіне орналасу үшін конкурсқа қатысушыларды тестілеу бағдарламасы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33. Үміткерлерді тестілеу жұмысын ұйымдастыру персоналмен жұмыс жасау қызметіне жүктеледі.</w:t>
      </w:r>
      <w:r>
        <w:br/>
      </w:r>
      <w:r>
        <w:rPr>
          <w:rFonts w:ascii="Times New Roman"/>
          <w:b w:val="false"/>
          <w:i w:val="false"/>
          <w:color w:val="000000"/>
          <w:sz w:val="28"/>
        </w:rPr>
        <w:t>
</w:t>
      </w:r>
      <w:r>
        <w:rPr>
          <w:rFonts w:ascii="Times New Roman"/>
          <w:b w:val="false"/>
          <w:i w:val="false"/>
          <w:color w:val="000000"/>
          <w:sz w:val="28"/>
        </w:rPr>
        <w:t>
      Тестілеуді Агенттік Төрағасының, Агенттіктің аумақтық бөлімшесі басшысының бұйрығымен белгіленген тестілеу әкімшілері жүргізеді.</w:t>
      </w:r>
      <w:r>
        <w:br/>
      </w:r>
      <w:r>
        <w:rPr>
          <w:rFonts w:ascii="Times New Roman"/>
          <w:b w:val="false"/>
          <w:i w:val="false"/>
          <w:color w:val="000000"/>
          <w:sz w:val="28"/>
        </w:rPr>
        <w:t>
</w:t>
      </w:r>
      <w:r>
        <w:rPr>
          <w:rFonts w:ascii="Times New Roman"/>
          <w:b w:val="false"/>
          <w:i w:val="false"/>
          <w:color w:val="000000"/>
          <w:sz w:val="28"/>
        </w:rPr>
        <w:t>
      34. Тестілеу шараларын техникалық қамтамасыз етуді Мемлекеттік қызмет персоналын басқару жөніндегі ұлттық орталықтың қызметшісі болып табылатын оператор жүзеге асырады.</w:t>
      </w:r>
      <w:r>
        <w:br/>
      </w:r>
      <w:r>
        <w:rPr>
          <w:rFonts w:ascii="Times New Roman"/>
          <w:b w:val="false"/>
          <w:i w:val="false"/>
          <w:color w:val="000000"/>
          <w:sz w:val="28"/>
        </w:rPr>
        <w:t>
      Тестілеу автоматтандырылған компьютерлік тәсілмен өткізіледі, компьютерлік тестілеудің дұрыс жауаптарын есептеу компьютерлік бағдарламаның көмегімен автоматты түрде жүргізіледі.</w:t>
      </w:r>
      <w:r>
        <w:br/>
      </w:r>
      <w:r>
        <w:rPr>
          <w:rFonts w:ascii="Times New Roman"/>
          <w:b w:val="false"/>
          <w:i w:val="false"/>
          <w:color w:val="000000"/>
          <w:sz w:val="28"/>
        </w:rPr>
        <w:t>
</w:t>
      </w:r>
      <w:r>
        <w:rPr>
          <w:rFonts w:ascii="Times New Roman"/>
          <w:b w:val="false"/>
          <w:i w:val="false"/>
          <w:color w:val="000000"/>
          <w:sz w:val="28"/>
        </w:rPr>
        <w:t>
      35. Мемлекеттік қызмет істері және сыбайлас жемқорлыққа қарсы іс-қимыл органының персоналмен жұмыс жасау қызметі:</w:t>
      </w:r>
      <w:r>
        <w:br/>
      </w:r>
      <w:r>
        <w:rPr>
          <w:rFonts w:ascii="Times New Roman"/>
          <w:b w:val="false"/>
          <w:i w:val="false"/>
          <w:color w:val="000000"/>
          <w:sz w:val="28"/>
        </w:rPr>
        <w:t>
</w:t>
      </w:r>
      <w:r>
        <w:rPr>
          <w:rFonts w:ascii="Times New Roman"/>
          <w:b w:val="false"/>
          <w:i w:val="false"/>
          <w:color w:val="000000"/>
          <w:sz w:val="28"/>
        </w:rPr>
        <w:t xml:space="preserve">
      1) тестілеуге жататын адамдардың тізімдерін дайындайды; </w:t>
      </w:r>
      <w:r>
        <w:br/>
      </w:r>
      <w:r>
        <w:rPr>
          <w:rFonts w:ascii="Times New Roman"/>
          <w:b w:val="false"/>
          <w:i w:val="false"/>
          <w:color w:val="000000"/>
          <w:sz w:val="28"/>
        </w:rPr>
        <w:t>
</w:t>
      </w:r>
      <w:r>
        <w:rPr>
          <w:rFonts w:ascii="Times New Roman"/>
          <w:b w:val="false"/>
          <w:i w:val="false"/>
          <w:color w:val="000000"/>
          <w:sz w:val="28"/>
        </w:rPr>
        <w:t xml:space="preserve">
      2) үміткерлердің тестілеуге келуін бақылайды. </w:t>
      </w:r>
      <w:r>
        <w:br/>
      </w:r>
      <w:r>
        <w:rPr>
          <w:rFonts w:ascii="Times New Roman"/>
          <w:b w:val="false"/>
          <w:i w:val="false"/>
          <w:color w:val="000000"/>
          <w:sz w:val="28"/>
        </w:rPr>
        <w:t>
</w:t>
      </w:r>
      <w:r>
        <w:rPr>
          <w:rFonts w:ascii="Times New Roman"/>
          <w:b w:val="false"/>
          <w:i w:val="false"/>
          <w:color w:val="000000"/>
          <w:sz w:val="28"/>
        </w:rPr>
        <w:t xml:space="preserve">
      36. Тестілеуді өткізуге арналған үй-жай қажетті техникамен, жиһазбен жабдықталады және тестіленуші адамдардың ыңғайлы орналасу жағдайларына сәйкес болуы тиіс. </w:t>
      </w:r>
      <w:r>
        <w:br/>
      </w:r>
      <w:r>
        <w:rPr>
          <w:rFonts w:ascii="Times New Roman"/>
          <w:b w:val="false"/>
          <w:i w:val="false"/>
          <w:color w:val="000000"/>
          <w:sz w:val="28"/>
        </w:rPr>
        <w:t>
</w:t>
      </w:r>
      <w:r>
        <w:rPr>
          <w:rFonts w:ascii="Times New Roman"/>
          <w:b w:val="false"/>
          <w:i w:val="false"/>
          <w:color w:val="000000"/>
          <w:sz w:val="28"/>
        </w:rPr>
        <w:t xml:space="preserve">
      37. Тестілеу сәтінде өзін нашар сезінген адамдар бұл туралы тестілеу басталғанға дейін әкімшіге хабарлайды. Мұндай жағдайда аталған адамдарды тестілеу осы күннің басқа уақытында немесе тестілеу кестесіне сәйкес басқа күні жүргізіледі. </w:t>
      </w:r>
      <w:r>
        <w:br/>
      </w:r>
      <w:r>
        <w:rPr>
          <w:rFonts w:ascii="Times New Roman"/>
          <w:b w:val="false"/>
          <w:i w:val="false"/>
          <w:color w:val="000000"/>
          <w:sz w:val="28"/>
        </w:rPr>
        <w:t>
</w:t>
      </w:r>
      <w:r>
        <w:rPr>
          <w:rFonts w:ascii="Times New Roman"/>
          <w:b w:val="false"/>
          <w:i w:val="false"/>
          <w:color w:val="000000"/>
          <w:sz w:val="28"/>
        </w:rPr>
        <w:t>
      38. Тестілеу процесінің алдында персоналмен жұмыс жасау қызметі тиісті нұсқама өткізеді және үміткерден тестілеуге дайын екендігі туралы жазбаша қолхат алады.</w:t>
      </w:r>
      <w:r>
        <w:br/>
      </w:r>
      <w:r>
        <w:rPr>
          <w:rFonts w:ascii="Times New Roman"/>
          <w:b w:val="false"/>
          <w:i w:val="false"/>
          <w:color w:val="000000"/>
          <w:sz w:val="28"/>
        </w:rPr>
        <w:t>
</w:t>
      </w:r>
      <w:r>
        <w:rPr>
          <w:rFonts w:ascii="Times New Roman"/>
          <w:b w:val="false"/>
          <w:i w:val="false"/>
          <w:color w:val="000000"/>
          <w:sz w:val="28"/>
        </w:rPr>
        <w:t>
      39. Тестілеу уақытында тестіленуші адамдар басқа адамдармен сөйлеспейді, материалдармен алмаспайды, қағаз немесе электрондық түрдегі ақпараттарды қолданбайды, үй-жайды тастап кетпейді.</w:t>
      </w:r>
      <w:r>
        <w:br/>
      </w:r>
      <w:r>
        <w:rPr>
          <w:rFonts w:ascii="Times New Roman"/>
          <w:b w:val="false"/>
          <w:i w:val="false"/>
          <w:color w:val="000000"/>
          <w:sz w:val="28"/>
        </w:rPr>
        <w:t>
      Тестілеу өткізу уақытына тестіленуші адамдарда өзімен бірге қабылдаушы-беруші, электронды жазу құрылғыларын өздерінде сақтамайды.</w:t>
      </w:r>
      <w:r>
        <w:br/>
      </w:r>
      <w:r>
        <w:rPr>
          <w:rFonts w:ascii="Times New Roman"/>
          <w:b w:val="false"/>
          <w:i w:val="false"/>
          <w:color w:val="000000"/>
          <w:sz w:val="28"/>
        </w:rPr>
        <w:t>
      Үміткер Қағидалардың осы тармағының талаптарын бұзған жағдайда әкімшілер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 үміткердің тестілеу шартын бұзғаны және оны тестілеуге арналған үй-жайдан шығарылғандығы туралы акті жасайды.</w:t>
      </w:r>
      <w:r>
        <w:br/>
      </w:r>
      <w:r>
        <w:rPr>
          <w:rFonts w:ascii="Times New Roman"/>
          <w:b w:val="false"/>
          <w:i w:val="false"/>
          <w:color w:val="000000"/>
          <w:sz w:val="28"/>
        </w:rPr>
        <w:t>
      Актіге кемінде үш адам, соның ішінде әкімші қол қояды. Тестілеу нәтижелері жойылады және үміткер тестілеуді өтпеді деп танылады.</w:t>
      </w:r>
      <w:r>
        <w:br/>
      </w:r>
      <w:r>
        <w:rPr>
          <w:rFonts w:ascii="Times New Roman"/>
          <w:b w:val="false"/>
          <w:i w:val="false"/>
          <w:color w:val="000000"/>
          <w:sz w:val="28"/>
        </w:rPr>
        <w:t>
</w:t>
      </w:r>
      <w:r>
        <w:rPr>
          <w:rFonts w:ascii="Times New Roman"/>
          <w:b w:val="false"/>
          <w:i w:val="false"/>
          <w:color w:val="000000"/>
          <w:sz w:val="28"/>
        </w:rPr>
        <w:t>
      40. Тестілеу аяқталғаннан кейін әрбір тестіленуші адамға оның нәтижелері қол қойдыра отырып беріледі.</w:t>
      </w:r>
      <w:r>
        <w:br/>
      </w:r>
      <w:r>
        <w:rPr>
          <w:rFonts w:ascii="Times New Roman"/>
          <w:b w:val="false"/>
          <w:i w:val="false"/>
          <w:color w:val="000000"/>
          <w:sz w:val="28"/>
        </w:rPr>
        <w:t>
</w:t>
      </w:r>
      <w:r>
        <w:rPr>
          <w:rFonts w:ascii="Times New Roman"/>
          <w:b w:val="false"/>
          <w:i w:val="false"/>
          <w:color w:val="000000"/>
          <w:sz w:val="28"/>
        </w:rPr>
        <w:t>
      Тестілеудің нәтижелері туралы ақпарат еркін нысандағы жиынтық тізімдеме түрінде ресімделеді.</w:t>
      </w:r>
      <w:r>
        <w:br/>
      </w:r>
      <w:r>
        <w:rPr>
          <w:rFonts w:ascii="Times New Roman"/>
          <w:b w:val="false"/>
          <w:i w:val="false"/>
          <w:color w:val="000000"/>
          <w:sz w:val="28"/>
        </w:rPr>
        <w:t>
</w:t>
      </w:r>
      <w:r>
        <w:rPr>
          <w:rFonts w:ascii="Times New Roman"/>
          <w:b w:val="false"/>
          <w:i w:val="false"/>
          <w:color w:val="000000"/>
          <w:sz w:val="28"/>
        </w:rPr>
        <w:t>
      41. Тестілеу нәтижелері үміткердің тестілеу парағына енгізіледі, оған тестілеу әкімшісі мен тестіленуші адам қол қояды.</w:t>
      </w:r>
    </w:p>
    <w:bookmarkEnd w:id="20"/>
    <w:bookmarkStart w:name="z93" w:id="21"/>
    <w:p>
      <w:pPr>
        <w:spacing w:after="0"/>
        <w:ind w:left="0"/>
        <w:jc w:val="left"/>
      </w:pPr>
      <w:r>
        <w:rPr>
          <w:rFonts w:ascii="Times New Roman"/>
          <w:b/>
          <w:i w:val="false"/>
          <w:color w:val="000000"/>
        </w:rPr>
        <w:t xml:space="preserve"> 
8. Үміткерлермен дене шынықтыру дайындығы бойынша</w:t>
      </w:r>
      <w:r>
        <w:br/>
      </w:r>
      <w:r>
        <w:rPr>
          <w:rFonts w:ascii="Times New Roman"/>
          <w:b/>
          <w:i w:val="false"/>
          <w:color w:val="000000"/>
        </w:rPr>
        <w:t>
нормативтерді тапсыру</w:t>
      </w:r>
    </w:p>
    <w:bookmarkEnd w:id="21"/>
    <w:bookmarkStart w:name="z94" w:id="22"/>
    <w:p>
      <w:pPr>
        <w:spacing w:after="0"/>
        <w:ind w:left="0"/>
        <w:jc w:val="both"/>
      </w:pPr>
      <w:r>
        <w:rPr>
          <w:rFonts w:ascii="Times New Roman"/>
          <w:b w:val="false"/>
          <w:i w:val="false"/>
          <w:color w:val="000000"/>
          <w:sz w:val="28"/>
        </w:rPr>
        <w:t>
      42. Медициналық куәландыру нәтижелері бойынша қызметке жарамды деп танылған үміткерлер дене шынықтыру дайындығы бойынша нормативтерді тапсырады.</w:t>
      </w:r>
      <w:r>
        <w:br/>
      </w: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43. Дене шынықтыру дайындығы бойынша нормативтер үміткерлердің осы Қағидалардың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 дене шынықтыру жаттығуларын орындауларын көздейді. </w:t>
      </w:r>
      <w:r>
        <w:br/>
      </w:r>
      <w:r>
        <w:rPr>
          <w:rFonts w:ascii="Times New Roman"/>
          <w:b w:val="false"/>
          <w:i w:val="false"/>
          <w:color w:val="000000"/>
          <w:sz w:val="28"/>
        </w:rPr>
        <w:t>
</w:t>
      </w:r>
      <w:r>
        <w:rPr>
          <w:rFonts w:ascii="Times New Roman"/>
          <w:b w:val="false"/>
          <w:i w:val="false"/>
          <w:color w:val="000000"/>
          <w:sz w:val="28"/>
        </w:rPr>
        <w:t xml:space="preserve">
      44. Дене шынықтыру дайындығы бойынша нормативтерді тапсырудың алдында нормативтерді қабылдауға жауапты адамдар үміткерлерге қол қойдыра отырып, нұсқама жүргізеді. </w:t>
      </w:r>
      <w:r>
        <w:br/>
      </w:r>
      <w:r>
        <w:rPr>
          <w:rFonts w:ascii="Times New Roman"/>
          <w:b w:val="false"/>
          <w:i w:val="false"/>
          <w:color w:val="000000"/>
          <w:sz w:val="28"/>
        </w:rPr>
        <w:t>
</w:t>
      </w:r>
      <w:r>
        <w:rPr>
          <w:rFonts w:ascii="Times New Roman"/>
          <w:b w:val="false"/>
          <w:i w:val="false"/>
          <w:color w:val="000000"/>
          <w:sz w:val="28"/>
        </w:rPr>
        <w:t xml:space="preserve">
      45. Дене шынықтыру дайындығы бойынша нормативтерге қосылған әрбір спорт жаттығуларының түрі бөлек тапсырылады. </w:t>
      </w:r>
      <w:r>
        <w:br/>
      </w:r>
      <w:r>
        <w:rPr>
          <w:rFonts w:ascii="Times New Roman"/>
          <w:b w:val="false"/>
          <w:i w:val="false"/>
          <w:color w:val="000000"/>
          <w:sz w:val="28"/>
        </w:rPr>
        <w:t>
</w:t>
      </w:r>
      <w:r>
        <w:rPr>
          <w:rFonts w:ascii="Times New Roman"/>
          <w:b w:val="false"/>
          <w:i w:val="false"/>
          <w:color w:val="000000"/>
          <w:sz w:val="28"/>
        </w:rPr>
        <w:t xml:space="preserve">
      46. Дене шынықтыру көрсеткіштері бойынша іріктеу нәтижелерін бағалау ер адамдар мен әйел адамдар үшін бөлек жүргізіледі. </w:t>
      </w:r>
      <w:r>
        <w:br/>
      </w:r>
      <w:r>
        <w:rPr>
          <w:rFonts w:ascii="Times New Roman"/>
          <w:b w:val="false"/>
          <w:i w:val="false"/>
          <w:color w:val="000000"/>
          <w:sz w:val="28"/>
        </w:rPr>
        <w:t>
</w:t>
      </w:r>
      <w:r>
        <w:rPr>
          <w:rFonts w:ascii="Times New Roman"/>
          <w:b w:val="false"/>
          <w:i w:val="false"/>
          <w:color w:val="000000"/>
          <w:sz w:val="28"/>
        </w:rPr>
        <w:t xml:space="preserve">
      47. Үміткерлердің дене шынықтыру дайындығын тексеруге жауапты қызметкерлер әрбір спорт жаттығуларын тапсыру нәтижелерін жекелеген тізімдемесіне белгілейді және олардың қолдарын қойдыра отырып, таныстырады. Жаттығулардың орындалу нәтижелерін белгілегеннен кейін қайта тапсыруға рұқсат етілмейді. </w:t>
      </w:r>
      <w:r>
        <w:br/>
      </w:r>
      <w:r>
        <w:rPr>
          <w:rFonts w:ascii="Times New Roman"/>
          <w:b w:val="false"/>
          <w:i w:val="false"/>
          <w:color w:val="000000"/>
          <w:sz w:val="28"/>
        </w:rPr>
        <w:t>
</w:t>
      </w:r>
      <w:r>
        <w:rPr>
          <w:rFonts w:ascii="Times New Roman"/>
          <w:b w:val="false"/>
          <w:i w:val="false"/>
          <w:color w:val="000000"/>
          <w:sz w:val="28"/>
        </w:rPr>
        <w:t>
      48. Спорт жаттығуларының жекелеген түрлерін тапсыру бойынша тізімдемедегі мәліметтер негізінде дене шынықтыру нормативтерін орындаудың жиынтық хаттамасы жасалынады, ол конкурстық комиссияға ұсынылады.</w:t>
      </w:r>
    </w:p>
    <w:bookmarkEnd w:id="22"/>
    <w:bookmarkStart w:name="z105" w:id="23"/>
    <w:p>
      <w:pPr>
        <w:spacing w:after="0"/>
        <w:ind w:left="0"/>
        <w:jc w:val="left"/>
      </w:pPr>
      <w:r>
        <w:rPr>
          <w:rFonts w:ascii="Times New Roman"/>
          <w:b/>
          <w:i w:val="false"/>
          <w:color w:val="000000"/>
        </w:rPr>
        <w:t xml:space="preserve"> 
9. Медициналық куәландыру</w:t>
      </w:r>
    </w:p>
    <w:bookmarkEnd w:id="23"/>
    <w:bookmarkStart w:name="z106" w:id="24"/>
    <w:p>
      <w:pPr>
        <w:spacing w:after="0"/>
        <w:ind w:left="0"/>
        <w:jc w:val="both"/>
      </w:pPr>
      <w:r>
        <w:rPr>
          <w:rFonts w:ascii="Times New Roman"/>
          <w:b w:val="false"/>
          <w:i w:val="false"/>
          <w:color w:val="000000"/>
          <w:sz w:val="28"/>
        </w:rPr>
        <w:t>
      49. Үміткерлерді медициналық куәландыру Заңның </w:t>
      </w:r>
      <w:r>
        <w:rPr>
          <w:rFonts w:ascii="Times New Roman"/>
          <w:b w:val="false"/>
          <w:i w:val="false"/>
          <w:color w:val="000000"/>
          <w:sz w:val="28"/>
        </w:rPr>
        <w:t>6-бабының</w:t>
      </w:r>
      <w:r>
        <w:rPr>
          <w:rFonts w:ascii="Times New Roman"/>
          <w:b w:val="false"/>
          <w:i w:val="false"/>
          <w:color w:val="000000"/>
          <w:sz w:val="28"/>
        </w:rPr>
        <w:t xml:space="preserve"> негізінде,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8-бабы</w:t>
      </w:r>
      <w:r>
        <w:rPr>
          <w:rFonts w:ascii="Times New Roman"/>
          <w:b w:val="false"/>
          <w:i w:val="false"/>
          <w:color w:val="000000"/>
          <w:sz w:val="28"/>
        </w:rPr>
        <w:t xml:space="preserve"> 12) тармақшасына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Медициналық куәландыруды ұйымдастыру персоналмен жұмыс жасау қызметіне жүктеледі. </w:t>
      </w:r>
      <w:r>
        <w:br/>
      </w:r>
      <w:r>
        <w:rPr>
          <w:rFonts w:ascii="Times New Roman"/>
          <w:b w:val="false"/>
          <w:i w:val="false"/>
          <w:color w:val="000000"/>
          <w:sz w:val="28"/>
        </w:rPr>
        <w:t>
</w:t>
      </w:r>
      <w:r>
        <w:rPr>
          <w:rFonts w:ascii="Times New Roman"/>
          <w:b w:val="false"/>
          <w:i w:val="false"/>
          <w:color w:val="000000"/>
          <w:sz w:val="28"/>
        </w:rPr>
        <w:t>
      Медициналық куәландырудың нәтижелері бойынша қызметке жарамды деп танылған үміткерлерге мемлекеттік қызмет істері және сыбайлас жемқорлыққа қарсы іс-қимыл органдарының тиісті бөлімшелерінде полиграфологиялық зерттеуден өтуге жолдама беріледі.</w:t>
      </w:r>
      <w:r>
        <w:br/>
      </w: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24"/>
    <w:bookmarkStart w:name="z107" w:id="25"/>
    <w:p>
      <w:pPr>
        <w:spacing w:after="0"/>
        <w:ind w:left="0"/>
        <w:jc w:val="left"/>
      </w:pPr>
      <w:r>
        <w:rPr>
          <w:rFonts w:ascii="Times New Roman"/>
          <w:b/>
          <w:i w:val="false"/>
          <w:color w:val="000000"/>
        </w:rPr>
        <w:t xml:space="preserve"> 
10. Үміткерлермен әңгімелесу</w:t>
      </w:r>
    </w:p>
    <w:bookmarkEnd w:id="25"/>
    <w:bookmarkStart w:name="z108" w:id="26"/>
    <w:p>
      <w:pPr>
        <w:spacing w:after="0"/>
        <w:ind w:left="0"/>
        <w:jc w:val="both"/>
      </w:pPr>
      <w:r>
        <w:rPr>
          <w:rFonts w:ascii="Times New Roman"/>
          <w:b w:val="false"/>
          <w:i w:val="false"/>
          <w:color w:val="000000"/>
          <w:sz w:val="28"/>
        </w:rPr>
        <w:t xml:space="preserve">
      50. Әңгімелесудің мақсаты үміткерлердің кәсіби, іскерлік және жеке қасиеттерін бағалау болып табылады. </w:t>
      </w:r>
      <w:r>
        <w:br/>
      </w:r>
      <w:r>
        <w:rPr>
          <w:rFonts w:ascii="Times New Roman"/>
          <w:b w:val="false"/>
          <w:i w:val="false"/>
          <w:color w:val="000000"/>
          <w:sz w:val="28"/>
        </w:rPr>
        <w:t>
</w:t>
      </w:r>
      <w:r>
        <w:rPr>
          <w:rFonts w:ascii="Times New Roman"/>
          <w:b w:val="false"/>
          <w:i w:val="false"/>
          <w:color w:val="000000"/>
          <w:sz w:val="28"/>
        </w:rPr>
        <w:t xml:space="preserve">
      51. Әңгімелесуге жіберілген үміткерлер оны интернет-ресурсында орналастырылатын кестеге сәйкес конкурс жариялаған мемлекеттік қызмет істері және сыбайлас жемқорлыққа қарсы іс-қимыл органдарында өтеді. </w:t>
      </w:r>
      <w:r>
        <w:br/>
      </w:r>
      <w:r>
        <w:rPr>
          <w:rFonts w:ascii="Times New Roman"/>
          <w:b w:val="false"/>
          <w:i w:val="false"/>
          <w:color w:val="000000"/>
          <w:sz w:val="28"/>
        </w:rPr>
        <w:t>
</w:t>
      </w:r>
      <w:r>
        <w:rPr>
          <w:rFonts w:ascii="Times New Roman"/>
          <w:b w:val="false"/>
          <w:i w:val="false"/>
          <w:color w:val="000000"/>
          <w:sz w:val="28"/>
        </w:rPr>
        <w:t>
      52. Үміткерлердің кәсіби, іскерлік және жеке қасиеттерін бағалау кезінде конкурстық комиссия біліктілік талаптарына және тиісті бос лауазымның лауазымдық нұсқауларына сүйенеді.</w:t>
      </w:r>
      <w:r>
        <w:br/>
      </w:r>
      <w:r>
        <w:rPr>
          <w:rFonts w:ascii="Times New Roman"/>
          <w:b w:val="false"/>
          <w:i w:val="false"/>
          <w:color w:val="000000"/>
          <w:sz w:val="28"/>
        </w:rPr>
        <w:t>
</w:t>
      </w:r>
      <w:r>
        <w:rPr>
          <w:rFonts w:ascii="Times New Roman"/>
          <w:b w:val="false"/>
          <w:i w:val="false"/>
          <w:color w:val="000000"/>
          <w:sz w:val="28"/>
        </w:rPr>
        <w:t>
      Әңгімелесу барысында үміткерге дәлелді сұрақтар және құзыреті бойынша сұрақтар қойылады, ахуалдық тапсырмалар қолданылады, әңгімелесу парақтары жүргізіледі.</w:t>
      </w:r>
      <w:r>
        <w:br/>
      </w:r>
      <w:r>
        <w:rPr>
          <w:rFonts w:ascii="Times New Roman"/>
          <w:b w:val="false"/>
          <w:i w:val="false"/>
          <w:color w:val="000000"/>
          <w:sz w:val="28"/>
        </w:rPr>
        <w:t>
</w:t>
      </w:r>
      <w:r>
        <w:rPr>
          <w:rFonts w:ascii="Times New Roman"/>
          <w:b w:val="false"/>
          <w:i w:val="false"/>
          <w:color w:val="ff0000"/>
          <w:sz w:val="28"/>
        </w:rPr>
        <w:t xml:space="preserve">      Ескерту. 52-тармаққа өзгеріс енгізілді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53. Үміткерлермен әңгімелесу хаттама түрінде ресімделеді және техникалық жазба құралдарының (аудио және (немесе) бейне) көмегімен куәландырылады.</w:t>
      </w:r>
      <w:r>
        <w:br/>
      </w:r>
      <w:r>
        <w:rPr>
          <w:rFonts w:ascii="Times New Roman"/>
          <w:b w:val="false"/>
          <w:i w:val="false"/>
          <w:color w:val="000000"/>
          <w:sz w:val="28"/>
        </w:rPr>
        <w:t>
      Үміткерлермен әңгімелесу хаттамасына конкурстық комиссия төрағасы, мүшелері, үміткер, сондай-ақ хатшы қолдарын қояды.</w:t>
      </w:r>
      <w:r>
        <w:br/>
      </w:r>
      <w:r>
        <w:rPr>
          <w:rFonts w:ascii="Times New Roman"/>
          <w:b w:val="false"/>
          <w:i w:val="false"/>
          <w:color w:val="000000"/>
          <w:sz w:val="28"/>
        </w:rPr>
        <w:t>
      Техникалық жазба құралдарын қолданылғаны туралы конкурстық комиссия отырысы хаттамасында белгі жасалады.</w:t>
      </w:r>
      <w:r>
        <w:br/>
      </w:r>
      <w:r>
        <w:rPr>
          <w:rFonts w:ascii="Times New Roman"/>
          <w:b w:val="false"/>
          <w:i w:val="false"/>
          <w:color w:val="000000"/>
          <w:sz w:val="28"/>
        </w:rPr>
        <w:t>
</w:t>
      </w:r>
      <w:r>
        <w:rPr>
          <w:rFonts w:ascii="Times New Roman"/>
          <w:b w:val="false"/>
          <w:i w:val="false"/>
          <w:color w:val="ff0000"/>
          <w:sz w:val="28"/>
        </w:rPr>
        <w:t xml:space="preserve">      Ескерту. 53-тармаққа өзгеріс енгізілді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26"/>
    <w:bookmarkStart w:name="z113" w:id="27"/>
    <w:p>
      <w:pPr>
        <w:spacing w:after="0"/>
        <w:ind w:left="0"/>
        <w:jc w:val="left"/>
      </w:pPr>
      <w:r>
        <w:rPr>
          <w:rFonts w:ascii="Times New Roman"/>
          <w:b/>
          <w:i w:val="false"/>
          <w:color w:val="000000"/>
        </w:rPr>
        <w:t xml:space="preserve"> 
11. Конкурстық комиссияның қорытынды отырысы</w:t>
      </w:r>
    </w:p>
    <w:bookmarkEnd w:id="27"/>
    <w:bookmarkStart w:name="z114" w:id="28"/>
    <w:p>
      <w:pPr>
        <w:spacing w:after="0"/>
        <w:ind w:left="0"/>
        <w:jc w:val="both"/>
      </w:pPr>
      <w:r>
        <w:rPr>
          <w:rFonts w:ascii="Times New Roman"/>
          <w:b w:val="false"/>
          <w:i w:val="false"/>
          <w:color w:val="000000"/>
          <w:sz w:val="28"/>
        </w:rPr>
        <w:t>      54. Әңгімелесу аяқталғаннан кейiн үш жұмыс күннен кешіктірмей өткiзiлуi тиiс қорытынды отырыста конкурстық комиссия үміткерлерді берген құжаттары, тестілеудің, медициналық куәландырудың, полиграфологиялық зерттеулердің, дене шынықтыру дайындығы бойынша нормативтерді тапсырудың, өткiзiлген әңгiмелесудiң нәтижелерi негiзiнде бағалайды және олардың қатарынан бос лауазымға орналастыру үшiн iрiктеудi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55. Конкурстық комиссияның шешімі үміткердің қатысуынсыз, ашық дауыс беру жолымен қабылданады. </w:t>
      </w:r>
      <w:r>
        <w:br/>
      </w:r>
      <w:r>
        <w:rPr>
          <w:rFonts w:ascii="Times New Roman"/>
          <w:b w:val="false"/>
          <w:i w:val="false"/>
          <w:color w:val="000000"/>
          <w:sz w:val="28"/>
        </w:rPr>
        <w:t>
      Комиссия келесі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1)жарияланған бос лауазымға Қазақстан Республикасының заңнамасында белгіленген тәртіпте орналасуға ұсыну;</w:t>
      </w:r>
      <w:r>
        <w:br/>
      </w:r>
      <w:r>
        <w:rPr>
          <w:rFonts w:ascii="Times New Roman"/>
          <w:b w:val="false"/>
          <w:i w:val="false"/>
          <w:color w:val="000000"/>
          <w:sz w:val="28"/>
        </w:rPr>
        <w:t>
</w:t>
      </w:r>
      <w:r>
        <w:rPr>
          <w:rFonts w:ascii="Times New Roman"/>
          <w:b w:val="false"/>
          <w:i w:val="false"/>
          <w:color w:val="000000"/>
          <w:sz w:val="28"/>
        </w:rPr>
        <w:t xml:space="preserve">
      2) Агенттіктің, оның аумақтық бөлімшесінің кадр резервіне енгізуге ұсыну; </w:t>
      </w:r>
      <w:r>
        <w:br/>
      </w:r>
      <w:r>
        <w:rPr>
          <w:rFonts w:ascii="Times New Roman"/>
          <w:b w:val="false"/>
          <w:i w:val="false"/>
          <w:color w:val="000000"/>
          <w:sz w:val="28"/>
        </w:rPr>
        <w:t>
</w:t>
      </w:r>
      <w:r>
        <w:rPr>
          <w:rFonts w:ascii="Times New Roman"/>
          <w:b w:val="false"/>
          <w:i w:val="false"/>
          <w:color w:val="000000"/>
          <w:sz w:val="28"/>
        </w:rPr>
        <w:t xml:space="preserve">
      3) жарияланған бос лауазымға орналасудан және кадр резервіне енгізуден бас тарту. </w:t>
      </w:r>
      <w:r>
        <w:br/>
      </w:r>
      <w:r>
        <w:rPr>
          <w:rFonts w:ascii="Times New Roman"/>
          <w:b w:val="false"/>
          <w:i w:val="false"/>
          <w:color w:val="000000"/>
          <w:sz w:val="28"/>
        </w:rPr>
        <w:t>
</w:t>
      </w:r>
      <w:r>
        <w:rPr>
          <w:rFonts w:ascii="Times New Roman"/>
          <w:b w:val="false"/>
          <w:i w:val="false"/>
          <w:color w:val="000000"/>
          <w:sz w:val="28"/>
        </w:rPr>
        <w:t>
      56. Конкурстық комиссияның шешімі егер отырысқа оның құрамының 3/2 кем емес бөлігі қатысса, заңды деп есептеледі.</w:t>
      </w:r>
      <w:r>
        <w:br/>
      </w:r>
      <w:r>
        <w:rPr>
          <w:rFonts w:ascii="Times New Roman"/>
          <w:b w:val="false"/>
          <w:i w:val="false"/>
          <w:color w:val="000000"/>
          <w:sz w:val="28"/>
        </w:rPr>
        <w:t>
</w:t>
      </w:r>
      <w:r>
        <w:rPr>
          <w:rFonts w:ascii="Times New Roman"/>
          <w:b w:val="false"/>
          <w:i w:val="false"/>
          <w:color w:val="000000"/>
          <w:sz w:val="28"/>
        </w:rPr>
        <w:t xml:space="preserve">
      57. Конкурстық комиссия құрамынан қатысушылардың көпшілігі дауыс берген жағдайда үміткер оң баға алады. Дауыстар тең болған жағдайда конкурстық комиссия төрағасының дауысы шешуші болып табылады. </w:t>
      </w:r>
      <w:r>
        <w:br/>
      </w:r>
      <w:r>
        <w:rPr>
          <w:rFonts w:ascii="Times New Roman"/>
          <w:b w:val="false"/>
          <w:i w:val="false"/>
          <w:color w:val="000000"/>
          <w:sz w:val="28"/>
        </w:rPr>
        <w:t>
</w:t>
      </w:r>
      <w:r>
        <w:rPr>
          <w:rFonts w:ascii="Times New Roman"/>
          <w:b w:val="false"/>
          <w:i w:val="false"/>
          <w:color w:val="000000"/>
          <w:sz w:val="28"/>
        </w:rPr>
        <w:t xml:space="preserve">
      58. Конкурстық комиссия Агенттіктің, оның аумақтық бөлімшесінің кадр резервіне енгізуге ұсынған үміткерлер конкурс өткізілген сәттен бастап бір жылдың ішінде тиісті мемлекеттік қызмет істері және сыбайлас жемқорлыққа қарсы іс-қимыл органына бос лауазым бар болған жағдайда тағылымдамадан өткеннен кейін тағайындалады. </w:t>
      </w:r>
      <w:r>
        <w:br/>
      </w:r>
      <w:r>
        <w:rPr>
          <w:rFonts w:ascii="Times New Roman"/>
          <w:b w:val="false"/>
          <w:i w:val="false"/>
          <w:color w:val="000000"/>
          <w:sz w:val="28"/>
        </w:rPr>
        <w:t>
      Әрбір жарияланған бос лауазым бойынша кадр резервіне екі үміткерден артық адам енгізіле алмайды.</w:t>
      </w:r>
      <w:r>
        <w:br/>
      </w:r>
      <w:r>
        <w:rPr>
          <w:rFonts w:ascii="Times New Roman"/>
          <w:b w:val="false"/>
          <w:i w:val="false"/>
          <w:color w:val="000000"/>
          <w:sz w:val="28"/>
        </w:rPr>
        <w:t>
</w:t>
      </w:r>
      <w:r>
        <w:rPr>
          <w:rFonts w:ascii="Times New Roman"/>
          <w:b w:val="false"/>
          <w:i w:val="false"/>
          <w:color w:val="000000"/>
          <w:sz w:val="28"/>
        </w:rPr>
        <w:t xml:space="preserve">
      59. Қазақстан Республикасының құқық қорғау және арнаулы мемлекеттік органдары басшылығының Президенттік резервіне енгізілген адамдар осы резервте болу мерзімінде Агенттікке, оның аумақтық бөлімшелерінде бос лауазым бар болған жағдайда тағылымдамадан өтпей тағайындалады. </w:t>
      </w:r>
      <w:r>
        <w:br/>
      </w:r>
      <w:r>
        <w:rPr>
          <w:rFonts w:ascii="Times New Roman"/>
          <w:b w:val="false"/>
          <w:i w:val="false"/>
          <w:color w:val="000000"/>
          <w:sz w:val="28"/>
        </w:rPr>
        <w:t>
</w:t>
      </w:r>
      <w:r>
        <w:rPr>
          <w:rFonts w:ascii="Times New Roman"/>
          <w:b w:val="false"/>
          <w:i w:val="false"/>
          <w:color w:val="000000"/>
          <w:sz w:val="28"/>
        </w:rPr>
        <w:t xml:space="preserve">
      60. Талқылау барысы мен конкурстық комиссияның шешімі конкурстық комиссия төрағасы мен мүшелері, сондай-ақ хатшының қолдары қойылған хаттамада белгіленеді. </w:t>
      </w:r>
      <w:r>
        <w:br/>
      </w:r>
      <w:r>
        <w:rPr>
          <w:rFonts w:ascii="Times New Roman"/>
          <w:b w:val="false"/>
          <w:i w:val="false"/>
          <w:color w:val="000000"/>
          <w:sz w:val="28"/>
        </w:rPr>
        <w:t>
</w:t>
      </w:r>
      <w:r>
        <w:rPr>
          <w:rFonts w:ascii="Times New Roman"/>
          <w:b w:val="false"/>
          <w:i w:val="false"/>
          <w:color w:val="000000"/>
          <w:sz w:val="28"/>
        </w:rPr>
        <w:t>
      61. Конкурстық комиссияның оң қорытындысын алған және алмаған үміткерлердің тізімі конкурс өткізілгеннен кейін тиісті мемлекеттік қызмет істері және сыбайлас жемқорлыққа қарсы іс-қимыл органының ақпараттық стендтерінде, баршаға көрінетін жерлерге, сондай-ақ оның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62. Конкурстық комиссияның мемлекеттік қызмет істері және сыбайлас жемқорлыққа қарсы іс-қимыл органдарына құқық қорғау қызметіне қабылдау туралы оң шешім қабылданған үміткер мемлекеттік қызмет істері және сыбайлас жемқорлыққа қарсы іс-қимыл органының тиісті құрылымдық бөлімшесіне тағылымдамадан өту үшін жіберіледі. Үміткердің құжаттары ұлттық қауіпсізідік органдарына арнайы тексеріс жүргізу үшін жолданады.</w:t>
      </w:r>
      <w:r>
        <w:br/>
      </w: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28"/>
    <w:bookmarkStart w:name="z125" w:id="29"/>
    <w:p>
      <w:pPr>
        <w:spacing w:after="0"/>
        <w:ind w:left="0"/>
        <w:jc w:val="left"/>
      </w:pPr>
      <w:r>
        <w:rPr>
          <w:rFonts w:ascii="Times New Roman"/>
          <w:b/>
          <w:i w:val="false"/>
          <w:color w:val="000000"/>
        </w:rPr>
        <w:t xml:space="preserve"> 
12. Тағылымдамадан өту тәртібі</w:t>
      </w:r>
    </w:p>
    <w:bookmarkEnd w:id="29"/>
    <w:bookmarkStart w:name="z126" w:id="30"/>
    <w:p>
      <w:pPr>
        <w:spacing w:after="0"/>
        <w:ind w:left="0"/>
        <w:jc w:val="both"/>
      </w:pPr>
      <w:r>
        <w:rPr>
          <w:rFonts w:ascii="Times New Roman"/>
          <w:b w:val="false"/>
          <w:i w:val="false"/>
          <w:color w:val="000000"/>
          <w:sz w:val="28"/>
        </w:rPr>
        <w:t>
      63. Мемлекеттік қызмет істері және сыбайлас жемқорлыққа қарсы іс-қимыл органдары қызметінің ерекшеліктерін зерделеу, лауазымда жұмыс жасау үшін қажетті тәжірибелік машықтар алу үміткердің құқық қорғау қызметінде тағылымдамадан өтуінің негізгі міндеті болып табылады.</w:t>
      </w:r>
      <w:r>
        <w:br/>
      </w:r>
      <w:r>
        <w:rPr>
          <w:rFonts w:ascii="Times New Roman"/>
          <w:b w:val="false"/>
          <w:i w:val="false"/>
          <w:color w:val="000000"/>
          <w:sz w:val="28"/>
        </w:rPr>
        <w:t>
      Тағылымдамадан өту үміткердің кәсіби, іскерлік және жеке басының қасиеттерін зерделеу мақсатында жүзеге асырылады.</w:t>
      </w:r>
      <w:r>
        <w:br/>
      </w:r>
      <w:r>
        <w:rPr>
          <w:rFonts w:ascii="Times New Roman"/>
          <w:b w:val="false"/>
          <w:i w:val="false"/>
          <w:color w:val="000000"/>
          <w:sz w:val="28"/>
        </w:rPr>
        <w:t>
</w:t>
      </w:r>
      <w:r>
        <w:rPr>
          <w:rFonts w:ascii="Times New Roman"/>
          <w:b w:val="false"/>
          <w:i w:val="false"/>
          <w:color w:val="000000"/>
          <w:sz w:val="28"/>
        </w:rPr>
        <w:t>
      64. Құқық қорғау қызметіне алғашқы рет қабылданатын, конкурстық комиссияның оң қорытындысын алған үміткер тағылымдамадан өтуге жатады.</w:t>
      </w:r>
      <w:r>
        <w:br/>
      </w:r>
      <w:r>
        <w:rPr>
          <w:rFonts w:ascii="Times New Roman"/>
          <w:b w:val="false"/>
          <w:i w:val="false"/>
          <w:color w:val="000000"/>
          <w:sz w:val="28"/>
        </w:rPr>
        <w:t>
      Құқық қорғау қызметіне конкурстық іріктеуден тыс жұмысқа қабылдануға құқығы бар тұлғалар тағылымдамадан өтпейді.</w:t>
      </w:r>
      <w:r>
        <w:br/>
      </w:r>
      <w:r>
        <w:rPr>
          <w:rFonts w:ascii="Times New Roman"/>
          <w:b w:val="false"/>
          <w:i w:val="false"/>
          <w:color w:val="000000"/>
          <w:sz w:val="28"/>
        </w:rPr>
        <w:t>
</w:t>
      </w:r>
      <w:r>
        <w:rPr>
          <w:rFonts w:ascii="Times New Roman"/>
          <w:b w:val="false"/>
          <w:i w:val="false"/>
          <w:color w:val="ff0000"/>
          <w:sz w:val="28"/>
        </w:rPr>
        <w:t xml:space="preserve">      Ескерту. 64-тармаққа өзгеріс енгізілді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65. Тағылымдама мерзімі отыз күнтізбелік күнді құрайды, онда үміткердің дәлелді себептермен тағылымдамада болмаған кезеңі есепке алынбайды.</w:t>
      </w:r>
      <w:r>
        <w:br/>
      </w:r>
      <w:r>
        <w:rPr>
          <w:rFonts w:ascii="Times New Roman"/>
          <w:b w:val="false"/>
          <w:i w:val="false"/>
          <w:color w:val="000000"/>
          <w:sz w:val="28"/>
        </w:rPr>
        <w:t>
</w:t>
      </w:r>
      <w:r>
        <w:rPr>
          <w:rFonts w:ascii="Times New Roman"/>
          <w:b w:val="false"/>
          <w:i w:val="false"/>
          <w:color w:val="000000"/>
          <w:sz w:val="28"/>
        </w:rPr>
        <w:t>
      66. Үміткер конкурстық комиссияның мемлекеттік қызмет істері және сыбайлас жемқорлыққа қарсы іс-қимыл органының құрылымдық бөлімшесіндегі бос лауазымына орналасуға конкурстық комиссияның оң қорытындысын алған бос лауазымы бойынша тағылымдамадан өтеді.</w:t>
      </w:r>
      <w:r>
        <w:br/>
      </w:r>
      <w:r>
        <w:rPr>
          <w:rFonts w:ascii="Times New Roman"/>
          <w:b w:val="false"/>
          <w:i w:val="false"/>
          <w:color w:val="000000"/>
          <w:sz w:val="28"/>
        </w:rPr>
        <w:t>
      Құрылымдық бөлімшенің басшысы тағылымдама жетекшісін анықтайды, оған үміткермен тағылымдамадан өтуін ұйымдастыру және оны бақылау жүктеледі.</w:t>
      </w:r>
      <w:r>
        <w:br/>
      </w:r>
      <w:r>
        <w:rPr>
          <w:rFonts w:ascii="Times New Roman"/>
          <w:b w:val="false"/>
          <w:i w:val="false"/>
          <w:color w:val="000000"/>
          <w:sz w:val="28"/>
        </w:rPr>
        <w:t>
</w:t>
      </w:r>
      <w:r>
        <w:rPr>
          <w:rFonts w:ascii="Times New Roman"/>
          <w:b w:val="false"/>
          <w:i w:val="false"/>
          <w:color w:val="000000"/>
          <w:sz w:val="28"/>
        </w:rPr>
        <w:t>
      67. Тағылымдама құрылымдық бөлімшесінің басшысы тағылымдама жетекшісімен келісу бойынша бекітілген жеке жоспар бойынша ұйымдастырылады.</w:t>
      </w:r>
      <w:r>
        <w:br/>
      </w:r>
      <w:r>
        <w:rPr>
          <w:rFonts w:ascii="Times New Roman"/>
          <w:b w:val="false"/>
          <w:i w:val="false"/>
          <w:color w:val="000000"/>
          <w:sz w:val="28"/>
        </w:rPr>
        <w:t>
</w:t>
      </w:r>
      <w:r>
        <w:rPr>
          <w:rFonts w:ascii="Times New Roman"/>
          <w:b w:val="false"/>
          <w:i w:val="false"/>
          <w:color w:val="000000"/>
          <w:sz w:val="28"/>
        </w:rPr>
        <w:t>
      68. Тағылымдаманың жетекшісі:</w:t>
      </w:r>
      <w:r>
        <w:br/>
      </w:r>
      <w:r>
        <w:rPr>
          <w:rFonts w:ascii="Times New Roman"/>
          <w:b w:val="false"/>
          <w:i w:val="false"/>
          <w:color w:val="000000"/>
          <w:sz w:val="28"/>
        </w:rPr>
        <w:t>
</w:t>
      </w:r>
      <w:r>
        <w:rPr>
          <w:rFonts w:ascii="Times New Roman"/>
          <w:b w:val="false"/>
          <w:i w:val="false"/>
          <w:color w:val="000000"/>
          <w:sz w:val="28"/>
        </w:rPr>
        <w:t xml:space="preserve">
      1) қажетті жұмыс көлемін анықтайды; </w:t>
      </w:r>
      <w:r>
        <w:br/>
      </w:r>
      <w:r>
        <w:rPr>
          <w:rFonts w:ascii="Times New Roman"/>
          <w:b w:val="false"/>
          <w:i w:val="false"/>
          <w:color w:val="000000"/>
          <w:sz w:val="28"/>
        </w:rPr>
        <w:t>
</w:t>
      </w:r>
      <w:r>
        <w:rPr>
          <w:rFonts w:ascii="Times New Roman"/>
          <w:b w:val="false"/>
          <w:i w:val="false"/>
          <w:color w:val="000000"/>
          <w:sz w:val="28"/>
        </w:rPr>
        <w:t xml:space="preserve">
      2) үміткерге кәсіби білім деңгейін көтеруге және тәжірибелік машықтарды иемденуіне көмек көрсетеді; </w:t>
      </w:r>
      <w:r>
        <w:br/>
      </w:r>
      <w:r>
        <w:rPr>
          <w:rFonts w:ascii="Times New Roman"/>
          <w:b w:val="false"/>
          <w:i w:val="false"/>
          <w:color w:val="000000"/>
          <w:sz w:val="28"/>
        </w:rPr>
        <w:t>
</w:t>
      </w:r>
      <w:r>
        <w:rPr>
          <w:rFonts w:ascii="Times New Roman"/>
          <w:b w:val="false"/>
          <w:i w:val="false"/>
          <w:color w:val="000000"/>
          <w:sz w:val="28"/>
        </w:rPr>
        <w:t xml:space="preserve">
      3) тағылымдамадан өту жоспарының орындалуын қамтамасыз етеді. </w:t>
      </w:r>
      <w:r>
        <w:br/>
      </w:r>
      <w:r>
        <w:rPr>
          <w:rFonts w:ascii="Times New Roman"/>
          <w:b w:val="false"/>
          <w:i w:val="false"/>
          <w:color w:val="000000"/>
          <w:sz w:val="28"/>
        </w:rPr>
        <w:t>
</w:t>
      </w:r>
      <w:r>
        <w:rPr>
          <w:rFonts w:ascii="Times New Roman"/>
          <w:b w:val="false"/>
          <w:i w:val="false"/>
          <w:color w:val="000000"/>
          <w:sz w:val="28"/>
        </w:rPr>
        <w:t>
      69. Үміткер тағылымдамадан өту барысында тағылымдама өту лауазымы бойынша қызметін қамтамасыз етуге көзделген функцияларды орындайды, соның ішінде:</w:t>
      </w:r>
      <w:r>
        <w:br/>
      </w:r>
      <w:r>
        <w:rPr>
          <w:rFonts w:ascii="Times New Roman"/>
          <w:b w:val="false"/>
          <w:i w:val="false"/>
          <w:color w:val="000000"/>
          <w:sz w:val="28"/>
        </w:rPr>
        <w:t>
</w:t>
      </w:r>
      <w:r>
        <w:rPr>
          <w:rFonts w:ascii="Times New Roman"/>
          <w:b w:val="false"/>
          <w:i w:val="false"/>
          <w:color w:val="000000"/>
          <w:sz w:val="28"/>
        </w:rPr>
        <w:t xml:space="preserve">
      1) құқықтық ақпараттарды, нормативтік құқықтық және құқықтық актілерді, сондай-ақ тағылымдамадан өту лауазымы бойынша құзыретін жүзеге асыруға қажетті материалдарды іздестіруді жүзеге асырады; </w:t>
      </w:r>
      <w:r>
        <w:br/>
      </w:r>
      <w:r>
        <w:rPr>
          <w:rFonts w:ascii="Times New Roman"/>
          <w:b w:val="false"/>
          <w:i w:val="false"/>
          <w:color w:val="000000"/>
          <w:sz w:val="28"/>
        </w:rPr>
        <w:t>
</w:t>
      </w:r>
      <w:r>
        <w:rPr>
          <w:rFonts w:ascii="Times New Roman"/>
          <w:b w:val="false"/>
          <w:i w:val="false"/>
          <w:color w:val="000000"/>
          <w:sz w:val="28"/>
        </w:rPr>
        <w:t xml:space="preserve">
      2) құжаттардың, соның ішінде іс жүргізу құжаттарының жобасын әзірлейді; </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заңнамаларында көзделген іс-әрекеттер жасау туралы жетекшіге ұсыныстар енгізеді.</w:t>
      </w:r>
      <w:r>
        <w:br/>
      </w:r>
      <w:r>
        <w:rPr>
          <w:rFonts w:ascii="Times New Roman"/>
          <w:b w:val="false"/>
          <w:i w:val="false"/>
          <w:color w:val="000000"/>
          <w:sz w:val="28"/>
        </w:rPr>
        <w:t>
</w:t>
      </w:r>
      <w:r>
        <w:rPr>
          <w:rFonts w:ascii="Times New Roman"/>
          <w:b w:val="false"/>
          <w:i w:val="false"/>
          <w:color w:val="000000"/>
          <w:sz w:val="28"/>
        </w:rPr>
        <w:t>
      70. Тағылымдамадан өту қорытындысы бойынша үміткер тағылымдамадан өтуі туралы жазбаша есеп жасайды, онда онымен жеке жоспарды орындағаны, сондай-ақ тағылымдама жетекшісі белгілеген тапсырмаларды орындағаны туралы мәліметтер көрсетіледі.</w:t>
      </w:r>
      <w:r>
        <w:br/>
      </w:r>
      <w:r>
        <w:rPr>
          <w:rFonts w:ascii="Times New Roman"/>
          <w:b w:val="false"/>
          <w:i w:val="false"/>
          <w:color w:val="000000"/>
          <w:sz w:val="28"/>
        </w:rPr>
        <w:t>
      Жазбаша есепке тағылымдама өту кезеңінде үміткермен дайындалған құжаттар, соның ішінде іс жүргізу құжаттарының жобалары тіркеледі.</w:t>
      </w:r>
      <w:r>
        <w:br/>
      </w:r>
      <w:r>
        <w:rPr>
          <w:rFonts w:ascii="Times New Roman"/>
          <w:b w:val="false"/>
          <w:i w:val="false"/>
          <w:color w:val="000000"/>
          <w:sz w:val="28"/>
        </w:rPr>
        <w:t>
      Сонымен қатар, тағылымдама жетекшісі үміткерге ол тағылымдамадан өткен құрылымдық бөлімшенің басшысымен бекітілген пікір жазады.</w:t>
      </w:r>
      <w:r>
        <w:br/>
      </w:r>
      <w:r>
        <w:rPr>
          <w:rFonts w:ascii="Times New Roman"/>
          <w:b w:val="false"/>
          <w:i w:val="false"/>
          <w:color w:val="000000"/>
          <w:sz w:val="28"/>
        </w:rPr>
        <w:t>
      Пікірде оның тағылымдама барысында алған тәжірибелік машықтары мен білімі, үміткердің дайындық дәрежесі, кәсіби, іскерлік және жеке қасиеттері туралы мәліметтер қамтылады.</w:t>
      </w:r>
      <w:r>
        <w:br/>
      </w:r>
      <w:r>
        <w:rPr>
          <w:rFonts w:ascii="Times New Roman"/>
          <w:b w:val="false"/>
          <w:i w:val="false"/>
          <w:color w:val="000000"/>
          <w:sz w:val="28"/>
        </w:rPr>
        <w:t>
      Орындалғаны туралы белгілері бар жеке жоспар, тағылымдама өту қорытындысы туралы жазбаша есеп, сондай-ақ үміткерге қатысты жасалған пікір құрылымдық бөлімшенің басшысымен персоналмен жұмыс жасау қызметіне ұсынылады.</w:t>
      </w:r>
      <w:r>
        <w:br/>
      </w:r>
      <w:r>
        <w:rPr>
          <w:rFonts w:ascii="Times New Roman"/>
          <w:b w:val="false"/>
          <w:i w:val="false"/>
          <w:color w:val="000000"/>
          <w:sz w:val="28"/>
        </w:rPr>
        <w:t>
</w:t>
      </w:r>
      <w:r>
        <w:rPr>
          <w:rFonts w:ascii="Times New Roman"/>
          <w:b w:val="false"/>
          <w:i w:val="false"/>
          <w:color w:val="000000"/>
          <w:sz w:val="28"/>
        </w:rPr>
        <w:t>
      71. Тағылымдамадан өту кезіңінде үміткерге атыс қаруы мен арнаулы құралдарды алып жүруге және сақтауға рұқсат етілмейді.</w:t>
      </w:r>
      <w:r>
        <w:br/>
      </w:r>
      <w:r>
        <w:rPr>
          <w:rFonts w:ascii="Times New Roman"/>
          <w:b w:val="false"/>
          <w:i w:val="false"/>
          <w:color w:val="000000"/>
          <w:sz w:val="28"/>
        </w:rPr>
        <w:t>
      Үміткердің жеке өміріне қауіп төнетін жағдайда немесе оның дербес әрекеттері мен шешімдері, кәсіби дайындығының жоқтығына байланысты заңдылықты, азаматтардың құқықтарын, бостандықтары мен заңды мүдделерін бұзуға әкеліп соқтыратын болса, оны жедел іс-шараларға пайдалануға жол берілмейді.</w:t>
      </w:r>
      <w:r>
        <w:br/>
      </w:r>
      <w:r>
        <w:rPr>
          <w:rFonts w:ascii="Times New Roman"/>
          <w:b w:val="false"/>
          <w:i w:val="false"/>
          <w:color w:val="000000"/>
          <w:sz w:val="28"/>
        </w:rPr>
        <w:t>
      Үміткер пайдалануы шектелген құжаттармен жұмыс істеуге қатыстырылмайды.</w:t>
      </w:r>
    </w:p>
    <w:bookmarkEnd w:id="30"/>
    <w:bookmarkStart w:name="z141" w:id="31"/>
    <w:p>
      <w:pPr>
        <w:spacing w:after="0"/>
        <w:ind w:left="0"/>
        <w:jc w:val="left"/>
      </w:pPr>
      <w:r>
        <w:rPr>
          <w:rFonts w:ascii="Times New Roman"/>
          <w:b/>
          <w:i w:val="false"/>
          <w:color w:val="000000"/>
        </w:rPr>
        <w:t xml:space="preserve"> 
13. Шағымдану тәртібі</w:t>
      </w:r>
    </w:p>
    <w:bookmarkEnd w:id="31"/>
    <w:bookmarkStart w:name="z142" w:id="32"/>
    <w:p>
      <w:pPr>
        <w:spacing w:after="0"/>
        <w:ind w:left="0"/>
        <w:jc w:val="both"/>
      </w:pPr>
      <w:r>
        <w:rPr>
          <w:rFonts w:ascii="Times New Roman"/>
          <w:b w:val="false"/>
          <w:i w:val="false"/>
          <w:color w:val="000000"/>
          <w:sz w:val="28"/>
        </w:rPr>
        <w:t xml:space="preserve">
      72. Конкурсқа қатысушылар мен үміткерлер қабылданған шешіммен келіспеген жағдайда конкурстық комиссияның шешіміне жоғары тұрған мемлекеттік қызмет істері және сыбайлас жемқорлыққа қарсы іс-қимыл органына немесе сотқа шағымдана алады. </w:t>
      </w:r>
      <w:r>
        <w:br/>
      </w:r>
      <w:r>
        <w:rPr>
          <w:rFonts w:ascii="Times New Roman"/>
          <w:b w:val="false"/>
          <w:i w:val="false"/>
          <w:color w:val="000000"/>
          <w:sz w:val="28"/>
        </w:rPr>
        <w:t>
</w:t>
      </w:r>
      <w:r>
        <w:rPr>
          <w:rFonts w:ascii="Times New Roman"/>
          <w:b w:val="false"/>
          <w:i w:val="false"/>
          <w:color w:val="000000"/>
          <w:sz w:val="28"/>
        </w:rPr>
        <w:t>
      73. Конкурстық комиссияның бұрын қабылданған шешімді бұзуы және жаңа шешім шығаруы Агенттік Төрағасының, уәкілетті басшының тиісті шешім қабылдауына немесе оны өзгертуіне негіз болады.</w:t>
      </w:r>
    </w:p>
    <w:bookmarkEnd w:id="32"/>
    <w:bookmarkStart w:name="z144" w:id="3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іс-қимыл органдарында құқық қорғау</w:t>
      </w:r>
      <w:r>
        <w:br/>
      </w:r>
      <w:r>
        <w:rPr>
          <w:rFonts w:ascii="Times New Roman"/>
          <w:b w:val="false"/>
          <w:i w:val="false"/>
          <w:color w:val="000000"/>
          <w:sz w:val="28"/>
        </w:rPr>
        <w:t xml:space="preserve">
қызметін жүзеге асыратын     </w:t>
      </w:r>
      <w:r>
        <w:br/>
      </w:r>
      <w:r>
        <w:rPr>
          <w:rFonts w:ascii="Times New Roman"/>
          <w:b w:val="false"/>
          <w:i w:val="false"/>
          <w:color w:val="000000"/>
          <w:sz w:val="28"/>
        </w:rPr>
        <w:t>
лауазымдарға орналасу үшін конкурс</w:t>
      </w:r>
      <w:r>
        <w:br/>
      </w:r>
      <w:r>
        <w:rPr>
          <w:rFonts w:ascii="Times New Roman"/>
          <w:b w:val="false"/>
          <w:i w:val="false"/>
          <w:color w:val="000000"/>
          <w:sz w:val="28"/>
        </w:rPr>
        <w:t xml:space="preserve">
және тағылымдама өткізу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33"/>
    <w:bookmarkStart w:name="z145" w:id="34"/>
    <w:p>
      <w:pPr>
        <w:spacing w:after="0"/>
        <w:ind w:left="0"/>
        <w:jc w:val="left"/>
      </w:pPr>
      <w:r>
        <w:rPr>
          <w:rFonts w:ascii="Times New Roman"/>
          <w:b/>
          <w:i w:val="false"/>
          <w:color w:val="000000"/>
        </w:rPr>
        <w:t xml:space="preserve"> 
Байқаушыға арналған жадынама</w:t>
      </w:r>
    </w:p>
    <w:bookmarkEnd w:id="34"/>
    <w:bookmarkStart w:name="z146" w:id="35"/>
    <w:p>
      <w:pPr>
        <w:spacing w:after="0"/>
        <w:ind w:left="0"/>
        <w:jc w:val="both"/>
      </w:pPr>
      <w:r>
        <w:rPr>
          <w:rFonts w:ascii="Times New Roman"/>
          <w:b w:val="false"/>
          <w:i w:val="false"/>
          <w:color w:val="000000"/>
          <w:sz w:val="28"/>
        </w:rPr>
        <w:t>
      Байқаушының:</w:t>
      </w:r>
      <w:r>
        <w:br/>
      </w:r>
      <w:r>
        <w:rPr>
          <w:rFonts w:ascii="Times New Roman"/>
          <w:b w:val="false"/>
          <w:i w:val="false"/>
          <w:color w:val="000000"/>
          <w:sz w:val="28"/>
        </w:rPr>
        <w:t>
</w:t>
      </w:r>
      <w:r>
        <w:rPr>
          <w:rFonts w:ascii="Times New Roman"/>
          <w:b w:val="false"/>
          <w:i w:val="false"/>
          <w:color w:val="000000"/>
          <w:sz w:val="28"/>
        </w:rPr>
        <w:t xml:space="preserve">
      1) конкурсқа қатысушылар туралы ақпаратпен танысуға; </w:t>
      </w:r>
      <w:r>
        <w:br/>
      </w:r>
      <w:r>
        <w:rPr>
          <w:rFonts w:ascii="Times New Roman"/>
          <w:b w:val="false"/>
          <w:i w:val="false"/>
          <w:color w:val="000000"/>
          <w:sz w:val="28"/>
        </w:rPr>
        <w:t>
</w:t>
      </w:r>
      <w:r>
        <w:rPr>
          <w:rFonts w:ascii="Times New Roman"/>
          <w:b w:val="false"/>
          <w:i w:val="false"/>
          <w:color w:val="000000"/>
          <w:sz w:val="28"/>
        </w:rPr>
        <w:t xml:space="preserve">
      2) олармен әңгімелесу кезінде қатысуға; </w:t>
      </w:r>
      <w:r>
        <w:br/>
      </w:r>
      <w:r>
        <w:rPr>
          <w:rFonts w:ascii="Times New Roman"/>
          <w:b w:val="false"/>
          <w:i w:val="false"/>
          <w:color w:val="000000"/>
          <w:sz w:val="28"/>
        </w:rPr>
        <w:t>
</w:t>
      </w:r>
      <w:r>
        <w:rPr>
          <w:rFonts w:ascii="Times New Roman"/>
          <w:b w:val="false"/>
          <w:i w:val="false"/>
          <w:color w:val="000000"/>
          <w:sz w:val="28"/>
        </w:rPr>
        <w:t xml:space="preserve">
      3) әңгімелесу өткізу рәсімі туралы өз пікірін ол аяқталғаннан кейін білдіруге; </w:t>
      </w:r>
      <w:r>
        <w:br/>
      </w:r>
      <w:r>
        <w:rPr>
          <w:rFonts w:ascii="Times New Roman"/>
          <w:b w:val="false"/>
          <w:i w:val="false"/>
          <w:color w:val="000000"/>
          <w:sz w:val="28"/>
        </w:rPr>
        <w:t>
</w:t>
      </w:r>
      <w:r>
        <w:rPr>
          <w:rFonts w:ascii="Times New Roman"/>
          <w:b w:val="false"/>
          <w:i w:val="false"/>
          <w:color w:val="000000"/>
          <w:sz w:val="28"/>
        </w:rPr>
        <w:t xml:space="preserve">
      4) конкурстық комиссияның жұмысы туралы өз пікірін мемлекеттік қызмет істері және сыбайлас жемқорлыққа қарсы іс-қимыл органы басшылығына жазбаша түрде беруге мүмкіндігі бар. </w:t>
      </w:r>
      <w:r>
        <w:br/>
      </w:r>
      <w:r>
        <w:rPr>
          <w:rFonts w:ascii="Times New Roman"/>
          <w:b w:val="false"/>
          <w:i w:val="false"/>
          <w:color w:val="000000"/>
          <w:sz w:val="28"/>
        </w:rPr>
        <w:t>
      Байқаушы:</w:t>
      </w:r>
      <w:r>
        <w:br/>
      </w:r>
      <w:r>
        <w:rPr>
          <w:rFonts w:ascii="Times New Roman"/>
          <w:b w:val="false"/>
          <w:i w:val="false"/>
          <w:color w:val="000000"/>
          <w:sz w:val="28"/>
        </w:rPr>
        <w:t>
</w:t>
      </w:r>
      <w:r>
        <w:rPr>
          <w:rFonts w:ascii="Times New Roman"/>
          <w:b w:val="false"/>
          <w:i w:val="false"/>
          <w:color w:val="000000"/>
          <w:sz w:val="28"/>
        </w:rPr>
        <w:t xml:space="preserve">
      1) әңгімелесу барысына фото-, аудио-, бейнетүсірілімдер жүргізуге; </w:t>
      </w:r>
      <w:r>
        <w:br/>
      </w:r>
      <w:r>
        <w:rPr>
          <w:rFonts w:ascii="Times New Roman"/>
          <w:b w:val="false"/>
          <w:i w:val="false"/>
          <w:color w:val="000000"/>
          <w:sz w:val="28"/>
        </w:rPr>
        <w:t>
</w:t>
      </w:r>
      <w:r>
        <w:rPr>
          <w:rFonts w:ascii="Times New Roman"/>
          <w:b w:val="false"/>
          <w:i w:val="false"/>
          <w:color w:val="000000"/>
          <w:sz w:val="28"/>
        </w:rPr>
        <w:t xml:space="preserve">
      2) конкурсқа қатысушылардың дербес деректерін жариялауға; </w:t>
      </w:r>
      <w:r>
        <w:br/>
      </w:r>
      <w:r>
        <w:rPr>
          <w:rFonts w:ascii="Times New Roman"/>
          <w:b w:val="false"/>
          <w:i w:val="false"/>
          <w:color w:val="000000"/>
          <w:sz w:val="28"/>
        </w:rPr>
        <w:t>
</w:t>
      </w:r>
      <w:r>
        <w:rPr>
          <w:rFonts w:ascii="Times New Roman"/>
          <w:b w:val="false"/>
          <w:i w:val="false"/>
          <w:color w:val="000000"/>
          <w:sz w:val="28"/>
        </w:rPr>
        <w:t>
      3) әңгімелесу өткізу процесіне араласуға, конкурстық комиссия</w:t>
      </w:r>
      <w:r>
        <w:br/>
      </w:r>
      <w:r>
        <w:rPr>
          <w:rFonts w:ascii="Times New Roman"/>
          <w:b w:val="false"/>
          <w:i w:val="false"/>
          <w:color w:val="000000"/>
          <w:sz w:val="28"/>
        </w:rPr>
        <w:t>
</w:t>
      </w:r>
      <w:r>
        <w:rPr>
          <w:rFonts w:ascii="Times New Roman"/>
          <w:b w:val="false"/>
          <w:i w:val="false"/>
          <w:color w:val="000000"/>
          <w:sz w:val="28"/>
        </w:rPr>
        <w:t>
отырысының барысына кедергі жасауға;</w:t>
      </w:r>
      <w:r>
        <w:br/>
      </w:r>
      <w:r>
        <w:rPr>
          <w:rFonts w:ascii="Times New Roman"/>
          <w:b w:val="false"/>
          <w:i w:val="false"/>
          <w:color w:val="000000"/>
          <w:sz w:val="28"/>
        </w:rPr>
        <w:t>
</w:t>
      </w:r>
      <w:r>
        <w:rPr>
          <w:rFonts w:ascii="Times New Roman"/>
          <w:b w:val="false"/>
          <w:i w:val="false"/>
          <w:color w:val="000000"/>
          <w:sz w:val="28"/>
        </w:rPr>
        <w:t xml:space="preserve">
      4) конкурсқа қатысушыларға қандай да бір жәрдем көрсетуге; </w:t>
      </w:r>
      <w:r>
        <w:br/>
      </w:r>
      <w:r>
        <w:rPr>
          <w:rFonts w:ascii="Times New Roman"/>
          <w:b w:val="false"/>
          <w:i w:val="false"/>
          <w:color w:val="000000"/>
          <w:sz w:val="28"/>
        </w:rPr>
        <w:t>
</w:t>
      </w:r>
      <w:r>
        <w:rPr>
          <w:rFonts w:ascii="Times New Roman"/>
          <w:b w:val="false"/>
          <w:i w:val="false"/>
          <w:color w:val="000000"/>
          <w:sz w:val="28"/>
        </w:rPr>
        <w:t xml:space="preserve">
      5) конкурстық комиссияның мүшелері шешім қабылдаған кезде оларға әсер етуге; </w:t>
      </w:r>
      <w:r>
        <w:br/>
      </w:r>
      <w:r>
        <w:rPr>
          <w:rFonts w:ascii="Times New Roman"/>
          <w:b w:val="false"/>
          <w:i w:val="false"/>
          <w:color w:val="000000"/>
          <w:sz w:val="28"/>
        </w:rPr>
        <w:t>
</w:t>
      </w:r>
      <w:r>
        <w:rPr>
          <w:rFonts w:ascii="Times New Roman"/>
          <w:b w:val="false"/>
          <w:i w:val="false"/>
          <w:color w:val="000000"/>
          <w:sz w:val="28"/>
        </w:rPr>
        <w:t xml:space="preserve">
      6) нақты конкурсқа қатысушылар, олардың жеке қасиеттері туралы жария түрде баға беріп, пікір айтуға тыйым салынады. </w:t>
      </w:r>
    </w:p>
    <w:bookmarkEnd w:id="35"/>
    <w:bookmarkStart w:name="z158" w:id="3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іс-қимыл органдарында құқық қорғау</w:t>
      </w:r>
      <w:r>
        <w:br/>
      </w:r>
      <w:r>
        <w:rPr>
          <w:rFonts w:ascii="Times New Roman"/>
          <w:b w:val="false"/>
          <w:i w:val="false"/>
          <w:color w:val="000000"/>
          <w:sz w:val="28"/>
        </w:rPr>
        <w:t xml:space="preserve">
қызметін жүзеге асыратын     </w:t>
      </w:r>
      <w:r>
        <w:br/>
      </w:r>
      <w:r>
        <w:rPr>
          <w:rFonts w:ascii="Times New Roman"/>
          <w:b w:val="false"/>
          <w:i w:val="false"/>
          <w:color w:val="000000"/>
          <w:sz w:val="28"/>
        </w:rPr>
        <w:t>
лауазымдарға орналасу үшін конкурс</w:t>
      </w:r>
      <w:r>
        <w:br/>
      </w:r>
      <w:r>
        <w:rPr>
          <w:rFonts w:ascii="Times New Roman"/>
          <w:b w:val="false"/>
          <w:i w:val="false"/>
          <w:color w:val="000000"/>
          <w:sz w:val="28"/>
        </w:rPr>
        <w:t xml:space="preserve">
және тағылымдама өткізу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36"/>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(мемлекеттік қызмет істері және сыбайлас</w:t>
      </w:r>
      <w:r>
        <w:br/>
      </w:r>
      <w:r>
        <w:rPr>
          <w:rFonts w:ascii="Times New Roman"/>
          <w:b w:val="false"/>
          <w:i w:val="false"/>
          <w:color w:val="000000"/>
          <w:sz w:val="28"/>
        </w:rPr>
        <w:t xml:space="preserve">
жемқорлыққа қарсы іс-қимыл органының </w:t>
      </w:r>
      <w:r>
        <w:br/>
      </w:r>
      <w:r>
        <w:rPr>
          <w:rFonts w:ascii="Times New Roman"/>
          <w:b w:val="false"/>
          <w:i w:val="false"/>
          <w:color w:val="000000"/>
          <w:sz w:val="28"/>
        </w:rPr>
        <w:t xml:space="preserve">
басшысына)             </w:t>
      </w:r>
    </w:p>
    <w:bookmarkStart w:name="z159" w:id="37"/>
    <w:p>
      <w:pPr>
        <w:spacing w:after="0"/>
        <w:ind w:left="0"/>
        <w:jc w:val="left"/>
      </w:pPr>
      <w:r>
        <w:rPr>
          <w:rFonts w:ascii="Times New Roman"/>
          <w:b/>
          <w:i w:val="false"/>
          <w:color w:val="000000"/>
        </w:rPr>
        <w:t xml:space="preserve"> 
Арыз</w:t>
      </w:r>
    </w:p>
    <w:bookmarkEnd w:id="37"/>
    <w:p>
      <w:pPr>
        <w:spacing w:after="0"/>
        <w:ind w:left="0"/>
        <w:jc w:val="both"/>
      </w:pPr>
      <w:r>
        <w:rPr>
          <w:rFonts w:ascii="Times New Roman"/>
          <w:b w:val="false"/>
          <w:i w:val="false"/>
          <w:color w:val="000000"/>
          <w:sz w:val="28"/>
        </w:rPr>
        <w:t>      Мені бос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лауазымына орналасу үшін конкурсқа қатысуға жіберуіңізді сұраймын.</w:t>
      </w:r>
      <w:r>
        <w:br/>
      </w:r>
      <w:r>
        <w:rPr>
          <w:rFonts w:ascii="Times New Roman"/>
          <w:b w:val="false"/>
          <w:i w:val="false"/>
          <w:color w:val="000000"/>
          <w:sz w:val="28"/>
        </w:rPr>
        <w:t>
      Қазақстан Республикасының Мемлекеттік қызмет істері және</w:t>
      </w:r>
      <w:r>
        <w:br/>
      </w:r>
      <w:r>
        <w:rPr>
          <w:rFonts w:ascii="Times New Roman"/>
          <w:b w:val="false"/>
          <w:i w:val="false"/>
          <w:color w:val="000000"/>
          <w:sz w:val="28"/>
        </w:rPr>
        <w:t>
сыбайлас жемқорлыққа қарсы іс-қимыл органдарында құқық қорғау</w:t>
      </w:r>
      <w:r>
        <w:br/>
      </w:r>
      <w:r>
        <w:rPr>
          <w:rFonts w:ascii="Times New Roman"/>
          <w:b w:val="false"/>
          <w:i w:val="false"/>
          <w:color w:val="000000"/>
          <w:sz w:val="28"/>
        </w:rPr>
        <w:t>
қызметін жүзеге асыратын лауазымдарға орналасу үшін конкурс және</w:t>
      </w:r>
      <w:r>
        <w:br/>
      </w:r>
      <w:r>
        <w:rPr>
          <w:rFonts w:ascii="Times New Roman"/>
          <w:b w:val="false"/>
          <w:i w:val="false"/>
          <w:color w:val="000000"/>
          <w:sz w:val="28"/>
        </w:rPr>
        <w:t>
тағылымдама өткізу қағидаларының талаптарымен таныстым, олармен</w:t>
      </w:r>
      <w:r>
        <w:br/>
      </w:r>
      <w:r>
        <w:rPr>
          <w:rFonts w:ascii="Times New Roman"/>
          <w:b w:val="false"/>
          <w:i w:val="false"/>
          <w:color w:val="000000"/>
          <w:sz w:val="28"/>
        </w:rPr>
        <w:t>
келісемін және орындауға міндеттелемін.</w:t>
      </w:r>
      <w:r>
        <w:br/>
      </w:r>
      <w:r>
        <w:rPr>
          <w:rFonts w:ascii="Times New Roman"/>
          <w:b w:val="false"/>
          <w:i w:val="false"/>
          <w:color w:val="000000"/>
          <w:sz w:val="28"/>
        </w:rPr>
        <w:t>
      Ұсынылған құжаттар мен мәліметтердің түпнұсқалылығын растаймын.</w:t>
      </w:r>
      <w:r>
        <w:br/>
      </w:r>
      <w:r>
        <w:rPr>
          <w:rFonts w:ascii="Times New Roman"/>
          <w:b w:val="false"/>
          <w:i w:val="false"/>
          <w:color w:val="000000"/>
          <w:sz w:val="28"/>
        </w:rPr>
        <w:t>
      Мен берген мәліметтердің шындыққа жанаспауы мемлекеттік қызмет</w:t>
      </w:r>
      <w:r>
        <w:br/>
      </w:r>
      <w:r>
        <w:rPr>
          <w:rFonts w:ascii="Times New Roman"/>
          <w:b w:val="false"/>
          <w:i w:val="false"/>
          <w:color w:val="000000"/>
          <w:sz w:val="28"/>
        </w:rPr>
        <w:t>
істері және сыбайлас жемқорлыққа қарсы іс-қимыл органының құқық</w:t>
      </w:r>
      <w:r>
        <w:br/>
      </w:r>
      <w:r>
        <w:rPr>
          <w:rFonts w:ascii="Times New Roman"/>
          <w:b w:val="false"/>
          <w:i w:val="false"/>
          <w:color w:val="000000"/>
          <w:sz w:val="28"/>
        </w:rPr>
        <w:t>
қорғау қызметіне қабылданудан бас тартуға, құқық қорғау қызметінен</w:t>
      </w:r>
      <w:r>
        <w:br/>
      </w:r>
      <w:r>
        <w:rPr>
          <w:rFonts w:ascii="Times New Roman"/>
          <w:b w:val="false"/>
          <w:i w:val="false"/>
          <w:color w:val="000000"/>
          <w:sz w:val="28"/>
        </w:rPr>
        <w:t>
босатуға әкеліп соғуы мүмкін екендігі маған белгілі.</w:t>
      </w:r>
      <w:r>
        <w:br/>
      </w:r>
      <w:r>
        <w:rPr>
          <w:rFonts w:ascii="Times New Roman"/>
          <w:b w:val="false"/>
          <w:i w:val="false"/>
          <w:color w:val="000000"/>
          <w:sz w:val="28"/>
        </w:rPr>
        <w:t>
      Маған қатысты тексеріс іс-шараларын жүргізуге келісемін.</w:t>
      </w:r>
      <w:r>
        <w:br/>
      </w:r>
      <w:r>
        <w:rPr>
          <w:rFonts w:ascii="Times New Roman"/>
          <w:b w:val="false"/>
          <w:i w:val="false"/>
          <w:color w:val="000000"/>
          <w:sz w:val="28"/>
        </w:rPr>
        <w:t>
      Қоса берілетін құжаттар:</w:t>
      </w:r>
      <w:r>
        <w:br/>
      </w:r>
      <w:r>
        <w:rPr>
          <w:rFonts w:ascii="Times New Roman"/>
          <w:b w:val="false"/>
          <w:i w:val="false"/>
          <w:color w:val="000000"/>
          <w:sz w:val="28"/>
        </w:rPr>
        <w:t>
      1) __________________________________________________________ ;</w:t>
      </w:r>
      <w:r>
        <w:br/>
      </w:r>
      <w:r>
        <w:rPr>
          <w:rFonts w:ascii="Times New Roman"/>
          <w:b w:val="false"/>
          <w:i w:val="false"/>
          <w:color w:val="000000"/>
          <w:sz w:val="28"/>
        </w:rPr>
        <w:t>
      2) __________________________________________________________ ;</w:t>
      </w:r>
      <w:r>
        <w:br/>
      </w:r>
      <w:r>
        <w:rPr>
          <w:rFonts w:ascii="Times New Roman"/>
          <w:b w:val="false"/>
          <w:i w:val="false"/>
          <w:color w:val="000000"/>
          <w:sz w:val="28"/>
        </w:rPr>
        <w:t>
      3) __________________________________________________________ .</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20 жылғы «___» ______________</w:t>
      </w:r>
    </w:p>
    <w:bookmarkStart w:name="z160" w:id="3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іс-қимыл органдарында құқық қорғау</w:t>
      </w:r>
      <w:r>
        <w:br/>
      </w:r>
      <w:r>
        <w:rPr>
          <w:rFonts w:ascii="Times New Roman"/>
          <w:b w:val="false"/>
          <w:i w:val="false"/>
          <w:color w:val="000000"/>
          <w:sz w:val="28"/>
        </w:rPr>
        <w:t xml:space="preserve">
қызметін жүзеге асыратын     </w:t>
      </w:r>
      <w:r>
        <w:br/>
      </w:r>
      <w:r>
        <w:rPr>
          <w:rFonts w:ascii="Times New Roman"/>
          <w:b w:val="false"/>
          <w:i w:val="false"/>
          <w:color w:val="000000"/>
          <w:sz w:val="28"/>
        </w:rPr>
        <w:t>
лауазымдарға орналасу үшін конкурс</w:t>
      </w:r>
      <w:r>
        <w:br/>
      </w:r>
      <w:r>
        <w:rPr>
          <w:rFonts w:ascii="Times New Roman"/>
          <w:b w:val="false"/>
          <w:i w:val="false"/>
          <w:color w:val="000000"/>
          <w:sz w:val="28"/>
        </w:rPr>
        <w:t xml:space="preserve">
және тағылымдама өткізу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38"/>
    <w:p>
      <w:pPr>
        <w:spacing w:after="0"/>
        <w:ind w:left="0"/>
        <w:jc w:val="both"/>
      </w:pPr>
      <w:r>
        <w:rPr>
          <w:rFonts w:ascii="Times New Roman"/>
          <w:b w:val="false"/>
          <w:i w:val="false"/>
          <w:color w:val="000000"/>
          <w:sz w:val="28"/>
        </w:rPr>
        <w:t>                                                                Нысан</w:t>
      </w:r>
    </w:p>
    <w:bookmarkStart w:name="z161" w:id="39"/>
    <w:p>
      <w:pPr>
        <w:spacing w:after="0"/>
        <w:ind w:left="0"/>
        <w:jc w:val="left"/>
      </w:pPr>
      <w:r>
        <w:rPr>
          <w:rFonts w:ascii="Times New Roman"/>
          <w:b/>
          <w:i w:val="false"/>
          <w:color w:val="000000"/>
        </w:rPr>
        <w:t xml:space="preserve"> 
САУАЛНАМА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4"/>
        <w:gridCol w:w="4846"/>
      </w:tblGrid>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СҰРАҚТАР</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ЖАУАПТАР</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Тегі, аты, әкесінің аты</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Атын, әкесінің атын, тегін өзгерткен болса, қашан, қайда және қандай себептермен өзгерткен.</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Туған жылы, күні, айы және орны (ауыл, қала, аудан, облыс, республика).</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Ұлты, азаматтығы (егер өзгерткен болса, қашан және қандай себептермен өзгерткен).</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Білімі (қашан және қандай оқу орындарын аяқтадыңыз, дипломдардың нөмірлері), диплом бойынша мамандығы мен біліктілігі.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Ғылыми дәрежесі, ғылыми атағы туралы мәліметтер (қашан берілді, дипломның нөмірі), ғылыми еңбектері мен шығармалары.</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Ана тіліңіз, басқа қандай тілдерді және қай дәрежеде білесіз?</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Заңнамада белгіленген тәртіпте әрекетке қабілетсіз немесе әрекетке қабілеттілігі шектеулі деп танылдыңыз ба?</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Құқық қорғау қызметіне түстес бұрын сыбайлас жемқорлық құқық бұзушылық жасағаныңыз үшін тәртіптік жауапкершілікке тартылдыңыз ба?</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Құқық қорғау қызметіне түспес бұрын Сізге сот тәртібімен қасақана құқық бұзушылық жасағаныңыз үшін әкімшілік жаза қолданылды ма?</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Құқық қорғау қызметіне түспес бұрын Сізге сот тәртібімен сыбайлас жемқорлық құқық бұзушылық жасағаныңыз үшін әкімшілік жаза қолданылды ма?</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Бұрын сотталған немесе қылмыстық жауапкершіліктен ақталмайтын негіздер бойынша босатылған, сондай-ақ мемлекеттік қызметтен, өзге де құқық қорғау органдарынан, соттардан және әділет органдарынан теріс себептермен шығарылған болдыңыз ба?</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Сіздің жақын туысқандарыңыз сотты болды ма (қашан және не үшін)?</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Сіз және Сіздің жақын туысқандарыңыз шетелде болды ма, қашан және қандай мақсатпен?</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Сізде немесе жұбайыңызда (зайыбыңыз) шетелде тұрақты тұратын туысқандарыңыз бар ма (тегі, аты, әкесінің аты, туған жылы, туысқандық деңгейі, тұрғылықты жері, тұратын елі, олар шетелде қай уақыттан бері тұрады, немен айналысады)</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Сіз орналасайын деп отырған лауазымның тікелей бағыныстылығындағы лауазымды атқарып отырған мемлекеттік қызметшінің жақын туысы (ата-анасы, баласы, қызы, балалыққа алушы, балалыққа алынған, толық немесе толық емес ағасы және апасы, атасы, әжесі, немересі, зайыбы немесе жұбайы) болып табыласыз ба?</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Сіз орналасайын деп отырған лауазымның тікелей бағыныстылығындағы лауазымды атқарып отырған мемлекеттік қызметшінің жақын туысы (ата-анасы, баласы, қызы, балалыққа алушы, балалыққа алынған, толық немесе толық емес ағасы және апасы, атасы, әжесі, немересі, зайыбы немесе жұбайы) болып табыласыз ба?</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40"/>
    <w:p>
      <w:pPr>
        <w:spacing w:after="0"/>
        <w:ind w:left="0"/>
        <w:jc w:val="both"/>
      </w:pPr>
      <w:r>
        <w:rPr>
          <w:rFonts w:ascii="Times New Roman"/>
          <w:b w:val="false"/>
          <w:i w:val="false"/>
          <w:color w:val="000000"/>
          <w:sz w:val="28"/>
        </w:rPr>
        <w:t>
      18. Ата-ана, балалар, бала асырап алушылар, асырап алынған</w:t>
      </w:r>
      <w:r>
        <w:br/>
      </w:r>
      <w:r>
        <w:rPr>
          <w:rFonts w:ascii="Times New Roman"/>
          <w:b w:val="false"/>
          <w:i w:val="false"/>
          <w:color w:val="000000"/>
          <w:sz w:val="28"/>
        </w:rPr>
        <w:t>
балалар, ата-анасы бір және ата-анасы бөлек аға-інілер мен</w:t>
      </w:r>
      <w:r>
        <w:br/>
      </w:r>
      <w:r>
        <w:rPr>
          <w:rFonts w:ascii="Times New Roman"/>
          <w:b w:val="false"/>
          <w:i w:val="false"/>
          <w:color w:val="000000"/>
          <w:sz w:val="28"/>
        </w:rPr>
        <w:t>
апа-сіңлілер, аталары, әжелері, немерелері немесе ері (зайыбы) жақын</w:t>
      </w:r>
      <w:r>
        <w:br/>
      </w:r>
      <w:r>
        <w:rPr>
          <w:rFonts w:ascii="Times New Roman"/>
          <w:b w:val="false"/>
          <w:i w:val="false"/>
          <w:color w:val="000000"/>
          <w:sz w:val="28"/>
        </w:rPr>
        <w:t>
туысқандар болып табылады*: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5"/>
        <w:gridCol w:w="3837"/>
        <w:gridCol w:w="2335"/>
        <w:gridCol w:w="2356"/>
        <w:gridCol w:w="3017"/>
      </w:tblGrid>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деңгейі</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айы, күні және жері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лауазымы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Егер туысқандарыңыз тегін, атын, әкесінің атын өзгерткен</w:t>
      </w:r>
      <w:r>
        <w:br/>
      </w:r>
      <w:r>
        <w:rPr>
          <w:rFonts w:ascii="Times New Roman"/>
          <w:b w:val="false"/>
          <w:i w:val="false"/>
          <w:color w:val="000000"/>
          <w:sz w:val="28"/>
        </w:rPr>
        <w:t>
болса, онда олардың бұрынғы тегін, атын, әкесінің атын көрсету қажет.       19. Еңбек жолын бастағаннан бері атқарып жатқан жұмыстары</w:t>
      </w:r>
      <w:r>
        <w:br/>
      </w:r>
      <w:r>
        <w:rPr>
          <w:rFonts w:ascii="Times New Roman"/>
          <w:b w:val="false"/>
          <w:i w:val="false"/>
          <w:color w:val="000000"/>
          <w:sz w:val="28"/>
        </w:rPr>
        <w:t>
(жоғары және арнаулы орта оқу орындарының күндізгі бөлімдеріндегі</w:t>
      </w:r>
      <w:r>
        <w:br/>
      </w:r>
      <w:r>
        <w:rPr>
          <w:rFonts w:ascii="Times New Roman"/>
          <w:b w:val="false"/>
          <w:i w:val="false"/>
          <w:color w:val="000000"/>
          <w:sz w:val="28"/>
        </w:rPr>
        <w:t>
оқуын, әскери қызметін және қоса атқарған жұмысын, кәсіпкерлік</w:t>
      </w:r>
      <w:r>
        <w:br/>
      </w:r>
      <w:r>
        <w:rPr>
          <w:rFonts w:ascii="Times New Roman"/>
          <w:b w:val="false"/>
          <w:i w:val="false"/>
          <w:color w:val="000000"/>
          <w:sz w:val="28"/>
        </w:rPr>
        <w:t>
қызметін және т.б. қоса алғанда).</w:t>
      </w:r>
      <w:r>
        <w:br/>
      </w:r>
      <w:r>
        <w:rPr>
          <w:rFonts w:ascii="Times New Roman"/>
          <w:b w:val="false"/>
          <w:i w:val="false"/>
          <w:color w:val="000000"/>
          <w:sz w:val="28"/>
        </w:rPr>
        <w:t>
      Бұл тармақты толтырғанда мекемелер, ұйымдар мен кәсіпорындар</w:t>
      </w:r>
      <w:r>
        <w:br/>
      </w:r>
      <w:r>
        <w:rPr>
          <w:rFonts w:ascii="Times New Roman"/>
          <w:b w:val="false"/>
          <w:i w:val="false"/>
          <w:color w:val="000000"/>
          <w:sz w:val="28"/>
        </w:rPr>
        <w:t>
сол уақытта аталған қалпында жазу қажет. Әскери қызметі туралы</w:t>
      </w:r>
      <w:r>
        <w:br/>
      </w:r>
      <w:r>
        <w:rPr>
          <w:rFonts w:ascii="Times New Roman"/>
          <w:b w:val="false"/>
          <w:i w:val="false"/>
          <w:color w:val="000000"/>
          <w:sz w:val="28"/>
        </w:rPr>
        <w:t>
лауазымын, әскери бөлімшенің нөмірін және орналасқан жерін көрсете</w:t>
      </w:r>
      <w:r>
        <w:br/>
      </w:r>
      <w:r>
        <w:rPr>
          <w:rFonts w:ascii="Times New Roman"/>
          <w:b w:val="false"/>
          <w:i w:val="false"/>
          <w:color w:val="000000"/>
          <w:sz w:val="28"/>
        </w:rPr>
        <w:t>
отырып жазу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894"/>
        <w:gridCol w:w="5696"/>
        <w:gridCol w:w="43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w:t>
            </w:r>
          </w:p>
        </w:tc>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ұйым, кәсіпорын көрсетілген лауазымы</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ұйым, кәсіпорынның орналасқан жері</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20. Әскери міндетке қатысы және әскери шені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21. Мекен-жайы (тіркелген мекен-жайы және тұратын</w:t>
      </w:r>
      <w:r>
        <w:br/>
      </w:r>
      <w:r>
        <w:rPr>
          <w:rFonts w:ascii="Times New Roman"/>
          <w:b w:val="false"/>
          <w:i w:val="false"/>
          <w:color w:val="000000"/>
          <w:sz w:val="28"/>
        </w:rPr>
        <w:t>
мекен-жайыңыз), үй және ұялы телефонының нөмірі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22. Төлқұжат, жеке куәлік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(сериясы, нөмірі, кім және қашан берген) </w:t>
      </w:r>
      <w:r>
        <w:br/>
      </w:r>
      <w:r>
        <w:rPr>
          <w:rFonts w:ascii="Times New Roman"/>
          <w:b w:val="false"/>
          <w:i w:val="false"/>
          <w:color w:val="000000"/>
          <w:sz w:val="28"/>
        </w:rPr>
        <w:t>
      23. Қосымша мәліметтер (мемлекеттік наградалар, сайланбалы</w:t>
      </w:r>
      <w:r>
        <w:br/>
      </w:r>
      <w:r>
        <w:rPr>
          <w:rFonts w:ascii="Times New Roman"/>
          <w:b w:val="false"/>
          <w:i w:val="false"/>
          <w:color w:val="000000"/>
          <w:sz w:val="28"/>
        </w:rPr>
        <w:t>
өкілдік органдарға қатысулар, сондай-ақ үміткер өзі туралы хабарлауды</w:t>
      </w:r>
      <w:r>
        <w:br/>
      </w:r>
      <w:r>
        <w:rPr>
          <w:rFonts w:ascii="Times New Roman"/>
          <w:b w:val="false"/>
          <w:i w:val="false"/>
          <w:color w:val="000000"/>
          <w:sz w:val="28"/>
        </w:rPr>
        <w:t>
қалайтын басқа ақпарат)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20 жылғы «___» _________________</w:t>
      </w:r>
    </w:p>
    <w:bookmarkStart w:name="z73" w:id="4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және сыбайлас жемқорлыққа  </w:t>
      </w:r>
      <w:r>
        <w:br/>
      </w:r>
      <w:r>
        <w:rPr>
          <w:rFonts w:ascii="Times New Roman"/>
          <w:b w:val="false"/>
          <w:i w:val="false"/>
          <w:color w:val="000000"/>
          <w:sz w:val="28"/>
        </w:rPr>
        <w:t xml:space="preserve">
қарсы іс-қимыл органдарында </w:t>
      </w:r>
      <w:r>
        <w:br/>
      </w:r>
      <w:r>
        <w:rPr>
          <w:rFonts w:ascii="Times New Roman"/>
          <w:b w:val="false"/>
          <w:i w:val="false"/>
          <w:color w:val="000000"/>
          <w:sz w:val="28"/>
        </w:rPr>
        <w:t xml:space="preserve">
құқық қорғау қызметін жүзеге </w:t>
      </w:r>
      <w:r>
        <w:br/>
      </w:r>
      <w:r>
        <w:rPr>
          <w:rFonts w:ascii="Times New Roman"/>
          <w:b w:val="false"/>
          <w:i w:val="false"/>
          <w:color w:val="000000"/>
          <w:sz w:val="28"/>
        </w:rPr>
        <w:t>
асыратын лауазымдарға орналасу</w:t>
      </w:r>
      <w:r>
        <w:br/>
      </w:r>
      <w:r>
        <w:rPr>
          <w:rFonts w:ascii="Times New Roman"/>
          <w:b w:val="false"/>
          <w:i w:val="false"/>
          <w:color w:val="000000"/>
          <w:sz w:val="28"/>
        </w:rPr>
        <w:t>
үшін конкурс және тағылымдама</w:t>
      </w:r>
      <w:r>
        <w:br/>
      </w:r>
      <w:r>
        <w:rPr>
          <w:rFonts w:ascii="Times New Roman"/>
          <w:b w:val="false"/>
          <w:i w:val="false"/>
          <w:color w:val="000000"/>
          <w:sz w:val="28"/>
        </w:rPr>
        <w:t xml:space="preserve">
өткізу қағидаларына     </w:t>
      </w:r>
      <w:r>
        <w:br/>
      </w:r>
      <w:r>
        <w:rPr>
          <w:rFonts w:ascii="Times New Roman"/>
          <w:b w:val="false"/>
          <w:i w:val="false"/>
          <w:color w:val="000000"/>
          <w:sz w:val="28"/>
        </w:rPr>
        <w:t xml:space="preserve">
3-1-қосымша        </w:t>
      </w:r>
    </w:p>
    <w:bookmarkEnd w:id="41"/>
    <w:bookmarkStart w:name="z74" w:id="42"/>
    <w:p>
      <w:pPr>
        <w:spacing w:after="0"/>
        <w:ind w:left="0"/>
        <w:jc w:val="both"/>
      </w:pPr>
      <w:r>
        <w:rPr>
          <w:rFonts w:ascii="Times New Roman"/>
          <w:b w:val="false"/>
          <w:i w:val="false"/>
          <w:color w:val="000000"/>
          <w:sz w:val="28"/>
        </w:rPr>
        <w:t>
Нысан</w:t>
      </w:r>
    </w:p>
    <w:bookmarkEnd w:id="42"/>
    <w:p>
      <w:pPr>
        <w:spacing w:after="0"/>
        <w:ind w:left="0"/>
        <w:jc w:val="both"/>
      </w:pPr>
      <w:r>
        <w:rPr>
          <w:rFonts w:ascii="Times New Roman"/>
          <w:b w:val="false"/>
          <w:i w:val="false"/>
          <w:color w:val="ff0000"/>
          <w:sz w:val="28"/>
        </w:rPr>
        <w:t xml:space="preserve">      Ескерту. 3-1-қосымшамен толықтырылды - ҚР Мемлекеттік қызмет істері және сыбайлас жемқорлыққа қарсы іс-қимыл агенттігі Төрағасының 02.04.2015 </w:t>
      </w:r>
      <w:r>
        <w:rPr>
          <w:rFonts w:ascii="Times New Roman"/>
          <w:b w:val="false"/>
          <w:i w:val="false"/>
          <w:color w:val="ff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75" w:id="43"/>
    <w:p>
      <w:pPr>
        <w:spacing w:after="0"/>
        <w:ind w:left="0"/>
        <w:jc w:val="left"/>
      </w:pPr>
      <w:r>
        <w:rPr>
          <w:rFonts w:ascii="Times New Roman"/>
          <w:b/>
          <w:i w:val="false"/>
          <w:color w:val="000000"/>
        </w:rPr>
        <w:t xml:space="preserve"> 
ӨМІРБАЯН</w:t>
      </w:r>
      <w:r>
        <w:br/>
      </w:r>
      <w:r>
        <w:rPr>
          <w:rFonts w:ascii="Times New Roman"/>
          <w:b/>
          <w:i w:val="false"/>
          <w:color w:val="000000"/>
        </w:rPr>
        <w:t>
(өз қолымен толтырылады)</w:t>
      </w:r>
    </w:p>
    <w:bookmarkEnd w:id="43"/>
    <w:bookmarkStart w:name="z76" w:id="44"/>
    <w:p>
      <w:pPr>
        <w:spacing w:after="0"/>
        <w:ind w:left="0"/>
        <w:jc w:val="both"/>
      </w:pPr>
      <w:r>
        <w:rPr>
          <w:rFonts w:ascii="Times New Roman"/>
          <w:b w:val="false"/>
          <w:i w:val="false"/>
          <w:color w:val="000000"/>
          <w:sz w:val="28"/>
        </w:rPr>
        <w:t>
      Өмірбаян қатысушының өз қолымен, еркін түрде, түзетусіз, шимақсыз, мынадай мәліметтерді міндетті түрде көрсетумен толтырылады:</w:t>
      </w:r>
      <w:r>
        <w:br/>
      </w:r>
      <w:r>
        <w:rPr>
          <w:rFonts w:ascii="Times New Roman"/>
          <w:b w:val="false"/>
          <w:i w:val="false"/>
          <w:color w:val="000000"/>
          <w:sz w:val="28"/>
        </w:rPr>
        <w:t>
      - аты, әкесінің аты, тегі, туған күні мен жері, ұлты, ана тілі, қандай шетел тілдерін біледі;</w:t>
      </w:r>
      <w:r>
        <w:br/>
      </w:r>
      <w:r>
        <w:rPr>
          <w:rFonts w:ascii="Times New Roman"/>
          <w:b w:val="false"/>
          <w:i w:val="false"/>
          <w:color w:val="000000"/>
          <w:sz w:val="28"/>
        </w:rPr>
        <w:t>
      - қашан, қайда, қандай оқу мекемелерін бітірген, білім бойынша мамандығы;</w:t>
      </w:r>
      <w:r>
        <w:br/>
      </w:r>
      <w:r>
        <w:rPr>
          <w:rFonts w:ascii="Times New Roman"/>
          <w:b w:val="false"/>
          <w:i w:val="false"/>
          <w:color w:val="000000"/>
          <w:sz w:val="28"/>
        </w:rPr>
        <w:t>
      - қандай қызметте, қашан, қайда жұмыс атқарған, мекеменің немесе ұйымның толық атауы, мекен жайы, бір мекемеден екінші мекемеге ауысу себебі, тәртіптік, әкімшілік, материалдық немесе қоғамдық шаралар қолданылған ба, қолданылса, қашан, кіммен, не үшін (қандай шара);</w:t>
      </w:r>
      <w:r>
        <w:br/>
      </w:r>
      <w:r>
        <w:rPr>
          <w:rFonts w:ascii="Times New Roman"/>
          <w:b w:val="false"/>
          <w:i w:val="false"/>
          <w:color w:val="000000"/>
          <w:sz w:val="28"/>
        </w:rPr>
        <w:t>
      - әскери міндетке қатысы: қашан және кіммен нақты әскери қызметке шақырылған (егер шақырылмаса, не себептен), қандай әскери бөлімде (нөмірі), қандай қызметте қызмет атқарған, қашан және қандай лауазымнан Қарулы Күштер қатарынан босатылған, әскери атағы;</w:t>
      </w:r>
      <w:r>
        <w:br/>
      </w:r>
      <w:r>
        <w:rPr>
          <w:rFonts w:ascii="Times New Roman"/>
          <w:b w:val="false"/>
          <w:i w:val="false"/>
          <w:color w:val="000000"/>
          <w:sz w:val="28"/>
        </w:rPr>
        <w:t>
      - жанұя жағдайы: қашан некеге тұрған, жұбайының (зайыбының) аты, әкесінің аты, тегі, туған күні мен жері, ұлты, жұмыс орны, лауазымы, егер қатысушының, оның жұбайының (зайыбының), жақын туыстарының тегі өзгертілген болса, олардың алғашқы аты-жөнін көрсету, туыстарының бірі құқық қорғау органдарында қызмет атқарады ма (туысқандық дәрежесі, аты, әкесінің аты, тегі, қайда қызмет атқарады, лауазымы, арнайы атағы);</w:t>
      </w:r>
      <w:r>
        <w:br/>
      </w:r>
      <w:r>
        <w:rPr>
          <w:rFonts w:ascii="Times New Roman"/>
          <w:b w:val="false"/>
          <w:i w:val="false"/>
          <w:color w:val="000000"/>
          <w:sz w:val="28"/>
        </w:rPr>
        <w:t>
      - қатысушы, оның жұбайы (зайыбы) немесе туыстарының бірі шетел азаматтығында болған немесе бар ма (кім, туысқандық дәрежесі), олардың ішінде шетелде болған ба (қашан, қайда, қандай мақсатпен) немесе шетелге тұрақты тұру үшін шығу туралы қолдау хат ұсынған ба (қашан, қандай себептермен), шетел азаматы болып табылатын туыстар мен таныстар, шетелде тұратын, бірақ қазақстандық азамат болып табылатын туыстар мен таныстар бар ма (аты, әкесінің аты, тегі, туысқандық дәрежесі, шұғылданатын кәсібі, мекен жайы), олармен қандай қарым-қатынаста. Қатысушы, оның жұбайы (зайыбы), жақын туыстары қылмыстық жауапкершілікке тартылған ба (қашан, не үшін, қандай жазаға).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44"/>
    <w:p>
      <w:pPr>
        <w:spacing w:after="0"/>
        <w:ind w:left="0"/>
        <w:jc w:val="both"/>
      </w:pPr>
      <w:r>
        <w:rPr>
          <w:rFonts w:ascii="Times New Roman"/>
          <w:b w:val="false"/>
          <w:i w:val="false"/>
          <w:color w:val="000000"/>
          <w:sz w:val="28"/>
        </w:rPr>
        <w:t>          ___________________________________________________________</w:t>
      </w:r>
      <w:r>
        <w:br/>
      </w:r>
      <w:r>
        <w:rPr>
          <w:rFonts w:ascii="Times New Roman"/>
          <w:b w:val="false"/>
          <w:i w:val="false"/>
          <w:color w:val="000000"/>
          <w:sz w:val="28"/>
        </w:rPr>
        <w:t>
          (қолы, тегі, аты, әкесінің аты (оның бар болған жағдайында)</w:t>
      </w:r>
    </w:p>
    <w:bookmarkStart w:name="z95" w:id="45"/>
    <w:p>
      <w:pPr>
        <w:spacing w:after="0"/>
        <w:ind w:left="0"/>
        <w:jc w:val="both"/>
      </w:pPr>
      <w:r>
        <w:rPr>
          <w:rFonts w:ascii="Times New Roman"/>
          <w:b w:val="false"/>
          <w:i w:val="false"/>
          <w:color w:val="000000"/>
          <w:sz w:val="28"/>
        </w:rPr>
        <w:t>
                                              20___ж. «___» _________</w:t>
      </w:r>
    </w:p>
    <w:bookmarkEnd w:id="45"/>
    <w:bookmarkStart w:name="z163" w:id="4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және сыбайлас жемқорлыққа  </w:t>
      </w:r>
      <w:r>
        <w:br/>
      </w:r>
      <w:r>
        <w:rPr>
          <w:rFonts w:ascii="Times New Roman"/>
          <w:b w:val="false"/>
          <w:i w:val="false"/>
          <w:color w:val="000000"/>
          <w:sz w:val="28"/>
        </w:rPr>
        <w:t xml:space="preserve">
қарсы іс-қимыл органдарында </w:t>
      </w:r>
      <w:r>
        <w:br/>
      </w:r>
      <w:r>
        <w:rPr>
          <w:rFonts w:ascii="Times New Roman"/>
          <w:b w:val="false"/>
          <w:i w:val="false"/>
          <w:color w:val="000000"/>
          <w:sz w:val="28"/>
        </w:rPr>
        <w:t xml:space="preserve">
құқық қорғау қызметін жүзеге </w:t>
      </w:r>
      <w:r>
        <w:br/>
      </w:r>
      <w:r>
        <w:rPr>
          <w:rFonts w:ascii="Times New Roman"/>
          <w:b w:val="false"/>
          <w:i w:val="false"/>
          <w:color w:val="000000"/>
          <w:sz w:val="28"/>
        </w:rPr>
        <w:t>
асыратын лауазымдарға орналасу</w:t>
      </w:r>
      <w:r>
        <w:br/>
      </w:r>
      <w:r>
        <w:rPr>
          <w:rFonts w:ascii="Times New Roman"/>
          <w:b w:val="false"/>
          <w:i w:val="false"/>
          <w:color w:val="000000"/>
          <w:sz w:val="28"/>
        </w:rPr>
        <w:t>
үшін конкурс және тағылымдама</w:t>
      </w:r>
      <w:r>
        <w:br/>
      </w:r>
      <w:r>
        <w:rPr>
          <w:rFonts w:ascii="Times New Roman"/>
          <w:b w:val="false"/>
          <w:i w:val="false"/>
          <w:color w:val="000000"/>
          <w:sz w:val="28"/>
        </w:rPr>
        <w:t xml:space="preserve">
өткізу қағидаларына     </w:t>
      </w:r>
      <w:r>
        <w:br/>
      </w:r>
      <w:r>
        <w:rPr>
          <w:rFonts w:ascii="Times New Roman"/>
          <w:b w:val="false"/>
          <w:i w:val="false"/>
          <w:color w:val="000000"/>
          <w:sz w:val="28"/>
        </w:rPr>
        <w:t xml:space="preserve">
4-қосымша         </w:t>
      </w:r>
    </w:p>
    <w:bookmarkEnd w:id="46"/>
    <w:bookmarkStart w:name="z164" w:id="47"/>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
сыбайлас жемқорлыққа қарсы іс-қимыл органдарының сыбайлас</w:t>
      </w:r>
      <w:r>
        <w:br/>
      </w:r>
      <w:r>
        <w:rPr>
          <w:rFonts w:ascii="Times New Roman"/>
          <w:b/>
          <w:i w:val="false"/>
          <w:color w:val="000000"/>
        </w:rPr>
        <w:t>
жемқорлық қызметіне орналасу конкурсына қатысушыларды</w:t>
      </w:r>
      <w:r>
        <w:br/>
      </w:r>
      <w:r>
        <w:rPr>
          <w:rFonts w:ascii="Times New Roman"/>
          <w:b/>
          <w:i w:val="false"/>
          <w:color w:val="000000"/>
        </w:rPr>
        <w:t>
тестілеу бағдарламасы</w:t>
      </w:r>
    </w:p>
    <w:bookmarkEnd w:id="47"/>
    <w:p>
      <w:pPr>
        <w:spacing w:after="0"/>
        <w:ind w:left="0"/>
        <w:jc w:val="both"/>
      </w:pPr>
      <w:r>
        <w:rPr>
          <w:rFonts w:ascii="Times New Roman"/>
          <w:b w:val="false"/>
          <w:i w:val="false"/>
          <w:color w:val="ff0000"/>
          <w:sz w:val="28"/>
        </w:rPr>
        <w:t xml:space="preserve">      Ескерту. 4-қосымша жаңа редакцияда - ҚР Мемлекеттік қызмет істері және сыбайлас жемқорлыққа қарсы іс-қимыл агенттігі Төрағасының 02.04.2015 </w:t>
      </w:r>
      <w:r>
        <w:rPr>
          <w:rFonts w:ascii="Times New Roman"/>
          <w:b w:val="false"/>
          <w:i w:val="false"/>
          <w:color w:val="ff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4556"/>
        <w:gridCol w:w="2412"/>
        <w:gridCol w:w="2476"/>
        <w:gridCol w:w="3528"/>
      </w:tblGrid>
      <w:tr>
        <w:trPr>
          <w:trHeight w:val="30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Тестілеудің бағдарламасы</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мәндер</w:t>
            </w:r>
          </w:p>
        </w:tc>
      </w:tr>
      <w:tr>
        <w:trPr>
          <w:trHeight w:val="780" w:hRule="atLeast"/>
        </w:trPr>
        <w:tc>
          <w:tcPr>
            <w:tcW w:w="0" w:type="auto"/>
            <w:vMerge/>
            <w:tcBorders>
              <w:top w:val="nil"/>
              <w:left w:val="single" w:color="cfcfcf" w:sz="5"/>
              <w:bottom w:val="single" w:color="cfcfcf" w:sz="5"/>
              <w:right w:val="single" w:color="cfcfcf" w:sz="5"/>
            </w:tcBorders>
          </w:tcP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Сұрақтардың саны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Тестілеудің жалпы уақыты</w:t>
            </w:r>
          </w:p>
        </w:tc>
        <w:tc>
          <w:tcPr>
            <w:tcW w:w="0" w:type="auto"/>
            <w:vMerge/>
            <w:tcBorders>
              <w:top w:val="nil"/>
              <w:left w:val="single" w:color="cfcfcf" w:sz="5"/>
              <w:bottom w:val="single" w:color="cfcfcf" w:sz="5"/>
              <w:right w:val="single" w:color="cfcfcf" w:sz="5"/>
            </w:tcBorders>
          </w:tcP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минут</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В-РК-1, В-РК-2, ВРК-3, С-РКО-1, С-РКО-2</w:t>
            </w:r>
            <w:r>
              <w:br/>
            </w:r>
            <w:r>
              <w:rPr>
                <w:rFonts w:ascii="Times New Roman"/>
                <w:b w:val="false"/>
                <w:i w:val="false"/>
                <w:color w:val="000000"/>
                <w:sz w:val="20"/>
              </w:rPr>
              <w:t>
санаттары үшін жалпы сұрақ санынан</w:t>
            </w:r>
            <w:r>
              <w:br/>
            </w:r>
            <w:r>
              <w:rPr>
                <w:rFonts w:ascii="Times New Roman"/>
                <w:b w:val="false"/>
                <w:i w:val="false"/>
                <w:color w:val="000000"/>
                <w:sz w:val="20"/>
              </w:rPr>
              <w:t>
70% төмен емес</w:t>
            </w:r>
          </w:p>
          <w:p>
            <w:pPr>
              <w:spacing w:after="20"/>
              <w:ind w:left="20"/>
              <w:jc w:val="both"/>
            </w:pPr>
            <w:r>
              <w:rPr>
                <w:rFonts w:ascii="Times New Roman"/>
                <w:b w:val="false"/>
                <w:i w:val="false"/>
                <w:color w:val="000000"/>
                <w:sz w:val="20"/>
              </w:rPr>
              <w:t>В-РК-4, В-РК-5, С-РКО-3, С-РКО-4, С-РКО-5</w:t>
            </w:r>
            <w:r>
              <w:br/>
            </w:r>
            <w:r>
              <w:rPr>
                <w:rFonts w:ascii="Times New Roman"/>
                <w:b w:val="false"/>
                <w:i w:val="false"/>
                <w:color w:val="000000"/>
                <w:sz w:val="20"/>
              </w:rPr>
              <w:t>
санаттары үшін жалпы сұрақ санынан</w:t>
            </w:r>
            <w:r>
              <w:br/>
            </w:r>
            <w:r>
              <w:rPr>
                <w:rFonts w:ascii="Times New Roman"/>
                <w:b w:val="false"/>
                <w:i w:val="false"/>
                <w:color w:val="000000"/>
                <w:sz w:val="20"/>
              </w:rPr>
              <w:t>
60% төмен емес</w:t>
            </w:r>
          </w:p>
          <w:p>
            <w:pPr>
              <w:spacing w:after="20"/>
              <w:ind w:left="20"/>
              <w:jc w:val="both"/>
            </w:pPr>
            <w:r>
              <w:rPr>
                <w:rFonts w:ascii="Times New Roman"/>
                <w:b w:val="false"/>
                <w:i w:val="false"/>
                <w:color w:val="000000"/>
                <w:sz w:val="20"/>
              </w:rPr>
              <w:t>В-РК-6, В-РК-7, В-РК-8, В-РК-9, С-РКО-3, С-РКО-6, С-РКО-7 С-РКО-8, С-РКО-9</w:t>
            </w:r>
            <w:r>
              <w:br/>
            </w:r>
            <w:r>
              <w:rPr>
                <w:rFonts w:ascii="Times New Roman"/>
                <w:b w:val="false"/>
                <w:i w:val="false"/>
                <w:color w:val="000000"/>
                <w:sz w:val="20"/>
              </w:rPr>
              <w:t>
санаттары үшін жалпы сұрақ санынан</w:t>
            </w:r>
            <w:r>
              <w:br/>
            </w:r>
            <w:r>
              <w:rPr>
                <w:rFonts w:ascii="Times New Roman"/>
                <w:b w:val="false"/>
                <w:i w:val="false"/>
                <w:color w:val="000000"/>
                <w:sz w:val="20"/>
              </w:rPr>
              <w:t>
50% төмен емес</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Қылмыстық кодексі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Қылмыстық–процестік кодексі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Әкімшілік құқық бұзушылық туралы кодексі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жемқорлыққа қарсы күрес туралы» Қазақстан Республикасының </w:t>
            </w:r>
            <w:r>
              <w:rPr>
                <w:rFonts w:ascii="Times New Roman"/>
                <w:b w:val="false"/>
                <w:i w:val="false"/>
                <w:color w:val="000000"/>
                <w:sz w:val="20"/>
              </w:rPr>
              <w:t>заңы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өтініштерін қарау тәртібі туралы» Қазақстан Республикасының </w:t>
            </w:r>
            <w:r>
              <w:rPr>
                <w:rFonts w:ascii="Times New Roman"/>
                <w:b w:val="false"/>
                <w:i w:val="false"/>
                <w:color w:val="000000"/>
                <w:sz w:val="20"/>
              </w:rPr>
              <w:t>заңы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 туралы» Қазақстан Республикасының </w:t>
            </w:r>
            <w:r>
              <w:rPr>
                <w:rFonts w:ascii="Times New Roman"/>
                <w:b w:val="false"/>
                <w:i w:val="false"/>
                <w:color w:val="000000"/>
                <w:sz w:val="20"/>
              </w:rPr>
              <w:t>заңы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қызметшілерінің ар-намыс </w:t>
            </w:r>
            <w:r>
              <w:rPr>
                <w:rFonts w:ascii="Times New Roman"/>
                <w:b w:val="false"/>
                <w:i w:val="false"/>
                <w:color w:val="000000"/>
                <w:sz w:val="20"/>
              </w:rPr>
              <w:t>кодексі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білуге арналған тест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белгіленбейді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басының құзыреті бойынша тест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минуттан көп емес</w:t>
            </w:r>
          </w:p>
        </w:tc>
        <w:tc>
          <w:tcPr>
            <w:tcW w:w="0" w:type="auto"/>
            <w:vMerge/>
            <w:tcBorders>
              <w:top w:val="nil"/>
              <w:left w:val="single" w:color="cfcfcf" w:sz="5"/>
              <w:bottom w:val="single" w:color="cfcfcf" w:sz="5"/>
              <w:right w:val="single" w:color="cfcfcf" w:sz="5"/>
            </w:tcBorders>
          </w:tcPr>
          <w:p/>
        </w:tc>
      </w:tr>
    </w:tbl>
    <w:bookmarkStart w:name="z165" w:id="4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іс-қимыл органдарында құқық қорғау</w:t>
      </w:r>
      <w:r>
        <w:br/>
      </w:r>
      <w:r>
        <w:rPr>
          <w:rFonts w:ascii="Times New Roman"/>
          <w:b w:val="false"/>
          <w:i w:val="false"/>
          <w:color w:val="000000"/>
          <w:sz w:val="28"/>
        </w:rPr>
        <w:t xml:space="preserve">
қызметін жүзеге асыратын     </w:t>
      </w:r>
      <w:r>
        <w:br/>
      </w:r>
      <w:r>
        <w:rPr>
          <w:rFonts w:ascii="Times New Roman"/>
          <w:b w:val="false"/>
          <w:i w:val="false"/>
          <w:color w:val="000000"/>
          <w:sz w:val="28"/>
        </w:rPr>
        <w:t>
лауазымдарға орналасу үшін конкурс</w:t>
      </w:r>
      <w:r>
        <w:br/>
      </w:r>
      <w:r>
        <w:rPr>
          <w:rFonts w:ascii="Times New Roman"/>
          <w:b w:val="false"/>
          <w:i w:val="false"/>
          <w:color w:val="000000"/>
          <w:sz w:val="28"/>
        </w:rPr>
        <w:t xml:space="preserve">
және тағылымдама өткізу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5-қосымша            </w:t>
      </w:r>
    </w:p>
    <w:bookmarkEnd w:id="48"/>
    <w:p>
      <w:pPr>
        <w:spacing w:after="0"/>
        <w:ind w:left="0"/>
        <w:jc w:val="both"/>
      </w:pPr>
      <w:r>
        <w:rPr>
          <w:rFonts w:ascii="Times New Roman"/>
          <w:b w:val="false"/>
          <w:i w:val="false"/>
          <w:color w:val="000000"/>
          <w:sz w:val="28"/>
        </w:rPr>
        <w:t>                                                          Нысан</w:t>
      </w:r>
    </w:p>
    <w:bookmarkStart w:name="z166" w:id="49"/>
    <w:p>
      <w:pPr>
        <w:spacing w:after="0"/>
        <w:ind w:left="0"/>
        <w:jc w:val="left"/>
      </w:pPr>
      <w:r>
        <w:rPr>
          <w:rFonts w:ascii="Times New Roman"/>
          <w:b/>
          <w:i w:val="false"/>
          <w:color w:val="000000"/>
        </w:rPr>
        <w:t xml:space="preserve"> 
Тестілеу қағидаларын бұзу және тестілеуге арналған үй-жайдан</w:t>
      </w:r>
      <w:r>
        <w:br/>
      </w:r>
      <w:r>
        <w:rPr>
          <w:rFonts w:ascii="Times New Roman"/>
          <w:b/>
          <w:i w:val="false"/>
          <w:color w:val="000000"/>
        </w:rPr>
        <w:t>
шығару АКТІСІ</w:t>
      </w:r>
    </w:p>
    <w:bookmarkEnd w:id="49"/>
    <w:p>
      <w:pPr>
        <w:spacing w:after="0"/>
        <w:ind w:left="0"/>
        <w:jc w:val="both"/>
      </w:pPr>
      <w:r>
        <w:rPr>
          <w:rFonts w:ascii="Times New Roman"/>
          <w:b w:val="false"/>
          <w:i w:val="false"/>
          <w:color w:val="000000"/>
          <w:sz w:val="28"/>
        </w:rPr>
        <w:t>20 жылғы «____» ________                 _______ сағат ________ минут</w:t>
      </w:r>
    </w:p>
    <w:p>
      <w:pPr>
        <w:spacing w:after="0"/>
        <w:ind w:left="0"/>
        <w:jc w:val="both"/>
      </w:pPr>
      <w:r>
        <w:rPr>
          <w:rFonts w:ascii="Times New Roman"/>
          <w:b w:val="false"/>
          <w:i w:val="false"/>
          <w:color w:val="000000"/>
          <w:sz w:val="28"/>
        </w:rPr>
        <w:t>      Тестілеу әкімшісі _____________________________________________</w:t>
      </w:r>
      <w:r>
        <w:br/>
      </w:r>
      <w:r>
        <w:rPr>
          <w:rFonts w:ascii="Times New Roman"/>
          <w:b w:val="false"/>
          <w:i w:val="false"/>
          <w:color w:val="000000"/>
          <w:sz w:val="28"/>
        </w:rPr>
        <w:t>
                        (лауазымы, тегі, аты, әкесінің аты)</w:t>
      </w:r>
      <w:r>
        <w:br/>
      </w:r>
      <w:r>
        <w:rPr>
          <w:rFonts w:ascii="Times New Roman"/>
          <w:b w:val="false"/>
          <w:i w:val="false"/>
          <w:color w:val="000000"/>
          <w:sz w:val="28"/>
        </w:rPr>
        <w:t>
      тестілеу операторы ____________________________________________</w:t>
      </w:r>
      <w:r>
        <w:br/>
      </w:r>
      <w:r>
        <w:rPr>
          <w:rFonts w:ascii="Times New Roman"/>
          <w:b w:val="false"/>
          <w:i w:val="false"/>
          <w:color w:val="000000"/>
          <w:sz w:val="28"/>
        </w:rPr>
        <w:t>
      (лауазымы, тегі, аты, әкесінің аты) қатысуымен Қазақстан</w:t>
      </w:r>
      <w:r>
        <w:br/>
      </w:r>
      <w:r>
        <w:rPr>
          <w:rFonts w:ascii="Times New Roman"/>
          <w:b w:val="false"/>
          <w:i w:val="false"/>
          <w:color w:val="000000"/>
          <w:sz w:val="28"/>
        </w:rPr>
        <w:t>
Республикасының Мемлекеттік қызмет істері және сыбайлас жемқорлыққа</w:t>
      </w:r>
      <w:r>
        <w:br/>
      </w:r>
      <w:r>
        <w:rPr>
          <w:rFonts w:ascii="Times New Roman"/>
          <w:b w:val="false"/>
          <w:i w:val="false"/>
          <w:color w:val="000000"/>
          <w:sz w:val="28"/>
        </w:rPr>
        <w:t>
қарсы іс-қимыл органдарында құқық қорғау қызметін жүзеге асыратын</w:t>
      </w:r>
      <w:r>
        <w:br/>
      </w:r>
      <w:r>
        <w:rPr>
          <w:rFonts w:ascii="Times New Roman"/>
          <w:b w:val="false"/>
          <w:i w:val="false"/>
          <w:color w:val="000000"/>
          <w:sz w:val="28"/>
        </w:rPr>
        <w:t>
лауазымдарға орналасу үшін конкурс және тағылымдама өткізу</w:t>
      </w:r>
      <w:r>
        <w:br/>
      </w:r>
      <w:r>
        <w:rPr>
          <w:rFonts w:ascii="Times New Roman"/>
          <w:b w:val="false"/>
          <w:i w:val="false"/>
          <w:color w:val="000000"/>
          <w:sz w:val="28"/>
        </w:rPr>
        <w:t>
қағидаларының 39-тармағын үміткер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туындаған бұзу фактісін анықтады.</w:t>
      </w:r>
      <w:r>
        <w:br/>
      </w:r>
      <w:r>
        <w:rPr>
          <w:rFonts w:ascii="Times New Roman"/>
          <w:b w:val="false"/>
          <w:i w:val="false"/>
          <w:color w:val="000000"/>
          <w:sz w:val="28"/>
        </w:rPr>
        <w:t>
Тестілеу әкімшісінің қолы: __________________________________________</w:t>
      </w:r>
      <w:r>
        <w:br/>
      </w:r>
      <w:r>
        <w:rPr>
          <w:rFonts w:ascii="Times New Roman"/>
          <w:b w:val="false"/>
          <w:i w:val="false"/>
          <w:color w:val="000000"/>
          <w:sz w:val="28"/>
        </w:rPr>
        <w:t>
Тестілеу операторының қолы: _________________________________________</w:t>
      </w:r>
      <w:r>
        <w:br/>
      </w:r>
      <w:r>
        <w:rPr>
          <w:rFonts w:ascii="Times New Roman"/>
          <w:b w:val="false"/>
          <w:i w:val="false"/>
          <w:color w:val="000000"/>
          <w:sz w:val="28"/>
        </w:rPr>
        <w:t>
Қатысқандар: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Актімен таныстым:</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(қолы, үміткердің Т.А.Ә., күні)</w:t>
      </w:r>
    </w:p>
    <w:p>
      <w:pPr>
        <w:spacing w:after="0"/>
        <w:ind w:left="0"/>
        <w:jc w:val="both"/>
      </w:pPr>
      <w:r>
        <w:rPr>
          <w:rFonts w:ascii="Times New Roman"/>
          <w:b w:val="false"/>
          <w:i w:val="false"/>
          <w:color w:val="000000"/>
          <w:sz w:val="28"/>
        </w:rPr>
        <w:t>201___ жылғы «____» ___________</w:t>
      </w:r>
    </w:p>
    <w:bookmarkStart w:name="z167" w:id="5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және сыбайлас жемқорлыққа  </w:t>
      </w:r>
      <w:r>
        <w:br/>
      </w:r>
      <w:r>
        <w:rPr>
          <w:rFonts w:ascii="Times New Roman"/>
          <w:b w:val="false"/>
          <w:i w:val="false"/>
          <w:color w:val="000000"/>
          <w:sz w:val="28"/>
        </w:rPr>
        <w:t xml:space="preserve">
қарсы іс-қимыл органдарында </w:t>
      </w:r>
      <w:r>
        <w:br/>
      </w:r>
      <w:r>
        <w:rPr>
          <w:rFonts w:ascii="Times New Roman"/>
          <w:b w:val="false"/>
          <w:i w:val="false"/>
          <w:color w:val="000000"/>
          <w:sz w:val="28"/>
        </w:rPr>
        <w:t xml:space="preserve">
құқық қорғау қызметін жүзеге </w:t>
      </w:r>
      <w:r>
        <w:br/>
      </w:r>
      <w:r>
        <w:rPr>
          <w:rFonts w:ascii="Times New Roman"/>
          <w:b w:val="false"/>
          <w:i w:val="false"/>
          <w:color w:val="000000"/>
          <w:sz w:val="28"/>
        </w:rPr>
        <w:t>
асыратын лауазымдарға орналасу</w:t>
      </w:r>
      <w:r>
        <w:br/>
      </w:r>
      <w:r>
        <w:rPr>
          <w:rFonts w:ascii="Times New Roman"/>
          <w:b w:val="false"/>
          <w:i w:val="false"/>
          <w:color w:val="000000"/>
          <w:sz w:val="28"/>
        </w:rPr>
        <w:t>
үшін конкурс және тағылымдама</w:t>
      </w:r>
      <w:r>
        <w:br/>
      </w:r>
      <w:r>
        <w:rPr>
          <w:rFonts w:ascii="Times New Roman"/>
          <w:b w:val="false"/>
          <w:i w:val="false"/>
          <w:color w:val="000000"/>
          <w:sz w:val="28"/>
        </w:rPr>
        <w:t xml:space="preserve">
өткізу қағидаларына     </w:t>
      </w:r>
      <w:r>
        <w:br/>
      </w:r>
      <w:r>
        <w:rPr>
          <w:rFonts w:ascii="Times New Roman"/>
          <w:b w:val="false"/>
          <w:i w:val="false"/>
          <w:color w:val="000000"/>
          <w:sz w:val="28"/>
        </w:rPr>
        <w:t xml:space="preserve">
6-қосымша          </w:t>
      </w:r>
    </w:p>
    <w:bookmarkEnd w:id="50"/>
    <w:bookmarkStart w:name="z96" w:id="51"/>
    <w:p>
      <w:pPr>
        <w:spacing w:after="0"/>
        <w:ind w:left="0"/>
        <w:jc w:val="left"/>
      </w:pPr>
      <w:r>
        <w:rPr>
          <w:rFonts w:ascii="Times New Roman"/>
          <w:b/>
          <w:i w:val="false"/>
          <w:color w:val="000000"/>
        </w:rPr>
        <w:t xml:space="preserve"> 
Дене шынықтыру даярлығы бойынша нормативтер</w:t>
      </w:r>
    </w:p>
    <w:bookmarkEnd w:id="51"/>
    <w:p>
      <w:pPr>
        <w:spacing w:after="0"/>
        <w:ind w:left="0"/>
        <w:jc w:val="both"/>
      </w:pPr>
      <w:r>
        <w:rPr>
          <w:rFonts w:ascii="Times New Roman"/>
          <w:b w:val="false"/>
          <w:i w:val="false"/>
          <w:color w:val="ff0000"/>
          <w:sz w:val="28"/>
        </w:rPr>
        <w:t xml:space="preserve">      Ескерту. 6-қосымша жаңа редакцияда - ҚР Мемлекеттік қызмет істері және сыбайлас жемқорлыққа қарсы іс-қимыл агенттігі Төрағасының 02.04.2015 </w:t>
      </w:r>
      <w:r>
        <w:rPr>
          <w:rFonts w:ascii="Times New Roman"/>
          <w:b w:val="false"/>
          <w:i w:val="false"/>
          <w:color w:val="ff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97" w:id="52"/>
    <w:p>
      <w:pPr>
        <w:spacing w:after="0"/>
        <w:ind w:left="0"/>
        <w:jc w:val="both"/>
      </w:pPr>
      <w:r>
        <w:rPr>
          <w:rFonts w:ascii="Times New Roman"/>
          <w:b w:val="false"/>
          <w:i w:val="false"/>
          <w:color w:val="000000"/>
          <w:sz w:val="28"/>
        </w:rPr>
        <w:t xml:space="preserve">
Ерлер үшін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7"/>
        <w:gridCol w:w="4174"/>
        <w:gridCol w:w="1125"/>
        <w:gridCol w:w="1125"/>
        <w:gridCol w:w="1126"/>
        <w:gridCol w:w="1126"/>
        <w:gridCol w:w="1126"/>
        <w:gridCol w:w="1541"/>
      </w:tblGrid>
      <w:tr>
        <w:trPr>
          <w:trHeight w:val="30" w:hRule="atLeast"/>
        </w:trPr>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Жаттығудың атауы</w:t>
            </w:r>
          </w:p>
        </w:tc>
        <w:tc>
          <w:tcPr>
            <w:tcW w:w="4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және одан үлкен</w:t>
            </w:r>
          </w:p>
        </w:tc>
      </w:tr>
      <w:tr>
        <w:trPr>
          <w:trHeight w:val="315" w:hRule="atLeast"/>
        </w:trPr>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Жүгіру 100 м (с)</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0" w:type="auto"/>
            <w:vMerge/>
            <w:tcBorders>
              <w:top w:val="nil"/>
              <w:left w:val="single" w:color="cfcfcf" w:sz="5"/>
              <w:bottom w:val="single" w:color="cfcfcf" w:sz="5"/>
              <w:right w:val="single" w:color="cfcfcf" w:sz="5"/>
            </w:tcBorders>
          </w:tcP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15" w:hRule="atLeast"/>
        </w:trPr>
        <w:tc>
          <w:tcPr>
            <w:tcW w:w="0" w:type="auto"/>
            <w:vMerge/>
            <w:tcBorders>
              <w:top w:val="nil"/>
              <w:left w:val="single" w:color="cfcfcf" w:sz="5"/>
              <w:bottom w:val="single" w:color="cfcfcf" w:sz="5"/>
              <w:right w:val="single" w:color="cfcfcf" w:sz="5"/>
            </w:tcBorders>
          </w:tcP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қанағаттандырарлық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15" w:hRule="atLeast"/>
        </w:trPr>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Жүгіру 60 м (с)</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15" w:hRule="atLeast"/>
        </w:trPr>
        <w:tc>
          <w:tcPr>
            <w:tcW w:w="0" w:type="auto"/>
            <w:vMerge/>
            <w:tcBorders>
              <w:top w:val="nil"/>
              <w:left w:val="single" w:color="cfcfcf" w:sz="5"/>
              <w:bottom w:val="single" w:color="cfcfcf" w:sz="5"/>
              <w:right w:val="single" w:color="cfcfcf" w:sz="5"/>
            </w:tcBorders>
          </w:tcP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15" w:hRule="atLeast"/>
        </w:trPr>
        <w:tc>
          <w:tcPr>
            <w:tcW w:w="0" w:type="auto"/>
            <w:vMerge/>
            <w:tcBorders>
              <w:top w:val="nil"/>
              <w:left w:val="single" w:color="cfcfcf" w:sz="5"/>
              <w:bottom w:val="single" w:color="cfcfcf" w:sz="5"/>
              <w:right w:val="single" w:color="cfcfcf" w:sz="5"/>
            </w:tcBorders>
          </w:tcP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қанағаттандырарлық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75" w:hRule="atLeast"/>
        </w:trPr>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Қолды жатып тіреу арқылы бүгу және жазу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20" w:hRule="atLeast"/>
        </w:trPr>
        <w:tc>
          <w:tcPr>
            <w:tcW w:w="0" w:type="auto"/>
            <w:vMerge/>
            <w:tcBorders>
              <w:top w:val="nil"/>
              <w:left w:val="single" w:color="cfcfcf" w:sz="5"/>
              <w:bottom w:val="single" w:color="cfcfcf" w:sz="5"/>
              <w:right w:val="single" w:color="cfcfcf" w:sz="5"/>
            </w:tcBorders>
          </w:tcP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05" w:hRule="atLeast"/>
        </w:trPr>
        <w:tc>
          <w:tcPr>
            <w:tcW w:w="0" w:type="auto"/>
            <w:vMerge/>
            <w:tcBorders>
              <w:top w:val="nil"/>
              <w:left w:val="single" w:color="cfcfcf" w:sz="5"/>
              <w:bottom w:val="single" w:color="cfcfcf" w:sz="5"/>
              <w:right w:val="single" w:color="cfcfcf" w:sz="5"/>
            </w:tcBorders>
          </w:tcP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қанағаттандырарлық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Тартылу (тартылу саны)</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қанағаттандырарлық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98" w:id="53"/>
    <w:p>
      <w:pPr>
        <w:spacing w:after="0"/>
        <w:ind w:left="0"/>
        <w:jc w:val="both"/>
      </w:pPr>
      <w:r>
        <w:rPr>
          <w:rFonts w:ascii="Times New Roman"/>
          <w:b w:val="false"/>
          <w:i w:val="false"/>
          <w:color w:val="000000"/>
          <w:sz w:val="28"/>
        </w:rPr>
        <w:t>
Әйелдер үшін</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5"/>
        <w:gridCol w:w="4565"/>
        <w:gridCol w:w="1314"/>
        <w:gridCol w:w="1314"/>
        <w:gridCol w:w="1315"/>
        <w:gridCol w:w="1315"/>
        <w:gridCol w:w="1532"/>
      </w:tblGrid>
      <w:tr>
        <w:trPr>
          <w:trHeight w:val="30" w:hRule="atLeast"/>
        </w:trPr>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Жаттығудың атауы</w:t>
            </w:r>
          </w:p>
        </w:tc>
        <w:tc>
          <w:tcPr>
            <w:tcW w:w="4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және одан үлкен</w:t>
            </w:r>
          </w:p>
        </w:tc>
      </w:tr>
      <w:tr>
        <w:trPr>
          <w:trHeight w:val="315" w:hRule="atLeast"/>
        </w:trPr>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Жүгіру 100 м (с)</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0" w:type="auto"/>
            <w:vMerge/>
            <w:tcBorders>
              <w:top w:val="nil"/>
              <w:left w:val="single" w:color="cfcfcf" w:sz="5"/>
              <w:bottom w:val="single" w:color="cfcfcf" w:sz="5"/>
              <w:right w:val="single" w:color="cfcfcf" w:sz="5"/>
            </w:tcBorders>
          </w:tcP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0" w:type="auto"/>
            <w:vMerge/>
            <w:tcBorders>
              <w:top w:val="nil"/>
              <w:left w:val="single" w:color="cfcfcf" w:sz="5"/>
              <w:bottom w:val="single" w:color="cfcfcf" w:sz="5"/>
              <w:right w:val="single" w:color="cfcfcf" w:sz="5"/>
            </w:tcBorders>
          </w:tcP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қанағаттандырарлық</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15" w:hRule="atLeast"/>
        </w:trPr>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Жүгіру 60 м (с)</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15" w:hRule="atLeast"/>
        </w:trPr>
        <w:tc>
          <w:tcPr>
            <w:tcW w:w="0" w:type="auto"/>
            <w:vMerge/>
            <w:tcBorders>
              <w:top w:val="nil"/>
              <w:left w:val="single" w:color="cfcfcf" w:sz="5"/>
              <w:bottom w:val="single" w:color="cfcfcf" w:sz="5"/>
              <w:right w:val="single" w:color="cfcfcf" w:sz="5"/>
            </w:tcBorders>
          </w:tcP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15" w:hRule="atLeast"/>
        </w:trPr>
        <w:tc>
          <w:tcPr>
            <w:tcW w:w="0" w:type="auto"/>
            <w:vMerge/>
            <w:tcBorders>
              <w:top w:val="nil"/>
              <w:left w:val="single" w:color="cfcfcf" w:sz="5"/>
              <w:bottom w:val="single" w:color="cfcfcf" w:sz="5"/>
              <w:right w:val="single" w:color="cfcfcf" w:sz="5"/>
            </w:tcBorders>
          </w:tcP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қанағаттандырарлық</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555" w:hRule="atLeast"/>
        </w:trPr>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Арқамен жатқан қалпында кеудені көтеру (көтеру саны)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35" w:hRule="atLeast"/>
        </w:trPr>
        <w:tc>
          <w:tcPr>
            <w:tcW w:w="0" w:type="auto"/>
            <w:vMerge/>
            <w:tcBorders>
              <w:top w:val="nil"/>
              <w:left w:val="single" w:color="cfcfcf" w:sz="5"/>
              <w:bottom w:val="single" w:color="cfcfcf" w:sz="5"/>
              <w:right w:val="single" w:color="cfcfcf" w:sz="5"/>
            </w:tcBorders>
          </w:tcP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555" w:hRule="atLeast"/>
        </w:trPr>
        <w:tc>
          <w:tcPr>
            <w:tcW w:w="0" w:type="auto"/>
            <w:vMerge/>
            <w:tcBorders>
              <w:top w:val="nil"/>
              <w:left w:val="single" w:color="cfcfcf" w:sz="5"/>
              <w:bottom w:val="single" w:color="cfcfcf" w:sz="5"/>
              <w:right w:val="single" w:color="cfcfcf" w:sz="5"/>
            </w:tcBorders>
          </w:tcP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қанағаттандырарлық</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168" w:id="54"/>
    <w:p>
      <w:pPr>
        <w:spacing w:after="0"/>
        <w:ind w:left="0"/>
        <w:jc w:val="both"/>
      </w:pPr>
      <w:r>
        <w:rPr>
          <w:rFonts w:ascii="Times New Roman"/>
          <w:b w:val="false"/>
          <w:i w:val="false"/>
          <w:color w:val="000000"/>
          <w:sz w:val="28"/>
        </w:rPr>
        <w:t xml:space="preserve">
      * Конкурсты қысқы мерзімде өткізгенде 100 метрге жүгіру бойынша нормативті қабылдауға арналған лайықты жабық спорттық немесе басқа объектілер жоқ болған жағдайда 60 метрге жүгіру бойынша норматив қабылдауға жол беріледі. </w:t>
      </w:r>
    </w:p>
    <w:bookmarkEnd w:id="54"/>
    <w:bookmarkStart w:name="z169" w:id="5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xml:space="preserve">
іс-қимыл агенттігі Төрағасының  </w:t>
      </w:r>
      <w:r>
        <w:br/>
      </w:r>
      <w:r>
        <w:rPr>
          <w:rFonts w:ascii="Times New Roman"/>
          <w:b w:val="false"/>
          <w:i w:val="false"/>
          <w:color w:val="000000"/>
          <w:sz w:val="28"/>
        </w:rPr>
        <w:t xml:space="preserve">
2014 жылғы 7 қазандағы    </w:t>
      </w:r>
      <w:r>
        <w:br/>
      </w:r>
      <w:r>
        <w:rPr>
          <w:rFonts w:ascii="Times New Roman"/>
          <w:b w:val="false"/>
          <w:i w:val="false"/>
          <w:color w:val="000000"/>
          <w:sz w:val="28"/>
        </w:rPr>
        <w:t xml:space="preserve">
№ 10 бұйрығына         </w:t>
      </w:r>
      <w:r>
        <w:br/>
      </w:r>
      <w:r>
        <w:rPr>
          <w:rFonts w:ascii="Times New Roman"/>
          <w:b w:val="false"/>
          <w:i w:val="false"/>
          <w:color w:val="000000"/>
          <w:sz w:val="28"/>
        </w:rPr>
        <w:t xml:space="preserve">
3-қосымша            </w:t>
      </w:r>
    </w:p>
    <w:bookmarkEnd w:id="55"/>
    <w:bookmarkStart w:name="z170" w:id="56"/>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
сыбайлас жемқорлыққа қарсы іс-қимыл органдарында құқық қорғау</w:t>
      </w:r>
      <w:r>
        <w:br/>
      </w:r>
      <w:r>
        <w:rPr>
          <w:rFonts w:ascii="Times New Roman"/>
          <w:b/>
          <w:i w:val="false"/>
          <w:color w:val="000000"/>
        </w:rPr>
        <w:t>
қызметін жүзеге асыратын лауазымдарға конкурстан тыс орналасу</w:t>
      </w:r>
      <w:r>
        <w:br/>
      </w:r>
      <w:r>
        <w:rPr>
          <w:rFonts w:ascii="Times New Roman"/>
          <w:b/>
          <w:i w:val="false"/>
          <w:color w:val="000000"/>
        </w:rPr>
        <w:t>
қағидалары мен шарттары</w:t>
      </w:r>
    </w:p>
    <w:bookmarkEnd w:id="56"/>
    <w:bookmarkStart w:name="z171" w:id="57"/>
    <w:p>
      <w:pPr>
        <w:spacing w:after="0"/>
        <w:ind w:left="0"/>
        <w:jc w:val="both"/>
      </w:pPr>
      <w:r>
        <w:rPr>
          <w:rFonts w:ascii="Times New Roman"/>
          <w:b w:val="false"/>
          <w:i w:val="false"/>
          <w:color w:val="000000"/>
          <w:sz w:val="28"/>
        </w:rPr>
        <w:t>
      1. Осы Қазақстан Республикасының Мемлекеттік қызмет істері және сыбайлас жемқорлыққа қарсы іс-қимыл органдарында құқық қорғау қызметін жүзеге асыратын лауазымдарға конкурстан тыс орналасу қағидалары мен шарттары (бұдан әрі - Қағидалар) «Құқық қорғау қызметі туралы» Қазақстан Республикасы Заңының (бұдан әрі - Заң) 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xml:space="preserve">
      2. Мемлекеттік қызмет істері және сыбайлас жемқорлыққа қарсы іс-қимыл органдарына қызметке өзінің жеке, моральдық, іскерлік, кәсіби қасиеттері, денсаулығы мен дене бітімінің даму жағдайы, білім деңгейі бойынша өзіне жүктелген лауазымдық міндеттерді атқаруға қабілетті Қазақстан Республикасының азаматтары ерікті негізде қабылданады. </w:t>
      </w:r>
      <w:r>
        <w:br/>
      </w:r>
      <w:r>
        <w:rPr>
          <w:rFonts w:ascii="Times New Roman"/>
          <w:b w:val="false"/>
          <w:i w:val="false"/>
          <w:color w:val="000000"/>
          <w:sz w:val="28"/>
        </w:rPr>
        <w:t>
</w:t>
      </w:r>
      <w:r>
        <w:rPr>
          <w:rFonts w:ascii="Times New Roman"/>
          <w:b w:val="false"/>
          <w:i w:val="false"/>
          <w:color w:val="000000"/>
          <w:sz w:val="28"/>
        </w:rPr>
        <w:t>
      3. Біліктілік талаптарына сәйкес келген кезде мемлекеттік қызмет істері және сыбайлас жемқорлыққа қарсы іс-қимыл органдарында құқық қорғау қызметін жүзеге асыратын лауазымдарға конкурстан тыс орналасуға теріс себептермен жұмыстан шығарылған немесе теріс себептермен өз өкілеттігін тоқтатқан адамдарды қоспағанда, «Құқық қорғау қызметі туралы» Қазақстан Республикасы Заңының 7-бабының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адамдардың құқығы бар.</w:t>
      </w:r>
      <w:r>
        <w:br/>
      </w:r>
      <w:r>
        <w:rPr>
          <w:rFonts w:ascii="Times New Roman"/>
          <w:b w:val="false"/>
          <w:i w:val="false"/>
          <w:color w:val="000000"/>
          <w:sz w:val="28"/>
        </w:rPr>
        <w:t>
</w:t>
      </w:r>
      <w:r>
        <w:rPr>
          <w:rFonts w:ascii="Times New Roman"/>
          <w:b w:val="false"/>
          <w:i w:val="false"/>
          <w:color w:val="000000"/>
          <w:sz w:val="28"/>
        </w:rPr>
        <w:t xml:space="preserve">
      4. Құқық қорғау қызметін өткеру кезеңінде құқық қорғау органы қызметкерінің конкурстан тыс негізде бос лауазымға орналасуы ол тиісті бос лауазымға қойылатын біліктілік талаптарға сәйкес келген жағдайда және оның келісімімен жұмыс ауыстыру тәртібінде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5. Конкурстан тыс іріктеу арқылы бос лауазымдарға орналасуға тағайындалуы мүмкін үміткерлер конкурстан тыс қызметке қабылдау туралы еркін нысанда мемлекеттік қызмет істері және сыбайлас жемқорлыққа қарсы іс-қимыл органдарына өтініш береді. </w:t>
      </w:r>
      <w:r>
        <w:br/>
      </w:r>
      <w:r>
        <w:rPr>
          <w:rFonts w:ascii="Times New Roman"/>
          <w:b w:val="false"/>
          <w:i w:val="false"/>
          <w:color w:val="000000"/>
          <w:sz w:val="28"/>
        </w:rPr>
        <w:t>
      Үміткерді конкурстан тыс іріктеу арқылы қызметке қабылдау туралы шешім қабылдау үшін оны тағайындау мүмкін болатын Агенттіктің Төрағасы, Агенттіктің аумақтық бөлімшелерінің басшылары немесе олардың тапсырмалары бойынша құрылымдық бөлімшелердің басшылары өтінішті (қызметке қабылдау туралы) тіркеген күннен бастап он жұмыс күн ішінде әңгімелесу өткізеді, алдағы жұмыстың сипаты және қызметтік міндеттері туралы түсіндіреді.</w:t>
      </w:r>
      <w:r>
        <w:br/>
      </w:r>
      <w:r>
        <w:rPr>
          <w:rFonts w:ascii="Times New Roman"/>
          <w:b w:val="false"/>
          <w:i w:val="false"/>
          <w:color w:val="000000"/>
          <w:sz w:val="28"/>
        </w:rPr>
        <w:t>
</w:t>
      </w:r>
      <w:r>
        <w:rPr>
          <w:rFonts w:ascii="Times New Roman"/>
          <w:b w:val="false"/>
          <w:i w:val="false"/>
          <w:color w:val="000000"/>
          <w:sz w:val="28"/>
        </w:rPr>
        <w:t>
      6. Қызметке қабылдау туралы оң шешім алған жағдайда әңгімелесу өткеннен кейін бес жұмыс күн ішінде персоналмен жұмыс жасау қызметіне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1-қосымшадағы</w:t>
      </w:r>
      <w:r>
        <w:rPr>
          <w:rFonts w:ascii="Times New Roman"/>
          <w:b w:val="false"/>
          <w:i w:val="false"/>
          <w:color w:val="000000"/>
          <w:sz w:val="28"/>
        </w:rPr>
        <w:t xml:space="preserve"> нысанға сәйкес өтініш;</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конкурсқа қатысуыға арналған сауалнама;</w:t>
      </w:r>
      <w:r>
        <w:br/>
      </w:r>
      <w:r>
        <w:rPr>
          <w:rFonts w:ascii="Times New Roman"/>
          <w:b w:val="false"/>
          <w:i w:val="false"/>
          <w:color w:val="000000"/>
          <w:sz w:val="28"/>
        </w:rPr>
        <w:t>
</w:t>
      </w:r>
      <w:r>
        <w:rPr>
          <w:rFonts w:ascii="Times New Roman"/>
          <w:b w:val="false"/>
          <w:i w:val="false"/>
          <w:color w:val="000000"/>
          <w:sz w:val="28"/>
        </w:rPr>
        <w:t>
      2-1) осы Қағидалардың 3-1 қосымшасына сәйкес нысан бойынша А4 форматында өз қолымен жазылған және басылған өмірбаянын;</w:t>
      </w:r>
      <w:r>
        <w:br/>
      </w:r>
      <w:r>
        <w:rPr>
          <w:rFonts w:ascii="Times New Roman"/>
          <w:b w:val="false"/>
          <w:i w:val="false"/>
          <w:color w:val="000000"/>
          <w:sz w:val="28"/>
        </w:rPr>
        <w:t>
</w:t>
      </w:r>
      <w:r>
        <w:rPr>
          <w:rFonts w:ascii="Times New Roman"/>
          <w:b w:val="false"/>
          <w:i w:val="false"/>
          <w:color w:val="000000"/>
          <w:sz w:val="28"/>
        </w:rPr>
        <w:t>
      3) Қазақстан Республикасы азаматының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4) білімі туралы құжаттардың көшірмесі;</w:t>
      </w:r>
      <w:r>
        <w:br/>
      </w:r>
      <w:r>
        <w:rPr>
          <w:rFonts w:ascii="Times New Roman"/>
          <w:b w:val="false"/>
          <w:i w:val="false"/>
          <w:color w:val="000000"/>
          <w:sz w:val="28"/>
        </w:rPr>
        <w:t>
</w:t>
      </w:r>
      <w:r>
        <w:rPr>
          <w:rFonts w:ascii="Times New Roman"/>
          <w:b w:val="false"/>
          <w:i w:val="false"/>
          <w:color w:val="000000"/>
          <w:sz w:val="28"/>
        </w:rPr>
        <w:t>
      4-1) еңбек қызметін растайтын құжаттың нотарилады түрде куәландырылған көшірмесі;</w:t>
      </w:r>
      <w:r>
        <w:br/>
      </w:r>
      <w:r>
        <w:rPr>
          <w:rFonts w:ascii="Times New Roman"/>
          <w:b w:val="false"/>
          <w:i w:val="false"/>
          <w:color w:val="000000"/>
          <w:sz w:val="28"/>
        </w:rPr>
        <w:t>
</w:t>
      </w:r>
      <w:r>
        <w:rPr>
          <w:rFonts w:ascii="Times New Roman"/>
          <w:b w:val="false"/>
          <w:i w:val="false"/>
          <w:color w:val="000000"/>
          <w:sz w:val="28"/>
        </w:rPr>
        <w:t>
      4-2) қызметтік тізім (құқық қорғау органдарының бұрынғы қызметкерлерімен ұсынылады);</w:t>
      </w:r>
      <w:r>
        <w:br/>
      </w:r>
      <w:r>
        <w:rPr>
          <w:rFonts w:ascii="Times New Roman"/>
          <w:b w:val="false"/>
          <w:i w:val="false"/>
          <w:color w:val="000000"/>
          <w:sz w:val="28"/>
        </w:rPr>
        <w:t>
</w:t>
      </w:r>
      <w:r>
        <w:rPr>
          <w:rFonts w:ascii="Times New Roman"/>
          <w:b w:val="false"/>
          <w:i w:val="false"/>
          <w:color w:val="000000"/>
          <w:sz w:val="28"/>
        </w:rPr>
        <w:t>
      5) әскери қызмет өткергені немесе Қорғаныс министрлігінің мамандандырылған ұйымдарында әскери оқытылған резервті даярлау жөніндегі әскери даярлықтан өткенін, сондай-ақ Қазақстан Республикасының заңнамасына сәйкес мерзімді әскери қызметке әскерге шақырудан босатылғанын немесе кейінге қалдырылғанын растайтын құжат көшірмесі;</w:t>
      </w:r>
      <w:r>
        <w:br/>
      </w:r>
      <w:r>
        <w:rPr>
          <w:rFonts w:ascii="Times New Roman"/>
          <w:b w:val="false"/>
          <w:i w:val="false"/>
          <w:color w:val="000000"/>
          <w:sz w:val="28"/>
        </w:rPr>
        <w:t>
</w:t>
      </w:r>
      <w:r>
        <w:rPr>
          <w:rFonts w:ascii="Times New Roman"/>
          <w:b w:val="false"/>
          <w:i w:val="false"/>
          <w:color w:val="000000"/>
          <w:sz w:val="28"/>
        </w:rPr>
        <w:t>
      6) 4х6 көлемдегі суреті (4 дана);</w:t>
      </w:r>
      <w:r>
        <w:br/>
      </w:r>
      <w:r>
        <w:rPr>
          <w:rFonts w:ascii="Times New Roman"/>
          <w:b w:val="false"/>
          <w:i w:val="false"/>
          <w:color w:val="000000"/>
          <w:sz w:val="28"/>
        </w:rPr>
        <w:t>
</w:t>
      </w:r>
      <w:r>
        <w:rPr>
          <w:rFonts w:ascii="Times New Roman"/>
          <w:b w:val="false"/>
          <w:i w:val="false"/>
          <w:color w:val="000000"/>
          <w:sz w:val="28"/>
        </w:rPr>
        <w:t>
      7) үміткер және оның зайыбы (жұбайы) «Сыбайлас жемқорлыққа қарсы күрес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тұрғылықты жері бойынша мемлекеттік кіріс органдарына табыстары және мүлкі туралы декларацияны табыс еткенін растайтын құжаттар.</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 Үміткер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аталған құжаттарды тез тігілетін мұқабаға салып, қолма-қол тәртіпте немесе пошта арқылы ұсынады.</w:t>
      </w:r>
      <w:r>
        <w:br/>
      </w:r>
      <w:r>
        <w:rPr>
          <w:rFonts w:ascii="Times New Roman"/>
          <w:b w:val="false"/>
          <w:i w:val="false"/>
          <w:color w:val="000000"/>
          <w:sz w:val="28"/>
        </w:rPr>
        <w:t>
      Құжаттарды құжат айналымын қамтамасыз ету қызметі қабылдайды және тіркейді.</w:t>
      </w:r>
      <w:r>
        <w:br/>
      </w:r>
      <w:r>
        <w:rPr>
          <w:rFonts w:ascii="Times New Roman"/>
          <w:b w:val="false"/>
          <w:i w:val="false"/>
          <w:color w:val="000000"/>
          <w:sz w:val="28"/>
        </w:rPr>
        <w:t>
      Құжаттарды қолма-қол қабылдау кезінде үміткерге күні мен уақыты, құжаттарды қабылдаған адамның тегі мен инициалдары көрсетілген талон беріледі.</w:t>
      </w:r>
      <w:r>
        <w:br/>
      </w:r>
      <w:r>
        <w:rPr>
          <w:rFonts w:ascii="Times New Roman"/>
          <w:b w:val="false"/>
          <w:i w:val="false"/>
          <w:color w:val="000000"/>
          <w:sz w:val="28"/>
        </w:rPr>
        <w:t>
</w:t>
      </w:r>
      <w:r>
        <w:rPr>
          <w:rFonts w:ascii="Times New Roman"/>
          <w:b w:val="false"/>
          <w:i w:val="false"/>
          <w:color w:val="000000"/>
          <w:sz w:val="28"/>
        </w:rPr>
        <w:t>
      8. Құжаттарды қабылдау және үміткерлерді зерделеу бойынша жұмысты ұйымдастыруды персоналмен жұмыс жасау қызметі жүзеге асырады.</w:t>
      </w:r>
      <w:r>
        <w:br/>
      </w:r>
      <w:r>
        <w:rPr>
          <w:rFonts w:ascii="Times New Roman"/>
          <w:b w:val="false"/>
          <w:i w:val="false"/>
          <w:color w:val="000000"/>
          <w:sz w:val="28"/>
        </w:rPr>
        <w:t>
      Персоналмен жұмыс жасау қызметі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алған күннен бастап үш жұмыс күні ішінде оларды қарап, үміткердің біліктілік талаптарына сәйкестігін тексеруді жүзеге асырады.</w:t>
      </w:r>
      <w:r>
        <w:br/>
      </w:r>
      <w:r>
        <w:rPr>
          <w:rFonts w:ascii="Times New Roman"/>
          <w:b w:val="false"/>
          <w:i w:val="false"/>
          <w:color w:val="000000"/>
          <w:sz w:val="28"/>
        </w:rPr>
        <w:t>
      Дұрыс рәсімделмеген толық емес құжаттар пакеті ұсынылған кезде олар кемшіліктерді жою үшін себебі көрсетіле отырып кері қайтаруға жатады.</w:t>
      </w:r>
      <w:r>
        <w:br/>
      </w:r>
      <w:r>
        <w:rPr>
          <w:rFonts w:ascii="Times New Roman"/>
          <w:b w:val="false"/>
          <w:i w:val="false"/>
          <w:color w:val="000000"/>
          <w:sz w:val="28"/>
        </w:rPr>
        <w:t>
      Осы Қағидалардың 6-тармағы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тізбеде көрсетілген құжаттарды ұсынбау немесе олардағы мәліметтерді бұрмалау құжаттарды қараудан бас тартуға негіз болады.</w:t>
      </w:r>
      <w:r>
        <w:br/>
      </w:r>
      <w:r>
        <w:rPr>
          <w:rFonts w:ascii="Times New Roman"/>
          <w:b w:val="false"/>
          <w:i w:val="false"/>
          <w:color w:val="000000"/>
          <w:sz w:val="28"/>
        </w:rPr>
        <w:t>
</w:t>
      </w:r>
      <w:r>
        <w:rPr>
          <w:rFonts w:ascii="Times New Roman"/>
          <w:b w:val="false"/>
          <w:i w:val="false"/>
          <w:color w:val="000000"/>
          <w:sz w:val="28"/>
        </w:rPr>
        <w:t>
      9. Үміткердің ұсынған құжаттарын тексерген соң персоналмен жұмыс жасау қызметі оған қызметке жарамдылығын анықтау үшін медициналық куәландырудан және полиграфологиялық зерттеуден өту үшін жолдама береді.</w:t>
      </w:r>
      <w:r>
        <w:br/>
      </w:r>
      <w:r>
        <w:rPr>
          <w:rFonts w:ascii="Times New Roman"/>
          <w:b w:val="false"/>
          <w:i w:val="false"/>
          <w:color w:val="000000"/>
          <w:sz w:val="28"/>
        </w:rPr>
        <w:t>
</w:t>
      </w:r>
      <w:r>
        <w:rPr>
          <w:rFonts w:ascii="Times New Roman"/>
          <w:b w:val="false"/>
          <w:i w:val="false"/>
          <w:color w:val="000000"/>
          <w:sz w:val="28"/>
        </w:rPr>
        <w:t>
      10. Арнайы тексеруден өтпеген жағдайда персоналмен жұмыс жасау қызметі үміткерге қатысты құжаттарды ұлттық қауіпсіздік органдарына арнайы тексеру жүргізу үшін жолдайды.</w:t>
      </w:r>
      <w:r>
        <w:br/>
      </w:r>
      <w:r>
        <w:rPr>
          <w:rFonts w:ascii="Times New Roman"/>
          <w:b w:val="false"/>
          <w:i w:val="false"/>
          <w:color w:val="000000"/>
          <w:sz w:val="28"/>
        </w:rPr>
        <w:t>
</w:t>
      </w:r>
      <w:r>
        <w:rPr>
          <w:rFonts w:ascii="Times New Roman"/>
          <w:b w:val="false"/>
          <w:i w:val="false"/>
          <w:color w:val="000000"/>
          <w:sz w:val="28"/>
        </w:rPr>
        <w:t>
11. Бос лауазымдарға орналасу үшін үміткерлерді құқық қорғау қызметіне қабылдау Агенттіктің ішкі қауіпсіздік және персоналмен жұмыс жасау қызметтерінің бірлескен тексерісінен кейін жүзеге асырылады.</w:t>
      </w:r>
      <w:r>
        <w:br/>
      </w:r>
      <w:r>
        <w:rPr>
          <w:rFonts w:ascii="Times New Roman"/>
          <w:b w:val="false"/>
          <w:i w:val="false"/>
          <w:color w:val="000000"/>
          <w:sz w:val="28"/>
        </w:rPr>
        <w:t>
</w:t>
      </w:r>
      <w:r>
        <w:rPr>
          <w:rFonts w:ascii="Times New Roman"/>
          <w:b w:val="false"/>
          <w:i w:val="false"/>
          <w:color w:val="000000"/>
          <w:sz w:val="28"/>
        </w:rPr>
        <w:t>
      12. Қаржы полициясы органдарының, мемлекеттік қызмет істері және сыбайлас жемқорлыққа қарсы іс-қимыл органдарының, сондай-ақ басқа құқық қорғау органдарының бұрынғы қызметкерлерін қызметке қабылдау кезінде персоналмен жұмыс жасау қызметі мұрағаттық жеке істі зерделейді және осы Қағидалардың 6-тармағында көрсетілген жаңартылған құжаттарды тіркейді.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Мемлекеттік қызмет істері және сыбайлас жемқорлыққа қарсы іс-қимыл агенттігі Төрағасының 02.04.2015 </w:t>
      </w:r>
      <w:r>
        <w:rPr>
          <w:rFonts w:ascii="Times New Roman"/>
          <w:b w:val="false"/>
          <w:i w:val="false"/>
          <w:color w:val="00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13. Персоналмен жұмыс жасау қызметі осы Қағидалардың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12 тармақтарының</w:t>
      </w:r>
      <w:r>
        <w:rPr>
          <w:rFonts w:ascii="Times New Roman"/>
          <w:b w:val="false"/>
          <w:i w:val="false"/>
          <w:color w:val="000000"/>
          <w:sz w:val="28"/>
        </w:rPr>
        <w:t xml:space="preserve"> ережелерін ескере отырып құжаттарды бергеннен кейін, Агенттіктің Төрағасы, Агенттіктің аумақтық бөлімшесінің басшысы келесі шешімдердің біреуін қабылдайды:</w:t>
      </w:r>
      <w:r>
        <w:br/>
      </w:r>
      <w:r>
        <w:rPr>
          <w:rFonts w:ascii="Times New Roman"/>
          <w:b w:val="false"/>
          <w:i w:val="false"/>
          <w:color w:val="000000"/>
          <w:sz w:val="28"/>
        </w:rPr>
        <w:t>
</w:t>
      </w:r>
      <w:r>
        <w:rPr>
          <w:rFonts w:ascii="Times New Roman"/>
          <w:b w:val="false"/>
          <w:i w:val="false"/>
          <w:color w:val="000000"/>
          <w:sz w:val="28"/>
        </w:rPr>
        <w:t xml:space="preserve">
      1) қызметке қабылдауға келісім береді; </w:t>
      </w:r>
      <w:r>
        <w:br/>
      </w:r>
      <w:r>
        <w:rPr>
          <w:rFonts w:ascii="Times New Roman"/>
          <w:b w:val="false"/>
          <w:i w:val="false"/>
          <w:color w:val="000000"/>
          <w:sz w:val="28"/>
        </w:rPr>
        <w:t>
</w:t>
      </w:r>
      <w:r>
        <w:rPr>
          <w:rFonts w:ascii="Times New Roman"/>
          <w:b w:val="false"/>
          <w:i w:val="false"/>
          <w:color w:val="000000"/>
          <w:sz w:val="28"/>
        </w:rPr>
        <w:t xml:space="preserve">
      2) қызметке қабылдаудан бас тартады. </w:t>
      </w:r>
    </w:p>
    <w:bookmarkEnd w:id="57"/>
    <w:bookmarkStart w:name="z186" w:id="5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xml:space="preserve">
іс-қимыл органдарында құқық қорғау </w:t>
      </w:r>
      <w:r>
        <w:br/>
      </w:r>
      <w:r>
        <w:rPr>
          <w:rFonts w:ascii="Times New Roman"/>
          <w:b w:val="false"/>
          <w:i w:val="false"/>
          <w:color w:val="000000"/>
          <w:sz w:val="28"/>
        </w:rPr>
        <w:t xml:space="preserve">
қызметін жүзеге асыратын     </w:t>
      </w:r>
      <w:r>
        <w:br/>
      </w:r>
      <w:r>
        <w:rPr>
          <w:rFonts w:ascii="Times New Roman"/>
          <w:b w:val="false"/>
          <w:i w:val="false"/>
          <w:color w:val="000000"/>
          <w:sz w:val="28"/>
        </w:rPr>
        <w:t xml:space="preserve">
лауазымдарға конкурстан тыс    </w:t>
      </w:r>
      <w:r>
        <w:br/>
      </w:r>
      <w:r>
        <w:rPr>
          <w:rFonts w:ascii="Times New Roman"/>
          <w:b w:val="false"/>
          <w:i w:val="false"/>
          <w:color w:val="000000"/>
          <w:sz w:val="28"/>
        </w:rPr>
        <w:t>
орналасу қағидалары мен шарттарына</w:t>
      </w:r>
      <w:r>
        <w:br/>
      </w:r>
      <w:r>
        <w:rPr>
          <w:rFonts w:ascii="Times New Roman"/>
          <w:b w:val="false"/>
          <w:i w:val="false"/>
          <w:color w:val="000000"/>
          <w:sz w:val="28"/>
        </w:rPr>
        <w:t xml:space="preserve">
1-қосымша            </w:t>
      </w:r>
    </w:p>
    <w:bookmarkEnd w:id="58"/>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(мемлекеттік қызмет істері және сыбайлас</w:t>
      </w:r>
      <w:r>
        <w:br/>
      </w:r>
      <w:r>
        <w:rPr>
          <w:rFonts w:ascii="Times New Roman"/>
          <w:b w:val="false"/>
          <w:i w:val="false"/>
          <w:color w:val="000000"/>
          <w:sz w:val="28"/>
        </w:rPr>
        <w:t xml:space="preserve">
жемқорлыққа қарсы іс-қимыл органының </w:t>
      </w:r>
      <w:r>
        <w:br/>
      </w:r>
      <w:r>
        <w:rPr>
          <w:rFonts w:ascii="Times New Roman"/>
          <w:b w:val="false"/>
          <w:i w:val="false"/>
          <w:color w:val="000000"/>
          <w:sz w:val="28"/>
        </w:rPr>
        <w:t xml:space="preserve">
басшысына)             </w:t>
      </w:r>
    </w:p>
    <w:bookmarkStart w:name="z187" w:id="59"/>
    <w:p>
      <w:pPr>
        <w:spacing w:after="0"/>
        <w:ind w:left="0"/>
        <w:jc w:val="left"/>
      </w:pPr>
      <w:r>
        <w:rPr>
          <w:rFonts w:ascii="Times New Roman"/>
          <w:b/>
          <w:i w:val="false"/>
          <w:color w:val="000000"/>
        </w:rPr>
        <w:t xml:space="preserve"> 
Арыз</w:t>
      </w:r>
    </w:p>
    <w:bookmarkEnd w:id="59"/>
    <w:p>
      <w:pPr>
        <w:spacing w:after="0"/>
        <w:ind w:left="0"/>
        <w:jc w:val="both"/>
      </w:pPr>
      <w:r>
        <w:rPr>
          <w:rFonts w:ascii="Times New Roman"/>
          <w:b w:val="false"/>
          <w:i w:val="false"/>
          <w:color w:val="000000"/>
          <w:sz w:val="28"/>
        </w:rPr>
        <w:t>      Мені Мемлекеттік қызмет істері және сыбайлас жемқорлыққа қарсы</w:t>
      </w:r>
      <w:r>
        <w:br/>
      </w:r>
      <w:r>
        <w:rPr>
          <w:rFonts w:ascii="Times New Roman"/>
          <w:b w:val="false"/>
          <w:i w:val="false"/>
          <w:color w:val="000000"/>
          <w:sz w:val="28"/>
        </w:rPr>
        <w:t>
іс-қимыл органдарына қызметіне бос _______________________ лауазымына</w:t>
      </w:r>
      <w:r>
        <w:br/>
      </w:r>
      <w:r>
        <w:rPr>
          <w:rFonts w:ascii="Times New Roman"/>
          <w:b w:val="false"/>
          <w:i w:val="false"/>
          <w:color w:val="000000"/>
          <w:sz w:val="28"/>
        </w:rPr>
        <w:t>
қабылдауыңызды сұраймын.</w:t>
      </w:r>
      <w:r>
        <w:br/>
      </w:r>
      <w:r>
        <w:rPr>
          <w:rFonts w:ascii="Times New Roman"/>
          <w:b w:val="false"/>
          <w:i w:val="false"/>
          <w:color w:val="000000"/>
          <w:sz w:val="28"/>
        </w:rPr>
        <w:t>
      Қазақстан Республикасының Мемлекеттік қызмет істері және</w:t>
      </w:r>
      <w:r>
        <w:br/>
      </w:r>
      <w:r>
        <w:rPr>
          <w:rFonts w:ascii="Times New Roman"/>
          <w:b w:val="false"/>
          <w:i w:val="false"/>
          <w:color w:val="000000"/>
          <w:sz w:val="28"/>
        </w:rPr>
        <w:t>
сыбайлас жемқорлыққа қарсы іс-қимыл органдарында құқық қорғау</w:t>
      </w:r>
      <w:r>
        <w:br/>
      </w:r>
      <w:r>
        <w:rPr>
          <w:rFonts w:ascii="Times New Roman"/>
          <w:b w:val="false"/>
          <w:i w:val="false"/>
          <w:color w:val="000000"/>
          <w:sz w:val="28"/>
        </w:rPr>
        <w:t>
қызметін жүзеге асыратын лауазымдарға конкурстан тыс орналасу</w:t>
      </w:r>
      <w:r>
        <w:br/>
      </w:r>
      <w:r>
        <w:rPr>
          <w:rFonts w:ascii="Times New Roman"/>
          <w:b w:val="false"/>
          <w:i w:val="false"/>
          <w:color w:val="000000"/>
          <w:sz w:val="28"/>
        </w:rPr>
        <w:t>
қағидалары мен шарттары талаптарымен таныстым, олармен келісемін және</w:t>
      </w:r>
      <w:r>
        <w:br/>
      </w:r>
      <w:r>
        <w:rPr>
          <w:rFonts w:ascii="Times New Roman"/>
          <w:b w:val="false"/>
          <w:i w:val="false"/>
          <w:color w:val="000000"/>
          <w:sz w:val="28"/>
        </w:rPr>
        <w:t>
орындауға міндеттенемін.</w:t>
      </w:r>
      <w:r>
        <w:br/>
      </w:r>
      <w:r>
        <w:rPr>
          <w:rFonts w:ascii="Times New Roman"/>
          <w:b w:val="false"/>
          <w:i w:val="false"/>
          <w:color w:val="000000"/>
          <w:sz w:val="28"/>
        </w:rPr>
        <w:t>
      Ұсынылған құжаттар мен мәліметтердің түпнұсқалығын растаймын.</w:t>
      </w:r>
      <w:r>
        <w:br/>
      </w:r>
      <w:r>
        <w:rPr>
          <w:rFonts w:ascii="Times New Roman"/>
          <w:b w:val="false"/>
          <w:i w:val="false"/>
          <w:color w:val="000000"/>
          <w:sz w:val="28"/>
        </w:rPr>
        <w:t>
      Мен берген мәліметтердің шындыққа жанаспауы мемлекеттік қызмет</w:t>
      </w:r>
      <w:r>
        <w:br/>
      </w:r>
      <w:r>
        <w:rPr>
          <w:rFonts w:ascii="Times New Roman"/>
          <w:b w:val="false"/>
          <w:i w:val="false"/>
          <w:color w:val="000000"/>
          <w:sz w:val="28"/>
        </w:rPr>
        <w:t>
істері және сыбайлас жемқорлыққа қарсы іс-қимыл органының құқық</w:t>
      </w:r>
      <w:r>
        <w:br/>
      </w:r>
      <w:r>
        <w:rPr>
          <w:rFonts w:ascii="Times New Roman"/>
          <w:b w:val="false"/>
          <w:i w:val="false"/>
          <w:color w:val="000000"/>
          <w:sz w:val="28"/>
        </w:rPr>
        <w:t>
қорғау қызметіне қабылданудан бас тартуға, құқық қорғау қызметінен</w:t>
      </w:r>
      <w:r>
        <w:br/>
      </w:r>
      <w:r>
        <w:rPr>
          <w:rFonts w:ascii="Times New Roman"/>
          <w:b w:val="false"/>
          <w:i w:val="false"/>
          <w:color w:val="000000"/>
          <w:sz w:val="28"/>
        </w:rPr>
        <w:t>
босатуға әкеліп соғуы мүмкін екендігі маған белгілі.</w:t>
      </w:r>
      <w:r>
        <w:br/>
      </w:r>
      <w:r>
        <w:rPr>
          <w:rFonts w:ascii="Times New Roman"/>
          <w:b w:val="false"/>
          <w:i w:val="false"/>
          <w:color w:val="000000"/>
          <w:sz w:val="28"/>
        </w:rPr>
        <w:t>
      Маған қатысты тексеріс іс-шараларын жүргізуге келісемін.</w:t>
      </w:r>
      <w:r>
        <w:br/>
      </w:r>
      <w:r>
        <w:rPr>
          <w:rFonts w:ascii="Times New Roman"/>
          <w:b w:val="false"/>
          <w:i w:val="false"/>
          <w:color w:val="000000"/>
          <w:sz w:val="28"/>
        </w:rPr>
        <w:t>
      Қоса берілетін құжаттар:</w:t>
      </w:r>
      <w:r>
        <w:br/>
      </w:r>
      <w:r>
        <w:rPr>
          <w:rFonts w:ascii="Times New Roman"/>
          <w:b w:val="false"/>
          <w:i w:val="false"/>
          <w:color w:val="000000"/>
          <w:sz w:val="28"/>
        </w:rPr>
        <w:t>
      1) __________________________________________________________;</w:t>
      </w:r>
      <w:r>
        <w:br/>
      </w:r>
      <w:r>
        <w:rPr>
          <w:rFonts w:ascii="Times New Roman"/>
          <w:b w:val="false"/>
          <w:i w:val="false"/>
          <w:color w:val="000000"/>
          <w:sz w:val="28"/>
        </w:rPr>
        <w:t>
      2) __________________________________________________________;</w:t>
      </w:r>
      <w:r>
        <w:br/>
      </w: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20_____ жылғы «__» __________</w:t>
      </w:r>
    </w:p>
    <w:bookmarkStart w:name="z188" w:id="6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xml:space="preserve">
іс-қимыл органдарында құқық қорғау </w:t>
      </w:r>
      <w:r>
        <w:br/>
      </w:r>
      <w:r>
        <w:rPr>
          <w:rFonts w:ascii="Times New Roman"/>
          <w:b w:val="false"/>
          <w:i w:val="false"/>
          <w:color w:val="000000"/>
          <w:sz w:val="28"/>
        </w:rPr>
        <w:t xml:space="preserve">
қызметін жүзеге асыратын      </w:t>
      </w:r>
      <w:r>
        <w:br/>
      </w:r>
      <w:r>
        <w:rPr>
          <w:rFonts w:ascii="Times New Roman"/>
          <w:b w:val="false"/>
          <w:i w:val="false"/>
          <w:color w:val="000000"/>
          <w:sz w:val="28"/>
        </w:rPr>
        <w:t xml:space="preserve">
лауазымдарға конкурстан тыс   </w:t>
      </w:r>
      <w:r>
        <w:br/>
      </w:r>
      <w:r>
        <w:rPr>
          <w:rFonts w:ascii="Times New Roman"/>
          <w:b w:val="false"/>
          <w:i w:val="false"/>
          <w:color w:val="000000"/>
          <w:sz w:val="28"/>
        </w:rPr>
        <w:t xml:space="preserve">
орналасу қағидалары мен шарттарына </w:t>
      </w:r>
      <w:r>
        <w:br/>
      </w:r>
      <w:r>
        <w:rPr>
          <w:rFonts w:ascii="Times New Roman"/>
          <w:b w:val="false"/>
          <w:i w:val="false"/>
          <w:color w:val="000000"/>
          <w:sz w:val="28"/>
        </w:rPr>
        <w:t xml:space="preserve">
2-қосымша              </w:t>
      </w:r>
    </w:p>
    <w:bookmarkEnd w:id="60"/>
    <w:p>
      <w:pPr>
        <w:spacing w:after="0"/>
        <w:ind w:left="0"/>
        <w:jc w:val="both"/>
      </w:pPr>
      <w:r>
        <w:rPr>
          <w:rFonts w:ascii="Times New Roman"/>
          <w:b w:val="false"/>
          <w:i w:val="false"/>
          <w:color w:val="000000"/>
          <w:sz w:val="28"/>
        </w:rPr>
        <w:t>                                                               Нысан</w:t>
      </w:r>
    </w:p>
    <w:bookmarkStart w:name="z189" w:id="61"/>
    <w:p>
      <w:pPr>
        <w:spacing w:after="0"/>
        <w:ind w:left="0"/>
        <w:jc w:val="left"/>
      </w:pPr>
      <w:r>
        <w:rPr>
          <w:rFonts w:ascii="Times New Roman"/>
          <w:b/>
          <w:i w:val="false"/>
          <w:color w:val="000000"/>
        </w:rPr>
        <w:t xml:space="preserve"> 
САУАЛНАМА</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0"/>
        <w:gridCol w:w="4010"/>
      </w:tblGrid>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СҰРАҚТАР</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ЖАУАПТАР</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Тегі, аты, әкесінің аты</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Атын, әкесінің атын, тегін өзгерткен болса, қашан, қайда  және қандай себептермен өзгерткен.</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Туған жылы, күні, айы және орны (ауыл, қала, аудан, облыс, республика).</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Ұлты, азаматтығы (егер өзгерткен болса, қашан және қандай себептермен өзгерткен).</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Білімі (қашан және қандай оқу орындарын аяқтадыңыз, дипломдардың нөмірлері), диплом бойынша мамандығы мен біліктілігі.</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Ғылыми дәрежесі, ғылыми атағы туралы мәліметтер (қашан берілді, дипломның нөмірі), ғылыми еңбектері мен шығармалары.</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Ана тіліңіз, басқа қандай тілдерді және қай дәрежеде білесіз?</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Заңнамада белгіленген тәртіпте әрекетке қабілетсіз немесе әрекетке қабілеттілігі шектеулі деп танылдыңыз ба?</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Құқық қорғау қызметіне түспес бұрын сыбайлас жемқорлық құқық бұзушылық жасағаныңыз үшін тәртіптік жауапкершілікке тартылдыңыз ба?</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Құқық қорғау қызметіне түспес бұрын Сізге сот тәртібімен қасақана құқық бұзушылық жасағаныңыз үшін әкімшілік жаза қолданылды ма?</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Құқық қорғау қызметіне түспес бұрын Сізге сот тәртібімен сыбайлас жемқорлық құқық бұзушылық жасағаныңыз үшін әкімшілік жаза қолданылды ма?</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Бұрын сотталған немесе қылмыстық жауапкершіліктен ақталмайтын негіздер бойынша босатылған, сондай-ақ мемлекеттік қызметтен, өзге де құқық қорғау органдарынан, соттардан және әділет органдарынан теріс себептермен шығарылған болдыңыз ба?</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Сіздің жақын туысқандарыңыз сотты болды ма (қашан және не үшін)?</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Сіз және Сіздің жақын туысқандарыңыз шетелде болды ма, қашан және қандай мақсатпен?</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Сізде немесе жұбайыңызда (зайыбыңыз) шетелде тұрақты тұратын туысқандарыңыз бар ма (тегі, аты, әкесінің аты, туған жылы, туысқандық деңгейі, тұрғылықты жері, тұратын елі, олар шетелде қай уақыттан бері тұрады, немен айналысады)</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Сіз орналасайын деп отырған лауазымның тікелей бағыныстылығындағы лауазымды атқарып отырған мемлекеттік қызметшінің жақын туысы (ата-анасы, баласы, қызы, балалыққа алушы, балалыққа алынған, толық немесе толық емес ағасы және апасы, атасы, әжесі, немересі, зайыбы немесе жұбайы) болып табыласыз ба?</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Сіз орналасайын деп отырған лауазымның тікелей бағыныстылығындағы лауазымды атқарып отырған мемлекеттік қызметшінің жақын туысы (ата-анасы, баласы, қызы, балалыққа алушы, балалыққа алынған, толық немесе толық емес ағасы  және апасы, атасы, әжесі, немересі, зайыбы немесе жұбайы) болып табыласыз ба?</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62"/>
    <w:p>
      <w:pPr>
        <w:spacing w:after="0"/>
        <w:ind w:left="0"/>
        <w:jc w:val="both"/>
      </w:pPr>
      <w:r>
        <w:rPr>
          <w:rFonts w:ascii="Times New Roman"/>
          <w:b w:val="false"/>
          <w:i w:val="false"/>
          <w:color w:val="000000"/>
          <w:sz w:val="28"/>
        </w:rPr>
        <w:t>
      18. Ата-ана, балалар, бала асырап алушылар, асырап алынған балалар, ата-анасы бір және ата-анасы бөлек аға-інілер мен апа-сіңлілер, аталары, әжелері, немерелері немесе ері (зайыбы) жақын туысқандар болып табылады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3863"/>
        <w:gridCol w:w="2339"/>
        <w:gridCol w:w="2359"/>
        <w:gridCol w:w="2981"/>
      </w:tblGrid>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деңгейі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айы, күні және жері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лауазымы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Егер туысқандарыңыз тегін, атын, әкесінің атын өзгерткен</w:t>
      </w:r>
      <w:r>
        <w:br/>
      </w:r>
      <w:r>
        <w:rPr>
          <w:rFonts w:ascii="Times New Roman"/>
          <w:b w:val="false"/>
          <w:i w:val="false"/>
          <w:color w:val="000000"/>
          <w:sz w:val="28"/>
        </w:rPr>
        <w:t>
болса, онда олардың бұрынғы тегін, атын, әкесінің атын көрсету қажет.        19. Еңбек жолын бастағаннан бері атқарып жатқан жұмыстары</w:t>
      </w:r>
      <w:r>
        <w:br/>
      </w:r>
      <w:r>
        <w:rPr>
          <w:rFonts w:ascii="Times New Roman"/>
          <w:b w:val="false"/>
          <w:i w:val="false"/>
          <w:color w:val="000000"/>
          <w:sz w:val="28"/>
        </w:rPr>
        <w:t>
(жоғары және арнаулы орта оқу орындарының күндізгі бөлімдеріндегі</w:t>
      </w:r>
      <w:r>
        <w:br/>
      </w:r>
      <w:r>
        <w:rPr>
          <w:rFonts w:ascii="Times New Roman"/>
          <w:b w:val="false"/>
          <w:i w:val="false"/>
          <w:color w:val="000000"/>
          <w:sz w:val="28"/>
        </w:rPr>
        <w:t>
оқуын, әскери қызметін және қоса атқарған жұмысын, кәсіпкерлік</w:t>
      </w:r>
      <w:r>
        <w:br/>
      </w:r>
      <w:r>
        <w:rPr>
          <w:rFonts w:ascii="Times New Roman"/>
          <w:b w:val="false"/>
          <w:i w:val="false"/>
          <w:color w:val="000000"/>
          <w:sz w:val="28"/>
        </w:rPr>
        <w:t>
қызметін және т.б. қоса алғанда).</w:t>
      </w:r>
      <w:r>
        <w:br/>
      </w:r>
      <w:r>
        <w:rPr>
          <w:rFonts w:ascii="Times New Roman"/>
          <w:b w:val="false"/>
          <w:i w:val="false"/>
          <w:color w:val="000000"/>
          <w:sz w:val="28"/>
        </w:rPr>
        <w:t>
      Бұл тармақты толтырғанда мекемелер, ұйымдар мен кәсіпорындар</w:t>
      </w:r>
      <w:r>
        <w:br/>
      </w:r>
      <w:r>
        <w:rPr>
          <w:rFonts w:ascii="Times New Roman"/>
          <w:b w:val="false"/>
          <w:i w:val="false"/>
          <w:color w:val="000000"/>
          <w:sz w:val="28"/>
        </w:rPr>
        <w:t>
сол уақытта аталған қалпында жазу қажет. Әскери қызметі туралы</w:t>
      </w:r>
      <w:r>
        <w:br/>
      </w:r>
      <w:r>
        <w:rPr>
          <w:rFonts w:ascii="Times New Roman"/>
          <w:b w:val="false"/>
          <w:i w:val="false"/>
          <w:color w:val="000000"/>
          <w:sz w:val="28"/>
        </w:rPr>
        <w:t>
лауазымын, әскери бөлімшенің нөмірін және орналасқан жерін көрсете</w:t>
      </w:r>
      <w:r>
        <w:br/>
      </w:r>
      <w:r>
        <w:rPr>
          <w:rFonts w:ascii="Times New Roman"/>
          <w:b w:val="false"/>
          <w:i w:val="false"/>
          <w:color w:val="000000"/>
          <w:sz w:val="28"/>
        </w:rPr>
        <w:t>
отырып жазу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1917"/>
        <w:gridCol w:w="5704"/>
        <w:gridCol w:w="43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w:t>
            </w:r>
          </w:p>
        </w:tc>
        <w:tc>
          <w:tcPr>
            <w:tcW w:w="5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ұйым, кәсіпорын көрсетілген лауазымы</w:t>
            </w:r>
          </w:p>
        </w:tc>
        <w:tc>
          <w:tcPr>
            <w:tcW w:w="4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ұйым, кәсіпорынның орналасқан жері</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20. Әскери міндетке қатысы және әскери шені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21. Мекен-жайы (тіркелген мекен-жайы және тұратын</w:t>
      </w:r>
      <w:r>
        <w:br/>
      </w:r>
      <w:r>
        <w:rPr>
          <w:rFonts w:ascii="Times New Roman"/>
          <w:b w:val="false"/>
          <w:i w:val="false"/>
          <w:color w:val="000000"/>
          <w:sz w:val="28"/>
        </w:rPr>
        <w:t>
мекен-жайыңыз), үй және ұялы телефонының нөмірі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22. Төлқұжат, жеке куәлік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(сериясы, нөмірі, кім және қашан берген)</w:t>
      </w:r>
    </w:p>
    <w:p>
      <w:pPr>
        <w:spacing w:after="0"/>
        <w:ind w:left="0"/>
        <w:jc w:val="both"/>
      </w:pPr>
      <w:r>
        <w:rPr>
          <w:rFonts w:ascii="Times New Roman"/>
          <w:b w:val="false"/>
          <w:i w:val="false"/>
          <w:color w:val="000000"/>
          <w:sz w:val="28"/>
        </w:rPr>
        <w:t>      23. Қосымша мәліметтер (мемлекеттік наградалар, сайланбалы</w:t>
      </w:r>
      <w:r>
        <w:br/>
      </w:r>
      <w:r>
        <w:rPr>
          <w:rFonts w:ascii="Times New Roman"/>
          <w:b w:val="false"/>
          <w:i w:val="false"/>
          <w:color w:val="000000"/>
          <w:sz w:val="28"/>
        </w:rPr>
        <w:t>
өкілдік органдарға қатысулар, сондай-ақ үміткер өзі туралы хабарлауды</w:t>
      </w:r>
      <w:r>
        <w:br/>
      </w:r>
      <w:r>
        <w:rPr>
          <w:rFonts w:ascii="Times New Roman"/>
          <w:b w:val="false"/>
          <w:i w:val="false"/>
          <w:color w:val="000000"/>
          <w:sz w:val="28"/>
        </w:rPr>
        <w:t>
қалайтын басқа ақпарат)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20 жылғы «____» __________</w:t>
      </w:r>
    </w:p>
    <w:bookmarkStart w:name="z177" w:id="6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және сыбайлас жемқорлыққа </w:t>
      </w:r>
      <w:r>
        <w:br/>
      </w:r>
      <w:r>
        <w:rPr>
          <w:rFonts w:ascii="Times New Roman"/>
          <w:b w:val="false"/>
          <w:i w:val="false"/>
          <w:color w:val="000000"/>
          <w:sz w:val="28"/>
        </w:rPr>
        <w:t xml:space="preserve">
қарсы іс-қимыл органдарында </w:t>
      </w:r>
      <w:r>
        <w:br/>
      </w:r>
      <w:r>
        <w:rPr>
          <w:rFonts w:ascii="Times New Roman"/>
          <w:b w:val="false"/>
          <w:i w:val="false"/>
          <w:color w:val="000000"/>
          <w:sz w:val="28"/>
        </w:rPr>
        <w:t>
құқық қорғау қызметін жүзеге</w:t>
      </w:r>
      <w:r>
        <w:br/>
      </w:r>
      <w:r>
        <w:rPr>
          <w:rFonts w:ascii="Times New Roman"/>
          <w:b w:val="false"/>
          <w:i w:val="false"/>
          <w:color w:val="000000"/>
          <w:sz w:val="28"/>
        </w:rPr>
        <w:t xml:space="preserve">
асыратын лауазымдарға    </w:t>
      </w:r>
      <w:r>
        <w:br/>
      </w:r>
      <w:r>
        <w:rPr>
          <w:rFonts w:ascii="Times New Roman"/>
          <w:b w:val="false"/>
          <w:i w:val="false"/>
          <w:color w:val="000000"/>
          <w:sz w:val="28"/>
        </w:rPr>
        <w:t xml:space="preserve">
конкурстан тыс орналасу   </w:t>
      </w:r>
      <w:r>
        <w:br/>
      </w:r>
      <w:r>
        <w:rPr>
          <w:rFonts w:ascii="Times New Roman"/>
          <w:b w:val="false"/>
          <w:i w:val="false"/>
          <w:color w:val="000000"/>
          <w:sz w:val="28"/>
        </w:rPr>
        <w:t xml:space="preserve">
қағидалары мен шарттарына  </w:t>
      </w:r>
      <w:r>
        <w:br/>
      </w:r>
      <w:r>
        <w:rPr>
          <w:rFonts w:ascii="Times New Roman"/>
          <w:b w:val="false"/>
          <w:i w:val="false"/>
          <w:color w:val="000000"/>
          <w:sz w:val="28"/>
        </w:rPr>
        <w:t xml:space="preserve">
3-қосымша         </w:t>
      </w:r>
    </w:p>
    <w:bookmarkEnd w:id="63"/>
    <w:bookmarkStart w:name="z178" w:id="64"/>
    <w:p>
      <w:pPr>
        <w:spacing w:after="0"/>
        <w:ind w:left="0"/>
        <w:jc w:val="both"/>
      </w:pPr>
      <w:r>
        <w:rPr>
          <w:rFonts w:ascii="Times New Roman"/>
          <w:b w:val="false"/>
          <w:i w:val="false"/>
          <w:color w:val="000000"/>
          <w:sz w:val="28"/>
        </w:rPr>
        <w:t>
Нысан</w:t>
      </w:r>
    </w:p>
    <w:bookmarkEnd w:id="64"/>
    <w:p>
      <w:pPr>
        <w:spacing w:after="0"/>
        <w:ind w:left="0"/>
        <w:jc w:val="both"/>
      </w:pPr>
      <w:r>
        <w:rPr>
          <w:rFonts w:ascii="Times New Roman"/>
          <w:b w:val="false"/>
          <w:i w:val="false"/>
          <w:color w:val="ff0000"/>
          <w:sz w:val="28"/>
        </w:rPr>
        <w:t xml:space="preserve">      Ескерту. 3-қосымшамен толықтырылды - ҚР Мемлекеттік қызмет істері және сыбайлас жемқорлыққа қарсы іс-қимыл агенттігі Төрағасының 02.04.2015 </w:t>
      </w:r>
      <w:r>
        <w:rPr>
          <w:rFonts w:ascii="Times New Roman"/>
          <w:b w:val="false"/>
          <w:i w:val="false"/>
          <w:color w:val="ff0000"/>
          <w:sz w:val="28"/>
        </w:rPr>
        <w:t>№ 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79" w:id="65"/>
    <w:p>
      <w:pPr>
        <w:spacing w:after="0"/>
        <w:ind w:left="0"/>
        <w:jc w:val="left"/>
      </w:pPr>
      <w:r>
        <w:rPr>
          <w:rFonts w:ascii="Times New Roman"/>
          <w:b/>
          <w:i w:val="false"/>
          <w:color w:val="000000"/>
        </w:rPr>
        <w:t xml:space="preserve"> 
ӨМІРБАЯН</w:t>
      </w:r>
      <w:r>
        <w:br/>
      </w:r>
      <w:r>
        <w:rPr>
          <w:rFonts w:ascii="Times New Roman"/>
          <w:b/>
          <w:i w:val="false"/>
          <w:color w:val="000000"/>
        </w:rPr>
        <w:t>
(өз қолымен толтырылады)</w:t>
      </w:r>
    </w:p>
    <w:bookmarkEnd w:id="65"/>
    <w:bookmarkStart w:name="z180" w:id="66"/>
    <w:p>
      <w:pPr>
        <w:spacing w:after="0"/>
        <w:ind w:left="0"/>
        <w:jc w:val="both"/>
      </w:pPr>
      <w:r>
        <w:rPr>
          <w:rFonts w:ascii="Times New Roman"/>
          <w:b w:val="false"/>
          <w:i w:val="false"/>
          <w:color w:val="000000"/>
          <w:sz w:val="28"/>
        </w:rPr>
        <w:t>
      Өмірбаян қатысушының өз қолымен, еркін түрде, түзетусіз, шимақсыз, мынадай мәліметтерді міндетті түрде көрсетумен толтырылады:</w:t>
      </w:r>
      <w:r>
        <w:br/>
      </w:r>
      <w:r>
        <w:rPr>
          <w:rFonts w:ascii="Times New Roman"/>
          <w:b w:val="false"/>
          <w:i w:val="false"/>
          <w:color w:val="000000"/>
          <w:sz w:val="28"/>
        </w:rPr>
        <w:t>
      - аты, әкесінің аты, тегі, туған күні мен жері, ұлты, ана тілі, қандай шетел тілдерін біледі;</w:t>
      </w:r>
      <w:r>
        <w:br/>
      </w:r>
      <w:r>
        <w:rPr>
          <w:rFonts w:ascii="Times New Roman"/>
          <w:b w:val="false"/>
          <w:i w:val="false"/>
          <w:color w:val="000000"/>
          <w:sz w:val="28"/>
        </w:rPr>
        <w:t>
      - қашан, қайда, қандай оқу мекемелерін бітірген, білім бойынша мамандығы;</w:t>
      </w:r>
      <w:r>
        <w:br/>
      </w:r>
      <w:r>
        <w:rPr>
          <w:rFonts w:ascii="Times New Roman"/>
          <w:b w:val="false"/>
          <w:i w:val="false"/>
          <w:color w:val="000000"/>
          <w:sz w:val="28"/>
        </w:rPr>
        <w:t>
      - қандай қызметте, қашан, қайда жұмыс атқарған, мекеменің немесе ұйымның толық атауы, мекен жайы, бір мекемеден екінші мекемеге ауысу себебі, тәртіптік, әкімшілік, материалдық немесе қоғамдық шаралар қолданылған ба, қолданылса, қашан, кіммен, не үшін (қандай шара);</w:t>
      </w:r>
      <w:r>
        <w:br/>
      </w:r>
      <w:r>
        <w:rPr>
          <w:rFonts w:ascii="Times New Roman"/>
          <w:b w:val="false"/>
          <w:i w:val="false"/>
          <w:color w:val="000000"/>
          <w:sz w:val="28"/>
        </w:rPr>
        <w:t>
      - әскери міндетке қатысы: қашан және кіммен нақты әскери қызметке шақырылған (егер шақырылмаса, не себептен), қандай әскери бөлімде (нөмірі), қандай қызметте қызмет атқарған, қашан және қандай лауазымнан Қарулы Күштер қатарынан босатылған, әскери атағы;</w:t>
      </w:r>
      <w:r>
        <w:br/>
      </w:r>
      <w:r>
        <w:rPr>
          <w:rFonts w:ascii="Times New Roman"/>
          <w:b w:val="false"/>
          <w:i w:val="false"/>
          <w:color w:val="000000"/>
          <w:sz w:val="28"/>
        </w:rPr>
        <w:t>
      - жанұя жағдайы: қашан некеге тұрған, жұбайының (зайыбының) аты, әкесінің аты, тегі, туған күні мен жері, ұлты, жұмыс орны, лауазымы, егер қатысушының, оның жұбайының (зайыбының), жақын туыстарының тегі өзгертілген болса, олардың алғашқы аты-жөнін көрсету, туыстарының бірі құқық қорғау органдарында қызмет атқарады ма (туысқандық дәрежесі, аты, әкесінің аты, тегі, қайда қызмет атқарады, лауазымы, арнайы атағы);</w:t>
      </w:r>
      <w:r>
        <w:br/>
      </w:r>
      <w:r>
        <w:rPr>
          <w:rFonts w:ascii="Times New Roman"/>
          <w:b w:val="false"/>
          <w:i w:val="false"/>
          <w:color w:val="000000"/>
          <w:sz w:val="28"/>
        </w:rPr>
        <w:t>
      - қатысушы, оның жұбайы (зайыбы) немесе туыстарының бірі шетел азаматтығында болған немесе бар ма (кім, туысқандық дәрежесі), олардың ішінде шетелде болған ба (қашан, қайда, қандай мақсатпен) немесе шетелге тұрақты тұру үшін шығу туралы қолдау хат ұсынған ба (қашан, қандай себептермен), шетел азаматы болып табылатын туыстар мен таныстар, шетелде тұратын, бірақ қазақстандық азамат болып табылатын туыстар мен таныстар бар ма (аты, әкесінің аты, тегі, туысқандық дәрежесі, шұғылданатын кәсібі, мекен жайы), олармен қандай қарым-қатынаста. Қатысушы, оның жұбайы (зайыбы), жақын туыстары қылмыстық жауапкершілікке тартылған ба (қашан, не үшін, қандай жазаға).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66"/>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(қолы, тегі, аты, әкесінің аты (оның бар болған жағдайында)</w:t>
      </w:r>
      <w:r>
        <w:br/>
      </w:r>
      <w:r>
        <w:rPr>
          <w:rFonts w:ascii="Times New Roman"/>
          <w:b w:val="false"/>
          <w:i w:val="false"/>
          <w:color w:val="000000"/>
          <w:sz w:val="28"/>
        </w:rPr>
        <w:t>
                                              20___ж.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