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a0cc3" w14:textId="50a0cc3">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Табиғи монополияларды реттеу және бәсекелестікті қорғау комитетінің аумақтық Департаменттерінің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Табиғи монополияларды реттеу және бәсекелестікті қорғау комитеті төрағасының 2014 жылғы 13 қазандағы № 8-НҚ бұйрығы. Қазақстан Республикасының Әділет министрлігінде 2014 жылы 15 қазанда № 9799 тіркелді. Күші жойылды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төрағасының м.а. 2017 жылғы 15 мамырдағы № 95-НҚ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министрлігінің Табиғи монополияларды реттеу, бәсекелестікті және тұтынушылардың құқықтарын қорғау комитеті төрағасының м.а. 15.05.2017 </w:t>
      </w:r>
      <w:r>
        <w:rPr>
          <w:rFonts w:ascii="Times New Roman"/>
          <w:b w:val="false"/>
          <w:i w:val="false"/>
          <w:color w:val="ff0000"/>
          <w:sz w:val="28"/>
        </w:rPr>
        <w:t>№ 95-НҚ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орталық атқарушы органдарының ведомстволары туралы" 2014 жылғы 14 тамыздағы </w:t>
      </w:r>
      <w:r>
        <w:rPr>
          <w:rFonts w:ascii="Times New Roman"/>
          <w:b w:val="false"/>
          <w:i w:val="false"/>
          <w:color w:val="000000"/>
          <w:sz w:val="28"/>
        </w:rPr>
        <w:t>№ 933</w:t>
      </w:r>
      <w:r>
        <w:rPr>
          <w:rFonts w:ascii="Times New Roman"/>
          <w:b w:val="false"/>
          <w:i w:val="false"/>
          <w:color w:val="000000"/>
          <w:sz w:val="28"/>
        </w:rPr>
        <w:t xml:space="preserve">, "Қазақстан Республикасы Ұлттық экономика министрлігі мәселелері" туралы 2014 жылғы 24 қыркүйектегі № 1011 Қазақстан Республикасы Үкіметінің </w:t>
      </w:r>
      <w:r>
        <w:rPr>
          <w:rFonts w:ascii="Times New Roman"/>
          <w:b w:val="false"/>
          <w:i w:val="false"/>
          <w:color w:val="000000"/>
          <w:sz w:val="28"/>
        </w:rPr>
        <w:t>қаулыларына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Ақмола облысы бойынша департаментінің ережесі;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Ақтөбе облысы бойынша департаментінің ережесі;</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Алматы облысы бойынша департаментінің ережесі;</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Атырау облысы бойынша департаментінің ережесі;</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Шығыс Қазақстан облысы бойынша департаментінің ережесі;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Жамбыл облысы бойынша департаментінің ережесі;</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Батыс Қазақстан облысы бойынша департаментінің ережесі;</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Қарағанды облысы бойынша департаментінің, ережесі;</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Қостанай облысы бойынша департаментінің ережесі;</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Қызылорда облысы бойынша департаментінің ережесі;</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Маңғыстау облысы бойынша департаментінің ережесі;</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Павлодар облысы бойынша департаментінің ережесі;</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Солтүстік Қазақстан облысы бойынша департаментінің ережесі;</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және бәсекелестікті қорғау комитетінің Оңтүстік Қазақстан облысы бойынша департаментінің ережесі;</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Астана қаласы бойынша департаментінің ережесі;</w:t>
      </w:r>
    </w:p>
    <w:p>
      <w:pPr>
        <w:spacing w:after="0"/>
        <w:ind w:left="0"/>
        <w:jc w:val="both"/>
      </w:pPr>
      <w:r>
        <w:rPr>
          <w:rFonts w:ascii="Times New Roman"/>
          <w:b w:val="false"/>
          <w:i w:val="false"/>
          <w:color w:val="000000"/>
          <w:sz w:val="28"/>
        </w:rPr>
        <w:t xml:space="preserve">
      16)осы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Ұлттық экономика министрлігі Табиғи монополияларды реттеу және бәсекелестікті қорғау комитеті Алматы қаласы бойынша департаментінің ережесі бекітілген.</w:t>
      </w:r>
    </w:p>
    <w:bookmarkStart w:name="z3" w:id="2"/>
    <w:p>
      <w:pPr>
        <w:spacing w:after="0"/>
        <w:ind w:left="0"/>
        <w:jc w:val="both"/>
      </w:pPr>
      <w:r>
        <w:rPr>
          <w:rFonts w:ascii="Times New Roman"/>
          <w:b w:val="false"/>
          <w:i w:val="false"/>
          <w:color w:val="000000"/>
          <w:sz w:val="28"/>
        </w:rPr>
        <w:t>
      2. Комитеттің персоналды басқару қызметі (кадр қызметі)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мемлекеттік тіркелгеннен кейін осы бұйрықты күнтізбелік он күн ішінде мерзімді баспасөз басылымдарында және "Әділет" ақпараттық құқықтық жүйесінде жариялауды;</w:t>
      </w:r>
    </w:p>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Ұлттық экономика министрлігі Табиғи монополияларды реттеу және бәсекелестікті қорғау комитетінің құрылымдық бөлімшелері мен аумақтық Департаменттерінің назарына жеткізуді қамтамасыз етсін.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және бәсекелестікті қорғау комитетінің аумақтық Департаменттері осы бұйрықтан туындайтын тиісті шараларды қабылдасын.</w:t>
      </w:r>
    </w:p>
    <w:bookmarkEnd w:id="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1-қосымша</w:t>
            </w:r>
          </w:p>
        </w:tc>
      </w:tr>
    </w:tbl>
    <w:bookmarkStart w:name="z6" w:id="4"/>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Табиғи монополияларды реттеу және бәсекелестікті қорғау</w:t>
      </w:r>
      <w:r>
        <w:br/>
      </w:r>
      <w:r>
        <w:rPr>
          <w:rFonts w:ascii="Times New Roman"/>
          <w:b/>
          <w:i w:val="false"/>
          <w:color w:val="000000"/>
        </w:rPr>
        <w:t>комитетінің Ақмола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Ақмола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5"/>
    <w:bookmarkStart w:name="z9" w:id="6"/>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6"/>
    <w:bookmarkStart w:name="z10" w:id="7"/>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7"/>
    <w:bookmarkStart w:name="z11" w:id="8"/>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8"/>
    <w:bookmarkStart w:name="z12" w:id="9"/>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9"/>
    <w:bookmarkStart w:name="z13" w:id="10"/>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10"/>
    <w:bookmarkStart w:name="z14" w:id="11"/>
    <w:p>
      <w:pPr>
        <w:spacing w:after="0"/>
        <w:ind w:left="0"/>
        <w:jc w:val="both"/>
      </w:pPr>
      <w:r>
        <w:rPr>
          <w:rFonts w:ascii="Times New Roman"/>
          <w:b w:val="false"/>
          <w:i w:val="false"/>
          <w:color w:val="000000"/>
          <w:sz w:val="28"/>
        </w:rPr>
        <w:t>
      8. Департаменттің заңды мекенжайы: 020000, Көкшетау қаласы, Әуезов көшесі, 230 үй.</w:t>
      </w:r>
    </w:p>
    <w:bookmarkEnd w:id="11"/>
    <w:bookmarkStart w:name="z15" w:id="12"/>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Ақмола облысы бойынша департаменті" республикалық мемлекеттік мекемесі.</w:t>
      </w:r>
    </w:p>
    <w:bookmarkEnd w:id="12"/>
    <w:bookmarkStart w:name="z16" w:id="1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
    <w:bookmarkStart w:name="z17" w:id="1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
    <w:bookmarkStart w:name="z18" w:id="15"/>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15"/>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19" w:id="16"/>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16"/>
    <w:bookmarkStart w:name="z20" w:id="17"/>
    <w:p>
      <w:pPr>
        <w:spacing w:after="0"/>
        <w:ind w:left="0"/>
        <w:jc w:val="both"/>
      </w:pPr>
      <w:r>
        <w:rPr>
          <w:rFonts w:ascii="Times New Roman"/>
          <w:b w:val="false"/>
          <w:i w:val="false"/>
          <w:color w:val="000000"/>
          <w:sz w:val="28"/>
        </w:rPr>
        <w:t>
      13. Міндеттері:</w:t>
      </w:r>
    </w:p>
    <w:bookmarkEnd w:id="17"/>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21" w:id="18"/>
    <w:p>
      <w:pPr>
        <w:spacing w:after="0"/>
        <w:ind w:left="0"/>
        <w:jc w:val="both"/>
      </w:pPr>
      <w:r>
        <w:rPr>
          <w:rFonts w:ascii="Times New Roman"/>
          <w:b w:val="false"/>
          <w:i w:val="false"/>
          <w:color w:val="000000"/>
          <w:sz w:val="28"/>
        </w:rPr>
        <w:t>
      14. Функциялары:</w:t>
      </w:r>
    </w:p>
    <w:bookmarkEnd w:id="18"/>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22" w:id="19"/>
    <w:p>
      <w:pPr>
        <w:spacing w:after="0"/>
        <w:ind w:left="0"/>
        <w:jc w:val="both"/>
      </w:pPr>
      <w:r>
        <w:rPr>
          <w:rFonts w:ascii="Times New Roman"/>
          <w:b w:val="false"/>
          <w:i w:val="false"/>
          <w:color w:val="000000"/>
          <w:sz w:val="28"/>
        </w:rPr>
        <w:t>
      15. Құқықтары мен міндеттемелері:</w:t>
      </w:r>
    </w:p>
    <w:bookmarkEnd w:id="19"/>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23" w:id="20"/>
    <w:p>
      <w:pPr>
        <w:spacing w:after="0"/>
        <w:ind w:left="0"/>
        <w:jc w:val="left"/>
      </w:pPr>
      <w:r>
        <w:rPr>
          <w:rFonts w:ascii="Times New Roman"/>
          <w:b/>
          <w:i w:val="false"/>
          <w:color w:val="000000"/>
        </w:rPr>
        <w:t xml:space="preserve"> 3. Департамент қызметін ұйымдастыру</w:t>
      </w:r>
    </w:p>
    <w:bookmarkEnd w:id="20"/>
    <w:bookmarkStart w:name="z24" w:id="21"/>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21"/>
    <w:bookmarkStart w:name="z25" w:id="22"/>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22"/>
    <w:bookmarkStart w:name="z26" w:id="23"/>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23"/>
    <w:bookmarkStart w:name="z27" w:id="24"/>
    <w:p>
      <w:pPr>
        <w:spacing w:after="0"/>
        <w:ind w:left="0"/>
        <w:jc w:val="both"/>
      </w:pPr>
      <w:r>
        <w:rPr>
          <w:rFonts w:ascii="Times New Roman"/>
          <w:b w:val="false"/>
          <w:i w:val="false"/>
          <w:color w:val="000000"/>
          <w:sz w:val="28"/>
        </w:rPr>
        <w:t>
      19. Басшының өкілеттіктері:</w:t>
      </w:r>
    </w:p>
    <w:bookmarkEnd w:id="24"/>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 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28" w:id="25"/>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5"/>
    <w:bookmarkStart w:name="z29" w:id="26"/>
    <w:p>
      <w:pPr>
        <w:spacing w:after="0"/>
        <w:ind w:left="0"/>
        <w:jc w:val="left"/>
      </w:pPr>
      <w:r>
        <w:rPr>
          <w:rFonts w:ascii="Times New Roman"/>
          <w:b/>
          <w:i w:val="false"/>
          <w:color w:val="000000"/>
        </w:rPr>
        <w:t xml:space="preserve"> 4. Департаменттің мүлкі</w:t>
      </w:r>
    </w:p>
    <w:bookmarkEnd w:id="26"/>
    <w:bookmarkStart w:name="z30" w:id="27"/>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2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31" w:id="28"/>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28"/>
    <w:bookmarkStart w:name="z32" w:id="29"/>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29"/>
    <w:bookmarkStart w:name="z33" w:id="30"/>
    <w:p>
      <w:pPr>
        <w:spacing w:after="0"/>
        <w:ind w:left="0"/>
        <w:jc w:val="left"/>
      </w:pPr>
      <w:r>
        <w:rPr>
          <w:rFonts w:ascii="Times New Roman"/>
          <w:b/>
          <w:i w:val="false"/>
          <w:color w:val="000000"/>
        </w:rPr>
        <w:t xml:space="preserve"> 5. Департаментті қайта ұйымдастыру және тарату</w:t>
      </w:r>
    </w:p>
    <w:bookmarkEnd w:id="30"/>
    <w:bookmarkStart w:name="z34" w:id="31"/>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2-қосымша</w:t>
            </w:r>
          </w:p>
        </w:tc>
      </w:tr>
    </w:tbl>
    <w:bookmarkStart w:name="z36" w:id="32"/>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Ақтөбе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32"/>
    <w:bookmarkStart w:name="z38" w:id="33"/>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Ақтөбе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і комитетінің аумақтық органы болып табылады.</w:t>
      </w:r>
    </w:p>
    <w:bookmarkEnd w:id="33"/>
    <w:bookmarkStart w:name="z39" w:id="34"/>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34"/>
    <w:bookmarkStart w:name="z40" w:id="35"/>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35"/>
    <w:bookmarkStart w:name="z41" w:id="36"/>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36"/>
    <w:bookmarkStart w:name="z42" w:id="37"/>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37"/>
    <w:bookmarkStart w:name="z43" w:id="38"/>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38"/>
    <w:bookmarkStart w:name="z44" w:id="39"/>
    <w:p>
      <w:pPr>
        <w:spacing w:after="0"/>
        <w:ind w:left="0"/>
        <w:jc w:val="both"/>
      </w:pPr>
      <w:r>
        <w:rPr>
          <w:rFonts w:ascii="Times New Roman"/>
          <w:b w:val="false"/>
          <w:i w:val="false"/>
          <w:color w:val="000000"/>
          <w:sz w:val="28"/>
        </w:rPr>
        <w:t>
      8. Департаменттің заңды мекенжайы: 030010, Ақтөбе қаласы, Абылай хан даңғылы, 40 үй.</w:t>
      </w:r>
    </w:p>
    <w:bookmarkEnd w:id="39"/>
    <w:bookmarkStart w:name="z45" w:id="40"/>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Ақтөбе облысы бойынша департаменті" республикалық мемлекеттік мекемесі.</w:t>
      </w:r>
    </w:p>
    <w:bookmarkEnd w:id="40"/>
    <w:bookmarkStart w:name="z46" w:id="4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1"/>
    <w:bookmarkStart w:name="z47" w:id="4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2"/>
    <w:bookmarkStart w:name="z48" w:id="43"/>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43"/>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49" w:id="44"/>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44"/>
    <w:bookmarkStart w:name="z50" w:id="45"/>
    <w:p>
      <w:pPr>
        <w:spacing w:after="0"/>
        <w:ind w:left="0"/>
        <w:jc w:val="both"/>
      </w:pPr>
      <w:r>
        <w:rPr>
          <w:rFonts w:ascii="Times New Roman"/>
          <w:b w:val="false"/>
          <w:i w:val="false"/>
          <w:color w:val="000000"/>
          <w:sz w:val="28"/>
        </w:rPr>
        <w:t>
      13. Міндеттері:</w:t>
      </w:r>
    </w:p>
    <w:bookmarkEnd w:id="45"/>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51" w:id="46"/>
    <w:p>
      <w:pPr>
        <w:spacing w:after="0"/>
        <w:ind w:left="0"/>
        <w:jc w:val="both"/>
      </w:pPr>
      <w:r>
        <w:rPr>
          <w:rFonts w:ascii="Times New Roman"/>
          <w:b w:val="false"/>
          <w:i w:val="false"/>
          <w:color w:val="000000"/>
          <w:sz w:val="28"/>
        </w:rPr>
        <w:t>
      14. Функциялары:</w:t>
      </w:r>
    </w:p>
    <w:bookmarkEnd w:id="46"/>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 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52" w:id="47"/>
    <w:p>
      <w:pPr>
        <w:spacing w:after="0"/>
        <w:ind w:left="0"/>
        <w:jc w:val="both"/>
      </w:pPr>
      <w:r>
        <w:rPr>
          <w:rFonts w:ascii="Times New Roman"/>
          <w:b w:val="false"/>
          <w:i w:val="false"/>
          <w:color w:val="000000"/>
          <w:sz w:val="28"/>
        </w:rPr>
        <w:t>
      15. Құқықтары мен міндеттемелері:</w:t>
      </w:r>
    </w:p>
    <w:bookmarkEnd w:id="4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53" w:id="48"/>
    <w:p>
      <w:pPr>
        <w:spacing w:after="0"/>
        <w:ind w:left="0"/>
        <w:jc w:val="left"/>
      </w:pPr>
      <w:r>
        <w:rPr>
          <w:rFonts w:ascii="Times New Roman"/>
          <w:b/>
          <w:i w:val="false"/>
          <w:color w:val="000000"/>
        </w:rPr>
        <w:t xml:space="preserve"> 3. Департамент қызметін ұйымдастыру</w:t>
      </w:r>
    </w:p>
    <w:bookmarkEnd w:id="48"/>
    <w:bookmarkStart w:name="z54" w:id="49"/>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49"/>
    <w:bookmarkStart w:name="z55" w:id="50"/>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50"/>
    <w:bookmarkStart w:name="z56" w:id="51"/>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51"/>
    <w:bookmarkStart w:name="z57" w:id="52"/>
    <w:p>
      <w:pPr>
        <w:spacing w:after="0"/>
        <w:ind w:left="0"/>
        <w:jc w:val="both"/>
      </w:pPr>
      <w:r>
        <w:rPr>
          <w:rFonts w:ascii="Times New Roman"/>
          <w:b w:val="false"/>
          <w:i w:val="false"/>
          <w:color w:val="000000"/>
          <w:sz w:val="28"/>
        </w:rPr>
        <w:t>
      19. Басшының өкілеттіктері:</w:t>
      </w:r>
    </w:p>
    <w:bookmarkEnd w:id="52"/>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 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58" w:id="53"/>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53"/>
    <w:bookmarkStart w:name="z59" w:id="54"/>
    <w:p>
      <w:pPr>
        <w:spacing w:after="0"/>
        <w:ind w:left="0"/>
        <w:jc w:val="left"/>
      </w:pPr>
      <w:r>
        <w:rPr>
          <w:rFonts w:ascii="Times New Roman"/>
          <w:b/>
          <w:i w:val="false"/>
          <w:color w:val="000000"/>
        </w:rPr>
        <w:t xml:space="preserve"> 4. Департаменттің мүлкі</w:t>
      </w:r>
    </w:p>
    <w:bookmarkEnd w:id="54"/>
    <w:bookmarkStart w:name="z60" w:id="55"/>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5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61" w:id="56"/>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56"/>
    <w:bookmarkStart w:name="z62" w:id="57"/>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57"/>
    <w:bookmarkStart w:name="z63" w:id="58"/>
    <w:p>
      <w:pPr>
        <w:spacing w:after="0"/>
        <w:ind w:left="0"/>
        <w:jc w:val="left"/>
      </w:pPr>
      <w:r>
        <w:rPr>
          <w:rFonts w:ascii="Times New Roman"/>
          <w:b/>
          <w:i w:val="false"/>
          <w:color w:val="000000"/>
        </w:rPr>
        <w:t xml:space="preserve"> 5. Департаментті қайта ұйымдастыру және тарату</w:t>
      </w:r>
    </w:p>
    <w:bookmarkEnd w:id="58"/>
    <w:bookmarkStart w:name="z64" w:id="59"/>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3-қосымша</w:t>
            </w:r>
          </w:p>
        </w:tc>
      </w:tr>
    </w:tbl>
    <w:bookmarkStart w:name="z66" w:id="60"/>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Алматы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60"/>
    <w:bookmarkStart w:name="z68" w:id="61"/>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Алматы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61"/>
    <w:bookmarkStart w:name="z69" w:id="62"/>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62"/>
    <w:bookmarkStart w:name="z70" w:id="63"/>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63"/>
    <w:bookmarkStart w:name="z71" w:id="64"/>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64"/>
    <w:bookmarkStart w:name="z72" w:id="65"/>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65"/>
    <w:bookmarkStart w:name="z73" w:id="66"/>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66"/>
    <w:bookmarkStart w:name="z74" w:id="67"/>
    <w:p>
      <w:pPr>
        <w:spacing w:after="0"/>
        <w:ind w:left="0"/>
        <w:jc w:val="both"/>
      </w:pPr>
      <w:r>
        <w:rPr>
          <w:rFonts w:ascii="Times New Roman"/>
          <w:b w:val="false"/>
          <w:i w:val="false"/>
          <w:color w:val="000000"/>
          <w:sz w:val="28"/>
        </w:rPr>
        <w:t>
      8. Департаменттің заңды мекенжайы: 040000, Талдықорған қаласы. Қабанбай батыр көшесі, 78 үй.</w:t>
      </w:r>
    </w:p>
    <w:bookmarkEnd w:id="67"/>
    <w:bookmarkStart w:name="z75" w:id="68"/>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Алматы облысы бойынша департаменті" республикалық мемлекеттік мекемесі.</w:t>
      </w:r>
    </w:p>
    <w:bookmarkEnd w:id="68"/>
    <w:bookmarkStart w:name="z76" w:id="6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9"/>
    <w:bookmarkStart w:name="z77" w:id="7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0"/>
    <w:bookmarkStart w:name="z78" w:id="71"/>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71"/>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79" w:id="72"/>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72"/>
    <w:bookmarkStart w:name="z80" w:id="73"/>
    <w:p>
      <w:pPr>
        <w:spacing w:after="0"/>
        <w:ind w:left="0"/>
        <w:jc w:val="both"/>
      </w:pPr>
      <w:r>
        <w:rPr>
          <w:rFonts w:ascii="Times New Roman"/>
          <w:b w:val="false"/>
          <w:i w:val="false"/>
          <w:color w:val="000000"/>
          <w:sz w:val="28"/>
        </w:rPr>
        <w:t>
      13. Міндеттері:</w:t>
      </w:r>
    </w:p>
    <w:bookmarkEnd w:id="73"/>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81" w:id="74"/>
    <w:p>
      <w:pPr>
        <w:spacing w:after="0"/>
        <w:ind w:left="0"/>
        <w:jc w:val="both"/>
      </w:pPr>
      <w:r>
        <w:rPr>
          <w:rFonts w:ascii="Times New Roman"/>
          <w:b w:val="false"/>
          <w:i w:val="false"/>
          <w:color w:val="000000"/>
          <w:sz w:val="28"/>
        </w:rPr>
        <w:t>
      14. Функциялары:</w:t>
      </w:r>
    </w:p>
    <w:bookmarkEnd w:id="74"/>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 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82" w:id="75"/>
    <w:p>
      <w:pPr>
        <w:spacing w:after="0"/>
        <w:ind w:left="0"/>
        <w:jc w:val="both"/>
      </w:pPr>
      <w:r>
        <w:rPr>
          <w:rFonts w:ascii="Times New Roman"/>
          <w:b w:val="false"/>
          <w:i w:val="false"/>
          <w:color w:val="000000"/>
          <w:sz w:val="28"/>
        </w:rPr>
        <w:t>
      15. Құқықтары мен міндеттемелері:</w:t>
      </w:r>
    </w:p>
    <w:bookmarkEnd w:id="75"/>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xml:space="preserve">
      7) сотқа жүгіну; </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83" w:id="76"/>
    <w:p>
      <w:pPr>
        <w:spacing w:after="0"/>
        <w:ind w:left="0"/>
        <w:jc w:val="left"/>
      </w:pPr>
      <w:r>
        <w:rPr>
          <w:rFonts w:ascii="Times New Roman"/>
          <w:b/>
          <w:i w:val="false"/>
          <w:color w:val="000000"/>
        </w:rPr>
        <w:t xml:space="preserve"> 3. Департамент қызметін ұйымдастыру</w:t>
      </w:r>
    </w:p>
    <w:bookmarkEnd w:id="76"/>
    <w:bookmarkStart w:name="z84" w:id="77"/>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77"/>
    <w:bookmarkStart w:name="z85" w:id="78"/>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78"/>
    <w:bookmarkStart w:name="z86" w:id="79"/>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79"/>
    <w:bookmarkStart w:name="z87" w:id="80"/>
    <w:p>
      <w:pPr>
        <w:spacing w:after="0"/>
        <w:ind w:left="0"/>
        <w:jc w:val="both"/>
      </w:pPr>
      <w:r>
        <w:rPr>
          <w:rFonts w:ascii="Times New Roman"/>
          <w:b w:val="false"/>
          <w:i w:val="false"/>
          <w:color w:val="000000"/>
          <w:sz w:val="28"/>
        </w:rPr>
        <w:t>
      19. Басшының өкілеттіктері:</w:t>
      </w:r>
    </w:p>
    <w:bookmarkEnd w:id="80"/>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 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88" w:id="81"/>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81"/>
    <w:bookmarkStart w:name="z89" w:id="82"/>
    <w:p>
      <w:pPr>
        <w:spacing w:after="0"/>
        <w:ind w:left="0"/>
        <w:jc w:val="left"/>
      </w:pPr>
      <w:r>
        <w:rPr>
          <w:rFonts w:ascii="Times New Roman"/>
          <w:b/>
          <w:i w:val="false"/>
          <w:color w:val="000000"/>
        </w:rPr>
        <w:t xml:space="preserve"> 4. Департаменттің мүлкі</w:t>
      </w:r>
    </w:p>
    <w:bookmarkEnd w:id="82"/>
    <w:bookmarkStart w:name="z90" w:id="83"/>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83"/>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91" w:id="84"/>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84"/>
    <w:bookmarkStart w:name="z92" w:id="85"/>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85"/>
    <w:bookmarkStart w:name="z93" w:id="86"/>
    <w:p>
      <w:pPr>
        <w:spacing w:after="0"/>
        <w:ind w:left="0"/>
        <w:jc w:val="left"/>
      </w:pPr>
      <w:r>
        <w:rPr>
          <w:rFonts w:ascii="Times New Roman"/>
          <w:b/>
          <w:i w:val="false"/>
          <w:color w:val="000000"/>
        </w:rPr>
        <w:t xml:space="preserve"> 5. Департаментті қайта ұйымдастыру және тарату</w:t>
      </w:r>
    </w:p>
    <w:bookmarkEnd w:id="86"/>
    <w:bookmarkStart w:name="z94" w:id="87"/>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4-қосымша</w:t>
            </w:r>
          </w:p>
        </w:tc>
      </w:tr>
    </w:tbl>
    <w:bookmarkStart w:name="z96" w:id="88"/>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Атырау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88"/>
    <w:bookmarkStart w:name="z98" w:id="89"/>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Атырау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89"/>
    <w:bookmarkStart w:name="z99" w:id="90"/>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90"/>
    <w:bookmarkStart w:name="z100" w:id="91"/>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91"/>
    <w:bookmarkStart w:name="z101" w:id="92"/>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92"/>
    <w:bookmarkStart w:name="z102" w:id="93"/>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93"/>
    <w:bookmarkStart w:name="z103" w:id="94"/>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94"/>
    <w:bookmarkStart w:name="z104" w:id="95"/>
    <w:p>
      <w:pPr>
        <w:spacing w:after="0"/>
        <w:ind w:left="0"/>
        <w:jc w:val="both"/>
      </w:pPr>
      <w:r>
        <w:rPr>
          <w:rFonts w:ascii="Times New Roman"/>
          <w:b w:val="false"/>
          <w:i w:val="false"/>
          <w:color w:val="000000"/>
          <w:sz w:val="28"/>
        </w:rPr>
        <w:t>
      8. Департаменттің заңды мекенжайы: 060000, Атырау қаласы. Абай көшесі, 10 "А" үй.</w:t>
      </w:r>
    </w:p>
    <w:bookmarkEnd w:id="95"/>
    <w:bookmarkStart w:name="z105" w:id="96"/>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Атырау облысы бойынша департаменті" республикалық мемлекеттік мекемесі.</w:t>
      </w:r>
    </w:p>
    <w:bookmarkEnd w:id="96"/>
    <w:bookmarkStart w:name="z106" w:id="9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7"/>
    <w:bookmarkStart w:name="z107" w:id="9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8"/>
    <w:bookmarkStart w:name="z108" w:id="99"/>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99"/>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109" w:id="100"/>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100"/>
    <w:bookmarkStart w:name="z110" w:id="101"/>
    <w:p>
      <w:pPr>
        <w:spacing w:after="0"/>
        <w:ind w:left="0"/>
        <w:jc w:val="both"/>
      </w:pPr>
      <w:r>
        <w:rPr>
          <w:rFonts w:ascii="Times New Roman"/>
          <w:b w:val="false"/>
          <w:i w:val="false"/>
          <w:color w:val="000000"/>
          <w:sz w:val="28"/>
        </w:rPr>
        <w:t>
      13. Міндеттері:</w:t>
      </w:r>
    </w:p>
    <w:bookmarkEnd w:id="101"/>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111" w:id="102"/>
    <w:p>
      <w:pPr>
        <w:spacing w:after="0"/>
        <w:ind w:left="0"/>
        <w:jc w:val="both"/>
      </w:pPr>
      <w:r>
        <w:rPr>
          <w:rFonts w:ascii="Times New Roman"/>
          <w:b w:val="false"/>
          <w:i w:val="false"/>
          <w:color w:val="000000"/>
          <w:sz w:val="28"/>
        </w:rPr>
        <w:t>
      14. Функциялары:</w:t>
      </w:r>
    </w:p>
    <w:bookmarkEnd w:id="102"/>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 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w:t>
      </w:r>
    </w:p>
    <w:p>
      <w:pPr>
        <w:spacing w:after="0"/>
        <w:ind w:left="0"/>
        <w:jc w:val="both"/>
      </w:pPr>
      <w:r>
        <w:rPr>
          <w:rFonts w:ascii="Times New Roman"/>
          <w:b w:val="false"/>
          <w:i w:val="false"/>
          <w:color w:val="000000"/>
          <w:sz w:val="28"/>
        </w:rPr>
        <w:t>
      пайызынан астамы мемлекетке тиесілі заңды тұлғаларды және олармен</w:t>
      </w:r>
    </w:p>
    <w:p>
      <w:pPr>
        <w:spacing w:after="0"/>
        <w:ind w:left="0"/>
        <w:jc w:val="both"/>
      </w:pPr>
      <w:r>
        <w:rPr>
          <w:rFonts w:ascii="Times New Roman"/>
          <w:b w:val="false"/>
          <w:i w:val="false"/>
          <w:color w:val="000000"/>
          <w:sz w:val="28"/>
        </w:rPr>
        <w:t>
      аффилиирленген тұлғаларды құру Қазақстан Республикасының заңдарында</w:t>
      </w:r>
    </w:p>
    <w:p>
      <w:pPr>
        <w:spacing w:after="0"/>
        <w:ind w:left="0"/>
        <w:jc w:val="both"/>
      </w:pPr>
      <w:r>
        <w:rPr>
          <w:rFonts w:ascii="Times New Roman"/>
          <w:b w:val="false"/>
          <w:i w:val="false"/>
          <w:color w:val="000000"/>
          <w:sz w:val="28"/>
        </w:rPr>
        <w:t>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112" w:id="103"/>
    <w:p>
      <w:pPr>
        <w:spacing w:after="0"/>
        <w:ind w:left="0"/>
        <w:jc w:val="both"/>
      </w:pPr>
      <w:r>
        <w:rPr>
          <w:rFonts w:ascii="Times New Roman"/>
          <w:b w:val="false"/>
          <w:i w:val="false"/>
          <w:color w:val="000000"/>
          <w:sz w:val="28"/>
        </w:rPr>
        <w:t>
      15. Құқықтары мен міндеттемелері:</w:t>
      </w:r>
    </w:p>
    <w:bookmarkEnd w:id="103"/>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113" w:id="104"/>
    <w:p>
      <w:pPr>
        <w:spacing w:after="0"/>
        <w:ind w:left="0"/>
        <w:jc w:val="left"/>
      </w:pPr>
      <w:r>
        <w:rPr>
          <w:rFonts w:ascii="Times New Roman"/>
          <w:b/>
          <w:i w:val="false"/>
          <w:color w:val="000000"/>
        </w:rPr>
        <w:t xml:space="preserve"> 3. Департамент қызметін ұйымдастыру</w:t>
      </w:r>
    </w:p>
    <w:bookmarkEnd w:id="104"/>
    <w:bookmarkStart w:name="z114" w:id="105"/>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105"/>
    <w:bookmarkStart w:name="z115" w:id="106"/>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106"/>
    <w:bookmarkStart w:name="z116" w:id="107"/>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107"/>
    <w:bookmarkStart w:name="z117" w:id="108"/>
    <w:p>
      <w:pPr>
        <w:spacing w:after="0"/>
        <w:ind w:left="0"/>
        <w:jc w:val="both"/>
      </w:pPr>
      <w:r>
        <w:rPr>
          <w:rFonts w:ascii="Times New Roman"/>
          <w:b w:val="false"/>
          <w:i w:val="false"/>
          <w:color w:val="000000"/>
          <w:sz w:val="28"/>
        </w:rPr>
        <w:t>
      19. Басшының өкілеттіктері:</w:t>
      </w:r>
    </w:p>
    <w:bookmarkEnd w:id="108"/>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 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118" w:id="109"/>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09"/>
    <w:bookmarkStart w:name="z119" w:id="110"/>
    <w:p>
      <w:pPr>
        <w:spacing w:after="0"/>
        <w:ind w:left="0"/>
        <w:jc w:val="left"/>
      </w:pPr>
      <w:r>
        <w:rPr>
          <w:rFonts w:ascii="Times New Roman"/>
          <w:b/>
          <w:i w:val="false"/>
          <w:color w:val="000000"/>
        </w:rPr>
        <w:t xml:space="preserve"> 4. Департаменттің мүлкі</w:t>
      </w:r>
    </w:p>
    <w:bookmarkEnd w:id="110"/>
    <w:bookmarkStart w:name="z120" w:id="111"/>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111"/>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121" w:id="112"/>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12"/>
    <w:bookmarkStart w:name="z122" w:id="113"/>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113"/>
    <w:bookmarkStart w:name="z123" w:id="114"/>
    <w:p>
      <w:pPr>
        <w:spacing w:after="0"/>
        <w:ind w:left="0"/>
        <w:jc w:val="left"/>
      </w:pPr>
      <w:r>
        <w:rPr>
          <w:rFonts w:ascii="Times New Roman"/>
          <w:b/>
          <w:i w:val="false"/>
          <w:color w:val="000000"/>
        </w:rPr>
        <w:t xml:space="preserve"> 5. Департаментті қайта ұйымдастыру және тарату</w:t>
      </w:r>
    </w:p>
    <w:bookmarkEnd w:id="114"/>
    <w:bookmarkStart w:name="z124" w:id="115"/>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5-қосымша</w:t>
            </w:r>
          </w:p>
        </w:tc>
      </w:tr>
    </w:tbl>
    <w:bookmarkStart w:name="z126" w:id="116"/>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Шығыс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16"/>
    <w:bookmarkStart w:name="z128" w:id="117"/>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Шығыс Қазақстан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117"/>
    <w:bookmarkStart w:name="z129" w:id="118"/>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18"/>
    <w:bookmarkStart w:name="z130" w:id="119"/>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119"/>
    <w:bookmarkStart w:name="z131" w:id="120"/>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120"/>
    <w:bookmarkStart w:name="z132" w:id="121"/>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121"/>
    <w:bookmarkStart w:name="z133" w:id="122"/>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122"/>
    <w:bookmarkStart w:name="z134" w:id="123"/>
    <w:p>
      <w:pPr>
        <w:spacing w:after="0"/>
        <w:ind w:left="0"/>
        <w:jc w:val="both"/>
      </w:pPr>
      <w:r>
        <w:rPr>
          <w:rFonts w:ascii="Times New Roman"/>
          <w:b w:val="false"/>
          <w:i w:val="false"/>
          <w:color w:val="000000"/>
          <w:sz w:val="28"/>
        </w:rPr>
        <w:t>
      8. Департамепттің заңды мекенжайы: 070019, Өскемен қаласы, Бурова көшесі, 20 үй.</w:t>
      </w:r>
    </w:p>
    <w:bookmarkEnd w:id="123"/>
    <w:bookmarkStart w:name="z135" w:id="124"/>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Шығыс Қазақстан облысы бойынша департаменті" республикалық мемлекеттік мекемесі.</w:t>
      </w:r>
    </w:p>
    <w:bookmarkEnd w:id="124"/>
    <w:bookmarkStart w:name="z136" w:id="12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5"/>
    <w:bookmarkStart w:name="z137" w:id="12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6"/>
    <w:bookmarkStart w:name="z138" w:id="127"/>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127"/>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139" w:id="128"/>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128"/>
    <w:bookmarkStart w:name="z140" w:id="129"/>
    <w:p>
      <w:pPr>
        <w:spacing w:after="0"/>
        <w:ind w:left="0"/>
        <w:jc w:val="both"/>
      </w:pPr>
      <w:r>
        <w:rPr>
          <w:rFonts w:ascii="Times New Roman"/>
          <w:b w:val="false"/>
          <w:i w:val="false"/>
          <w:color w:val="000000"/>
          <w:sz w:val="28"/>
        </w:rPr>
        <w:t>
      13. Міндеттері:</w:t>
      </w:r>
    </w:p>
    <w:bookmarkEnd w:id="129"/>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141" w:id="130"/>
    <w:p>
      <w:pPr>
        <w:spacing w:after="0"/>
        <w:ind w:left="0"/>
        <w:jc w:val="both"/>
      </w:pPr>
      <w:r>
        <w:rPr>
          <w:rFonts w:ascii="Times New Roman"/>
          <w:b w:val="false"/>
          <w:i w:val="false"/>
          <w:color w:val="000000"/>
          <w:sz w:val="28"/>
        </w:rPr>
        <w:t>
      14. Функциялары:</w:t>
      </w:r>
    </w:p>
    <w:bookmarkEnd w:id="130"/>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мәлшерлемесін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болу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142" w:id="131"/>
    <w:p>
      <w:pPr>
        <w:spacing w:after="0"/>
        <w:ind w:left="0"/>
        <w:jc w:val="both"/>
      </w:pPr>
      <w:r>
        <w:rPr>
          <w:rFonts w:ascii="Times New Roman"/>
          <w:b w:val="false"/>
          <w:i w:val="false"/>
          <w:color w:val="000000"/>
          <w:sz w:val="28"/>
        </w:rPr>
        <w:t>
      15. Құқықтары мен міндеттемелері:</w:t>
      </w:r>
    </w:p>
    <w:bookmarkEnd w:id="131"/>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143" w:id="132"/>
    <w:p>
      <w:pPr>
        <w:spacing w:after="0"/>
        <w:ind w:left="0"/>
        <w:jc w:val="left"/>
      </w:pPr>
      <w:r>
        <w:rPr>
          <w:rFonts w:ascii="Times New Roman"/>
          <w:b/>
          <w:i w:val="false"/>
          <w:color w:val="000000"/>
        </w:rPr>
        <w:t xml:space="preserve"> 3. Департамент қызметін ұйымдастыру</w:t>
      </w:r>
    </w:p>
    <w:bookmarkEnd w:id="132"/>
    <w:bookmarkStart w:name="z144" w:id="133"/>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133"/>
    <w:bookmarkStart w:name="z145" w:id="134"/>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134"/>
    <w:bookmarkStart w:name="z146" w:id="135"/>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135"/>
    <w:bookmarkStart w:name="z147" w:id="136"/>
    <w:p>
      <w:pPr>
        <w:spacing w:after="0"/>
        <w:ind w:left="0"/>
        <w:jc w:val="both"/>
      </w:pPr>
      <w:r>
        <w:rPr>
          <w:rFonts w:ascii="Times New Roman"/>
          <w:b w:val="false"/>
          <w:i w:val="false"/>
          <w:color w:val="000000"/>
          <w:sz w:val="28"/>
        </w:rPr>
        <w:t>
      19. Басшының өкілеттіктері:</w:t>
      </w:r>
    </w:p>
    <w:bookmarkEnd w:id="136"/>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xml:space="preserve">
      6) Департаменттің комиссия және сараптамалық кеңестерінің дербес құрамын бекітеді; </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148" w:id="137"/>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37"/>
    <w:bookmarkStart w:name="z149" w:id="138"/>
    <w:p>
      <w:pPr>
        <w:spacing w:after="0"/>
        <w:ind w:left="0"/>
        <w:jc w:val="left"/>
      </w:pPr>
      <w:r>
        <w:rPr>
          <w:rFonts w:ascii="Times New Roman"/>
          <w:b/>
          <w:i w:val="false"/>
          <w:color w:val="000000"/>
        </w:rPr>
        <w:t xml:space="preserve"> 4. Департаменттің мүлкі</w:t>
      </w:r>
    </w:p>
    <w:bookmarkEnd w:id="138"/>
    <w:bookmarkStart w:name="z150" w:id="139"/>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139"/>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151" w:id="140"/>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40"/>
    <w:bookmarkStart w:name="z152" w:id="141"/>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141"/>
    <w:bookmarkStart w:name="z153" w:id="142"/>
    <w:p>
      <w:pPr>
        <w:spacing w:after="0"/>
        <w:ind w:left="0"/>
        <w:jc w:val="left"/>
      </w:pPr>
      <w:r>
        <w:rPr>
          <w:rFonts w:ascii="Times New Roman"/>
          <w:b/>
          <w:i w:val="false"/>
          <w:color w:val="000000"/>
        </w:rPr>
        <w:t xml:space="preserve"> 5. Департаментті қайта ұйымдастыру және тарату</w:t>
      </w:r>
    </w:p>
    <w:bookmarkEnd w:id="142"/>
    <w:bookmarkStart w:name="z154" w:id="143"/>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6-қосымша</w:t>
            </w:r>
          </w:p>
        </w:tc>
      </w:tr>
    </w:tbl>
    <w:bookmarkStart w:name="z156" w:id="144"/>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Жамбыл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44"/>
    <w:bookmarkStart w:name="z158" w:id="145"/>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Жамбыл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145"/>
    <w:bookmarkStart w:name="z159" w:id="146"/>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46"/>
    <w:bookmarkStart w:name="z160" w:id="147"/>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147"/>
    <w:bookmarkStart w:name="z161" w:id="148"/>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148"/>
    <w:bookmarkStart w:name="z162" w:id="149"/>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149"/>
    <w:bookmarkStart w:name="z163" w:id="150"/>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150"/>
    <w:bookmarkStart w:name="z164" w:id="151"/>
    <w:p>
      <w:pPr>
        <w:spacing w:after="0"/>
        <w:ind w:left="0"/>
        <w:jc w:val="both"/>
      </w:pPr>
      <w:r>
        <w:rPr>
          <w:rFonts w:ascii="Times New Roman"/>
          <w:b w:val="false"/>
          <w:i w:val="false"/>
          <w:color w:val="000000"/>
          <w:sz w:val="28"/>
        </w:rPr>
        <w:t>
      8. Департаменттің заңды мекенжайы: 080000, Тараз қаласы, Желтоқсан көшесі, 78 үй.</w:t>
      </w:r>
    </w:p>
    <w:bookmarkEnd w:id="151"/>
    <w:bookmarkStart w:name="z165" w:id="152"/>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Жамбыл облысы бойынша департаменті" республикалық мемлекеттік мекемесі.</w:t>
      </w:r>
    </w:p>
    <w:bookmarkEnd w:id="152"/>
    <w:bookmarkStart w:name="z166" w:id="15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3"/>
    <w:bookmarkStart w:name="z167" w:id="15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4"/>
    <w:bookmarkStart w:name="z168" w:id="155"/>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155"/>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169" w:id="156"/>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156"/>
    <w:bookmarkStart w:name="z170" w:id="157"/>
    <w:p>
      <w:pPr>
        <w:spacing w:after="0"/>
        <w:ind w:left="0"/>
        <w:jc w:val="both"/>
      </w:pPr>
      <w:r>
        <w:rPr>
          <w:rFonts w:ascii="Times New Roman"/>
          <w:b w:val="false"/>
          <w:i w:val="false"/>
          <w:color w:val="000000"/>
          <w:sz w:val="28"/>
        </w:rPr>
        <w:t>
      13. Міндеттері:</w:t>
      </w:r>
    </w:p>
    <w:bookmarkEnd w:id="157"/>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171" w:id="158"/>
    <w:p>
      <w:pPr>
        <w:spacing w:after="0"/>
        <w:ind w:left="0"/>
        <w:jc w:val="both"/>
      </w:pPr>
      <w:r>
        <w:rPr>
          <w:rFonts w:ascii="Times New Roman"/>
          <w:b w:val="false"/>
          <w:i w:val="false"/>
          <w:color w:val="000000"/>
          <w:sz w:val="28"/>
        </w:rPr>
        <w:t>
      14. Функциялары:</w:t>
      </w:r>
    </w:p>
    <w:bookmarkEnd w:id="158"/>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субъектісінің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172" w:id="159"/>
    <w:p>
      <w:pPr>
        <w:spacing w:after="0"/>
        <w:ind w:left="0"/>
        <w:jc w:val="both"/>
      </w:pPr>
      <w:r>
        <w:rPr>
          <w:rFonts w:ascii="Times New Roman"/>
          <w:b w:val="false"/>
          <w:i w:val="false"/>
          <w:color w:val="000000"/>
          <w:sz w:val="28"/>
        </w:rPr>
        <w:t>
      15. Құқықтары мен міндеттемелері:</w:t>
      </w:r>
    </w:p>
    <w:bookmarkEnd w:id="159"/>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173" w:id="160"/>
    <w:p>
      <w:pPr>
        <w:spacing w:after="0"/>
        <w:ind w:left="0"/>
        <w:jc w:val="left"/>
      </w:pPr>
      <w:r>
        <w:rPr>
          <w:rFonts w:ascii="Times New Roman"/>
          <w:b/>
          <w:i w:val="false"/>
          <w:color w:val="000000"/>
        </w:rPr>
        <w:t xml:space="preserve"> 3. Департамент қызметін ұйымдастыру</w:t>
      </w:r>
    </w:p>
    <w:bookmarkEnd w:id="160"/>
    <w:bookmarkStart w:name="z174" w:id="161"/>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161"/>
    <w:bookmarkStart w:name="z175" w:id="162"/>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162"/>
    <w:bookmarkStart w:name="z176" w:id="163"/>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163"/>
    <w:bookmarkStart w:name="z177" w:id="164"/>
    <w:p>
      <w:pPr>
        <w:spacing w:after="0"/>
        <w:ind w:left="0"/>
        <w:jc w:val="both"/>
      </w:pPr>
      <w:r>
        <w:rPr>
          <w:rFonts w:ascii="Times New Roman"/>
          <w:b w:val="false"/>
          <w:i w:val="false"/>
          <w:color w:val="000000"/>
          <w:sz w:val="28"/>
        </w:rPr>
        <w:t>
      19. Басшының өкілеттіктері:</w:t>
      </w:r>
    </w:p>
    <w:bookmarkEnd w:id="164"/>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178" w:id="165"/>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65"/>
    <w:bookmarkStart w:name="z179" w:id="166"/>
    <w:p>
      <w:pPr>
        <w:spacing w:after="0"/>
        <w:ind w:left="0"/>
        <w:jc w:val="left"/>
      </w:pPr>
      <w:r>
        <w:rPr>
          <w:rFonts w:ascii="Times New Roman"/>
          <w:b/>
          <w:i w:val="false"/>
          <w:color w:val="000000"/>
        </w:rPr>
        <w:t xml:space="preserve"> 4. Департаменттің мүлкі</w:t>
      </w:r>
    </w:p>
    <w:bookmarkEnd w:id="166"/>
    <w:bookmarkStart w:name="z180" w:id="167"/>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167"/>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181" w:id="168"/>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68"/>
    <w:bookmarkStart w:name="z182" w:id="169"/>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169"/>
    <w:bookmarkStart w:name="z183" w:id="170"/>
    <w:p>
      <w:pPr>
        <w:spacing w:after="0"/>
        <w:ind w:left="0"/>
        <w:jc w:val="left"/>
      </w:pPr>
      <w:r>
        <w:rPr>
          <w:rFonts w:ascii="Times New Roman"/>
          <w:b/>
          <w:i w:val="false"/>
          <w:color w:val="000000"/>
        </w:rPr>
        <w:t xml:space="preserve"> 5. Департаментті қайта ұйымдастыру және тарату</w:t>
      </w:r>
    </w:p>
    <w:bookmarkEnd w:id="170"/>
    <w:bookmarkStart w:name="z184" w:id="171"/>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 2014 жылғы 13 қазандағы</w:t>
            </w:r>
            <w:r>
              <w:br/>
            </w:r>
            <w:r>
              <w:rPr>
                <w:rFonts w:ascii="Times New Roman"/>
                <w:b w:val="false"/>
                <w:i w:val="false"/>
                <w:color w:val="000000"/>
                <w:sz w:val="20"/>
              </w:rPr>
              <w:t>№ 8-НҚ бұйрығына 7-қосымша</w:t>
            </w:r>
          </w:p>
        </w:tc>
      </w:tr>
    </w:tbl>
    <w:bookmarkStart w:name="z186" w:id="172"/>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Табиғи монополияларды реттеу және бәсекелестікті қорғау</w:t>
      </w:r>
      <w:r>
        <w:br/>
      </w:r>
      <w:r>
        <w:rPr>
          <w:rFonts w:ascii="Times New Roman"/>
          <w:b/>
          <w:i w:val="false"/>
          <w:color w:val="000000"/>
        </w:rPr>
        <w:t>комитетінің</w:t>
      </w:r>
      <w:r>
        <w:br/>
      </w:r>
      <w:r>
        <w:rPr>
          <w:rFonts w:ascii="Times New Roman"/>
          <w:b/>
          <w:i w:val="false"/>
          <w:color w:val="000000"/>
        </w:rPr>
        <w:t>Батыс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72"/>
    <w:bookmarkStart w:name="z188" w:id="173"/>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Батыс Қазақстан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173"/>
    <w:bookmarkStart w:name="z189" w:id="174"/>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74"/>
    <w:bookmarkStart w:name="z190" w:id="175"/>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175"/>
    <w:bookmarkStart w:name="z191" w:id="176"/>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176"/>
    <w:bookmarkStart w:name="z192" w:id="177"/>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177"/>
    <w:bookmarkStart w:name="z193" w:id="178"/>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178"/>
    <w:bookmarkStart w:name="z194" w:id="179"/>
    <w:p>
      <w:pPr>
        <w:spacing w:after="0"/>
        <w:ind w:left="0"/>
        <w:jc w:val="both"/>
      </w:pPr>
      <w:r>
        <w:rPr>
          <w:rFonts w:ascii="Times New Roman"/>
          <w:b w:val="false"/>
          <w:i w:val="false"/>
          <w:color w:val="000000"/>
          <w:sz w:val="28"/>
        </w:rPr>
        <w:t>
      8. Департаменттің заңды мекенжайы: 417000, Орал қаласы, Достық-Дружба даңғылы, 182/1 үй.</w:t>
      </w:r>
    </w:p>
    <w:bookmarkEnd w:id="179"/>
    <w:bookmarkStart w:name="z195" w:id="180"/>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Батыс Қазақстан облысы бойынша департаменті" республикалық мемлекеттік мекемесі.</w:t>
      </w:r>
    </w:p>
    <w:bookmarkEnd w:id="180"/>
    <w:bookmarkStart w:name="z196" w:id="18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1"/>
    <w:bookmarkStart w:name="z197" w:id="18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2"/>
    <w:bookmarkStart w:name="z198" w:id="183"/>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183"/>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199" w:id="184"/>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184"/>
    <w:bookmarkStart w:name="z200" w:id="185"/>
    <w:p>
      <w:pPr>
        <w:spacing w:after="0"/>
        <w:ind w:left="0"/>
        <w:jc w:val="both"/>
      </w:pPr>
      <w:r>
        <w:rPr>
          <w:rFonts w:ascii="Times New Roman"/>
          <w:b w:val="false"/>
          <w:i w:val="false"/>
          <w:color w:val="000000"/>
          <w:sz w:val="28"/>
        </w:rPr>
        <w:t>
      13. Міндеттері:</w:t>
      </w:r>
    </w:p>
    <w:bookmarkEnd w:id="185"/>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201" w:id="186"/>
    <w:p>
      <w:pPr>
        <w:spacing w:after="0"/>
        <w:ind w:left="0"/>
        <w:jc w:val="both"/>
      </w:pPr>
      <w:r>
        <w:rPr>
          <w:rFonts w:ascii="Times New Roman"/>
          <w:b w:val="false"/>
          <w:i w:val="false"/>
          <w:color w:val="000000"/>
          <w:sz w:val="28"/>
        </w:rPr>
        <w:t>
      14. Функциялары:</w:t>
      </w:r>
    </w:p>
    <w:bookmarkEnd w:id="186"/>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субъектісінің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202" w:id="187"/>
    <w:p>
      <w:pPr>
        <w:spacing w:after="0"/>
        <w:ind w:left="0"/>
        <w:jc w:val="both"/>
      </w:pPr>
      <w:r>
        <w:rPr>
          <w:rFonts w:ascii="Times New Roman"/>
          <w:b w:val="false"/>
          <w:i w:val="false"/>
          <w:color w:val="000000"/>
          <w:sz w:val="28"/>
        </w:rPr>
        <w:t>
      15. Құқықтары мен міндеттемелері:</w:t>
      </w:r>
    </w:p>
    <w:bookmarkEnd w:id="18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203" w:id="188"/>
    <w:p>
      <w:pPr>
        <w:spacing w:after="0"/>
        <w:ind w:left="0"/>
        <w:jc w:val="left"/>
      </w:pPr>
      <w:r>
        <w:rPr>
          <w:rFonts w:ascii="Times New Roman"/>
          <w:b/>
          <w:i w:val="false"/>
          <w:color w:val="000000"/>
        </w:rPr>
        <w:t xml:space="preserve"> 3. Департамент қызметін ұйымдастыру</w:t>
      </w:r>
    </w:p>
    <w:bookmarkEnd w:id="188"/>
    <w:bookmarkStart w:name="z204" w:id="189"/>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189"/>
    <w:bookmarkStart w:name="z205" w:id="190"/>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190"/>
    <w:bookmarkStart w:name="z206" w:id="191"/>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191"/>
    <w:bookmarkStart w:name="z207" w:id="192"/>
    <w:p>
      <w:pPr>
        <w:spacing w:after="0"/>
        <w:ind w:left="0"/>
        <w:jc w:val="both"/>
      </w:pPr>
      <w:r>
        <w:rPr>
          <w:rFonts w:ascii="Times New Roman"/>
          <w:b w:val="false"/>
          <w:i w:val="false"/>
          <w:color w:val="000000"/>
          <w:sz w:val="28"/>
        </w:rPr>
        <w:t>
      19. Басшының өкілеттіктері:</w:t>
      </w:r>
    </w:p>
    <w:bookmarkEnd w:id="192"/>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208" w:id="193"/>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193"/>
    <w:bookmarkStart w:name="z209" w:id="194"/>
    <w:p>
      <w:pPr>
        <w:spacing w:after="0"/>
        <w:ind w:left="0"/>
        <w:jc w:val="left"/>
      </w:pPr>
      <w:r>
        <w:rPr>
          <w:rFonts w:ascii="Times New Roman"/>
          <w:b/>
          <w:i w:val="false"/>
          <w:color w:val="000000"/>
        </w:rPr>
        <w:t xml:space="preserve"> 4. Департаменттің мүлкі</w:t>
      </w:r>
    </w:p>
    <w:bookmarkEnd w:id="194"/>
    <w:bookmarkStart w:name="z210" w:id="195"/>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195"/>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211" w:id="196"/>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196"/>
    <w:bookmarkStart w:name="z212" w:id="197"/>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197"/>
    <w:bookmarkStart w:name="z213" w:id="198"/>
    <w:p>
      <w:pPr>
        <w:spacing w:after="0"/>
        <w:ind w:left="0"/>
        <w:jc w:val="left"/>
      </w:pPr>
      <w:r>
        <w:rPr>
          <w:rFonts w:ascii="Times New Roman"/>
          <w:b/>
          <w:i w:val="false"/>
          <w:color w:val="000000"/>
        </w:rPr>
        <w:t xml:space="preserve"> 5. Департаментті қайта ұйымдастыру және тарату</w:t>
      </w:r>
    </w:p>
    <w:bookmarkEnd w:id="198"/>
    <w:bookmarkStart w:name="z214" w:id="199"/>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8-қосымша</w:t>
            </w:r>
          </w:p>
        </w:tc>
      </w:tr>
    </w:tbl>
    <w:bookmarkStart w:name="z216" w:id="200"/>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Табиғи монополияларды реттеу және бәсекелестікті қорғау</w:t>
      </w:r>
      <w:r>
        <w:br/>
      </w:r>
      <w:r>
        <w:rPr>
          <w:rFonts w:ascii="Times New Roman"/>
          <w:b/>
          <w:i w:val="false"/>
          <w:color w:val="000000"/>
        </w:rPr>
        <w:t>комитетінің Қарағанды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00"/>
    <w:bookmarkStart w:name="z218" w:id="201"/>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Қарағанды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201"/>
    <w:bookmarkStart w:name="z219" w:id="202"/>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02"/>
    <w:bookmarkStart w:name="z220" w:id="203"/>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203"/>
    <w:bookmarkStart w:name="z221" w:id="204"/>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204"/>
    <w:bookmarkStart w:name="z222" w:id="205"/>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205"/>
    <w:bookmarkStart w:name="z223" w:id="206"/>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206"/>
    <w:p>
      <w:pPr>
        <w:spacing w:after="0"/>
        <w:ind w:left="0"/>
        <w:jc w:val="both"/>
      </w:pPr>
      <w:r>
        <w:rPr>
          <w:rFonts w:ascii="Times New Roman"/>
          <w:b w:val="false"/>
          <w:i w:val="false"/>
          <w:color w:val="000000"/>
          <w:sz w:val="28"/>
        </w:rPr>
        <w:t>
      Департаменттің заңды мекенжайы: 100000, Қарағанды қаласы, Костенко көшесі, 6 үй.</w:t>
      </w:r>
    </w:p>
    <w:bookmarkStart w:name="z224" w:id="207"/>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Қарағанды облысы бойынша департаменті" республикалық мемлекеттік мекемесі.</w:t>
      </w:r>
    </w:p>
    <w:bookmarkEnd w:id="207"/>
    <w:bookmarkStart w:name="z225" w:id="20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08"/>
    <w:bookmarkStart w:name="z226" w:id="20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09"/>
    <w:bookmarkStart w:name="z227" w:id="210"/>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210"/>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228" w:id="211"/>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211"/>
    <w:bookmarkStart w:name="z229" w:id="212"/>
    <w:p>
      <w:pPr>
        <w:spacing w:after="0"/>
        <w:ind w:left="0"/>
        <w:jc w:val="both"/>
      </w:pPr>
      <w:r>
        <w:rPr>
          <w:rFonts w:ascii="Times New Roman"/>
          <w:b w:val="false"/>
          <w:i w:val="false"/>
          <w:color w:val="000000"/>
          <w:sz w:val="28"/>
        </w:rPr>
        <w:t>
      13. Міндеттері:</w:t>
      </w:r>
    </w:p>
    <w:bookmarkEnd w:id="212"/>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230" w:id="213"/>
    <w:p>
      <w:pPr>
        <w:spacing w:after="0"/>
        <w:ind w:left="0"/>
        <w:jc w:val="both"/>
      </w:pPr>
      <w:r>
        <w:rPr>
          <w:rFonts w:ascii="Times New Roman"/>
          <w:b w:val="false"/>
          <w:i w:val="false"/>
          <w:color w:val="000000"/>
          <w:sz w:val="28"/>
        </w:rPr>
        <w:t>
      14. Функциялары:</w:t>
      </w:r>
    </w:p>
    <w:bookmarkEnd w:id="213"/>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231" w:id="214"/>
    <w:p>
      <w:pPr>
        <w:spacing w:after="0"/>
        <w:ind w:left="0"/>
        <w:jc w:val="both"/>
      </w:pPr>
      <w:r>
        <w:rPr>
          <w:rFonts w:ascii="Times New Roman"/>
          <w:b w:val="false"/>
          <w:i w:val="false"/>
          <w:color w:val="000000"/>
          <w:sz w:val="28"/>
        </w:rPr>
        <w:t>
      15. Құқықтары мен міндеттемелері:</w:t>
      </w:r>
    </w:p>
    <w:bookmarkEnd w:id="21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232" w:id="215"/>
    <w:p>
      <w:pPr>
        <w:spacing w:after="0"/>
        <w:ind w:left="0"/>
        <w:jc w:val="left"/>
      </w:pPr>
      <w:r>
        <w:rPr>
          <w:rFonts w:ascii="Times New Roman"/>
          <w:b/>
          <w:i w:val="false"/>
          <w:color w:val="000000"/>
        </w:rPr>
        <w:t xml:space="preserve"> 3. Департамент қызметін ұйымдастыру</w:t>
      </w:r>
    </w:p>
    <w:bookmarkEnd w:id="215"/>
    <w:bookmarkStart w:name="z233" w:id="216"/>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216"/>
    <w:bookmarkStart w:name="z234" w:id="217"/>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217"/>
    <w:bookmarkStart w:name="z235" w:id="218"/>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218"/>
    <w:bookmarkStart w:name="z236" w:id="219"/>
    <w:p>
      <w:pPr>
        <w:spacing w:after="0"/>
        <w:ind w:left="0"/>
        <w:jc w:val="both"/>
      </w:pPr>
      <w:r>
        <w:rPr>
          <w:rFonts w:ascii="Times New Roman"/>
          <w:b w:val="false"/>
          <w:i w:val="false"/>
          <w:color w:val="000000"/>
          <w:sz w:val="28"/>
        </w:rPr>
        <w:t>
      19. Басшының өкілеттіктері:</w:t>
      </w:r>
    </w:p>
    <w:bookmarkEnd w:id="219"/>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 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237" w:id="220"/>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20"/>
    <w:bookmarkStart w:name="z238" w:id="221"/>
    <w:p>
      <w:pPr>
        <w:spacing w:after="0"/>
        <w:ind w:left="0"/>
        <w:jc w:val="left"/>
      </w:pPr>
      <w:r>
        <w:rPr>
          <w:rFonts w:ascii="Times New Roman"/>
          <w:b/>
          <w:i w:val="false"/>
          <w:color w:val="000000"/>
        </w:rPr>
        <w:t xml:space="preserve"> 4. Департаменттің мүлкі</w:t>
      </w:r>
    </w:p>
    <w:bookmarkEnd w:id="221"/>
    <w:bookmarkStart w:name="z239" w:id="222"/>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22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240" w:id="223"/>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223"/>
    <w:bookmarkStart w:name="z241" w:id="224"/>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224"/>
    <w:bookmarkStart w:name="z242" w:id="225"/>
    <w:p>
      <w:pPr>
        <w:spacing w:after="0"/>
        <w:ind w:left="0"/>
        <w:jc w:val="left"/>
      </w:pPr>
      <w:r>
        <w:rPr>
          <w:rFonts w:ascii="Times New Roman"/>
          <w:b/>
          <w:i w:val="false"/>
          <w:color w:val="000000"/>
        </w:rPr>
        <w:t xml:space="preserve"> 5. Департаментті қайта ұйымдастыру және тарату</w:t>
      </w:r>
    </w:p>
    <w:bookmarkEnd w:id="225"/>
    <w:bookmarkStart w:name="z243" w:id="226"/>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9-қосымша</w:t>
            </w:r>
          </w:p>
        </w:tc>
      </w:tr>
    </w:tbl>
    <w:bookmarkStart w:name="z245" w:id="227"/>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Қостанай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27"/>
    <w:bookmarkStart w:name="z247" w:id="228"/>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Қостанай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228"/>
    <w:bookmarkStart w:name="z248" w:id="229"/>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29"/>
    <w:bookmarkStart w:name="z249" w:id="230"/>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230"/>
    <w:bookmarkStart w:name="z250" w:id="231"/>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231"/>
    <w:bookmarkStart w:name="z251" w:id="232"/>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232"/>
    <w:bookmarkStart w:name="z252" w:id="233"/>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233"/>
    <w:bookmarkStart w:name="z253" w:id="234"/>
    <w:p>
      <w:pPr>
        <w:spacing w:after="0"/>
        <w:ind w:left="0"/>
        <w:jc w:val="both"/>
      </w:pPr>
      <w:r>
        <w:rPr>
          <w:rFonts w:ascii="Times New Roman"/>
          <w:b w:val="false"/>
          <w:i w:val="false"/>
          <w:color w:val="000000"/>
          <w:sz w:val="28"/>
        </w:rPr>
        <w:t>
      8. Департаменттің заңды мекенжайы: 110000, Қостанай қаласы, Гоголь көшесі, 117 А үй.</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министрлігінің Табиғи монополияларды реттеу және бәсекелестікті қорғау комитеті төрағасының 17.02.2016 </w:t>
      </w:r>
      <w:r>
        <w:rPr>
          <w:rFonts w:ascii="Times New Roman"/>
          <w:b w:val="false"/>
          <w:i w:val="false"/>
          <w:color w:val="000000"/>
          <w:sz w:val="28"/>
        </w:rPr>
        <w:t>№ 47-НҚ</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54" w:id="23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Қостанай облысы бойынша департаменті" республикалық мемлекеттік мекемесі.</w:t>
      </w:r>
    </w:p>
    <w:bookmarkEnd w:id="235"/>
    <w:bookmarkStart w:name="z255" w:id="23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6"/>
    <w:bookmarkStart w:name="z256" w:id="23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37"/>
    <w:bookmarkStart w:name="z257" w:id="238"/>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238"/>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258" w:id="239"/>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239"/>
    <w:bookmarkStart w:name="z259" w:id="240"/>
    <w:p>
      <w:pPr>
        <w:spacing w:after="0"/>
        <w:ind w:left="0"/>
        <w:jc w:val="both"/>
      </w:pPr>
      <w:r>
        <w:rPr>
          <w:rFonts w:ascii="Times New Roman"/>
          <w:b w:val="false"/>
          <w:i w:val="false"/>
          <w:color w:val="000000"/>
          <w:sz w:val="28"/>
        </w:rPr>
        <w:t>
      13. Міндеттері:</w:t>
      </w:r>
    </w:p>
    <w:bookmarkEnd w:id="240"/>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260" w:id="241"/>
    <w:p>
      <w:pPr>
        <w:spacing w:after="0"/>
        <w:ind w:left="0"/>
        <w:jc w:val="both"/>
      </w:pPr>
      <w:r>
        <w:rPr>
          <w:rFonts w:ascii="Times New Roman"/>
          <w:b w:val="false"/>
          <w:i w:val="false"/>
          <w:color w:val="000000"/>
          <w:sz w:val="28"/>
        </w:rPr>
        <w:t>
      14. Функциялары:</w:t>
      </w:r>
    </w:p>
    <w:bookmarkEnd w:id="241"/>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 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 </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оңнан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есептерді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тартуын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бәсекелістіктің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келісілетін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261" w:id="242"/>
    <w:p>
      <w:pPr>
        <w:spacing w:after="0"/>
        <w:ind w:left="0"/>
        <w:jc w:val="both"/>
      </w:pPr>
      <w:r>
        <w:rPr>
          <w:rFonts w:ascii="Times New Roman"/>
          <w:b w:val="false"/>
          <w:i w:val="false"/>
          <w:color w:val="000000"/>
          <w:sz w:val="28"/>
        </w:rPr>
        <w:t>
      15. Құқықтары мен міндеттемелері:</w:t>
      </w:r>
    </w:p>
    <w:bookmarkEnd w:id="242"/>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консултативтік-кеңесші органдар құру;</w:t>
      </w:r>
    </w:p>
    <w:p>
      <w:pPr>
        <w:spacing w:after="0"/>
        <w:ind w:left="0"/>
        <w:jc w:val="both"/>
      </w:pPr>
      <w:r>
        <w:rPr>
          <w:rFonts w:ascii="Times New Roman"/>
          <w:b w:val="false"/>
          <w:i w:val="false"/>
          <w:color w:val="000000"/>
          <w:sz w:val="28"/>
        </w:rPr>
        <w:t>
      5) өз құзыретінің шегінде сотына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262" w:id="243"/>
    <w:p>
      <w:pPr>
        <w:spacing w:after="0"/>
        <w:ind w:left="0"/>
        <w:jc w:val="left"/>
      </w:pPr>
      <w:r>
        <w:rPr>
          <w:rFonts w:ascii="Times New Roman"/>
          <w:b/>
          <w:i w:val="false"/>
          <w:color w:val="000000"/>
        </w:rPr>
        <w:t xml:space="preserve"> 3. Департамент қызметін ұйымдастыру</w:t>
      </w:r>
    </w:p>
    <w:bookmarkEnd w:id="243"/>
    <w:bookmarkStart w:name="z263" w:id="244"/>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244"/>
    <w:bookmarkStart w:name="z264" w:id="245"/>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245"/>
    <w:bookmarkStart w:name="z265" w:id="246"/>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246"/>
    <w:bookmarkStart w:name="z266" w:id="247"/>
    <w:p>
      <w:pPr>
        <w:spacing w:after="0"/>
        <w:ind w:left="0"/>
        <w:jc w:val="both"/>
      </w:pPr>
      <w:r>
        <w:rPr>
          <w:rFonts w:ascii="Times New Roman"/>
          <w:b w:val="false"/>
          <w:i w:val="false"/>
          <w:color w:val="000000"/>
          <w:sz w:val="28"/>
        </w:rPr>
        <w:t>
      19. Басшының өкілеттіктері:</w:t>
      </w:r>
    </w:p>
    <w:bookmarkEnd w:id="247"/>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 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267" w:id="248"/>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48"/>
    <w:bookmarkStart w:name="z268" w:id="249"/>
    <w:p>
      <w:pPr>
        <w:spacing w:after="0"/>
        <w:ind w:left="0"/>
        <w:jc w:val="left"/>
      </w:pPr>
      <w:r>
        <w:rPr>
          <w:rFonts w:ascii="Times New Roman"/>
          <w:b/>
          <w:i w:val="false"/>
          <w:color w:val="000000"/>
        </w:rPr>
        <w:t xml:space="preserve"> 4. Департаменттің мүлкі</w:t>
      </w:r>
    </w:p>
    <w:bookmarkEnd w:id="249"/>
    <w:bookmarkStart w:name="z269" w:id="250"/>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25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270" w:id="251"/>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251"/>
    <w:bookmarkStart w:name="z271" w:id="252"/>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252"/>
    <w:bookmarkStart w:name="z272" w:id="253"/>
    <w:p>
      <w:pPr>
        <w:spacing w:after="0"/>
        <w:ind w:left="0"/>
        <w:jc w:val="left"/>
      </w:pPr>
      <w:r>
        <w:rPr>
          <w:rFonts w:ascii="Times New Roman"/>
          <w:b/>
          <w:i w:val="false"/>
          <w:color w:val="000000"/>
        </w:rPr>
        <w:t xml:space="preserve"> 5. Департаментті қайта ұйымдастыру және тарату</w:t>
      </w:r>
    </w:p>
    <w:bookmarkEnd w:id="253"/>
    <w:bookmarkStart w:name="z273" w:id="254"/>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10-қосымша</w:t>
            </w:r>
          </w:p>
        </w:tc>
      </w:tr>
    </w:tbl>
    <w:bookmarkStart w:name="z275" w:id="255"/>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Қызылорда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55"/>
    <w:bookmarkStart w:name="z277" w:id="256"/>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Қызылорда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256"/>
    <w:bookmarkStart w:name="z278" w:id="257"/>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57"/>
    <w:bookmarkStart w:name="z279" w:id="258"/>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258"/>
    <w:bookmarkStart w:name="z280" w:id="259"/>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259"/>
    <w:bookmarkStart w:name="z281" w:id="260"/>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260"/>
    <w:bookmarkStart w:name="z282" w:id="261"/>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261"/>
    <w:bookmarkStart w:name="z283" w:id="262"/>
    <w:p>
      <w:pPr>
        <w:spacing w:after="0"/>
        <w:ind w:left="0"/>
        <w:jc w:val="both"/>
      </w:pPr>
      <w:r>
        <w:rPr>
          <w:rFonts w:ascii="Times New Roman"/>
          <w:b w:val="false"/>
          <w:i w:val="false"/>
          <w:color w:val="000000"/>
          <w:sz w:val="28"/>
        </w:rPr>
        <w:t>
      8. Департаменттің заңды мекенжайы: 120014, Қызылорда қаласы, Жахаев көшесі, 71 үй.</w:t>
      </w:r>
    </w:p>
    <w:bookmarkEnd w:id="262"/>
    <w:bookmarkStart w:name="z284" w:id="263"/>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Қызылорда облысы бойынша департаменті" республикалық мемлекеттік мекемесі.</w:t>
      </w:r>
    </w:p>
    <w:bookmarkEnd w:id="263"/>
    <w:bookmarkStart w:name="z285" w:id="26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64"/>
    <w:bookmarkStart w:name="z286" w:id="26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65"/>
    <w:bookmarkStart w:name="z287" w:id="266"/>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266"/>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288" w:id="267"/>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267"/>
    <w:bookmarkStart w:name="z289" w:id="268"/>
    <w:p>
      <w:pPr>
        <w:spacing w:after="0"/>
        <w:ind w:left="0"/>
        <w:jc w:val="both"/>
      </w:pPr>
      <w:r>
        <w:rPr>
          <w:rFonts w:ascii="Times New Roman"/>
          <w:b w:val="false"/>
          <w:i w:val="false"/>
          <w:color w:val="000000"/>
          <w:sz w:val="28"/>
        </w:rPr>
        <w:t>
      13. Міндеттері:</w:t>
      </w:r>
    </w:p>
    <w:bookmarkEnd w:id="268"/>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290" w:id="269"/>
    <w:p>
      <w:pPr>
        <w:spacing w:after="0"/>
        <w:ind w:left="0"/>
        <w:jc w:val="both"/>
      </w:pPr>
      <w:r>
        <w:rPr>
          <w:rFonts w:ascii="Times New Roman"/>
          <w:b w:val="false"/>
          <w:i w:val="false"/>
          <w:color w:val="000000"/>
          <w:sz w:val="28"/>
        </w:rPr>
        <w:t>
      14. Функциялары:</w:t>
      </w:r>
    </w:p>
    <w:bookmarkEnd w:id="269"/>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xml:space="preserve">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 </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xml:space="preserve">
      34) лицензияны және (немесе) лицензияға қосымшаны беру кезінде өтініш берушінің біліктілік талаптарына сәйкес келуін анықтау; </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монопсоииялық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 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291" w:id="270"/>
    <w:p>
      <w:pPr>
        <w:spacing w:after="0"/>
        <w:ind w:left="0"/>
        <w:jc w:val="both"/>
      </w:pPr>
      <w:r>
        <w:rPr>
          <w:rFonts w:ascii="Times New Roman"/>
          <w:b w:val="false"/>
          <w:i w:val="false"/>
          <w:color w:val="000000"/>
          <w:sz w:val="28"/>
        </w:rPr>
        <w:t>
      15. Құқықтары мен міндеттемелері:</w:t>
      </w:r>
    </w:p>
    <w:bookmarkEnd w:id="270"/>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w:t>
      </w:r>
    </w:p>
    <w:p>
      <w:pPr>
        <w:spacing w:after="0"/>
        <w:ind w:left="0"/>
        <w:jc w:val="both"/>
      </w:pPr>
      <w:r>
        <w:rPr>
          <w:rFonts w:ascii="Times New Roman"/>
          <w:b w:val="false"/>
          <w:i w:val="false"/>
          <w:color w:val="000000"/>
          <w:sz w:val="28"/>
        </w:rPr>
        <w:t>
      бұзатын олар қабылдаған актілердің күшін жою немесе өзгерту туралы өз</w:t>
      </w:r>
    </w:p>
    <w:p>
      <w:pPr>
        <w:spacing w:after="0"/>
        <w:ind w:left="0"/>
        <w:jc w:val="both"/>
      </w:pPr>
      <w:r>
        <w:rPr>
          <w:rFonts w:ascii="Times New Roman"/>
          <w:b w:val="false"/>
          <w:i w:val="false"/>
          <w:color w:val="000000"/>
          <w:sz w:val="28"/>
        </w:rPr>
        <w:t>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292" w:id="271"/>
    <w:p>
      <w:pPr>
        <w:spacing w:after="0"/>
        <w:ind w:left="0"/>
        <w:jc w:val="left"/>
      </w:pPr>
      <w:r>
        <w:rPr>
          <w:rFonts w:ascii="Times New Roman"/>
          <w:b/>
          <w:i w:val="false"/>
          <w:color w:val="000000"/>
        </w:rPr>
        <w:t xml:space="preserve"> 3. Департамент қызметін ұйымдастыру</w:t>
      </w:r>
    </w:p>
    <w:bookmarkEnd w:id="271"/>
    <w:bookmarkStart w:name="z293" w:id="272"/>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272"/>
    <w:bookmarkStart w:name="z294" w:id="273"/>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273"/>
    <w:bookmarkStart w:name="z295" w:id="274"/>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274"/>
    <w:bookmarkStart w:name="z296" w:id="275"/>
    <w:p>
      <w:pPr>
        <w:spacing w:after="0"/>
        <w:ind w:left="0"/>
        <w:jc w:val="both"/>
      </w:pPr>
      <w:r>
        <w:rPr>
          <w:rFonts w:ascii="Times New Roman"/>
          <w:b w:val="false"/>
          <w:i w:val="false"/>
          <w:color w:val="000000"/>
          <w:sz w:val="28"/>
        </w:rPr>
        <w:t>
      19. Басшының өкілеттіктері:</w:t>
      </w:r>
    </w:p>
    <w:bookmarkEnd w:id="275"/>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 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297" w:id="276"/>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276"/>
    <w:bookmarkStart w:name="z298" w:id="277"/>
    <w:p>
      <w:pPr>
        <w:spacing w:after="0"/>
        <w:ind w:left="0"/>
        <w:jc w:val="left"/>
      </w:pPr>
      <w:r>
        <w:rPr>
          <w:rFonts w:ascii="Times New Roman"/>
          <w:b/>
          <w:i w:val="false"/>
          <w:color w:val="000000"/>
        </w:rPr>
        <w:t xml:space="preserve"> 4. Департаменттің мүлкі</w:t>
      </w:r>
    </w:p>
    <w:bookmarkEnd w:id="277"/>
    <w:bookmarkStart w:name="z299" w:id="278"/>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27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300" w:id="279"/>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279"/>
    <w:bookmarkStart w:name="z301" w:id="280"/>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280"/>
    <w:bookmarkStart w:name="z302" w:id="281"/>
    <w:p>
      <w:pPr>
        <w:spacing w:after="0"/>
        <w:ind w:left="0"/>
        <w:jc w:val="left"/>
      </w:pPr>
      <w:r>
        <w:rPr>
          <w:rFonts w:ascii="Times New Roman"/>
          <w:b/>
          <w:i w:val="false"/>
          <w:color w:val="000000"/>
        </w:rPr>
        <w:t xml:space="preserve"> 5. Департаментті қайта ұйымдастыру және тарату</w:t>
      </w:r>
    </w:p>
    <w:bookmarkEnd w:id="281"/>
    <w:bookmarkStart w:name="z303" w:id="282"/>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11-қосымша</w:t>
            </w:r>
          </w:p>
        </w:tc>
      </w:tr>
    </w:tbl>
    <w:bookmarkStart w:name="z305" w:id="283"/>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Маңғыстау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83"/>
    <w:bookmarkStart w:name="z307" w:id="284"/>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Маңғыстау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284"/>
    <w:bookmarkStart w:name="z308" w:id="285"/>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285"/>
    <w:bookmarkStart w:name="z309" w:id="286"/>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286"/>
    <w:bookmarkStart w:name="z310" w:id="287"/>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287"/>
    <w:bookmarkStart w:name="z311" w:id="288"/>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288"/>
    <w:bookmarkStart w:name="z312" w:id="289"/>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289"/>
    <w:bookmarkStart w:name="z313" w:id="290"/>
    <w:p>
      <w:pPr>
        <w:spacing w:after="0"/>
        <w:ind w:left="0"/>
        <w:jc w:val="both"/>
      </w:pPr>
      <w:r>
        <w:rPr>
          <w:rFonts w:ascii="Times New Roman"/>
          <w:b w:val="false"/>
          <w:i w:val="false"/>
          <w:color w:val="000000"/>
          <w:sz w:val="28"/>
        </w:rPr>
        <w:t>
      8. Департаменттің заңды мекенжайы: 130000, Ақтау қаласы, 9 ықшам ауданы, 23 "а" үй.</w:t>
      </w:r>
    </w:p>
    <w:bookmarkEnd w:id="290"/>
    <w:bookmarkStart w:name="z314" w:id="291"/>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Маңғыстау облысы бойынша департаменті" республикалық мемлекеттік мекемесі.</w:t>
      </w:r>
    </w:p>
    <w:bookmarkEnd w:id="291"/>
    <w:bookmarkStart w:name="z315" w:id="29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92"/>
    <w:bookmarkStart w:name="z316" w:id="29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93"/>
    <w:bookmarkStart w:name="z317" w:id="294"/>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294"/>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318" w:id="295"/>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295"/>
    <w:bookmarkStart w:name="z319" w:id="296"/>
    <w:p>
      <w:pPr>
        <w:spacing w:after="0"/>
        <w:ind w:left="0"/>
        <w:jc w:val="both"/>
      </w:pPr>
      <w:r>
        <w:rPr>
          <w:rFonts w:ascii="Times New Roman"/>
          <w:b w:val="false"/>
          <w:i w:val="false"/>
          <w:color w:val="000000"/>
          <w:sz w:val="28"/>
        </w:rPr>
        <w:t>
      13. Міндеттері:</w:t>
      </w:r>
    </w:p>
    <w:bookmarkEnd w:id="296"/>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320" w:id="297"/>
    <w:p>
      <w:pPr>
        <w:spacing w:after="0"/>
        <w:ind w:left="0"/>
        <w:jc w:val="both"/>
      </w:pPr>
      <w:r>
        <w:rPr>
          <w:rFonts w:ascii="Times New Roman"/>
          <w:b w:val="false"/>
          <w:i w:val="false"/>
          <w:color w:val="000000"/>
          <w:sz w:val="28"/>
        </w:rPr>
        <w:t>
      14. Функциялары:</w:t>
      </w:r>
    </w:p>
    <w:bookmarkEnd w:id="297"/>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 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сэйкес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321" w:id="298"/>
    <w:p>
      <w:pPr>
        <w:spacing w:after="0"/>
        <w:ind w:left="0"/>
        <w:jc w:val="both"/>
      </w:pPr>
      <w:r>
        <w:rPr>
          <w:rFonts w:ascii="Times New Roman"/>
          <w:b w:val="false"/>
          <w:i w:val="false"/>
          <w:color w:val="000000"/>
          <w:sz w:val="28"/>
        </w:rPr>
        <w:t>
      15. Құқықтары мен міндеттемелері:</w:t>
      </w:r>
    </w:p>
    <w:bookmarkEnd w:id="29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322" w:id="299"/>
    <w:p>
      <w:pPr>
        <w:spacing w:after="0"/>
        <w:ind w:left="0"/>
        <w:jc w:val="left"/>
      </w:pPr>
      <w:r>
        <w:rPr>
          <w:rFonts w:ascii="Times New Roman"/>
          <w:b/>
          <w:i w:val="false"/>
          <w:color w:val="000000"/>
        </w:rPr>
        <w:t xml:space="preserve"> 3. Департамент қызметін ұйымдастыру</w:t>
      </w:r>
    </w:p>
    <w:bookmarkEnd w:id="299"/>
    <w:bookmarkStart w:name="z323" w:id="300"/>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300"/>
    <w:bookmarkStart w:name="z324" w:id="301"/>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301"/>
    <w:bookmarkStart w:name="z325" w:id="302"/>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302"/>
    <w:bookmarkStart w:name="z326" w:id="303"/>
    <w:p>
      <w:pPr>
        <w:spacing w:after="0"/>
        <w:ind w:left="0"/>
        <w:jc w:val="both"/>
      </w:pPr>
      <w:r>
        <w:rPr>
          <w:rFonts w:ascii="Times New Roman"/>
          <w:b w:val="false"/>
          <w:i w:val="false"/>
          <w:color w:val="000000"/>
          <w:sz w:val="28"/>
        </w:rPr>
        <w:t>
      19. Басшының өкілеттіктері:</w:t>
      </w:r>
    </w:p>
    <w:bookmarkEnd w:id="303"/>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327" w:id="304"/>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304"/>
    <w:bookmarkStart w:name="z328" w:id="305"/>
    <w:p>
      <w:pPr>
        <w:spacing w:after="0"/>
        <w:ind w:left="0"/>
        <w:jc w:val="left"/>
      </w:pPr>
      <w:r>
        <w:rPr>
          <w:rFonts w:ascii="Times New Roman"/>
          <w:b/>
          <w:i w:val="false"/>
          <w:color w:val="000000"/>
        </w:rPr>
        <w:t xml:space="preserve"> 4. Департаменттің мүлкі</w:t>
      </w:r>
    </w:p>
    <w:bookmarkEnd w:id="305"/>
    <w:bookmarkStart w:name="z329" w:id="306"/>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306"/>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330" w:id="307"/>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307"/>
    <w:bookmarkStart w:name="z331" w:id="308"/>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308"/>
    <w:bookmarkStart w:name="z332" w:id="309"/>
    <w:p>
      <w:pPr>
        <w:spacing w:after="0"/>
        <w:ind w:left="0"/>
        <w:jc w:val="left"/>
      </w:pPr>
      <w:r>
        <w:rPr>
          <w:rFonts w:ascii="Times New Roman"/>
          <w:b/>
          <w:i w:val="false"/>
          <w:color w:val="000000"/>
        </w:rPr>
        <w:t xml:space="preserve"> 5. Департаментті қайта ұйымдастыру және тарату</w:t>
      </w:r>
    </w:p>
    <w:bookmarkEnd w:id="309"/>
    <w:bookmarkStart w:name="z333" w:id="310"/>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12-қосымша</w:t>
            </w:r>
          </w:p>
        </w:tc>
      </w:tr>
    </w:tbl>
    <w:bookmarkStart w:name="z335" w:id="311"/>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Павлодар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311"/>
    <w:bookmarkStart w:name="z337" w:id="312"/>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Павлодар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312"/>
    <w:bookmarkStart w:name="z338" w:id="313"/>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313"/>
    <w:bookmarkStart w:name="z339" w:id="314"/>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314"/>
    <w:bookmarkStart w:name="z340" w:id="315"/>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315"/>
    <w:bookmarkStart w:name="z341" w:id="316"/>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316"/>
    <w:bookmarkStart w:name="z342" w:id="317"/>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317"/>
    <w:bookmarkStart w:name="z343" w:id="318"/>
    <w:p>
      <w:pPr>
        <w:spacing w:after="0"/>
        <w:ind w:left="0"/>
        <w:jc w:val="both"/>
      </w:pPr>
      <w:r>
        <w:rPr>
          <w:rFonts w:ascii="Times New Roman"/>
          <w:b w:val="false"/>
          <w:i w:val="false"/>
          <w:color w:val="000000"/>
          <w:sz w:val="28"/>
        </w:rPr>
        <w:t>
      8. Департаменттің заңды мекенжайы: 140000, Павлодар қаласы, академик Қ. Сәтпаев атындағы көшесі, 136 үй.</w:t>
      </w:r>
    </w:p>
    <w:bookmarkEnd w:id="318"/>
    <w:bookmarkStart w:name="z344" w:id="319"/>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Павлодар облысы бойынша департаменті" республикалық мемлекеттік мекемесі.</w:t>
      </w:r>
    </w:p>
    <w:bookmarkEnd w:id="319"/>
    <w:bookmarkStart w:name="z345" w:id="32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0"/>
    <w:bookmarkStart w:name="z346" w:id="32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1"/>
    <w:bookmarkStart w:name="z347" w:id="322"/>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322"/>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348" w:id="323"/>
    <w:p>
      <w:pPr>
        <w:spacing w:after="0"/>
        <w:ind w:left="0"/>
        <w:jc w:val="left"/>
      </w:pPr>
      <w:r>
        <w:rPr>
          <w:rFonts w:ascii="Times New Roman"/>
          <w:b/>
          <w:i w:val="false"/>
          <w:color w:val="000000"/>
        </w:rPr>
        <w:t xml:space="preserve"> 2. Департаменттің негізі і міндеттері, функциялары,</w:t>
      </w:r>
      <w:r>
        <w:br/>
      </w:r>
      <w:r>
        <w:rPr>
          <w:rFonts w:ascii="Times New Roman"/>
          <w:b/>
          <w:i w:val="false"/>
          <w:color w:val="000000"/>
        </w:rPr>
        <w:t>құқықтары және міндеттемелері</w:t>
      </w:r>
    </w:p>
    <w:bookmarkEnd w:id="323"/>
    <w:bookmarkStart w:name="z349" w:id="324"/>
    <w:p>
      <w:pPr>
        <w:spacing w:after="0"/>
        <w:ind w:left="0"/>
        <w:jc w:val="both"/>
      </w:pPr>
      <w:r>
        <w:rPr>
          <w:rFonts w:ascii="Times New Roman"/>
          <w:b w:val="false"/>
          <w:i w:val="false"/>
          <w:color w:val="000000"/>
          <w:sz w:val="28"/>
        </w:rPr>
        <w:t>
      13. Міндеттері:</w:t>
      </w:r>
    </w:p>
    <w:bookmarkEnd w:id="324"/>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жэне монополистік қызметті шектеу саласында мемлекеттік саясатты берілген өкілеттіктер шегінде іске асыру.</w:t>
      </w:r>
    </w:p>
    <w:bookmarkStart w:name="z350" w:id="325"/>
    <w:p>
      <w:pPr>
        <w:spacing w:after="0"/>
        <w:ind w:left="0"/>
        <w:jc w:val="both"/>
      </w:pPr>
      <w:r>
        <w:rPr>
          <w:rFonts w:ascii="Times New Roman"/>
          <w:b w:val="false"/>
          <w:i w:val="false"/>
          <w:color w:val="000000"/>
          <w:sz w:val="28"/>
        </w:rPr>
        <w:t>
      14. Функциялары:</w:t>
      </w:r>
    </w:p>
    <w:bookmarkEnd w:id="325"/>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жэне жүргізу;</w:t>
      </w:r>
    </w:p>
    <w:p>
      <w:pPr>
        <w:spacing w:after="0"/>
        <w:ind w:left="0"/>
        <w:jc w:val="both"/>
      </w:pPr>
      <w:r>
        <w:rPr>
          <w:rFonts w:ascii="Times New Roman"/>
          <w:b w:val="false"/>
          <w:i w:val="false"/>
          <w:color w:val="000000"/>
          <w:sz w:val="28"/>
        </w:rPr>
        <w:t>
      2) табиғи монополиялар субъектілері үсынатын қызметтерді (тауарларды, жүмыстарды) реттелетіндерге жатқызу мэніне табиги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жэне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кәлігі,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тауарларга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351" w:id="326"/>
    <w:p>
      <w:pPr>
        <w:spacing w:after="0"/>
        <w:ind w:left="0"/>
        <w:jc w:val="both"/>
      </w:pPr>
      <w:r>
        <w:rPr>
          <w:rFonts w:ascii="Times New Roman"/>
          <w:b w:val="false"/>
          <w:i w:val="false"/>
          <w:color w:val="000000"/>
          <w:sz w:val="28"/>
        </w:rPr>
        <w:t>
      15. Құқықтары мен міндеттемелері:</w:t>
      </w:r>
    </w:p>
    <w:bookmarkEnd w:id="326"/>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қүқықтарды жүзеге асыру.</w:t>
      </w:r>
    </w:p>
    <w:bookmarkStart w:name="z352" w:id="327"/>
    <w:p>
      <w:pPr>
        <w:spacing w:after="0"/>
        <w:ind w:left="0"/>
        <w:jc w:val="left"/>
      </w:pPr>
      <w:r>
        <w:rPr>
          <w:rFonts w:ascii="Times New Roman"/>
          <w:b/>
          <w:i w:val="false"/>
          <w:color w:val="000000"/>
        </w:rPr>
        <w:t xml:space="preserve"> 3. Департамент қызметін ұйымдастыру</w:t>
      </w:r>
    </w:p>
    <w:bookmarkEnd w:id="327"/>
    <w:bookmarkStart w:name="z353" w:id="328"/>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328"/>
    <w:bookmarkStart w:name="z354" w:id="329"/>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329"/>
    <w:bookmarkStart w:name="z355" w:id="330"/>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330"/>
    <w:bookmarkStart w:name="z356" w:id="331"/>
    <w:p>
      <w:pPr>
        <w:spacing w:after="0"/>
        <w:ind w:left="0"/>
        <w:jc w:val="both"/>
      </w:pPr>
      <w:r>
        <w:rPr>
          <w:rFonts w:ascii="Times New Roman"/>
          <w:b w:val="false"/>
          <w:i w:val="false"/>
          <w:color w:val="000000"/>
          <w:sz w:val="28"/>
        </w:rPr>
        <w:t>
      19. Басшының өкілеттіктері:</w:t>
      </w:r>
    </w:p>
    <w:bookmarkEnd w:id="331"/>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357" w:id="332"/>
    <w:p>
      <w:pPr>
        <w:spacing w:after="0"/>
        <w:ind w:left="0"/>
        <w:jc w:val="both"/>
      </w:pPr>
      <w:r>
        <w:rPr>
          <w:rFonts w:ascii="Times New Roman"/>
          <w:b w:val="false"/>
          <w:i w:val="false"/>
          <w:color w:val="000000"/>
          <w:sz w:val="28"/>
        </w:rPr>
        <w:t>
      20. Басшы қолданыстағы заңнамаға сәйкес өз орынбасарларының</w:t>
      </w:r>
    </w:p>
    <w:bookmarkEnd w:id="332"/>
    <w:p>
      <w:pPr>
        <w:spacing w:after="0"/>
        <w:ind w:left="0"/>
        <w:jc w:val="both"/>
      </w:pPr>
      <w:r>
        <w:rPr>
          <w:rFonts w:ascii="Times New Roman"/>
          <w:b w:val="false"/>
          <w:i w:val="false"/>
          <w:color w:val="000000"/>
          <w:sz w:val="28"/>
        </w:rPr>
        <w:t>
      өкілеттіктерін айқындайды.</w:t>
      </w:r>
    </w:p>
    <w:bookmarkStart w:name="z358" w:id="333"/>
    <w:p>
      <w:pPr>
        <w:spacing w:after="0"/>
        <w:ind w:left="0"/>
        <w:jc w:val="left"/>
      </w:pPr>
      <w:r>
        <w:rPr>
          <w:rFonts w:ascii="Times New Roman"/>
          <w:b/>
          <w:i w:val="false"/>
          <w:color w:val="000000"/>
        </w:rPr>
        <w:t xml:space="preserve"> 4. Департаменттің мүлкі</w:t>
      </w:r>
    </w:p>
    <w:bookmarkEnd w:id="333"/>
    <w:bookmarkStart w:name="z359" w:id="334"/>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334"/>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360" w:id="335"/>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335"/>
    <w:bookmarkStart w:name="z361" w:id="336"/>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336"/>
    <w:bookmarkStart w:name="z362" w:id="337"/>
    <w:p>
      <w:pPr>
        <w:spacing w:after="0"/>
        <w:ind w:left="0"/>
        <w:jc w:val="left"/>
      </w:pPr>
      <w:r>
        <w:rPr>
          <w:rFonts w:ascii="Times New Roman"/>
          <w:b/>
          <w:i w:val="false"/>
          <w:color w:val="000000"/>
        </w:rPr>
        <w:t xml:space="preserve"> 5. Депарментті қайта ұйымдастыру және тарату</w:t>
      </w:r>
    </w:p>
    <w:bookmarkEnd w:id="337"/>
    <w:bookmarkStart w:name="z363" w:id="338"/>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13-қосымша</w:t>
            </w:r>
          </w:p>
        </w:tc>
      </w:tr>
    </w:tbl>
    <w:bookmarkStart w:name="z365" w:id="339"/>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Солтүстік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339"/>
    <w:bookmarkStart w:name="z367" w:id="340"/>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Солтүстік Қазақстан облысы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340"/>
    <w:bookmarkStart w:name="z368" w:id="341"/>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341"/>
    <w:bookmarkStart w:name="z369" w:id="342"/>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342"/>
    <w:bookmarkStart w:name="z370" w:id="343"/>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343"/>
    <w:bookmarkStart w:name="z371" w:id="344"/>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344"/>
    <w:bookmarkStart w:name="z372" w:id="345"/>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345"/>
    <w:bookmarkStart w:name="z373" w:id="346"/>
    <w:p>
      <w:pPr>
        <w:spacing w:after="0"/>
        <w:ind w:left="0"/>
        <w:jc w:val="both"/>
      </w:pPr>
      <w:r>
        <w:rPr>
          <w:rFonts w:ascii="Times New Roman"/>
          <w:b w:val="false"/>
          <w:i w:val="false"/>
          <w:color w:val="000000"/>
          <w:sz w:val="28"/>
        </w:rPr>
        <w:t>
      8. Департаменттің заңды мекенжайы: 150000, Петропавл қаласы Советская көшесі, 34 үй.</w:t>
      </w:r>
    </w:p>
    <w:bookmarkEnd w:id="346"/>
    <w:bookmarkStart w:name="z374" w:id="347"/>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Солтүстік Қазақстан облысы бойынша департаменті" республикалық мемлекеттік мекемесі.</w:t>
      </w:r>
    </w:p>
    <w:bookmarkEnd w:id="347"/>
    <w:bookmarkStart w:name="z375" w:id="34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8"/>
    <w:bookmarkStart w:name="z376" w:id="34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49"/>
    <w:bookmarkStart w:name="z377" w:id="350"/>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350"/>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378" w:id="351"/>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351"/>
    <w:bookmarkStart w:name="z379" w:id="352"/>
    <w:p>
      <w:pPr>
        <w:spacing w:after="0"/>
        <w:ind w:left="0"/>
        <w:jc w:val="both"/>
      </w:pPr>
      <w:r>
        <w:rPr>
          <w:rFonts w:ascii="Times New Roman"/>
          <w:b w:val="false"/>
          <w:i w:val="false"/>
          <w:color w:val="000000"/>
          <w:sz w:val="28"/>
        </w:rPr>
        <w:t>
      13. Міндеттері:</w:t>
      </w:r>
    </w:p>
    <w:bookmarkEnd w:id="352"/>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380" w:id="353"/>
    <w:p>
      <w:pPr>
        <w:spacing w:after="0"/>
        <w:ind w:left="0"/>
        <w:jc w:val="both"/>
      </w:pPr>
      <w:r>
        <w:rPr>
          <w:rFonts w:ascii="Times New Roman"/>
          <w:b w:val="false"/>
          <w:i w:val="false"/>
          <w:color w:val="000000"/>
          <w:sz w:val="28"/>
        </w:rPr>
        <w:t>
      14. Функциялары:</w:t>
      </w:r>
    </w:p>
    <w:bookmarkEnd w:id="353"/>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бәлігінде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иивестициялық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куаттылығы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381" w:id="354"/>
    <w:p>
      <w:pPr>
        <w:spacing w:after="0"/>
        <w:ind w:left="0"/>
        <w:jc w:val="both"/>
      </w:pPr>
      <w:r>
        <w:rPr>
          <w:rFonts w:ascii="Times New Roman"/>
          <w:b w:val="false"/>
          <w:i w:val="false"/>
          <w:color w:val="000000"/>
          <w:sz w:val="28"/>
        </w:rPr>
        <w:t>
      15. Құқықтары мен міндеттемелері:</w:t>
      </w:r>
    </w:p>
    <w:bookmarkEnd w:id="35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382" w:id="355"/>
    <w:p>
      <w:pPr>
        <w:spacing w:after="0"/>
        <w:ind w:left="0"/>
        <w:jc w:val="left"/>
      </w:pPr>
      <w:r>
        <w:rPr>
          <w:rFonts w:ascii="Times New Roman"/>
          <w:b/>
          <w:i w:val="false"/>
          <w:color w:val="000000"/>
        </w:rPr>
        <w:t xml:space="preserve"> 3. Департамент қызметін ұйымдастыру</w:t>
      </w:r>
    </w:p>
    <w:bookmarkEnd w:id="355"/>
    <w:bookmarkStart w:name="z383" w:id="356"/>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356"/>
    <w:bookmarkStart w:name="z384" w:id="357"/>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357"/>
    <w:bookmarkStart w:name="z385" w:id="358"/>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358"/>
    <w:bookmarkStart w:name="z386" w:id="359"/>
    <w:p>
      <w:pPr>
        <w:spacing w:after="0"/>
        <w:ind w:left="0"/>
        <w:jc w:val="both"/>
      </w:pPr>
      <w:r>
        <w:rPr>
          <w:rFonts w:ascii="Times New Roman"/>
          <w:b w:val="false"/>
          <w:i w:val="false"/>
          <w:color w:val="000000"/>
          <w:sz w:val="28"/>
        </w:rPr>
        <w:t>
      19. Басшының өкілеттіктері:</w:t>
      </w:r>
    </w:p>
    <w:bookmarkEnd w:id="359"/>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387" w:id="360"/>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360"/>
    <w:bookmarkStart w:name="z388" w:id="361"/>
    <w:p>
      <w:pPr>
        <w:spacing w:after="0"/>
        <w:ind w:left="0"/>
        <w:jc w:val="left"/>
      </w:pPr>
      <w:r>
        <w:rPr>
          <w:rFonts w:ascii="Times New Roman"/>
          <w:b/>
          <w:i w:val="false"/>
          <w:color w:val="000000"/>
        </w:rPr>
        <w:t xml:space="preserve"> 4. Департаменттің мүлкі</w:t>
      </w:r>
    </w:p>
    <w:bookmarkEnd w:id="361"/>
    <w:bookmarkStart w:name="z389" w:id="362"/>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362"/>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390" w:id="363"/>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363"/>
    <w:bookmarkStart w:name="z391" w:id="364"/>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364"/>
    <w:bookmarkStart w:name="z392" w:id="365"/>
    <w:p>
      <w:pPr>
        <w:spacing w:after="0"/>
        <w:ind w:left="0"/>
        <w:jc w:val="left"/>
      </w:pPr>
      <w:r>
        <w:rPr>
          <w:rFonts w:ascii="Times New Roman"/>
          <w:b/>
          <w:i w:val="false"/>
          <w:color w:val="000000"/>
        </w:rPr>
        <w:t xml:space="preserve"> 5. Департаментті қайта ұйымдастыру және тарату</w:t>
      </w:r>
    </w:p>
    <w:bookmarkEnd w:id="365"/>
    <w:bookmarkStart w:name="z393" w:id="366"/>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14-қосымша</w:t>
            </w:r>
          </w:p>
        </w:tc>
      </w:tr>
    </w:tbl>
    <w:bookmarkStart w:name="z395" w:id="367"/>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Оңтүстік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367"/>
    <w:bookmarkStart w:name="z397" w:id="368"/>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w:t>
      </w:r>
    </w:p>
    <w:bookmarkEnd w:id="368"/>
    <w:p>
      <w:pPr>
        <w:spacing w:after="0"/>
        <w:ind w:left="0"/>
        <w:jc w:val="both"/>
      </w:pPr>
      <w:r>
        <w:rPr>
          <w:rFonts w:ascii="Times New Roman"/>
          <w:b w:val="false"/>
          <w:i w:val="false"/>
          <w:color w:val="000000"/>
          <w:sz w:val="28"/>
        </w:rPr>
        <w:t xml:space="preserve">
      монополияларды реттеу және бәсекелестікті қорғау комитетінің (бұдан әрі- Комитет) Оңтүстік Қазақстан облысы бойынша департаменті (бұдан әрі Департамент)телекоммуникация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Start w:name="z398" w:id="369"/>
    <w:p>
      <w:pPr>
        <w:spacing w:after="0"/>
        <w:ind w:left="0"/>
        <w:jc w:val="both"/>
      </w:pPr>
      <w:r>
        <w:rPr>
          <w:rFonts w:ascii="Times New Roman"/>
          <w:b w:val="false"/>
          <w:i w:val="false"/>
          <w:color w:val="000000"/>
          <w:sz w:val="28"/>
        </w:rPr>
        <w:t>
      2. Департамент өзінің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369"/>
    <w:bookmarkStart w:name="z399" w:id="370"/>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370"/>
    <w:bookmarkStart w:name="z400" w:id="371"/>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371"/>
    <w:bookmarkStart w:name="z401" w:id="372"/>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372"/>
    <w:bookmarkStart w:name="z402" w:id="373"/>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373"/>
    <w:bookmarkStart w:name="z403" w:id="374"/>
    <w:p>
      <w:pPr>
        <w:spacing w:after="0"/>
        <w:ind w:left="0"/>
        <w:jc w:val="both"/>
      </w:pPr>
      <w:r>
        <w:rPr>
          <w:rFonts w:ascii="Times New Roman"/>
          <w:b w:val="false"/>
          <w:i w:val="false"/>
          <w:color w:val="000000"/>
          <w:sz w:val="28"/>
        </w:rPr>
        <w:t>
      8. Департаменттің заңды мекенжайы:160000, Шымкент қаласы, Тәуке хан даңғылы, 82 үй.</w:t>
      </w:r>
    </w:p>
    <w:bookmarkEnd w:id="374"/>
    <w:bookmarkStart w:name="z404" w:id="375"/>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Оңтүстік Қазақстан облысы бойынша департаменті республикалық мемлекеттік мекемесі.</w:t>
      </w:r>
    </w:p>
    <w:bookmarkEnd w:id="375"/>
    <w:bookmarkStart w:name="z405" w:id="37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76"/>
    <w:bookmarkStart w:name="z406" w:id="37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77"/>
    <w:bookmarkStart w:name="z407" w:id="378"/>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378"/>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408" w:id="379"/>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379"/>
    <w:bookmarkStart w:name="z409" w:id="380"/>
    <w:p>
      <w:pPr>
        <w:spacing w:after="0"/>
        <w:ind w:left="0"/>
        <w:jc w:val="both"/>
      </w:pPr>
      <w:r>
        <w:rPr>
          <w:rFonts w:ascii="Times New Roman"/>
          <w:b w:val="false"/>
          <w:i w:val="false"/>
          <w:color w:val="000000"/>
          <w:sz w:val="28"/>
        </w:rPr>
        <w:t>
      13. Міндеттері:</w:t>
      </w:r>
    </w:p>
    <w:bookmarkEnd w:id="380"/>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410" w:id="381"/>
    <w:p>
      <w:pPr>
        <w:spacing w:after="0"/>
        <w:ind w:left="0"/>
        <w:jc w:val="both"/>
      </w:pPr>
      <w:r>
        <w:rPr>
          <w:rFonts w:ascii="Times New Roman"/>
          <w:b w:val="false"/>
          <w:i w:val="false"/>
          <w:color w:val="000000"/>
          <w:sz w:val="28"/>
        </w:rPr>
        <w:t>
      14. Функциялары:</w:t>
      </w:r>
    </w:p>
    <w:bookmarkEnd w:id="381"/>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xml:space="preserve">
      4) Субъектілердің инвестициялық бағдарламалары мен инвестициялық жобаларын іске асыру тиімділігінің мониторингін жүргізу; </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мөлшерлемлерін)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411" w:id="382"/>
    <w:p>
      <w:pPr>
        <w:spacing w:after="0"/>
        <w:ind w:left="0"/>
        <w:jc w:val="both"/>
      </w:pPr>
      <w:r>
        <w:rPr>
          <w:rFonts w:ascii="Times New Roman"/>
          <w:b w:val="false"/>
          <w:i w:val="false"/>
          <w:color w:val="000000"/>
          <w:sz w:val="28"/>
        </w:rPr>
        <w:t>
      15. Құқықтары мен міндеттемелері:</w:t>
      </w:r>
    </w:p>
    <w:bookmarkEnd w:id="382"/>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412" w:id="383"/>
    <w:p>
      <w:pPr>
        <w:spacing w:after="0"/>
        <w:ind w:left="0"/>
        <w:jc w:val="left"/>
      </w:pPr>
      <w:r>
        <w:rPr>
          <w:rFonts w:ascii="Times New Roman"/>
          <w:b/>
          <w:i w:val="false"/>
          <w:color w:val="000000"/>
        </w:rPr>
        <w:t xml:space="preserve"> 3. Департамент қызметін ұйымдастыру</w:t>
      </w:r>
    </w:p>
    <w:bookmarkEnd w:id="383"/>
    <w:bookmarkStart w:name="z413" w:id="384"/>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384"/>
    <w:bookmarkStart w:name="z414" w:id="385"/>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385"/>
    <w:bookmarkStart w:name="z415" w:id="386"/>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386"/>
    <w:bookmarkStart w:name="z416" w:id="387"/>
    <w:p>
      <w:pPr>
        <w:spacing w:after="0"/>
        <w:ind w:left="0"/>
        <w:jc w:val="both"/>
      </w:pPr>
      <w:r>
        <w:rPr>
          <w:rFonts w:ascii="Times New Roman"/>
          <w:b w:val="false"/>
          <w:i w:val="false"/>
          <w:color w:val="000000"/>
          <w:sz w:val="28"/>
        </w:rPr>
        <w:t>
      19. Басшының өкілеттіктері:</w:t>
      </w:r>
    </w:p>
    <w:bookmarkEnd w:id="387"/>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417" w:id="388"/>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388"/>
    <w:bookmarkStart w:name="z418" w:id="389"/>
    <w:p>
      <w:pPr>
        <w:spacing w:after="0"/>
        <w:ind w:left="0"/>
        <w:jc w:val="left"/>
      </w:pPr>
      <w:r>
        <w:rPr>
          <w:rFonts w:ascii="Times New Roman"/>
          <w:b/>
          <w:i w:val="false"/>
          <w:color w:val="000000"/>
        </w:rPr>
        <w:t xml:space="preserve"> 4. Департаменттің мүлкі</w:t>
      </w:r>
    </w:p>
    <w:bookmarkEnd w:id="389"/>
    <w:bookmarkStart w:name="z419" w:id="390"/>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390"/>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420" w:id="391"/>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391"/>
    <w:bookmarkStart w:name="z421" w:id="392"/>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392"/>
    <w:bookmarkStart w:name="z422" w:id="393"/>
    <w:p>
      <w:pPr>
        <w:spacing w:after="0"/>
        <w:ind w:left="0"/>
        <w:jc w:val="left"/>
      </w:pPr>
      <w:r>
        <w:rPr>
          <w:rFonts w:ascii="Times New Roman"/>
          <w:b/>
          <w:i w:val="false"/>
          <w:color w:val="000000"/>
        </w:rPr>
        <w:t xml:space="preserve"> 5. Департаментті қайта ұйымдастыру және тарату</w:t>
      </w:r>
    </w:p>
    <w:bookmarkEnd w:id="393"/>
    <w:bookmarkStart w:name="z423" w:id="394"/>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15-қосымша</w:t>
            </w:r>
          </w:p>
        </w:tc>
      </w:tr>
    </w:tbl>
    <w:bookmarkStart w:name="z455" w:id="395"/>
    <w:p>
      <w:pPr>
        <w:spacing w:after="0"/>
        <w:ind w:left="0"/>
        <w:jc w:val="left"/>
      </w:pPr>
      <w:r>
        <w:rPr>
          <w:rFonts w:ascii="Times New Roman"/>
          <w:b/>
          <w:i w:val="false"/>
          <w:color w:val="000000"/>
        </w:rPr>
        <w:t xml:space="preserve"> Қазақстан Республикасы Ұлттық экономика министрлігі</w:t>
      </w:r>
      <w:r>
        <w:br/>
      </w:r>
      <w:r>
        <w:rPr>
          <w:rFonts w:ascii="Times New Roman"/>
          <w:b/>
          <w:i w:val="false"/>
          <w:color w:val="000000"/>
        </w:rPr>
        <w:t>Табиғи монополияларды реттеу және бәсекелестікті</w:t>
      </w:r>
      <w:r>
        <w:br/>
      </w:r>
      <w:r>
        <w:rPr>
          <w:rFonts w:ascii="Times New Roman"/>
          <w:b/>
          <w:i w:val="false"/>
          <w:color w:val="000000"/>
        </w:rPr>
        <w:t>қорғау комитетінің Астана қаласы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395"/>
    <w:bookmarkStart w:name="z457" w:id="396"/>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және бәсекелестікті қорғау комитетінің (бұдан әрі – Комитет) Астана қаласы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Заңына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396"/>
    <w:bookmarkStart w:name="z458" w:id="397"/>
    <w:p>
      <w:pPr>
        <w:spacing w:after="0"/>
        <w:ind w:left="0"/>
        <w:jc w:val="both"/>
      </w:pPr>
      <w:r>
        <w:rPr>
          <w:rFonts w:ascii="Times New Roman"/>
          <w:b w:val="false"/>
          <w:i w:val="false"/>
          <w:color w:val="000000"/>
          <w:sz w:val="28"/>
        </w:rPr>
        <w:t xml:space="preserve">
      2. Департамент өзiнiң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Президентiнiң және Үкіметінің актілеріне, өзге де нормативтік құқықтық актілерге, сондай-ақ осы Ережеге сәйкес жүзеге асырады.</w:t>
      </w:r>
    </w:p>
    <w:bookmarkEnd w:id="397"/>
    <w:bookmarkStart w:name="z459" w:id="398"/>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398"/>
    <w:bookmarkStart w:name="z460" w:id="399"/>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399"/>
    <w:bookmarkStart w:name="z461" w:id="400"/>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уәкiлеттiк берiлсе, Комитеттің атынан азаматтық-құқықтық қатынастар тарабы болуға құқығы бар.</w:t>
      </w:r>
    </w:p>
    <w:bookmarkEnd w:id="400"/>
    <w:bookmarkStart w:name="z462" w:id="401"/>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401"/>
    <w:bookmarkStart w:name="z463" w:id="402"/>
    <w:p>
      <w:pPr>
        <w:spacing w:after="0"/>
        <w:ind w:left="0"/>
        <w:jc w:val="both"/>
      </w:pPr>
      <w:r>
        <w:rPr>
          <w:rFonts w:ascii="Times New Roman"/>
          <w:b w:val="false"/>
          <w:i w:val="false"/>
          <w:color w:val="000000"/>
          <w:sz w:val="28"/>
        </w:rPr>
        <w:t>
      8. Департаменттің заңды мекенжайы: 010000, Астана қаласы, Тәуелсіздік көшесі, 7 үй.</w:t>
      </w:r>
    </w:p>
    <w:bookmarkEnd w:id="402"/>
    <w:bookmarkStart w:name="z464" w:id="403"/>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peттeу және бәсекелестікті қорғау комитетінің Астана қаласы бойынша департаменті" республикалық мемлекеттік мекемесі.</w:t>
      </w:r>
    </w:p>
    <w:bookmarkEnd w:id="403"/>
    <w:bookmarkStart w:name="z465" w:id="40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04"/>
    <w:bookmarkStart w:name="z466" w:id="405"/>
    <w:p>
      <w:pPr>
        <w:spacing w:after="0"/>
        <w:ind w:left="0"/>
        <w:jc w:val="both"/>
      </w:pPr>
      <w:r>
        <w:rPr>
          <w:rFonts w:ascii="Times New Roman"/>
          <w:b w:val="false"/>
          <w:i w:val="false"/>
          <w:color w:val="000000"/>
          <w:sz w:val="28"/>
        </w:rPr>
        <w:t>
      11. Департаменттiң қызметiн қаржыландыру республикалық бюджеттен жүзеге асырылады.</w:t>
      </w:r>
    </w:p>
    <w:bookmarkEnd w:id="405"/>
    <w:bookmarkStart w:name="z467" w:id="406"/>
    <w:p>
      <w:pPr>
        <w:spacing w:after="0"/>
        <w:ind w:left="0"/>
        <w:jc w:val="both"/>
      </w:pPr>
      <w:r>
        <w:rPr>
          <w:rFonts w:ascii="Times New Roman"/>
          <w:b w:val="false"/>
          <w:i w:val="false"/>
          <w:color w:val="000000"/>
          <w:sz w:val="28"/>
        </w:rPr>
        <w:t>
      12. Департаментке Департаменттің функциялары болып табылатын мiндеттердi орындау мәніне кәсіпкерлiк субъектiлерiмен шарттық қатынастарға түсуге тыйым салынады.</w:t>
      </w:r>
    </w:p>
    <w:bookmarkEnd w:id="406"/>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468" w:id="407"/>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407"/>
    <w:bookmarkStart w:name="z469" w:id="408"/>
    <w:p>
      <w:pPr>
        <w:spacing w:after="0"/>
        <w:ind w:left="0"/>
        <w:jc w:val="both"/>
      </w:pPr>
      <w:r>
        <w:rPr>
          <w:rFonts w:ascii="Times New Roman"/>
          <w:b w:val="false"/>
          <w:i w:val="false"/>
          <w:color w:val="000000"/>
          <w:sz w:val="28"/>
        </w:rPr>
        <w:t>
      13. Міндеттері:</w:t>
      </w:r>
    </w:p>
    <w:bookmarkEnd w:id="408"/>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470" w:id="409"/>
    <w:p>
      <w:pPr>
        <w:spacing w:after="0"/>
        <w:ind w:left="0"/>
        <w:jc w:val="both"/>
      </w:pPr>
      <w:r>
        <w:rPr>
          <w:rFonts w:ascii="Times New Roman"/>
          <w:b w:val="false"/>
          <w:i w:val="false"/>
          <w:color w:val="000000"/>
          <w:sz w:val="28"/>
        </w:rPr>
        <w:t>
      14. Функциялары:</w:t>
      </w:r>
    </w:p>
    <w:bookmarkEnd w:id="409"/>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Заңымен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мемлекеттiк бақылауды жүзеге асыру;</w:t>
      </w:r>
    </w:p>
    <w:p>
      <w:pPr>
        <w:spacing w:after="0"/>
        <w:ind w:left="0"/>
        <w:jc w:val="both"/>
      </w:pPr>
      <w:r>
        <w:rPr>
          <w:rFonts w:ascii="Times New Roman"/>
          <w:b w:val="false"/>
          <w:i w:val="false"/>
          <w:color w:val="000000"/>
          <w:sz w:val="28"/>
        </w:rPr>
        <w:t>
      56) жергілікті атқарушы және мемлекеттiк органдардың бәсекелестiктi шектеуге және (немесе) жоюға бағытталған актiлерiнiң, iс-әрекеттерiнiң (әрекетсiздiгiнiң)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реттелетiн нарықтарда өткiзетiн нарық субъектiлерiн қоспағанда, үстем немесе монополиялық жағдайдағы нарық субъектiсi белгiлеген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субъектiлерi мен мемлекеттiк органдардың Қазақстан Республикасының монополияға қарсы заңнамасын бұзушылық фактiлерi бойынша Қазақстан Республикасының бәсекелестік туралы заңнамасында белгiленген тәртiппен тергеулер жүргiзу;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өкiлеттiгiн жүзеге асыру үшiн Қазақстан Республикасының заңдарында белгiленген тәртiппен мемлекеттiк органдардан, оның iшiнде мемлекеттiк статистика саласындағы уәкiлеттi органнан, салық және кеден органдарынан, нарық субъектiлерiнен, сондай-ақ лауазымды және өзге де жеке және заңды тұлғалардан қажеттi ақпаратты, оның iшiнде коммерциялық және өзге де заңмен қорғалатын құпия болып табылатын мәлiметтердi сұрату және алу;</w:t>
      </w:r>
    </w:p>
    <w:p>
      <w:pPr>
        <w:spacing w:after="0"/>
        <w:ind w:left="0"/>
        <w:jc w:val="both"/>
      </w:pPr>
      <w:r>
        <w:rPr>
          <w:rFonts w:ascii="Times New Roman"/>
          <w:b w:val="false"/>
          <w:i w:val="false"/>
          <w:color w:val="000000"/>
          <w:sz w:val="28"/>
        </w:rPr>
        <w:t>
      64) нарық субъектiлерiне орындауға мiндеттi:</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келтiру;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келетiн шарттарды бұзу немесе өзгерту;</w:t>
      </w:r>
    </w:p>
    <w:p>
      <w:pPr>
        <w:spacing w:after="0"/>
        <w:ind w:left="0"/>
        <w:jc w:val="both"/>
      </w:pPr>
      <w:r>
        <w:rPr>
          <w:rFonts w:ascii="Times New Roman"/>
          <w:b w:val="false"/>
          <w:i w:val="false"/>
          <w:color w:val="000000"/>
          <w:sz w:val="28"/>
        </w:rPr>
        <w:t>
      г) егер белгiлi бiр сатушылармен (өнiм берушiлермен) не сатып алушылармен шарт жасасудан негiзсiз бас тарту не жалтару бұзушылық болып табылса, нарықтың өзге субъектiсiмен шарт жасасу туралы нұсқамалар шығару;</w:t>
      </w:r>
    </w:p>
    <w:p>
      <w:pPr>
        <w:spacing w:after="0"/>
        <w:ind w:left="0"/>
        <w:jc w:val="both"/>
      </w:pPr>
      <w:r>
        <w:rPr>
          <w:rFonts w:ascii="Times New Roman"/>
          <w:b w:val="false"/>
          <w:i w:val="false"/>
          <w:color w:val="000000"/>
          <w:sz w:val="28"/>
        </w:rPr>
        <w:t>
      65) мемлекеттiк кәсiпорындарды, акцияларының (үлестерiнiң) елу пайызынан астамы мемлекетке тиесiлi заңды тұлғаларды және олармен аффилиирленген тұлғаларды құру Қазақстан Республикасының заңдарында тiкелей көзделген жағдайларды қоспағанда, оларды құруды алдын ала келiсу;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тиiстi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p>
      <w:pPr>
        <w:spacing w:after="0"/>
        <w:ind w:left="0"/>
        <w:jc w:val="both"/>
      </w:pPr>
      <w:r>
        <w:rPr>
          <w:rFonts w:ascii="Times New Roman"/>
          <w:b w:val="false"/>
          <w:i w:val="false"/>
          <w:color w:val="000000"/>
          <w:sz w:val="28"/>
        </w:rPr>
        <w:t>
      70) тiркеушi органдарға тиiстi тауар нарығында үстем немесе монополиялық жағдайға ие нарық субъектiлерiнiң тiзiлiмiн және монополияға қарсы органның келiсiмi бойынша құрылған мемлекеттiк кәсiпорындардың, акцияларының (үлестерiнiң) елу пайызынан астамы мемлекетке тиесiлi заңды тұлғалардың және олармен аффилиирленген тұлғалардың тiзбесiн ұсыну;</w:t>
      </w:r>
    </w:p>
    <w:p>
      <w:pPr>
        <w:spacing w:after="0"/>
        <w:ind w:left="0"/>
        <w:jc w:val="both"/>
      </w:pPr>
      <w:r>
        <w:rPr>
          <w:rFonts w:ascii="Times New Roman"/>
          <w:b w:val="false"/>
          <w:i w:val="false"/>
          <w:color w:val="000000"/>
          <w:sz w:val="28"/>
        </w:rPr>
        <w:t>
      71) мемлекеттiк органдарға өздерi қабылдаған актiлердi жою немесе оларды өзгерту туралы, бұзушылықтарды тоқтату, сондай-ақ өздерi жасаған Қазақстан Республикасының монополияға қарсы заңнамасына қайшы келетiн келiсiмдердi бұзу немесе өзгерту туралы орындалуға мiндеттi нұсқамалар енгiзу;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белгiленген жағдайларда нарық субъектiсiн мәжбүрлеп бөлу немесе оның құрамынан құрылымдық бөлiмшелерi базасындағы бiр немесе бiрнеше заңды тұлғаларды бөлiп шығару туралы талап арызбен, сондай-ақ бәсекелестiкке қарсы келiсiмдер мен келiсiлген iс-әрекеттер жасау салдарынан алған монополиялық кірісін алып қоюдан нарық субъектісін босату туралы қолдаухатпен сотқа жүгiну;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471" w:id="410"/>
    <w:p>
      <w:pPr>
        <w:spacing w:after="0"/>
        <w:ind w:left="0"/>
        <w:jc w:val="both"/>
      </w:pPr>
      <w:r>
        <w:rPr>
          <w:rFonts w:ascii="Times New Roman"/>
          <w:b w:val="false"/>
          <w:i w:val="false"/>
          <w:color w:val="000000"/>
          <w:sz w:val="28"/>
        </w:rPr>
        <w:t>
      15. Құқықтары мен міндеттемелері:</w:t>
      </w:r>
    </w:p>
    <w:bookmarkEnd w:id="410"/>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Start w:name="z472" w:id="411"/>
    <w:p>
      <w:pPr>
        <w:spacing w:after="0"/>
        <w:ind w:left="0"/>
        <w:jc w:val="left"/>
      </w:pPr>
      <w:r>
        <w:rPr>
          <w:rFonts w:ascii="Times New Roman"/>
          <w:b/>
          <w:i w:val="false"/>
          <w:color w:val="000000"/>
        </w:rPr>
        <w:t xml:space="preserve"> 3. Департамент қызметін ұйымдастыру</w:t>
      </w:r>
    </w:p>
    <w:bookmarkEnd w:id="411"/>
    <w:bookmarkStart w:name="z473" w:id="412"/>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412"/>
    <w:bookmarkStart w:name="z474" w:id="413"/>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413"/>
    <w:bookmarkStart w:name="z475" w:id="414"/>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414"/>
    <w:bookmarkStart w:name="z476" w:id="415"/>
    <w:p>
      <w:pPr>
        <w:spacing w:after="0"/>
        <w:ind w:left="0"/>
        <w:jc w:val="both"/>
      </w:pPr>
      <w:r>
        <w:rPr>
          <w:rFonts w:ascii="Times New Roman"/>
          <w:b w:val="false"/>
          <w:i w:val="false"/>
          <w:color w:val="000000"/>
          <w:sz w:val="28"/>
        </w:rPr>
        <w:t>
      19. Басшының өкілеттіктері:</w:t>
      </w:r>
    </w:p>
    <w:bookmarkEnd w:id="415"/>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 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477" w:id="416"/>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416"/>
    <w:bookmarkStart w:name="z478" w:id="417"/>
    <w:p>
      <w:pPr>
        <w:spacing w:after="0"/>
        <w:ind w:left="0"/>
        <w:jc w:val="left"/>
      </w:pPr>
      <w:r>
        <w:rPr>
          <w:rFonts w:ascii="Times New Roman"/>
          <w:b/>
          <w:i w:val="false"/>
          <w:color w:val="000000"/>
        </w:rPr>
        <w:t xml:space="preserve"> 4. Департаменттің мүлкі</w:t>
      </w:r>
    </w:p>
    <w:bookmarkEnd w:id="417"/>
    <w:bookmarkStart w:name="z479" w:id="418"/>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418"/>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480" w:id="419"/>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419"/>
    <w:bookmarkStart w:name="z481" w:id="420"/>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420"/>
    <w:bookmarkStart w:name="z482" w:id="421"/>
    <w:p>
      <w:pPr>
        <w:spacing w:after="0"/>
        <w:ind w:left="0"/>
        <w:jc w:val="left"/>
      </w:pPr>
      <w:r>
        <w:rPr>
          <w:rFonts w:ascii="Times New Roman"/>
          <w:b/>
          <w:i w:val="false"/>
          <w:color w:val="000000"/>
        </w:rPr>
        <w:t xml:space="preserve"> 5. Департаментті қайта ұйымдастыру және тарату</w:t>
      </w:r>
    </w:p>
    <w:bookmarkEnd w:id="421"/>
    <w:bookmarkStart w:name="z483" w:id="422"/>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және бәсекелестікті қорғау комитеті</w:t>
            </w:r>
            <w:r>
              <w:br/>
            </w:r>
            <w:r>
              <w:rPr>
                <w:rFonts w:ascii="Times New Roman"/>
                <w:b w:val="false"/>
                <w:i w:val="false"/>
                <w:color w:val="000000"/>
                <w:sz w:val="20"/>
              </w:rPr>
              <w:t>төрағасының</w:t>
            </w:r>
            <w:r>
              <w:br/>
            </w:r>
            <w:r>
              <w:rPr>
                <w:rFonts w:ascii="Times New Roman"/>
                <w:b w:val="false"/>
                <w:i w:val="false"/>
                <w:color w:val="000000"/>
                <w:sz w:val="20"/>
              </w:rPr>
              <w:t>2014 жылғы 13 қазандағы</w:t>
            </w:r>
            <w:r>
              <w:br/>
            </w:r>
            <w:r>
              <w:rPr>
                <w:rFonts w:ascii="Times New Roman"/>
                <w:b w:val="false"/>
                <w:i w:val="false"/>
                <w:color w:val="000000"/>
                <w:sz w:val="20"/>
              </w:rPr>
              <w:t>№ 8-НҚ бұйрығына 16-қосымша</w:t>
            </w:r>
          </w:p>
        </w:tc>
      </w:tr>
    </w:tbl>
    <w:bookmarkStart w:name="z425" w:id="423"/>
    <w:p>
      <w:pPr>
        <w:spacing w:after="0"/>
        <w:ind w:left="0"/>
        <w:jc w:val="left"/>
      </w:pPr>
      <w:r>
        <w:rPr>
          <w:rFonts w:ascii="Times New Roman"/>
          <w:b/>
          <w:i w:val="false"/>
          <w:color w:val="000000"/>
        </w:rPr>
        <w:t xml:space="preserve"> Қазақстан Республикасы Ұлттық экономика министрлігі Табиғи</w:t>
      </w:r>
      <w:r>
        <w:br/>
      </w:r>
      <w:r>
        <w:rPr>
          <w:rFonts w:ascii="Times New Roman"/>
          <w:b/>
          <w:i w:val="false"/>
          <w:color w:val="000000"/>
        </w:rPr>
        <w:t>монополияларды реттеу және бәсекелестікті қорғау комитетінің</w:t>
      </w:r>
      <w:r>
        <w:br/>
      </w:r>
      <w:r>
        <w:rPr>
          <w:rFonts w:ascii="Times New Roman"/>
          <w:b/>
          <w:i w:val="false"/>
          <w:color w:val="000000"/>
        </w:rPr>
        <w:t>Алматы қаласы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ережелері</w:t>
      </w:r>
    </w:p>
    <w:bookmarkEnd w:id="423"/>
    <w:bookmarkStart w:name="z427" w:id="424"/>
    <w:p>
      <w:pPr>
        <w:spacing w:after="0"/>
        <w:ind w:left="0"/>
        <w:jc w:val="both"/>
      </w:pPr>
      <w:r>
        <w:rPr>
          <w:rFonts w:ascii="Times New Roman"/>
          <w:b w:val="false"/>
          <w:i w:val="false"/>
          <w:color w:val="000000"/>
          <w:sz w:val="28"/>
        </w:rPr>
        <w:t xml:space="preserve">
      1. Қазақстан Республикасы Ұлттық экономика министрлігі Табиғи монополияларды реттеу және бәсекелестікті қорғау комитетінің (бұдан әрі - Комитет) Алматы қаласы бойынша департаменті (бұдан әрі - Департамент) телекоммуникация және почта байланысы аясындағы салаларды қоспағанда, тиісті тауар нарықтарында бәсекелестікті қорғау және монополистік қызметті шектеу салаларында, мемлекеттік монополия саласына жатқызылған қызметті бақылау мен реттеуді, сондай-ақ табиғи монополиялар салаларында және реттелетін нарықтарда, сондай-ақ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Қазақстан Республикасы Ұлттық экономика министрлігі Табиғи монополияларды реттеу және бәсекелестікті қорғау комитетінің аумақтық органы болып табылады.</w:t>
      </w:r>
    </w:p>
    <w:bookmarkEnd w:id="424"/>
    <w:bookmarkStart w:name="z428" w:id="425"/>
    <w:p>
      <w:pPr>
        <w:spacing w:after="0"/>
        <w:ind w:left="0"/>
        <w:jc w:val="both"/>
      </w:pPr>
      <w:r>
        <w:rPr>
          <w:rFonts w:ascii="Times New Roman"/>
          <w:b w:val="false"/>
          <w:i w:val="false"/>
          <w:color w:val="000000"/>
          <w:sz w:val="28"/>
        </w:rPr>
        <w:t xml:space="preserve">
      2. Департамент өзінің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425"/>
    <w:bookmarkStart w:name="z429" w:id="426"/>
    <w:p>
      <w:pPr>
        <w:spacing w:after="0"/>
        <w:ind w:left="0"/>
        <w:jc w:val="both"/>
      </w:pPr>
      <w:r>
        <w:rPr>
          <w:rFonts w:ascii="Times New Roman"/>
          <w:b w:val="false"/>
          <w:i w:val="false"/>
          <w:color w:val="000000"/>
          <w:sz w:val="28"/>
        </w:rPr>
        <w:t>
      3. Департамент өзінің мемлекеттік тілдегі атауымен мөрі және мөртабаны, белгіленген үлгідегі бланкілері, сондай-ақ Қазақстан Республикасының заңнамасына сәйкес қазынашылық органдарында есеп шоты бар заңды тұлға болып табылады.</w:t>
      </w:r>
    </w:p>
    <w:bookmarkEnd w:id="426"/>
    <w:bookmarkStart w:name="z430" w:id="427"/>
    <w:p>
      <w:pPr>
        <w:spacing w:after="0"/>
        <w:ind w:left="0"/>
        <w:jc w:val="both"/>
      </w:pPr>
      <w:r>
        <w:rPr>
          <w:rFonts w:ascii="Times New Roman"/>
          <w:b w:val="false"/>
          <w:i w:val="false"/>
          <w:color w:val="000000"/>
          <w:sz w:val="28"/>
        </w:rPr>
        <w:t>
      5. Департамент азаматтық-құқықтық қатынастарға өз атынан түседі.</w:t>
      </w:r>
    </w:p>
    <w:bookmarkEnd w:id="427"/>
    <w:bookmarkStart w:name="z431" w:id="428"/>
    <w:p>
      <w:pPr>
        <w:spacing w:after="0"/>
        <w:ind w:left="0"/>
        <w:jc w:val="both"/>
      </w:pPr>
      <w:r>
        <w:rPr>
          <w:rFonts w:ascii="Times New Roman"/>
          <w:b w:val="false"/>
          <w:i w:val="false"/>
          <w:color w:val="000000"/>
          <w:sz w:val="28"/>
        </w:rPr>
        <w:t>
      6. Департамент, егер оған Қазақстан Республикасының заңнамасына сәйкес бұған уәкілеттік берілсе, Комитеттің атынан азаматтық-құқықтық қатынастар тарабы болуға құқығы бар.</w:t>
      </w:r>
    </w:p>
    <w:bookmarkEnd w:id="428"/>
    <w:bookmarkStart w:name="z432" w:id="429"/>
    <w:p>
      <w:pPr>
        <w:spacing w:after="0"/>
        <w:ind w:left="0"/>
        <w:jc w:val="both"/>
      </w:pPr>
      <w:r>
        <w:rPr>
          <w:rFonts w:ascii="Times New Roman"/>
          <w:b w:val="false"/>
          <w:i w:val="false"/>
          <w:color w:val="000000"/>
          <w:sz w:val="28"/>
        </w:rPr>
        <w:t>
      7. Департаменттің құрылымы және штаттық саны қолданыстағы заңнамаға сәйкес бекітіледі;</w:t>
      </w:r>
    </w:p>
    <w:bookmarkEnd w:id="429"/>
    <w:bookmarkStart w:name="z433" w:id="430"/>
    <w:p>
      <w:pPr>
        <w:spacing w:after="0"/>
        <w:ind w:left="0"/>
        <w:jc w:val="both"/>
      </w:pPr>
      <w:r>
        <w:rPr>
          <w:rFonts w:ascii="Times New Roman"/>
          <w:b w:val="false"/>
          <w:i w:val="false"/>
          <w:color w:val="000000"/>
          <w:sz w:val="28"/>
        </w:rPr>
        <w:t>
      8. Департаменттің заңды мекенжайы: 005001, Алматы қаласы, Республика алаңы, 4 үй.</w:t>
      </w:r>
    </w:p>
    <w:bookmarkEnd w:id="430"/>
    <w:bookmarkStart w:name="z434" w:id="431"/>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 Табиғи монополияларды реттеу және бәсекелестікті қорғау комитетінің Алматы қаласы бойынша департаменті" республикалық мемлекеттік мекемесі.</w:t>
      </w:r>
    </w:p>
    <w:bookmarkEnd w:id="431"/>
    <w:bookmarkStart w:name="z435" w:id="43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32"/>
    <w:bookmarkStart w:name="z436" w:id="43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33"/>
    <w:bookmarkStart w:name="z437" w:id="434"/>
    <w:p>
      <w:pPr>
        <w:spacing w:after="0"/>
        <w:ind w:left="0"/>
        <w:jc w:val="both"/>
      </w:pPr>
      <w:r>
        <w:rPr>
          <w:rFonts w:ascii="Times New Roman"/>
          <w:b w:val="false"/>
          <w:i w:val="false"/>
          <w:color w:val="000000"/>
          <w:sz w:val="28"/>
        </w:rPr>
        <w:t>
      12. Департаментке Департаменттің функциялары болып табылатын міндеттерді орындау мәніне кәсіпкерлік субъектілерімен шарттық қатынастарға түсуге тыйым салынады.</w:t>
      </w:r>
    </w:p>
    <w:bookmarkEnd w:id="434"/>
    <w:p>
      <w:pPr>
        <w:spacing w:after="0"/>
        <w:ind w:left="0"/>
        <w:jc w:val="both"/>
      </w:pPr>
      <w:r>
        <w:rPr>
          <w:rFonts w:ascii="Times New Roman"/>
          <w:b w:val="false"/>
          <w:i w:val="false"/>
          <w:color w:val="000000"/>
          <w:sz w:val="28"/>
        </w:rPr>
        <w:t>
      Егер Департаментке заңнамалық актілермен кіріс түсіретін қызметті жүзеге асыру құқығы берілсе, онда осындай қызметтен алынған кірістер республикалық бюджет кірісіне жіберіледі.</w:t>
      </w:r>
    </w:p>
    <w:bookmarkStart w:name="z438" w:id="435"/>
    <w:p>
      <w:pPr>
        <w:spacing w:after="0"/>
        <w:ind w:left="0"/>
        <w:jc w:val="left"/>
      </w:pPr>
      <w:r>
        <w:rPr>
          <w:rFonts w:ascii="Times New Roman"/>
          <w:b/>
          <w:i w:val="false"/>
          <w:color w:val="000000"/>
        </w:rPr>
        <w:t xml:space="preserve"> 2. Департаменттің негізгі міндеттері, функциялары,</w:t>
      </w:r>
      <w:r>
        <w:br/>
      </w:r>
      <w:r>
        <w:rPr>
          <w:rFonts w:ascii="Times New Roman"/>
          <w:b/>
          <w:i w:val="false"/>
          <w:color w:val="000000"/>
        </w:rPr>
        <w:t>құқықтары және міндеттемелері</w:t>
      </w:r>
    </w:p>
    <w:bookmarkEnd w:id="435"/>
    <w:bookmarkStart w:name="z439" w:id="436"/>
    <w:p>
      <w:pPr>
        <w:spacing w:after="0"/>
        <w:ind w:left="0"/>
        <w:jc w:val="both"/>
      </w:pPr>
      <w:r>
        <w:rPr>
          <w:rFonts w:ascii="Times New Roman"/>
          <w:b w:val="false"/>
          <w:i w:val="false"/>
          <w:color w:val="000000"/>
          <w:sz w:val="28"/>
        </w:rPr>
        <w:t>
      13. Міндеттері:</w:t>
      </w:r>
    </w:p>
    <w:bookmarkEnd w:id="436"/>
    <w:p>
      <w:pPr>
        <w:spacing w:after="0"/>
        <w:ind w:left="0"/>
        <w:jc w:val="both"/>
      </w:pPr>
      <w:r>
        <w:rPr>
          <w:rFonts w:ascii="Times New Roman"/>
          <w:b w:val="false"/>
          <w:i w:val="false"/>
          <w:color w:val="000000"/>
          <w:sz w:val="28"/>
        </w:rPr>
        <w:t>
      1) табиғи монополиялар саласында және реттелетін нарықтарда мемлекеттік саясатты берілген өкілеттіктер шегінде іске асыру;</w:t>
      </w:r>
    </w:p>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берілген өкілеттіктер шегінде іске асыру.</w:t>
      </w:r>
    </w:p>
    <w:bookmarkStart w:name="z442" w:id="437"/>
    <w:p>
      <w:pPr>
        <w:spacing w:after="0"/>
        <w:ind w:left="0"/>
        <w:jc w:val="both"/>
      </w:pPr>
      <w:r>
        <w:rPr>
          <w:rFonts w:ascii="Times New Roman"/>
          <w:b w:val="false"/>
          <w:i w:val="false"/>
          <w:color w:val="000000"/>
          <w:sz w:val="28"/>
        </w:rPr>
        <w:t>
      14. Функциялары:</w:t>
      </w:r>
    </w:p>
    <w:bookmarkEnd w:id="437"/>
    <w:p>
      <w:pPr>
        <w:spacing w:after="0"/>
        <w:ind w:left="0"/>
        <w:jc w:val="both"/>
      </w:pPr>
      <w:r>
        <w:rPr>
          <w:rFonts w:ascii="Times New Roman"/>
          <w:b w:val="false"/>
          <w:i w:val="false"/>
          <w:color w:val="000000"/>
          <w:sz w:val="28"/>
        </w:rPr>
        <w:t>
      1) табиғи монополиялар субъектілерінің Мемлекеттік тіркелімінің жергілікті бөлімін қалыптастыру және жүргізу;</w:t>
      </w:r>
    </w:p>
    <w:p>
      <w:pPr>
        <w:spacing w:after="0"/>
        <w:ind w:left="0"/>
        <w:jc w:val="both"/>
      </w:pPr>
      <w:r>
        <w:rPr>
          <w:rFonts w:ascii="Times New Roman"/>
          <w:b w:val="false"/>
          <w:i w:val="false"/>
          <w:color w:val="000000"/>
          <w:sz w:val="28"/>
        </w:rPr>
        <w:t>
      2) табиғи монополиялар субъектілері ұсынатын қызметтерді (тауарларды, жұмыстарды) реттелетіндерге жатқызу мәніне табиғи монополиялар салаларын осы сала шеңберінде талдау;</w:t>
      </w:r>
    </w:p>
    <w:p>
      <w:pPr>
        <w:spacing w:after="0"/>
        <w:ind w:left="0"/>
        <w:jc w:val="both"/>
      </w:pPr>
      <w:r>
        <w:rPr>
          <w:rFonts w:ascii="Times New Roman"/>
          <w:b w:val="false"/>
          <w:i w:val="false"/>
          <w:color w:val="000000"/>
          <w:sz w:val="28"/>
        </w:rPr>
        <w:t>
      3) Қазақстан Республикасының табиғи монополиялар және реттелетін нарықтар туралы заңнамасын қолдану практикасын қорыту;</w:t>
      </w:r>
    </w:p>
    <w:p>
      <w:pPr>
        <w:spacing w:after="0"/>
        <w:ind w:left="0"/>
        <w:jc w:val="both"/>
      </w:pPr>
      <w:r>
        <w:rPr>
          <w:rFonts w:ascii="Times New Roman"/>
          <w:b w:val="false"/>
          <w:i w:val="false"/>
          <w:color w:val="000000"/>
          <w:sz w:val="28"/>
        </w:rPr>
        <w:t>
      4) Субъектілердің инвестициялық бағдарламалары мен инвестициялық жобаларын іске асыру тиімділігінің мониторингін жүргізу;</w:t>
      </w:r>
    </w:p>
    <w:p>
      <w:pPr>
        <w:spacing w:after="0"/>
        <w:ind w:left="0"/>
        <w:jc w:val="both"/>
      </w:pPr>
      <w:r>
        <w:rPr>
          <w:rFonts w:ascii="Times New Roman"/>
          <w:b w:val="false"/>
          <w:i w:val="false"/>
          <w:color w:val="000000"/>
          <w:sz w:val="28"/>
        </w:rPr>
        <w:t>
      5) Табиғи монополиялар субъектілерінің инвестициялық бағдарламаларды (жобаларды) орындау туралы ақпаратына талдау жүргізу;</w:t>
      </w:r>
    </w:p>
    <w:p>
      <w:pPr>
        <w:spacing w:after="0"/>
        <w:ind w:left="0"/>
        <w:jc w:val="both"/>
      </w:pPr>
      <w:r>
        <w:rPr>
          <w:rFonts w:ascii="Times New Roman"/>
          <w:b w:val="false"/>
          <w:i w:val="false"/>
          <w:color w:val="000000"/>
          <w:sz w:val="28"/>
        </w:rPr>
        <w:t>
      6)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p>
      <w:pPr>
        <w:spacing w:after="0"/>
        <w:ind w:left="0"/>
        <w:jc w:val="both"/>
      </w:pPr>
      <w:r>
        <w:rPr>
          <w:rFonts w:ascii="Times New Roman"/>
          <w:b w:val="false"/>
          <w:i w:val="false"/>
          <w:color w:val="000000"/>
          <w:sz w:val="28"/>
        </w:rPr>
        <w:t>
      7) табиғи монополиялар субъектілерінің реттеліп көрсетілетін қызметтеріне (тауарларына, қызметтеріне) тарифтік сметаларды бекіту;</w:t>
      </w:r>
    </w:p>
    <w:p>
      <w:pPr>
        <w:spacing w:after="0"/>
        <w:ind w:left="0"/>
        <w:jc w:val="both"/>
      </w:pPr>
      <w:r>
        <w:rPr>
          <w:rFonts w:ascii="Times New Roman"/>
          <w:b w:val="false"/>
          <w:i w:val="false"/>
          <w:color w:val="000000"/>
          <w:sz w:val="28"/>
        </w:rPr>
        <w:t>
      8) табиғи монополиялар субъектілерінің тарифтерін (бағаларын, алымдар мөлшерлемелерін) немесе олардың шекті деңгейлерін бекітуге арналған өтінімдерін қарау кезінде жария тыңдаулар өткізу;</w:t>
      </w:r>
    </w:p>
    <w:p>
      <w:pPr>
        <w:spacing w:after="0"/>
        <w:ind w:left="0"/>
        <w:jc w:val="both"/>
      </w:pPr>
      <w:r>
        <w:rPr>
          <w:rFonts w:ascii="Times New Roman"/>
          <w:b w:val="false"/>
          <w:i w:val="false"/>
          <w:color w:val="000000"/>
          <w:sz w:val="28"/>
        </w:rPr>
        <w:t>
      9) табиғи монополиялар субъектілерінің нормативтік техникалық ысыраптарын бекіту;</w:t>
      </w:r>
    </w:p>
    <w:p>
      <w:pPr>
        <w:spacing w:after="0"/>
        <w:ind w:left="0"/>
        <w:jc w:val="both"/>
      </w:pPr>
      <w:r>
        <w:rPr>
          <w:rFonts w:ascii="Times New Roman"/>
          <w:b w:val="false"/>
          <w:i w:val="false"/>
          <w:color w:val="000000"/>
          <w:sz w:val="28"/>
        </w:rPr>
        <w:t>
      10) өңірлік электр желісі компаниясын қоспағанда, табиғи монополиялар субъектілерінің шикізат, материалдар, отын, энергия шығыстарының техникалық және технологиялық нормаларын бекіту;</w:t>
      </w:r>
    </w:p>
    <w:p>
      <w:pPr>
        <w:spacing w:after="0"/>
        <w:ind w:left="0"/>
        <w:jc w:val="both"/>
      </w:pPr>
      <w:r>
        <w:rPr>
          <w:rFonts w:ascii="Times New Roman"/>
          <w:b w:val="false"/>
          <w:i w:val="false"/>
          <w:color w:val="000000"/>
          <w:sz w:val="28"/>
        </w:rPr>
        <w:t>
      11) табиғи монополиялар субъектілерінің реттеліп көрсетілетін қызметтерінің тарифтеріне (бағаларына, алым мөлшерлемелеріне) уақытша төмендету коэффицентін бекіту;</w:t>
      </w:r>
    </w:p>
    <w:p>
      <w:pPr>
        <w:spacing w:after="0"/>
        <w:ind w:left="0"/>
        <w:jc w:val="both"/>
      </w:pPr>
      <w:r>
        <w:rPr>
          <w:rFonts w:ascii="Times New Roman"/>
          <w:b w:val="false"/>
          <w:i w:val="false"/>
          <w:color w:val="000000"/>
          <w:sz w:val="28"/>
        </w:rPr>
        <w:t>
      12) табиғи монополиялар субъектілерінің реттеліп көрсетілетін қызметтеріне уақытша өтемдік тарифті бекіту;</w:t>
      </w:r>
    </w:p>
    <w:p>
      <w:pPr>
        <w:spacing w:after="0"/>
        <w:ind w:left="0"/>
        <w:jc w:val="both"/>
      </w:pPr>
      <w:r>
        <w:rPr>
          <w:rFonts w:ascii="Times New Roman"/>
          <w:b w:val="false"/>
          <w:i w:val="false"/>
          <w:color w:val="000000"/>
          <w:sz w:val="28"/>
        </w:rPr>
        <w:t>
      13) табиғи монополиялар субъектілері үшін тарифтердің (бағалардың, алымдар мөлшерлемесінің) құрамына кіретін қолданысқа енгізілген активтердің реттелетін базасына пайда (таза кіріс) мөлшерлемесін есептеу;</w:t>
      </w:r>
    </w:p>
    <w:p>
      <w:pPr>
        <w:spacing w:after="0"/>
        <w:ind w:left="0"/>
        <w:jc w:val="both"/>
      </w:pPr>
      <w:r>
        <w:rPr>
          <w:rFonts w:ascii="Times New Roman"/>
          <w:b w:val="false"/>
          <w:i w:val="false"/>
          <w:color w:val="000000"/>
          <w:sz w:val="28"/>
        </w:rPr>
        <w:t>
      14) өңірлік электр желісі компаниясын қоспағанда, табиғи монополиялар субъектілері персоналының нормативтік санын бекіту;</w:t>
      </w:r>
    </w:p>
    <w:p>
      <w:pPr>
        <w:spacing w:after="0"/>
        <w:ind w:left="0"/>
        <w:jc w:val="both"/>
      </w:pPr>
      <w:r>
        <w:rPr>
          <w:rFonts w:ascii="Times New Roman"/>
          <w:b w:val="false"/>
          <w:i w:val="false"/>
          <w:color w:val="000000"/>
          <w:sz w:val="28"/>
        </w:rPr>
        <w:t>
      15) Комитетке реттеліп көрсетілетін қызметтермен (тауарлармен, жұмыстармен) технологиялық байланысты қызмет түрлері бойынша оларды бекіту үшін ұсыныстар енгізу;</w:t>
      </w:r>
    </w:p>
    <w:p>
      <w:pPr>
        <w:spacing w:after="0"/>
        <w:ind w:left="0"/>
        <w:jc w:val="both"/>
      </w:pPr>
      <w:r>
        <w:rPr>
          <w:rFonts w:ascii="Times New Roman"/>
          <w:b w:val="false"/>
          <w:i w:val="false"/>
          <w:color w:val="000000"/>
          <w:sz w:val="28"/>
        </w:rPr>
        <w:t>
      16) табиғи монополиялар субъектілерінің қызметіне қаржылық және (немесе) техникалық сараптама жүргізу;</w:t>
      </w:r>
    </w:p>
    <w:p>
      <w:pPr>
        <w:spacing w:after="0"/>
        <w:ind w:left="0"/>
        <w:jc w:val="both"/>
      </w:pPr>
      <w:r>
        <w:rPr>
          <w:rFonts w:ascii="Times New Roman"/>
          <w:b w:val="false"/>
          <w:i w:val="false"/>
          <w:color w:val="000000"/>
          <w:sz w:val="28"/>
        </w:rPr>
        <w:t>
      17)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аффилирленген табиғи монополиялар субъектілерінің штат кестелерін келісу;</w:t>
      </w:r>
    </w:p>
    <w:p>
      <w:pPr>
        <w:spacing w:after="0"/>
        <w:ind w:left="0"/>
        <w:jc w:val="both"/>
      </w:pPr>
      <w:r>
        <w:rPr>
          <w:rFonts w:ascii="Times New Roman"/>
          <w:b w:val="false"/>
          <w:i w:val="false"/>
          <w:color w:val="000000"/>
          <w:sz w:val="28"/>
        </w:rPr>
        <w:t>
      18) жарғылық капиталына мемлекеттің қатысуымен заңды тұлғалар болып табылатын табиғи монополиялар субъектілерінің және жарғылық капиталына мемлекеттің қатысуымен заңды тұлғалармен табиғи монополиялар субъектілерінің әкімшілік персоналының басшы қызметкерлеріне еңбекақы төлеудің шекті деңгейін келісу;</w:t>
      </w:r>
    </w:p>
    <w:p>
      <w:pPr>
        <w:spacing w:after="0"/>
        <w:ind w:left="0"/>
        <w:jc w:val="both"/>
      </w:pPr>
      <w:r>
        <w:rPr>
          <w:rFonts w:ascii="Times New Roman"/>
          <w:b w:val="false"/>
          <w:i w:val="false"/>
          <w:color w:val="000000"/>
          <w:sz w:val="28"/>
        </w:rPr>
        <w:t>
      19) өңірлік электр желісі компаниясын қоспағанда, табиғи монополиялар субъектілерінің негізгі құралдар құнының өсуіне алып келмейтін ағымдағы және күрделі жөндеулер және басқа да жөндеу -қалпына келтіру жұмыстарына бағытталған шығындарының жылдық сметасын келісу;</w:t>
      </w:r>
    </w:p>
    <w:p>
      <w:pPr>
        <w:spacing w:after="0"/>
        <w:ind w:left="0"/>
        <w:jc w:val="both"/>
      </w:pPr>
      <w:r>
        <w:rPr>
          <w:rFonts w:ascii="Times New Roman"/>
          <w:b w:val="false"/>
          <w:i w:val="false"/>
          <w:color w:val="000000"/>
          <w:sz w:val="28"/>
        </w:rPr>
        <w:t>
      20) концессиялық ұсынысты, концессиялық жобаның техникалық-экономикалық негіздемесін, конкурстық құжаттаманы, концессия шартының жобасын, оның ішінде оларға өзгерістер мен толықтырулар енгізілген кезде, концессия шартына табиғи монополиялар саласына жататын қызметтерге (тауарларға, жұмыстарға) тарифтерді (бағаларды, алымдар мөлшерлемелерін) қалыптастыру және бекіту тәртібі бөлігінде өзгерістер мен толықтыруларды келісу;</w:t>
      </w:r>
    </w:p>
    <w:p>
      <w:pPr>
        <w:spacing w:after="0"/>
        <w:ind w:left="0"/>
        <w:jc w:val="both"/>
      </w:pPr>
      <w:r>
        <w:rPr>
          <w:rFonts w:ascii="Times New Roman"/>
          <w:b w:val="false"/>
          <w:i w:val="false"/>
          <w:color w:val="000000"/>
          <w:sz w:val="28"/>
        </w:rPr>
        <w:t>
      21) су шаруашылығы жүйесі саласындағы реттеліп көрсетілетін қызметтерді жеке тұлғалардың тұтынуының көлемінің негізделген шамасын айқындау;</w:t>
      </w:r>
    </w:p>
    <w:p>
      <w:pPr>
        <w:spacing w:after="0"/>
        <w:ind w:left="0"/>
        <w:jc w:val="both"/>
      </w:pPr>
      <w:r>
        <w:rPr>
          <w:rFonts w:ascii="Times New Roman"/>
          <w:b w:val="false"/>
          <w:i w:val="false"/>
          <w:color w:val="000000"/>
          <w:sz w:val="28"/>
        </w:rPr>
        <w:t>
      22) Қазақстан Республикасының лицензиялау туралы заңнамасына сәйкес лицензиялау;</w:t>
      </w:r>
    </w:p>
    <w:p>
      <w:pPr>
        <w:spacing w:after="0"/>
        <w:ind w:left="0"/>
        <w:jc w:val="both"/>
      </w:pPr>
      <w:r>
        <w:rPr>
          <w:rFonts w:ascii="Times New Roman"/>
          <w:b w:val="false"/>
          <w:i w:val="false"/>
          <w:color w:val="000000"/>
          <w:sz w:val="28"/>
        </w:rPr>
        <w:t>
      23) табиғи монополиялар субъектілері көрсететін реттеліп көрсетілетін коммуналдық қызметтерді (тауарларды, жұмыстарды) есептеу аспаптарын сатып алу мен орнату үшін ақы алу мөлшері мен тетігін келісу;</w:t>
      </w:r>
    </w:p>
    <w:p>
      <w:pPr>
        <w:spacing w:after="0"/>
        <w:ind w:left="0"/>
        <w:jc w:val="both"/>
      </w:pPr>
      <w:r>
        <w:rPr>
          <w:rFonts w:ascii="Times New Roman"/>
          <w:b w:val="false"/>
          <w:i w:val="false"/>
          <w:color w:val="000000"/>
          <w:sz w:val="28"/>
        </w:rPr>
        <w:t>
      24) табиғи монополиялар субъектісінің негізгі құралдарына қайта бағалау жүргізуді келісу;</w:t>
      </w:r>
    </w:p>
    <w:p>
      <w:pPr>
        <w:spacing w:after="0"/>
        <w:ind w:left="0"/>
        <w:jc w:val="both"/>
      </w:pPr>
      <w:r>
        <w:rPr>
          <w:rFonts w:ascii="Times New Roman"/>
          <w:b w:val="false"/>
          <w:i w:val="false"/>
          <w:color w:val="000000"/>
          <w:sz w:val="28"/>
        </w:rPr>
        <w:t>
      25) тағайындалатын оңалту басқарушысының кандидатурасын және табиғи монополия субъектісінің оңалту жоспарын келісу;</w:t>
      </w:r>
    </w:p>
    <w:p>
      <w:pPr>
        <w:spacing w:after="0"/>
        <w:ind w:left="0"/>
        <w:jc w:val="both"/>
      </w:pPr>
      <w:r>
        <w:rPr>
          <w:rFonts w:ascii="Times New Roman"/>
          <w:b w:val="false"/>
          <w:i w:val="false"/>
          <w:color w:val="000000"/>
          <w:sz w:val="28"/>
        </w:rPr>
        <w:t>
      26) табиғи монополиялар субъектілерінің реттеліп көрсетілетін қызметтерінің түрлері бойынша кірістердің, шығындар мен қолданысқа енгізілген активтерінің бөлек есебін жүргізу әдістемесін келісу;</w:t>
      </w:r>
    </w:p>
    <w:p>
      <w:pPr>
        <w:spacing w:after="0"/>
        <w:ind w:left="0"/>
        <w:jc w:val="both"/>
      </w:pPr>
      <w:r>
        <w:rPr>
          <w:rFonts w:ascii="Times New Roman"/>
          <w:b w:val="false"/>
          <w:i w:val="false"/>
          <w:color w:val="000000"/>
          <w:sz w:val="28"/>
        </w:rPr>
        <w:t>
      27) табиғи монополиялар субъектілерінің есепке алу саясатын келісу;</w:t>
      </w:r>
    </w:p>
    <w:p>
      <w:pPr>
        <w:spacing w:after="0"/>
        <w:ind w:left="0"/>
        <w:jc w:val="both"/>
      </w:pPr>
      <w:r>
        <w:rPr>
          <w:rFonts w:ascii="Times New Roman"/>
          <w:b w:val="false"/>
          <w:i w:val="false"/>
          <w:color w:val="000000"/>
          <w:sz w:val="28"/>
        </w:rPr>
        <w:t>
      28) тиісті мемлекеттік органмен бірлесе отырып, тарифтерді (бағаларды, алымдар мөлшерлемелерін) және олардың шекті деңгейлерін, тарифтік сметаларды бекіту кезінде ескерілетін табиғи монополиялар субъектілерінің инвестициялық бағдарламаларын (жобаларын) бекіту;</w:t>
      </w:r>
    </w:p>
    <w:p>
      <w:pPr>
        <w:spacing w:after="0"/>
        <w:ind w:left="0"/>
        <w:jc w:val="both"/>
      </w:pPr>
      <w:r>
        <w:rPr>
          <w:rFonts w:ascii="Times New Roman"/>
          <w:b w:val="false"/>
          <w:i w:val="false"/>
          <w:color w:val="000000"/>
          <w:sz w:val="28"/>
        </w:rPr>
        <w:t xml:space="preserve">
      29)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p>
      <w:pPr>
        <w:spacing w:after="0"/>
        <w:ind w:left="0"/>
        <w:jc w:val="both"/>
      </w:pPr>
      <w:r>
        <w:rPr>
          <w:rFonts w:ascii="Times New Roman"/>
          <w:b w:val="false"/>
          <w:i w:val="false"/>
          <w:color w:val="000000"/>
          <w:sz w:val="28"/>
        </w:rPr>
        <w:t>
      30) Қазақстан Республикасының Үкіметі белгілеген номенклатура бойынша өнімдердің, тауарлар мен қызметтердің бағаларын реттеу;</w:t>
      </w:r>
    </w:p>
    <w:p>
      <w:pPr>
        <w:spacing w:after="0"/>
        <w:ind w:left="0"/>
        <w:jc w:val="both"/>
      </w:pPr>
      <w:r>
        <w:rPr>
          <w:rFonts w:ascii="Times New Roman"/>
          <w:b w:val="false"/>
          <w:i w:val="false"/>
          <w:color w:val="000000"/>
          <w:sz w:val="28"/>
        </w:rPr>
        <w:t>
      31) Энергия өндіруші ұйымдармен инвестициялық шарт жасасу;</w:t>
      </w:r>
    </w:p>
    <w:p>
      <w:pPr>
        <w:spacing w:after="0"/>
        <w:ind w:left="0"/>
        <w:jc w:val="both"/>
      </w:pPr>
      <w:r>
        <w:rPr>
          <w:rFonts w:ascii="Times New Roman"/>
          <w:b w:val="false"/>
          <w:i w:val="false"/>
          <w:color w:val="000000"/>
          <w:sz w:val="28"/>
        </w:rPr>
        <w:t>
      32) Қазақстан Республикасының Үкіметі белгілеген тәртіппен энергия өндіруші ұйымдар үшін жеке тариф бекіту;</w:t>
      </w:r>
    </w:p>
    <w:p>
      <w:pPr>
        <w:spacing w:after="0"/>
        <w:ind w:left="0"/>
        <w:jc w:val="both"/>
      </w:pPr>
      <w:r>
        <w:rPr>
          <w:rFonts w:ascii="Times New Roman"/>
          <w:b w:val="false"/>
          <w:i w:val="false"/>
          <w:color w:val="000000"/>
          <w:sz w:val="28"/>
        </w:rPr>
        <w:t>
      33) лицензиялар тізілімін жүргізу;</w:t>
      </w:r>
    </w:p>
    <w:p>
      <w:pPr>
        <w:spacing w:after="0"/>
        <w:ind w:left="0"/>
        <w:jc w:val="both"/>
      </w:pPr>
      <w:r>
        <w:rPr>
          <w:rFonts w:ascii="Times New Roman"/>
          <w:b w:val="false"/>
          <w:i w:val="false"/>
          <w:color w:val="000000"/>
          <w:sz w:val="28"/>
        </w:rPr>
        <w:t>
      34) лицензияны және (немесе) лицензияға қосымшаны беру кезінде өтініш берушінің біліктілік талаптарына сәйкес келуін анықтау;</w:t>
      </w:r>
    </w:p>
    <w:p>
      <w:pPr>
        <w:spacing w:after="0"/>
        <w:ind w:left="0"/>
        <w:jc w:val="both"/>
      </w:pPr>
      <w:r>
        <w:rPr>
          <w:rFonts w:ascii="Times New Roman"/>
          <w:b w:val="false"/>
          <w:i w:val="false"/>
          <w:color w:val="000000"/>
          <w:sz w:val="28"/>
        </w:rPr>
        <w:t>
      35)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w:t>
      </w:r>
    </w:p>
    <w:p>
      <w:pPr>
        <w:spacing w:after="0"/>
        <w:ind w:left="0"/>
        <w:jc w:val="both"/>
      </w:pPr>
      <w:r>
        <w:rPr>
          <w:rFonts w:ascii="Times New Roman"/>
          <w:b w:val="false"/>
          <w:i w:val="false"/>
          <w:color w:val="000000"/>
          <w:sz w:val="28"/>
        </w:rPr>
        <w:t>
      36) табиғи монополиялар және реттелетін нарықтар туралы заңнаманы бұзушылық және кінәлі тұлғаларды жауапкершілікке тарту жағдайлары туралы бұқаралық ақпарат құралдары арқылы хабарлау;</w:t>
      </w:r>
    </w:p>
    <w:p>
      <w:pPr>
        <w:spacing w:after="0"/>
        <w:ind w:left="0"/>
        <w:jc w:val="both"/>
      </w:pPr>
      <w:r>
        <w:rPr>
          <w:rFonts w:ascii="Times New Roman"/>
          <w:b w:val="false"/>
          <w:i w:val="false"/>
          <w:color w:val="000000"/>
          <w:sz w:val="28"/>
        </w:rPr>
        <w:t>
      37) қуаттылығы аз мұнай өнімдерін өндірушілерді қоспағанда, мұнай өнімдерін өндірушілердің инвестициялық бағдарламаларын келісу;</w:t>
      </w:r>
    </w:p>
    <w:p>
      <w:pPr>
        <w:spacing w:after="0"/>
        <w:ind w:left="0"/>
        <w:jc w:val="both"/>
      </w:pPr>
      <w:r>
        <w:rPr>
          <w:rFonts w:ascii="Times New Roman"/>
          <w:b w:val="false"/>
          <w:i w:val="false"/>
          <w:color w:val="000000"/>
          <w:sz w:val="28"/>
        </w:rPr>
        <w:t>
      38)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p>
      <w:pPr>
        <w:spacing w:after="0"/>
        <w:ind w:left="0"/>
        <w:jc w:val="both"/>
      </w:pPr>
      <w:r>
        <w:rPr>
          <w:rFonts w:ascii="Times New Roman"/>
          <w:b w:val="false"/>
          <w:i w:val="false"/>
          <w:color w:val="000000"/>
          <w:sz w:val="28"/>
        </w:rPr>
        <w:t>
      39)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p>
      <w:pPr>
        <w:spacing w:after="0"/>
        <w:ind w:left="0"/>
        <w:jc w:val="both"/>
      </w:pPr>
      <w:r>
        <w:rPr>
          <w:rFonts w:ascii="Times New Roman"/>
          <w:b w:val="false"/>
          <w:i w:val="false"/>
          <w:color w:val="000000"/>
          <w:sz w:val="28"/>
        </w:rPr>
        <w:t>
      40)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p>
      <w:pPr>
        <w:spacing w:after="0"/>
        <w:ind w:left="0"/>
        <w:jc w:val="both"/>
      </w:pPr>
      <w:r>
        <w:rPr>
          <w:rFonts w:ascii="Times New Roman"/>
          <w:b w:val="false"/>
          <w:i w:val="false"/>
          <w:color w:val="000000"/>
          <w:sz w:val="28"/>
        </w:rPr>
        <w:t>
      41)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 келісу;</w:t>
      </w:r>
    </w:p>
    <w:p>
      <w:pPr>
        <w:spacing w:after="0"/>
        <w:ind w:left="0"/>
        <w:jc w:val="both"/>
      </w:pPr>
      <w:r>
        <w:rPr>
          <w:rFonts w:ascii="Times New Roman"/>
          <w:b w:val="false"/>
          <w:i w:val="false"/>
          <w:color w:val="000000"/>
          <w:sz w:val="28"/>
        </w:rPr>
        <w:t xml:space="preserve">
      42)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өзге де қызметті жүзеге асыруын келісу;</w:t>
      </w:r>
    </w:p>
    <w:p>
      <w:pPr>
        <w:spacing w:after="0"/>
        <w:ind w:left="0"/>
        <w:jc w:val="both"/>
      </w:pPr>
      <w:r>
        <w:rPr>
          <w:rFonts w:ascii="Times New Roman"/>
          <w:b w:val="false"/>
          <w:i w:val="false"/>
          <w:color w:val="000000"/>
          <w:sz w:val="28"/>
        </w:rPr>
        <w:t xml:space="preserve">
      43)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p>
      <w:pPr>
        <w:spacing w:after="0"/>
        <w:ind w:left="0"/>
        <w:jc w:val="both"/>
      </w:pPr>
      <w:r>
        <w:rPr>
          <w:rFonts w:ascii="Times New Roman"/>
          <w:b w:val="false"/>
          <w:i w:val="false"/>
          <w:color w:val="000000"/>
          <w:sz w:val="28"/>
        </w:rPr>
        <w:t>
      44)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p>
      <w:pPr>
        <w:spacing w:after="0"/>
        <w:ind w:left="0"/>
        <w:jc w:val="both"/>
      </w:pPr>
      <w:r>
        <w:rPr>
          <w:rFonts w:ascii="Times New Roman"/>
          <w:b w:val="false"/>
          <w:i w:val="false"/>
          <w:color w:val="000000"/>
          <w:sz w:val="28"/>
        </w:rPr>
        <w:t>
      45)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p>
      <w:pPr>
        <w:spacing w:after="0"/>
        <w:ind w:left="0"/>
        <w:jc w:val="both"/>
      </w:pPr>
      <w:r>
        <w:rPr>
          <w:rFonts w:ascii="Times New Roman"/>
          <w:b w:val="false"/>
          <w:i w:val="false"/>
          <w:color w:val="000000"/>
          <w:sz w:val="28"/>
        </w:rPr>
        <w:t>
      46)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p>
      <w:pPr>
        <w:spacing w:after="0"/>
        <w:ind w:left="0"/>
        <w:jc w:val="both"/>
      </w:pPr>
      <w:r>
        <w:rPr>
          <w:rFonts w:ascii="Times New Roman"/>
          <w:b w:val="false"/>
          <w:i w:val="false"/>
          <w:color w:val="000000"/>
          <w:sz w:val="28"/>
        </w:rPr>
        <w:t>
      47) табиғи монополиялар субъектілерінің қызметіне тексерулер жүргізу;</w:t>
      </w:r>
    </w:p>
    <w:p>
      <w:pPr>
        <w:spacing w:after="0"/>
        <w:ind w:left="0"/>
        <w:jc w:val="both"/>
      </w:pPr>
      <w:r>
        <w:rPr>
          <w:rFonts w:ascii="Times New Roman"/>
          <w:b w:val="false"/>
          <w:i w:val="false"/>
          <w:color w:val="000000"/>
          <w:sz w:val="28"/>
        </w:rPr>
        <w:t>
      48) әкімшілік құқық бұзушылық туралы істерді қозғау және қарау, сондай-ақ әкімшілік жаза қолдану;</w:t>
      </w:r>
    </w:p>
    <w:p>
      <w:pPr>
        <w:spacing w:after="0"/>
        <w:ind w:left="0"/>
        <w:jc w:val="both"/>
      </w:pPr>
      <w:r>
        <w:rPr>
          <w:rFonts w:ascii="Times New Roman"/>
          <w:b w:val="false"/>
          <w:i w:val="false"/>
          <w:color w:val="000000"/>
          <w:sz w:val="28"/>
        </w:rPr>
        <w:t>
      49) лицензиялық бақылауды жүзеге асыру;</w:t>
      </w:r>
    </w:p>
    <w:p>
      <w:pPr>
        <w:spacing w:after="0"/>
        <w:ind w:left="0"/>
        <w:jc w:val="both"/>
      </w:pPr>
      <w:r>
        <w:rPr>
          <w:rFonts w:ascii="Times New Roman"/>
          <w:b w:val="false"/>
          <w:i w:val="false"/>
          <w:color w:val="000000"/>
          <w:sz w:val="28"/>
        </w:rPr>
        <w:t>
      50) Қазақстан Республикасының заңнамасын бұзған жағдайда нұсқамалар шығару;</w:t>
      </w:r>
    </w:p>
    <w:p>
      <w:pPr>
        <w:spacing w:after="0"/>
        <w:ind w:left="0"/>
        <w:jc w:val="both"/>
      </w:pPr>
      <w:r>
        <w:rPr>
          <w:rFonts w:ascii="Times New Roman"/>
          <w:b w:val="false"/>
          <w:i w:val="false"/>
          <w:color w:val="000000"/>
          <w:sz w:val="28"/>
        </w:rPr>
        <w:t>
      51)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қолдану;</w:t>
      </w:r>
    </w:p>
    <w:p>
      <w:pPr>
        <w:spacing w:after="0"/>
        <w:ind w:left="0"/>
        <w:jc w:val="both"/>
      </w:pPr>
      <w:r>
        <w:rPr>
          <w:rFonts w:ascii="Times New Roman"/>
          <w:b w:val="false"/>
          <w:i w:val="false"/>
          <w:color w:val="000000"/>
          <w:sz w:val="28"/>
        </w:rPr>
        <w:t>
      52)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p>
      <w:pPr>
        <w:spacing w:after="0"/>
        <w:ind w:left="0"/>
        <w:jc w:val="both"/>
      </w:pPr>
      <w:r>
        <w:rPr>
          <w:rFonts w:ascii="Times New Roman"/>
          <w:b w:val="false"/>
          <w:i w:val="false"/>
          <w:color w:val="000000"/>
          <w:sz w:val="28"/>
        </w:rPr>
        <w:t>
      53) мемлекеттік монополия саласына жатқызылған қызметті бақылауды және реттеуді жүзеге асыру;</w:t>
      </w:r>
    </w:p>
    <w:p>
      <w:pPr>
        <w:spacing w:after="0"/>
        <w:ind w:left="0"/>
        <w:jc w:val="both"/>
      </w:pPr>
      <w:r>
        <w:rPr>
          <w:rFonts w:ascii="Times New Roman"/>
          <w:b w:val="false"/>
          <w:i w:val="false"/>
          <w:color w:val="000000"/>
          <w:sz w:val="28"/>
        </w:rPr>
        <w:t>
      54) экономикалық шоғырлануға бақылауды жүзеге асыру;</w:t>
      </w:r>
    </w:p>
    <w:p>
      <w:pPr>
        <w:spacing w:after="0"/>
        <w:ind w:left="0"/>
        <w:jc w:val="both"/>
      </w:pPr>
      <w:r>
        <w:rPr>
          <w:rFonts w:ascii="Times New Roman"/>
          <w:b w:val="false"/>
          <w:i w:val="false"/>
          <w:color w:val="000000"/>
          <w:sz w:val="28"/>
        </w:rPr>
        <w:t>
      55) Қазақстан Республикасының монополияға қарсы заңнамасының сақталуына мемлекеттік бақылауды жүзеге асыру;</w:t>
      </w:r>
    </w:p>
    <w:p>
      <w:pPr>
        <w:spacing w:after="0"/>
        <w:ind w:left="0"/>
        <w:jc w:val="both"/>
      </w:pPr>
      <w:r>
        <w:rPr>
          <w:rFonts w:ascii="Times New Roman"/>
          <w:b w:val="false"/>
          <w:i w:val="false"/>
          <w:color w:val="000000"/>
          <w:sz w:val="28"/>
        </w:rPr>
        <w:t>
      56) жергілікті атқарушы және мемлекеттік органдардың бәсекелестікті шектеуге және (немесе) жоюға бағытталған актілерінің, іс-әрекеттерінің (әрекетсіздігінің) жолын кесу;</w:t>
      </w:r>
    </w:p>
    <w:p>
      <w:pPr>
        <w:spacing w:after="0"/>
        <w:ind w:left="0"/>
        <w:jc w:val="both"/>
      </w:pPr>
      <w:r>
        <w:rPr>
          <w:rFonts w:ascii="Times New Roman"/>
          <w:b w:val="false"/>
          <w:i w:val="false"/>
          <w:color w:val="000000"/>
          <w:sz w:val="28"/>
        </w:rPr>
        <w:t>
      57) тиісті тауар нарығында үстем немесе монополиялық жағдайды теріс пайдаланудың алдын алу және жою;</w:t>
      </w:r>
    </w:p>
    <w:p>
      <w:pPr>
        <w:spacing w:after="0"/>
        <w:ind w:left="0"/>
        <w:jc w:val="both"/>
      </w:pPr>
      <w:r>
        <w:rPr>
          <w:rFonts w:ascii="Times New Roman"/>
          <w:b w:val="false"/>
          <w:i w:val="false"/>
          <w:color w:val="000000"/>
          <w:sz w:val="28"/>
        </w:rPr>
        <w:t>
      58) нарық субъектілерінің бәсекелестікке қарсы келісімдерін және келісілген іс-әрекеттерін, жосықсыз бәсекелестікті болдырмау және олардың жолын кеседі;</w:t>
      </w:r>
    </w:p>
    <w:p>
      <w:pPr>
        <w:spacing w:after="0"/>
        <w:ind w:left="0"/>
        <w:jc w:val="both"/>
      </w:pPr>
      <w:r>
        <w:rPr>
          <w:rFonts w:ascii="Times New Roman"/>
          <w:b w:val="false"/>
          <w:i w:val="false"/>
          <w:color w:val="000000"/>
          <w:sz w:val="28"/>
        </w:rPr>
        <w:t>
      59) тауар нарықтарындағы бәсекелестік ортаның жай-күйін талдауды және бағалауды жүзеге асыру;</w:t>
      </w:r>
    </w:p>
    <w:p>
      <w:pPr>
        <w:spacing w:after="0"/>
        <w:ind w:left="0"/>
        <w:jc w:val="both"/>
      </w:pPr>
      <w:r>
        <w:rPr>
          <w:rFonts w:ascii="Times New Roman"/>
          <w:b w:val="false"/>
          <w:i w:val="false"/>
          <w:color w:val="000000"/>
          <w:sz w:val="28"/>
        </w:rPr>
        <w:t>
      60) тиісті тауар нарығында үстем немесе монополиялық жағдайға ие нарық субъектілерінің қызметін талдауды және мониторингін жүзеге асыру;</w:t>
      </w:r>
    </w:p>
    <w:p>
      <w:pPr>
        <w:spacing w:after="0"/>
        <w:ind w:left="0"/>
        <w:jc w:val="both"/>
      </w:pPr>
      <w:r>
        <w:rPr>
          <w:rFonts w:ascii="Times New Roman"/>
          <w:b w:val="false"/>
          <w:i w:val="false"/>
          <w:color w:val="000000"/>
          <w:sz w:val="28"/>
        </w:rPr>
        <w:t>
      61) тауарларын реттелетін нарықтарда өткізетін нарық субъектілерін қоспағанда, үстем немесе монополиялық жағдайдағы нарық субъектісі белгілеген монополиялық жоғары (төмен), монопсониялық төмен бағаларды айқындау;</w:t>
      </w:r>
    </w:p>
    <w:p>
      <w:pPr>
        <w:spacing w:after="0"/>
        <w:ind w:left="0"/>
        <w:jc w:val="both"/>
      </w:pPr>
      <w:r>
        <w:rPr>
          <w:rFonts w:ascii="Times New Roman"/>
          <w:b w:val="false"/>
          <w:i w:val="false"/>
          <w:color w:val="000000"/>
          <w:sz w:val="28"/>
        </w:rPr>
        <w:t>
      62) нарық субъектілері мен мемлекеттік органдардың Қазақстан Республикасының монополияға қарсы заңнамасын бұзушылық фактілері бойынша Қазақстан Республикасының бәсекелестік туралы заңнамасында белгіленген тәртіппен тергеулер жүргізу;</w:t>
      </w:r>
    </w:p>
    <w:p>
      <w:pPr>
        <w:spacing w:after="0"/>
        <w:ind w:left="0"/>
        <w:jc w:val="both"/>
      </w:pPr>
      <w:r>
        <w:rPr>
          <w:rFonts w:ascii="Times New Roman"/>
          <w:b w:val="false"/>
          <w:i w:val="false"/>
          <w:color w:val="000000"/>
          <w:sz w:val="28"/>
        </w:rPr>
        <w:t>
      63) Қазақстан Республикасының монополияға қарсы заңнамасында көзделген өкілеттігін жүзеге асыру үшін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салық және кеден органдарынан, нарық субъектілерінен, сондай-ақ лауазымды және өзге де жеке және заңды тұлғалардан қажетті ақпаратты, оның ішінде коммерциялық және өзге де заңмен қорғалатын құпия болып табылатын мәліметтерді сұрату және алу;</w:t>
      </w:r>
    </w:p>
    <w:p>
      <w:pPr>
        <w:spacing w:after="0"/>
        <w:ind w:left="0"/>
        <w:jc w:val="both"/>
      </w:pPr>
      <w:r>
        <w:rPr>
          <w:rFonts w:ascii="Times New Roman"/>
          <w:b w:val="false"/>
          <w:i w:val="false"/>
          <w:color w:val="000000"/>
          <w:sz w:val="28"/>
        </w:rPr>
        <w:t>
      64) нарық субъектілеріне орындауға міндетті:</w:t>
      </w:r>
    </w:p>
    <w:p>
      <w:pPr>
        <w:spacing w:after="0"/>
        <w:ind w:left="0"/>
        <w:jc w:val="both"/>
      </w:pPr>
      <w:r>
        <w:rPr>
          <w:rFonts w:ascii="Times New Roman"/>
          <w:b w:val="false"/>
          <w:i w:val="false"/>
          <w:color w:val="000000"/>
          <w:sz w:val="28"/>
        </w:rPr>
        <w:t>
      а)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 бастапқы жағдайды қалпына келтіру;</w:t>
      </w:r>
    </w:p>
    <w:p>
      <w:pPr>
        <w:spacing w:after="0"/>
        <w:ind w:left="0"/>
        <w:jc w:val="both"/>
      </w:pPr>
      <w:r>
        <w:rPr>
          <w:rFonts w:ascii="Times New Roman"/>
          <w:b w:val="false"/>
          <w:i w:val="false"/>
          <w:color w:val="000000"/>
          <w:sz w:val="28"/>
        </w:rPr>
        <w:t>
      в) Қазақстан Республикасының монополияға қарсы заңнамасына қайшы келетін шарттарды бұзу немесе өзгерту;</w:t>
      </w:r>
    </w:p>
    <w:p>
      <w:pPr>
        <w:spacing w:after="0"/>
        <w:ind w:left="0"/>
        <w:jc w:val="both"/>
      </w:pPr>
      <w:r>
        <w:rPr>
          <w:rFonts w:ascii="Times New Roman"/>
          <w:b w:val="false"/>
          <w:i w:val="false"/>
          <w:color w:val="000000"/>
          <w:sz w:val="28"/>
        </w:rPr>
        <w:t>
      г) егер белгілі бір сатушылармен (өнім берушілермен) не сатып алушылармен шарт жасасудан негізсіз бас тарту не жалтару бұзушылық болып табылса, нарықтың өзге субъектісімен шарт жасасу туралы нұсқамалар шығару;</w:t>
      </w:r>
    </w:p>
    <w:p>
      <w:pPr>
        <w:spacing w:after="0"/>
        <w:ind w:left="0"/>
        <w:jc w:val="both"/>
      </w:pPr>
      <w:r>
        <w:rPr>
          <w:rFonts w:ascii="Times New Roman"/>
          <w:b w:val="false"/>
          <w:i w:val="false"/>
          <w:color w:val="000000"/>
          <w:sz w:val="28"/>
        </w:rPr>
        <w:t>
      65) мемлекеттік кәсіпорындарды, акцияларының (үлестерінің) елу пайызынан астамы мемлекетке тиесілі заңды тұлғаларды және олармен аффилиирленген тұлғаларды құру Қазақстан Республикасының заңдарында тікелей көзделген жағдайларды қоспағанда, оларды құруды алдын ала келісу;</w:t>
      </w:r>
    </w:p>
    <w:p>
      <w:pPr>
        <w:spacing w:after="0"/>
        <w:ind w:left="0"/>
        <w:jc w:val="both"/>
      </w:pPr>
      <w:r>
        <w:rPr>
          <w:rFonts w:ascii="Times New Roman"/>
          <w:b w:val="false"/>
          <w:i w:val="false"/>
          <w:color w:val="000000"/>
          <w:sz w:val="28"/>
        </w:rPr>
        <w:t>
      66) құқық қорғау органдарына тауар нарықтарындағы бәсекелестіктің жай-күйі туралы талдамалық ақпарат пен басқа да мониторингілер деректерін ұсыну;</w:t>
      </w:r>
    </w:p>
    <w:p>
      <w:pPr>
        <w:spacing w:after="0"/>
        <w:ind w:left="0"/>
        <w:jc w:val="both"/>
      </w:pPr>
      <w:r>
        <w:rPr>
          <w:rFonts w:ascii="Times New Roman"/>
          <w:b w:val="false"/>
          <w:i w:val="false"/>
          <w:color w:val="000000"/>
          <w:sz w:val="28"/>
        </w:rPr>
        <w:t>
      67) тиісті тауар нарықтарының шекараларын айқындау;</w:t>
      </w:r>
    </w:p>
    <w:p>
      <w:pPr>
        <w:spacing w:after="0"/>
        <w:ind w:left="0"/>
        <w:jc w:val="both"/>
      </w:pPr>
      <w:r>
        <w:rPr>
          <w:rFonts w:ascii="Times New Roman"/>
          <w:b w:val="false"/>
          <w:i w:val="false"/>
          <w:color w:val="000000"/>
          <w:sz w:val="28"/>
        </w:rPr>
        <w:t>
      68) мемлекеттік монополия субъектісі өндіретін және өткізетін тауарларға баға сараптамасын жүргізу;</w:t>
      </w:r>
    </w:p>
    <w:p>
      <w:pPr>
        <w:spacing w:after="0"/>
        <w:ind w:left="0"/>
        <w:jc w:val="both"/>
      </w:pPr>
      <w:r>
        <w:rPr>
          <w:rFonts w:ascii="Times New Roman"/>
          <w:b w:val="false"/>
          <w:i w:val="false"/>
          <w:color w:val="000000"/>
          <w:sz w:val="28"/>
        </w:rPr>
        <w:t>
      69) нарық субъектілеріне Қазақстан Республикасының монополияға қарсы заңнамасында көзделген жағдайларда мәмілелерді (іс-әрекеттерді) жүзеге асыруға, нарық субъектілерін, сондай-ақ жылжымайтын мүлікке құқықтарды мемлекеттік тіркеуге, қайта тіркеуге алдын ала жазбаша келісім ұсыну;</w:t>
      </w:r>
    </w:p>
    <w:p>
      <w:pPr>
        <w:spacing w:after="0"/>
        <w:ind w:left="0"/>
        <w:jc w:val="both"/>
      </w:pPr>
      <w:r>
        <w:rPr>
          <w:rFonts w:ascii="Times New Roman"/>
          <w:b w:val="false"/>
          <w:i w:val="false"/>
          <w:color w:val="000000"/>
          <w:sz w:val="28"/>
        </w:rPr>
        <w:t>
      70) тіркеуші органдарға тиісті тауар нарығында үстем немесе монополиялық жағдайға ие нарық субъектілерінің тізілімін және монополияға қарсы органның келісімі бойынша құрылған мемлекеттік кәсіпорындардың, акцияларының (үлестерінің) елу пайызынан астамы мемлекетке тиесілі заңды тұлғалардың және олармен аффилиирленген тұлғалардың тізбесін ұсыну;</w:t>
      </w:r>
    </w:p>
    <w:p>
      <w:pPr>
        <w:spacing w:after="0"/>
        <w:ind w:left="0"/>
        <w:jc w:val="both"/>
      </w:pPr>
      <w:r>
        <w:rPr>
          <w:rFonts w:ascii="Times New Roman"/>
          <w:b w:val="false"/>
          <w:i w:val="false"/>
          <w:color w:val="000000"/>
          <w:sz w:val="28"/>
        </w:rPr>
        <w:t>
      71) мемлекеттік органдарға өздері қабылдаған актілерді жою немесе оларды өзгерту туралы, бұзушылықтарды тоқтату, сондай-ақ өздері жасаған Қазақстан Республикасының монополияға қарсы заңнамасына қайшы келетін келісімдерді бұзу немесе өзгерту туралы орындалуға міндетті нұсқамалар енгізу;</w:t>
      </w:r>
    </w:p>
    <w:p>
      <w:pPr>
        <w:spacing w:after="0"/>
        <w:ind w:left="0"/>
        <w:jc w:val="both"/>
      </w:pPr>
      <w:r>
        <w:rPr>
          <w:rFonts w:ascii="Times New Roman"/>
          <w:b w:val="false"/>
          <w:i w:val="false"/>
          <w:color w:val="000000"/>
          <w:sz w:val="28"/>
        </w:rPr>
        <w:t>
      72) Қазақстан Республикасының монополияға қарсы заңнамасында белгіленген жағдайларда нарық субъектісін мәжбүрлеп бөлу немесе оның құрамынан құрылымдық бөлімшелері базасындағы бір немесе бірнеше заңды тұлғаларды бөліп шығару туралы талап арызбен, сондай-ақ бәсекелестікке қарсы келісімдер мен келісілген іс-әрекеттер жасау салдарынан алған монополиялық кірісін алып қоюдан нарық субъектісін босату туралы қолдаухатпен сотқа жүгіну;</w:t>
      </w:r>
    </w:p>
    <w:p>
      <w:pPr>
        <w:spacing w:after="0"/>
        <w:ind w:left="0"/>
        <w:jc w:val="both"/>
      </w:pPr>
      <w:r>
        <w:rPr>
          <w:rFonts w:ascii="Times New Roman"/>
          <w:b w:val="false"/>
          <w:i w:val="false"/>
          <w:color w:val="000000"/>
          <w:sz w:val="28"/>
        </w:rPr>
        <w:t>
      73) сот процестеріне өзінің атынан, сондай-ақ Комитеттің атынан қатысу;</w:t>
      </w:r>
    </w:p>
    <w:p>
      <w:pPr>
        <w:spacing w:after="0"/>
        <w:ind w:left="0"/>
        <w:jc w:val="both"/>
      </w:pPr>
      <w:r>
        <w:rPr>
          <w:rFonts w:ascii="Times New Roman"/>
          <w:b w:val="false"/>
          <w:i w:val="false"/>
          <w:color w:val="000000"/>
          <w:sz w:val="28"/>
        </w:rPr>
        <w:t>
      74)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440" w:id="438"/>
    <w:p>
      <w:pPr>
        <w:spacing w:after="0"/>
        <w:ind w:left="0"/>
        <w:jc w:val="both"/>
      </w:pPr>
      <w:r>
        <w:rPr>
          <w:rFonts w:ascii="Times New Roman"/>
          <w:b w:val="false"/>
          <w:i w:val="false"/>
          <w:color w:val="000000"/>
          <w:sz w:val="28"/>
        </w:rPr>
        <w:t>
      15. Құқықтары мен міндеттемелері:</w:t>
      </w:r>
    </w:p>
    <w:bookmarkEnd w:id="43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қажетті ақпарат пен материалдарды сұрату және алу;</w:t>
      </w:r>
    </w:p>
    <w:p>
      <w:pPr>
        <w:spacing w:after="0"/>
        <w:ind w:left="0"/>
        <w:jc w:val="both"/>
      </w:pPr>
      <w:r>
        <w:rPr>
          <w:rFonts w:ascii="Times New Roman"/>
          <w:b w:val="false"/>
          <w:i w:val="false"/>
          <w:color w:val="000000"/>
          <w:sz w:val="28"/>
        </w:rPr>
        <w:t>
      2) өз құзыретінің шегінде нормативтік құқықтық актілер әзірлеу бойынша ұсыныстар енгізу;</w:t>
      </w:r>
    </w:p>
    <w:p>
      <w:pPr>
        <w:spacing w:after="0"/>
        <w:ind w:left="0"/>
        <w:jc w:val="both"/>
      </w:pPr>
      <w:r>
        <w:rPr>
          <w:rFonts w:ascii="Times New Roman"/>
          <w:b w:val="false"/>
          <w:i w:val="false"/>
          <w:color w:val="000000"/>
          <w:sz w:val="28"/>
        </w:rPr>
        <w:t>
      3) Департаменттің құзыретіне кіретін мәселелер бойынша семинарлар, конференциялар, дөңгелек үстелдер, байқаулар және өзге де іс-шаралар өткізу;</w:t>
      </w:r>
    </w:p>
    <w:p>
      <w:pPr>
        <w:spacing w:after="0"/>
        <w:ind w:left="0"/>
        <w:jc w:val="both"/>
      </w:pPr>
      <w:r>
        <w:rPr>
          <w:rFonts w:ascii="Times New Roman"/>
          <w:b w:val="false"/>
          <w:i w:val="false"/>
          <w:color w:val="000000"/>
          <w:sz w:val="28"/>
        </w:rPr>
        <w:t>
      4) Департамент жанынан сараптамалық кеңестер және өзге де консультативтік-кеңесші органдар құру;</w:t>
      </w:r>
    </w:p>
    <w:p>
      <w:pPr>
        <w:spacing w:after="0"/>
        <w:ind w:left="0"/>
        <w:jc w:val="both"/>
      </w:pPr>
      <w:r>
        <w:rPr>
          <w:rFonts w:ascii="Times New Roman"/>
          <w:b w:val="false"/>
          <w:i w:val="false"/>
          <w:color w:val="000000"/>
          <w:sz w:val="28"/>
        </w:rPr>
        <w:t>
      5) өз құзыретінің шегінде сотқа шағымдану;</w:t>
      </w:r>
    </w:p>
    <w:p>
      <w:pPr>
        <w:spacing w:after="0"/>
        <w:ind w:left="0"/>
        <w:jc w:val="both"/>
      </w:pPr>
      <w:r>
        <w:rPr>
          <w:rFonts w:ascii="Times New Roman"/>
          <w:b w:val="false"/>
          <w:i w:val="false"/>
          <w:color w:val="000000"/>
          <w:sz w:val="28"/>
        </w:rPr>
        <w:t>
      6) мемлекеттік органдарға Қазақстан Республикасының заңнамасын бұзатын олар қабылдаған актілердің күшін жою немесе өзгерту туралы өз құзыретінің шегінде ұсыныстар енгізеді;</w:t>
      </w:r>
    </w:p>
    <w:p>
      <w:pPr>
        <w:spacing w:after="0"/>
        <w:ind w:left="0"/>
        <w:jc w:val="both"/>
      </w:pPr>
      <w:r>
        <w:rPr>
          <w:rFonts w:ascii="Times New Roman"/>
          <w:b w:val="false"/>
          <w:i w:val="false"/>
          <w:color w:val="000000"/>
          <w:sz w:val="28"/>
        </w:rPr>
        <w:t>
      7) сотқа жүгіну;</w:t>
      </w:r>
    </w:p>
    <w:p>
      <w:pPr>
        <w:spacing w:after="0"/>
        <w:ind w:left="0"/>
        <w:jc w:val="both"/>
      </w:pPr>
      <w:r>
        <w:rPr>
          <w:rFonts w:ascii="Times New Roman"/>
          <w:b w:val="false"/>
          <w:i w:val="false"/>
          <w:color w:val="000000"/>
          <w:sz w:val="28"/>
        </w:rPr>
        <w:t xml:space="preserve">
      8) Қазақстан Республикасының заңнамалық актілерінде көзделген өзге де құқықтарды жүзеге асыру. </w:t>
      </w:r>
    </w:p>
    <w:bookmarkStart w:name="z441" w:id="439"/>
    <w:p>
      <w:pPr>
        <w:spacing w:after="0"/>
        <w:ind w:left="0"/>
        <w:jc w:val="left"/>
      </w:pPr>
      <w:r>
        <w:rPr>
          <w:rFonts w:ascii="Times New Roman"/>
          <w:b/>
          <w:i w:val="false"/>
          <w:color w:val="000000"/>
        </w:rPr>
        <w:t xml:space="preserve"> 3. Департамент қызметін ұйымдастыру</w:t>
      </w:r>
    </w:p>
    <w:bookmarkEnd w:id="439"/>
    <w:bookmarkStart w:name="z443" w:id="440"/>
    <w:p>
      <w:pPr>
        <w:spacing w:after="0"/>
        <w:ind w:left="0"/>
        <w:jc w:val="both"/>
      </w:pPr>
      <w:r>
        <w:rPr>
          <w:rFonts w:ascii="Times New Roman"/>
          <w:b w:val="false"/>
          <w:i w:val="false"/>
          <w:color w:val="000000"/>
          <w:sz w:val="28"/>
        </w:rPr>
        <w:t>
      16. Департаментке басшылықты Департаментке жүктелген міндеттерді орындауға және оның функцияларын жүзеге асыруға дербес жауапты болатын Басшы жүзеге асырады.</w:t>
      </w:r>
    </w:p>
    <w:bookmarkEnd w:id="440"/>
    <w:bookmarkStart w:name="z444" w:id="441"/>
    <w:p>
      <w:pPr>
        <w:spacing w:after="0"/>
        <w:ind w:left="0"/>
        <w:jc w:val="both"/>
      </w:pPr>
      <w:r>
        <w:rPr>
          <w:rFonts w:ascii="Times New Roman"/>
          <w:b w:val="false"/>
          <w:i w:val="false"/>
          <w:color w:val="000000"/>
          <w:sz w:val="28"/>
        </w:rPr>
        <w:t>
      17. Департаментті Қазақстан Республикасының заңнамасында белгіленген тәртіппен лауазымға тағайындалатын және лауазымнан босатылатын директор басқарады.</w:t>
      </w:r>
    </w:p>
    <w:bookmarkEnd w:id="441"/>
    <w:bookmarkStart w:name="z445" w:id="442"/>
    <w:p>
      <w:pPr>
        <w:spacing w:after="0"/>
        <w:ind w:left="0"/>
        <w:jc w:val="both"/>
      </w:pPr>
      <w:r>
        <w:rPr>
          <w:rFonts w:ascii="Times New Roman"/>
          <w:b w:val="false"/>
          <w:i w:val="false"/>
          <w:color w:val="000000"/>
          <w:sz w:val="28"/>
        </w:rPr>
        <w:t>
      18. Департамент директорының Қазақстан Республикасының заңнамасында белгіленген тәртіппен лауазымға тағайындалатын және лауазымнан босатылатын орынбасарлары болады.</w:t>
      </w:r>
    </w:p>
    <w:bookmarkEnd w:id="442"/>
    <w:bookmarkStart w:name="z446" w:id="443"/>
    <w:p>
      <w:pPr>
        <w:spacing w:after="0"/>
        <w:ind w:left="0"/>
        <w:jc w:val="both"/>
      </w:pPr>
      <w:r>
        <w:rPr>
          <w:rFonts w:ascii="Times New Roman"/>
          <w:b w:val="false"/>
          <w:i w:val="false"/>
          <w:color w:val="000000"/>
          <w:sz w:val="28"/>
        </w:rPr>
        <w:t>
      19. Басшының өкілеттіктері:</w:t>
      </w:r>
    </w:p>
    <w:bookmarkEnd w:id="443"/>
    <w:p>
      <w:pPr>
        <w:spacing w:after="0"/>
        <w:ind w:left="0"/>
        <w:jc w:val="both"/>
      </w:pPr>
      <w:r>
        <w:rPr>
          <w:rFonts w:ascii="Times New Roman"/>
          <w:b w:val="false"/>
          <w:i w:val="false"/>
          <w:color w:val="000000"/>
          <w:sz w:val="28"/>
        </w:rPr>
        <w:t>
      1) бұйрықтар шығарады, нұсқамалар енгізеді және қаулылар шығарады;</w:t>
      </w:r>
    </w:p>
    <w:p>
      <w:pPr>
        <w:spacing w:after="0"/>
        <w:ind w:left="0"/>
        <w:jc w:val="both"/>
      </w:pPr>
      <w:r>
        <w:rPr>
          <w:rFonts w:ascii="Times New Roman"/>
          <w:b w:val="false"/>
          <w:i w:val="false"/>
          <w:color w:val="000000"/>
          <w:sz w:val="28"/>
        </w:rPr>
        <w:t>
      2) құрылымдық бөлімшелер басшыларының міндеттерін айқындайды;</w:t>
      </w:r>
    </w:p>
    <w:p>
      <w:pPr>
        <w:spacing w:after="0"/>
        <w:ind w:left="0"/>
        <w:jc w:val="both"/>
      </w:pPr>
      <w:r>
        <w:rPr>
          <w:rFonts w:ascii="Times New Roman"/>
          <w:b w:val="false"/>
          <w:i w:val="false"/>
          <w:color w:val="000000"/>
          <w:sz w:val="28"/>
        </w:rPr>
        <w:t>
      3) Департамент директорының орынбасарын (орынбасарларын) қоспағанда, Департамент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4) қолданыстағы заңнамаға сәйкес мемлекеттік органдарда және өзге де ұйымдарда Департаментті білдіреді;</w:t>
      </w:r>
    </w:p>
    <w:p>
      <w:pPr>
        <w:spacing w:after="0"/>
        <w:ind w:left="0"/>
        <w:jc w:val="both"/>
      </w:pPr>
      <w:r>
        <w:rPr>
          <w:rFonts w:ascii="Times New Roman"/>
          <w:b w:val="false"/>
          <w:i w:val="false"/>
          <w:color w:val="000000"/>
          <w:sz w:val="28"/>
        </w:rPr>
        <w:t>
      5) Департамент директорының орынбасарын (орынбасарларын)</w:t>
      </w:r>
    </w:p>
    <w:p>
      <w:pPr>
        <w:spacing w:after="0"/>
        <w:ind w:left="0"/>
        <w:jc w:val="both"/>
      </w:pPr>
      <w:r>
        <w:rPr>
          <w:rFonts w:ascii="Times New Roman"/>
          <w:b w:val="false"/>
          <w:i w:val="false"/>
          <w:color w:val="000000"/>
          <w:sz w:val="28"/>
        </w:rPr>
        <w:t>
      қоспағанда, Департамент қызметкерлеріне тәртіптік жаза қолданады;</w:t>
      </w:r>
    </w:p>
    <w:p>
      <w:pPr>
        <w:spacing w:after="0"/>
        <w:ind w:left="0"/>
        <w:jc w:val="both"/>
      </w:pPr>
      <w:r>
        <w:rPr>
          <w:rFonts w:ascii="Times New Roman"/>
          <w:b w:val="false"/>
          <w:i w:val="false"/>
          <w:color w:val="000000"/>
          <w:sz w:val="28"/>
        </w:rPr>
        <w:t>
      6) Департаменттің комиссия және сараптамалық кеңестерінің дербес құрамын бекітеді;</w:t>
      </w:r>
    </w:p>
    <w:p>
      <w:pPr>
        <w:spacing w:after="0"/>
        <w:ind w:left="0"/>
        <w:jc w:val="both"/>
      </w:pPr>
      <w:r>
        <w:rPr>
          <w:rFonts w:ascii="Times New Roman"/>
          <w:b w:val="false"/>
          <w:i w:val="false"/>
          <w:color w:val="000000"/>
          <w:sz w:val="28"/>
        </w:rPr>
        <w:t>
      7) Департаментте сыбайлас жемқорлыққа қарсы іс қимыл жасауға бағытталған шараларды қабылдайды;</w:t>
      </w:r>
    </w:p>
    <w:p>
      <w:pPr>
        <w:spacing w:after="0"/>
        <w:ind w:left="0"/>
        <w:jc w:val="both"/>
      </w:pPr>
      <w:r>
        <w:rPr>
          <w:rFonts w:ascii="Times New Roman"/>
          <w:b w:val="false"/>
          <w:i w:val="false"/>
          <w:color w:val="000000"/>
          <w:sz w:val="28"/>
        </w:rPr>
        <w:t>
      8) басқа лауазымды тұлғаға қол қою құқығын берместен, лицензиялауға байланысты барлық құжаттарға қол қояды. Ол болмаған жағдайда, көрсетілген құжаттарға қол қою құқығы Департамент директорының міндетін атқарушыға жүктеледі;</w:t>
      </w:r>
    </w:p>
    <w:p>
      <w:pPr>
        <w:spacing w:after="0"/>
        <w:ind w:left="0"/>
        <w:jc w:val="both"/>
      </w:pPr>
      <w:r>
        <w:rPr>
          <w:rFonts w:ascii="Times New Roman"/>
          <w:b w:val="false"/>
          <w:i w:val="false"/>
          <w:color w:val="000000"/>
          <w:sz w:val="28"/>
        </w:rPr>
        <w:t>
      9) Департамент қызметкерлерінің лауазымдық нұсқаулықтары бекітеді;</w:t>
      </w:r>
    </w:p>
    <w:p>
      <w:pPr>
        <w:spacing w:after="0"/>
        <w:ind w:left="0"/>
        <w:jc w:val="both"/>
      </w:pPr>
      <w:r>
        <w:rPr>
          <w:rFonts w:ascii="Times New Roman"/>
          <w:b w:val="false"/>
          <w:i w:val="false"/>
          <w:color w:val="000000"/>
          <w:sz w:val="28"/>
        </w:rPr>
        <w:t>
      10) Департаменттің құзыретіне кіретін басқа да мәселелер бойынша шешімдер қабылдайды.</w:t>
      </w:r>
    </w:p>
    <w:p>
      <w:pPr>
        <w:spacing w:after="0"/>
        <w:ind w:left="0"/>
        <w:jc w:val="both"/>
      </w:pPr>
      <w:r>
        <w:rPr>
          <w:rFonts w:ascii="Times New Roman"/>
          <w:b w:val="false"/>
          <w:i w:val="false"/>
          <w:color w:val="000000"/>
          <w:sz w:val="28"/>
        </w:rPr>
        <w:t>
      Басшы болмаған жағдайда оның өкілеттіктерін орындауды қолданыстағы заңнамаға сәйкес оны алмастыратын тұлға жүзеге асырады.</w:t>
      </w:r>
    </w:p>
    <w:bookmarkStart w:name="z447" w:id="444"/>
    <w:p>
      <w:pPr>
        <w:spacing w:after="0"/>
        <w:ind w:left="0"/>
        <w:jc w:val="both"/>
      </w:pPr>
      <w:r>
        <w:rPr>
          <w:rFonts w:ascii="Times New Roman"/>
          <w:b w:val="false"/>
          <w:i w:val="false"/>
          <w:color w:val="000000"/>
          <w:sz w:val="28"/>
        </w:rPr>
        <w:t>
      20. Басшы қолданыстағы заңнамаға сәйкес өз орынбасарларының өкілеттіктерін айқындайды.</w:t>
      </w:r>
    </w:p>
    <w:bookmarkEnd w:id="444"/>
    <w:bookmarkStart w:name="z448" w:id="445"/>
    <w:p>
      <w:pPr>
        <w:spacing w:after="0"/>
        <w:ind w:left="0"/>
        <w:jc w:val="left"/>
      </w:pPr>
      <w:r>
        <w:rPr>
          <w:rFonts w:ascii="Times New Roman"/>
          <w:b/>
          <w:i w:val="false"/>
          <w:color w:val="000000"/>
        </w:rPr>
        <w:t xml:space="preserve"> 4. Департаменттің мүлкі</w:t>
      </w:r>
    </w:p>
    <w:bookmarkEnd w:id="445"/>
    <w:bookmarkStart w:name="z449" w:id="446"/>
    <w:p>
      <w:pPr>
        <w:spacing w:after="0"/>
        <w:ind w:left="0"/>
        <w:jc w:val="both"/>
      </w:pPr>
      <w:r>
        <w:rPr>
          <w:rFonts w:ascii="Times New Roman"/>
          <w:b w:val="false"/>
          <w:i w:val="false"/>
          <w:color w:val="000000"/>
          <w:sz w:val="28"/>
        </w:rPr>
        <w:t>
      21. Департаменттің жедел басқару құқығында оқшауланған мүлкі болады.</w:t>
      </w:r>
    </w:p>
    <w:bookmarkEnd w:id="446"/>
    <w:p>
      <w:pPr>
        <w:spacing w:after="0"/>
        <w:ind w:left="0"/>
        <w:jc w:val="both"/>
      </w:pPr>
      <w:r>
        <w:rPr>
          <w:rFonts w:ascii="Times New Roman"/>
          <w:b w:val="false"/>
          <w:i w:val="false"/>
          <w:color w:val="000000"/>
          <w:sz w:val="28"/>
        </w:rPr>
        <w:t>
      Департаменттің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w:t>
      </w:r>
    </w:p>
    <w:bookmarkStart w:name="z450" w:id="447"/>
    <w:p>
      <w:pPr>
        <w:spacing w:after="0"/>
        <w:ind w:left="0"/>
        <w:jc w:val="both"/>
      </w:pPr>
      <w:r>
        <w:rPr>
          <w:rFonts w:ascii="Times New Roman"/>
          <w:b w:val="false"/>
          <w:i w:val="false"/>
          <w:color w:val="000000"/>
          <w:sz w:val="28"/>
        </w:rPr>
        <w:t>
      22. Департаментке бекітіліп берілген мүлік республикалық меншікке жатады.</w:t>
      </w:r>
    </w:p>
    <w:bookmarkEnd w:id="447"/>
    <w:bookmarkStart w:name="z451" w:id="448"/>
    <w:p>
      <w:pPr>
        <w:spacing w:after="0"/>
        <w:ind w:left="0"/>
        <w:jc w:val="both"/>
      </w:pPr>
      <w:r>
        <w:rPr>
          <w:rFonts w:ascii="Times New Roman"/>
          <w:b w:val="false"/>
          <w:i w:val="false"/>
          <w:color w:val="000000"/>
          <w:sz w:val="28"/>
        </w:rPr>
        <w:t>
      23. Департамент өзіне бекітілген мүлікті және оған қаржыландыру жоспары бойынша бөлінген қаражаттардың есебінен сатып алынған мүлікті өз бетімен иеліктен айыруға немесе оған өзге тәсілмен билік етуге, егер заңмен өзгедей белгіленбесе, құқығы жоқ.</w:t>
      </w:r>
    </w:p>
    <w:bookmarkEnd w:id="448"/>
    <w:bookmarkStart w:name="z452" w:id="449"/>
    <w:p>
      <w:pPr>
        <w:spacing w:after="0"/>
        <w:ind w:left="0"/>
        <w:jc w:val="left"/>
      </w:pPr>
      <w:r>
        <w:rPr>
          <w:rFonts w:ascii="Times New Roman"/>
          <w:b/>
          <w:i w:val="false"/>
          <w:color w:val="000000"/>
        </w:rPr>
        <w:t xml:space="preserve"> 5. Департаментті қайта ұйымдастыру және тарату</w:t>
      </w:r>
    </w:p>
    <w:bookmarkEnd w:id="449"/>
    <w:bookmarkStart w:name="z453" w:id="450"/>
    <w:p>
      <w:pPr>
        <w:spacing w:after="0"/>
        <w:ind w:left="0"/>
        <w:jc w:val="both"/>
      </w:pPr>
      <w:r>
        <w:rPr>
          <w:rFonts w:ascii="Times New Roman"/>
          <w:b w:val="false"/>
          <w:i w:val="false"/>
          <w:color w:val="000000"/>
          <w:sz w:val="28"/>
        </w:rPr>
        <w:t>
      24. Департаменттің қайта ұйымдастырылуы және таратылуы Қазақстан Республикасының заңнамасына сәйкес жүргізіледі.</w:t>
      </w:r>
    </w:p>
    <w:bookmarkEnd w:id="4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