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7c1bb" w14:textId="247c1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Көлік комитеті" мемлекеттік мекемесі және оның аумақтық органдарының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2014 жылғы 17 қазандағы № 92 бұйрығы. Қазақстан Республикасының Әділет министрлігінде 2014 жылы 23 қазанда № 9825 тіркелді. Күші жойылды - Қазақстан Республикасы Инвестициялар және даму министрінің 2018 жылғы 6 наурызда № 167 бұйрығымен</w:t>
      </w:r>
    </w:p>
    <w:p>
      <w:pPr>
        <w:spacing w:after="0"/>
        <w:ind w:left="0"/>
        <w:jc w:val="both"/>
      </w:pPr>
      <w:bookmarkStart w:name="z11" w:id="0"/>
      <w:r>
        <w:rPr>
          <w:rFonts w:ascii="Times New Roman"/>
          <w:b w:val="false"/>
          <w:i w:val="false"/>
          <w:color w:val="ff0000"/>
          <w:sz w:val="28"/>
        </w:rPr>
        <w:t xml:space="preserve">
      Ескерту. Күші жойылды – ҚР Инвестициялар және даму министрінің 06.03.2018 </w:t>
      </w:r>
      <w:r>
        <w:rPr>
          <w:rFonts w:ascii="Times New Roman"/>
          <w:b w:val="false"/>
          <w:i w:val="false"/>
          <w:color w:val="ff0000"/>
          <w:sz w:val="28"/>
        </w:rPr>
        <w:t>№ 167</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"Қазақстан Республикасы Инвестициялар және даму министрлігінің кейбір мәселелері" Қазақстан Республикасы Үкіметінің 2014 жылғы 19 қыркүйектегі № 995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Кіріспесі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1. Қоса беріліп отырған: </w:t>
      </w:r>
    </w:p>
    <w:bookmarkEnd w:id="2"/>
    <w:bookmarkStart w:name="z2281"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Инвестициялар және даму министрлігінің Көлік комитеті" республикалық мемлекеттік мекемесінің ережесі;</w:t>
      </w:r>
    </w:p>
    <w:bookmarkEnd w:id="3"/>
    <w:bookmarkStart w:name="z2282"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Инвестициялар және даму министрлігі Көлік комитетінің "Ақмола облысы бойынша көліктік бақылау инспекциясы" республикалық мемлекеттік мекемесінің ережесі;</w:t>
      </w:r>
    </w:p>
    <w:bookmarkEnd w:id="4"/>
    <w:bookmarkStart w:name="z2283"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Инвестициялар және даму министрлігі Көлік комитетінің "Маңғыстау облысы бойынша көліктік бақылау инспекциясы" республикалық мемлекеттік мекемесінің ережесі;</w:t>
      </w:r>
    </w:p>
    <w:bookmarkEnd w:id="5"/>
    <w:bookmarkStart w:name="z2284"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Инвестициялар және даму министрлігі Көлік комитетінің "Ақтөбе облысы бойынша көліктік бақылау инспекциясы" республикалық мемлекеттік мекемесінің ережесі;</w:t>
      </w:r>
    </w:p>
    <w:bookmarkEnd w:id="6"/>
    <w:bookmarkStart w:name="z2285"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Инвестициялар және даму министрлігі Көлік комитетінің "Астана қаласы бойынша көліктік бақылау инспекциясы" республикалық мемлекеттік мекемесінің ережесі; </w:t>
      </w:r>
    </w:p>
    <w:bookmarkEnd w:id="7"/>
    <w:bookmarkStart w:name="z2286"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Инвестициялар және даму министрлігі Көлік комитетінің "Атырау облысы бойынша көліктік бақылау инспекциясы" республикалық мемлекеттік мекемесінің ережесі;</w:t>
      </w:r>
    </w:p>
    <w:bookmarkEnd w:id="8"/>
    <w:bookmarkStart w:name="z2287"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Инвестициялар және даму министрлігі Көлік комитетінің "Шығыс Қазақстан облысы бойынша көліктік бақылау инспекциясы" республикалық мемлекеттік мекемесінің ережесі;</w:t>
      </w:r>
    </w:p>
    <w:bookmarkEnd w:id="9"/>
    <w:bookmarkStart w:name="z2288"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Инвестициялар және даму министрлігі Көлік комитетінің "Алматы қаласы бойынша көліктік бақылау инспекциясы" республикалық мемлекеттік мекемесінің ережесі;</w:t>
      </w:r>
    </w:p>
    <w:bookmarkEnd w:id="10"/>
    <w:bookmarkStart w:name="z2289"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Инвестициялар және даму министрлігі Көлік комитетінің "Жамбыл облысы бойынша көліктік бақылау инспекциясы" республикалық мемлекеттік мекемесінің ережесі;</w:t>
      </w:r>
    </w:p>
    <w:bookmarkEnd w:id="11"/>
    <w:bookmarkStart w:name="z2290"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Инвестициялар және даму министрлігі Көлік комитетінің "Батыс Қазақстан облысы бойынша көліктік бақылау инспекциясы" республикалық мемлекеттік мекемесінің ережесі;</w:t>
      </w:r>
    </w:p>
    <w:bookmarkEnd w:id="12"/>
    <w:bookmarkStart w:name="z2291"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Инвестициялар және даму министрлігі Көлік комитетінің "Қарағанды облысы бойынша көліктік бақылау инспекциясы" республикалық мемлекеттік мекемесінің ережесі;</w:t>
      </w:r>
    </w:p>
    <w:bookmarkEnd w:id="13"/>
    <w:bookmarkStart w:name="z2292"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Инвестициялар және даму министрлігі Көлік комитетінің "Қостанай облысы бойынша көліктік бақылау инспекциясы" республикалық мемлекеттік мекемесінің ережесі;</w:t>
      </w:r>
    </w:p>
    <w:bookmarkEnd w:id="14"/>
    <w:bookmarkStart w:name="z2293"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Инвестициялар және даму министрлігі Көлік комитетінің "Қызылорда облысы бойынша көліктік бақылау инспекциясы" республикалық мемлекеттік мекемесінің ережесі;</w:t>
      </w:r>
    </w:p>
    <w:bookmarkEnd w:id="15"/>
    <w:bookmarkStart w:name="z2294"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Инвестициялар және даму министрлігі Көлік комитетінің "Павлодар облысы бойынша көліктік бақылау инспекциясы" республикалық мемлекеттік мекемесінің ережесі;</w:t>
      </w:r>
    </w:p>
    <w:bookmarkEnd w:id="16"/>
    <w:bookmarkStart w:name="z2295" w:id="17"/>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Инвестициялар және даму министрлігі Көлік комитетінің "Солтүстік Қазақстан облысы бойынша көліктік бақылау инспекциясы" республикалық мемлекеттік мекемесінің ережесі;</w:t>
      </w:r>
    </w:p>
    <w:bookmarkEnd w:id="17"/>
    <w:bookmarkStart w:name="z2296" w:id="18"/>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Инвестициялар және даму министрлігі Көлік комитетінің "Алматы облысы бойынша көліктік бақылау инспекциясы" республикалық мемлекеттік мекемесі туралы ережесі;</w:t>
      </w:r>
    </w:p>
    <w:bookmarkEnd w:id="18"/>
    <w:bookmarkStart w:name="z2297" w:id="19"/>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Инвестициялар және даму министрлігі Көлік комитетінің "Оңтүстік Қазақстан облысы бойынша көліктік бақылау инспекциясы" республикалық мемлекеттік мекемесінің ережесі;</w:t>
      </w:r>
    </w:p>
    <w:bookmarkEnd w:id="19"/>
    <w:bookmarkStart w:name="z2298" w:id="20"/>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 Инвестициялар және даму министрлігі Көлік комитетінің "Ақтау және Баутино порттарының теңiз әкiмшілiгi" республикалық мемлекеттік мекемесінің ережесі бекітілсін.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1"/>
    <w:bookmarkStart w:name="z22" w:id="22"/>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bookmarkEnd w:id="22"/>
    <w:bookmarkStart w:name="z23" w:id="23"/>
    <w:p>
      <w:pPr>
        <w:spacing w:after="0"/>
        <w:ind w:left="0"/>
        <w:jc w:val="both"/>
      </w:pPr>
      <w:r>
        <w:rPr>
          <w:rFonts w:ascii="Times New Roman"/>
          <w:b w:val="false"/>
          <w:i w:val="false"/>
          <w:color w:val="000000"/>
          <w:sz w:val="28"/>
        </w:rPr>
        <w:t>
      2) Қазақстан Республикасы Әділет министрлігінде мемлекеттік тіркелгеннен кейін күнтізбелік он күн ішінде бұқаралық ақпарат құралдарында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көшірмесін жіберуді;</w:t>
      </w:r>
    </w:p>
    <w:bookmarkEnd w:id="23"/>
    <w:bookmarkStart w:name="z24" w:id="24"/>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24"/>
    <w:bookmarkStart w:name="z25" w:id="25"/>
    <w:p>
      <w:pPr>
        <w:spacing w:after="0"/>
        <w:ind w:left="0"/>
        <w:jc w:val="both"/>
      </w:pPr>
      <w:r>
        <w:rPr>
          <w:rFonts w:ascii="Times New Roman"/>
          <w:b w:val="false"/>
          <w:i w:val="false"/>
          <w:color w:val="000000"/>
          <w:sz w:val="28"/>
        </w:rPr>
        <w:t>
      4) осы бұйрықтың Қазақстан Республикасы Әділет министрлігінде мемлекеттік тіркеуден кейін он жұмыс күн ішінде Қазақстан Республикасы Инвестициялар және даму министрлігінің Заң департаментіне осы бұйрықтың 1), 2) және 3) тармақтарда көзделген іс-шараларды орындау бойынша ақпаратты ұсынуды қамтамасыз етсін.</w:t>
      </w:r>
    </w:p>
    <w:bookmarkEnd w:id="25"/>
    <w:bookmarkStart w:name="z26" w:id="26"/>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26"/>
    <w:bookmarkStart w:name="z27" w:id="27"/>
    <w:p>
      <w:pPr>
        <w:spacing w:after="0"/>
        <w:ind w:left="0"/>
        <w:jc w:val="both"/>
      </w:pPr>
      <w:r>
        <w:rPr>
          <w:rFonts w:ascii="Times New Roman"/>
          <w:b w:val="false"/>
          <w:i w:val="false"/>
          <w:color w:val="000000"/>
          <w:sz w:val="28"/>
        </w:rPr>
        <w:t>
      4. Осы бұйрық оның алғаш рет ресми жарияланғаннан күнінен бастап қолданысқа енгізіледі.</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299" w:id="28"/>
          <w:p>
            <w:pPr>
              <w:spacing w:after="20"/>
              <w:ind w:left="20"/>
              <w:jc w:val="both"/>
            </w:pPr>
            <w:r>
              <w:rPr>
                <w:rFonts w:ascii="Times New Roman"/>
                <w:b w:val="false"/>
                <w:i w:val="false"/>
                <w:color w:val="000000"/>
                <w:sz w:val="20"/>
              </w:rPr>
              <w:t xml:space="preserve">
Қазақстан Республикасы </w:t>
            </w:r>
          </w:p>
          <w:bookmarkEnd w:id="28"/>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2300" w:id="29"/>
          <w:p>
            <w:pPr>
              <w:spacing w:after="20"/>
              <w:ind w:left="20"/>
              <w:jc w:val="both"/>
            </w:pPr>
            <w:r>
              <w:rPr>
                <w:rFonts w:ascii="Times New Roman"/>
                <w:b w:val="false"/>
                <w:i w:val="false"/>
                <w:color w:val="000000"/>
                <w:sz w:val="20"/>
              </w:rPr>
              <w:t xml:space="preserve">
Инвестициялар және даму </w:t>
            </w:r>
          </w:p>
          <w:bookmarkEnd w:id="29"/>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2301" w:id="30"/>
          <w:p>
            <w:pPr>
              <w:spacing w:after="20"/>
              <w:ind w:left="20"/>
              <w:jc w:val="both"/>
            </w:pPr>
            <w:r>
              <w:rPr>
                <w:rFonts w:ascii="Times New Roman"/>
                <w:b w:val="false"/>
                <w:i w:val="false"/>
                <w:color w:val="000000"/>
                <w:sz w:val="20"/>
              </w:rPr>
              <w:t>
Министрдің міндетін атқарушы</w:t>
            </w:r>
          </w:p>
          <w:bookmarkEnd w:id="3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1-қосымша</w:t>
            </w:r>
          </w:p>
        </w:tc>
      </w:tr>
    </w:tbl>
    <w:bookmarkStart w:name="z29" w:id="31"/>
    <w:p>
      <w:pPr>
        <w:spacing w:after="0"/>
        <w:ind w:left="0"/>
        <w:jc w:val="left"/>
      </w:pPr>
      <w:r>
        <w:rPr>
          <w:rFonts w:ascii="Times New Roman"/>
          <w:b/>
          <w:i w:val="false"/>
          <w:color w:val="000000"/>
        </w:rPr>
        <w:t xml:space="preserve"> "Қазақстан Республикасы Инвестициялар және даму министрлігінің Көлік комитеті"</w:t>
      </w:r>
      <w:r>
        <w:br/>
      </w:r>
      <w:r>
        <w:rPr>
          <w:rFonts w:ascii="Times New Roman"/>
          <w:b/>
          <w:i w:val="false"/>
          <w:color w:val="000000"/>
        </w:rPr>
        <w:t>республикалық мемлекеттік мекемесінің ережесі</w:t>
      </w:r>
    </w:p>
    <w:bookmarkEnd w:id="31"/>
    <w:p>
      <w:pPr>
        <w:spacing w:after="0"/>
        <w:ind w:left="0"/>
        <w:jc w:val="both"/>
      </w:pPr>
      <w:r>
        <w:rPr>
          <w:rFonts w:ascii="Times New Roman"/>
          <w:b w:val="false"/>
          <w:i w:val="false"/>
          <w:color w:val="ff0000"/>
          <w:sz w:val="28"/>
        </w:rPr>
        <w:t xml:space="preserve">
      Ескерту. 1-қосымшаның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Жалпы ережелер</w:t>
      </w:r>
    </w:p>
    <w:bookmarkStart w:name="z31" w:id="32"/>
    <w:p>
      <w:pPr>
        <w:spacing w:after="0"/>
        <w:ind w:left="0"/>
        <w:jc w:val="both"/>
      </w:pPr>
      <w:r>
        <w:rPr>
          <w:rFonts w:ascii="Times New Roman"/>
          <w:b w:val="false"/>
          <w:i w:val="false"/>
          <w:color w:val="000000"/>
          <w:sz w:val="28"/>
        </w:rPr>
        <w:t>
      1. "Қазақстан Республикасы Инвестициялар және даму министрлiгiнiң Көлiк комитетi" республикалық мемлекеттік мекемесі (бұдан әрi – Комитет) Қазақстан Республикасы Инвестициялар және даму министрлігінiң (бұдан әрi – Министрлік) құзыретi шегiнде, реттеуші, іске асыру және бақылау-қадағалау функцияларын жүзеге асыратын, сондай-ақ әуе және құбыржол көлiгiн қоспағанда, көлік саласында Министрліктің стратегиялық функцияларын орындауға қатысатын ведомствосы болып табылады.</w:t>
      </w:r>
    </w:p>
    <w:bookmarkEnd w:id="32"/>
    <w:p>
      <w:pPr>
        <w:spacing w:after="0"/>
        <w:ind w:left="0"/>
        <w:jc w:val="both"/>
      </w:pPr>
      <w:r>
        <w:rPr>
          <w:rFonts w:ascii="Times New Roman"/>
          <w:b w:val="false"/>
          <w:i w:val="false"/>
          <w:color w:val="000000"/>
          <w:sz w:val="28"/>
        </w:rPr>
        <w:t>
      Комитеттiң осы ережеге сәйкес аумақтық органдары мен ұйымдары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2" w:id="33"/>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Президентi мен Үкiметiнiң актілеріне, өзге де нормативтiк құқықтық актілерге, сондай-ақ осы Ережеге сәйкес жүзеге асырады. </w:t>
      </w:r>
    </w:p>
    <w:bookmarkEnd w:id="33"/>
    <w:bookmarkStart w:name="z33" w:id="34"/>
    <w:p>
      <w:pPr>
        <w:spacing w:after="0"/>
        <w:ind w:left="0"/>
        <w:jc w:val="both"/>
      </w:pPr>
      <w:r>
        <w:rPr>
          <w:rFonts w:ascii="Times New Roman"/>
          <w:b w:val="false"/>
          <w:i w:val="false"/>
          <w:color w:val="000000"/>
          <w:sz w:val="28"/>
        </w:rPr>
        <w:t>
      3. Комитет мемлекеттiк мекеменің ұйымдық-құқықтық нысанындағы заңды тұлға болып табылады, мемлекеттiк тiлде өз атауы бар мөрi мен мөртаңбалары, белгiленген үлгiдегi бланкiлерi, қазынашылық органдарында шоттары болады.</w:t>
      </w:r>
    </w:p>
    <w:bookmarkEnd w:id="34"/>
    <w:bookmarkStart w:name="z34" w:id="35"/>
    <w:p>
      <w:pPr>
        <w:spacing w:after="0"/>
        <w:ind w:left="0"/>
        <w:jc w:val="both"/>
      </w:pPr>
      <w:r>
        <w:rPr>
          <w:rFonts w:ascii="Times New Roman"/>
          <w:b w:val="false"/>
          <w:i w:val="false"/>
          <w:color w:val="000000"/>
          <w:sz w:val="28"/>
        </w:rPr>
        <w:t xml:space="preserve">
      4. Комитет азаматтық-құқықтық қатынастарға өз атынан түседi. </w:t>
      </w:r>
    </w:p>
    <w:bookmarkEnd w:id="35"/>
    <w:bookmarkStart w:name="z35" w:id="36"/>
    <w:p>
      <w:pPr>
        <w:spacing w:after="0"/>
        <w:ind w:left="0"/>
        <w:jc w:val="both"/>
      </w:pPr>
      <w:r>
        <w:rPr>
          <w:rFonts w:ascii="Times New Roman"/>
          <w:b w:val="false"/>
          <w:i w:val="false"/>
          <w:color w:val="000000"/>
          <w:sz w:val="28"/>
        </w:rPr>
        <w:t xml:space="preserve">
      5. Комитет өз құзыретiндегi мәселелер бойынша төрағаның бұйрықтарымен ресімделетін шешімдер қабылдайды. </w:t>
      </w:r>
    </w:p>
    <w:bookmarkEnd w:id="36"/>
    <w:bookmarkStart w:name="z36" w:id="37"/>
    <w:p>
      <w:pPr>
        <w:spacing w:after="0"/>
        <w:ind w:left="0"/>
        <w:jc w:val="both"/>
      </w:pPr>
      <w:r>
        <w:rPr>
          <w:rFonts w:ascii="Times New Roman"/>
          <w:b w:val="false"/>
          <w:i w:val="false"/>
          <w:color w:val="000000"/>
          <w:sz w:val="28"/>
        </w:rPr>
        <w:t>
      6. Комитеттiң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7" w:id="38"/>
    <w:p>
      <w:pPr>
        <w:spacing w:after="0"/>
        <w:ind w:left="0"/>
        <w:jc w:val="both"/>
      </w:pPr>
      <w:r>
        <w:rPr>
          <w:rFonts w:ascii="Times New Roman"/>
          <w:b w:val="false"/>
          <w:i w:val="false"/>
          <w:color w:val="000000"/>
          <w:sz w:val="28"/>
        </w:rPr>
        <w:t>
      7. Комитеттiң толық атауы:</w:t>
      </w:r>
    </w:p>
    <w:bookmarkEnd w:id="38"/>
    <w:bookmarkStart w:name="z2303" w:id="39"/>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министрлiгiнiң Көлiк комитетi" республикалық мемлекеттiк мекемесi;</w:t>
      </w:r>
    </w:p>
    <w:bookmarkEnd w:id="39"/>
    <w:bookmarkStart w:name="z2304" w:id="40"/>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транспорта Министерства по инвестициям и развитию Республики Казахстан"</w:t>
      </w:r>
    </w:p>
    <w:bookmarkEnd w:id="40"/>
    <w:bookmarkStart w:name="z38" w:id="41"/>
    <w:p>
      <w:pPr>
        <w:spacing w:after="0"/>
        <w:ind w:left="0"/>
        <w:jc w:val="both"/>
      </w:pPr>
      <w:r>
        <w:rPr>
          <w:rFonts w:ascii="Times New Roman"/>
          <w:b w:val="false"/>
          <w:i w:val="false"/>
          <w:color w:val="000000"/>
          <w:sz w:val="28"/>
        </w:rPr>
        <w:t xml:space="preserve">
      8. Комитеттiң орналасқан жері: Қазақстан Республикасы, 010000, Астана қаласы, Есіл ауданы, Қабанбай батыр даңғылы, 32/1, "Транспорт Тауэр" ғимараты. </w:t>
      </w:r>
    </w:p>
    <w:bookmarkEnd w:id="41"/>
    <w:bookmarkStart w:name="z39" w:id="42"/>
    <w:p>
      <w:pPr>
        <w:spacing w:after="0"/>
        <w:ind w:left="0"/>
        <w:jc w:val="both"/>
      </w:pPr>
      <w:r>
        <w:rPr>
          <w:rFonts w:ascii="Times New Roman"/>
          <w:b w:val="false"/>
          <w:i w:val="false"/>
          <w:color w:val="000000"/>
          <w:sz w:val="28"/>
        </w:rPr>
        <w:t xml:space="preserve">
      9. Осы Ереже Комитеттiң құрылтай құжаты болып табылады. </w:t>
      </w:r>
    </w:p>
    <w:bookmarkEnd w:id="42"/>
    <w:bookmarkStart w:name="z40" w:id="43"/>
    <w:p>
      <w:pPr>
        <w:spacing w:after="0"/>
        <w:ind w:left="0"/>
        <w:jc w:val="both"/>
      </w:pPr>
      <w:r>
        <w:rPr>
          <w:rFonts w:ascii="Times New Roman"/>
          <w:b w:val="false"/>
          <w:i w:val="false"/>
          <w:color w:val="000000"/>
          <w:sz w:val="28"/>
        </w:rPr>
        <w:t xml:space="preserve">
      10. Комитеттiң қызметiн қаржыландыру республикалық бюджеттен жүзеге асырылады. </w:t>
      </w:r>
    </w:p>
    <w:bookmarkEnd w:id="43"/>
    <w:bookmarkStart w:name="z41" w:id="44"/>
    <w:p>
      <w:pPr>
        <w:spacing w:after="0"/>
        <w:ind w:left="0"/>
        <w:jc w:val="both"/>
      </w:pPr>
      <w:r>
        <w:rPr>
          <w:rFonts w:ascii="Times New Roman"/>
          <w:b w:val="false"/>
          <w:i w:val="false"/>
          <w:color w:val="000000"/>
          <w:sz w:val="28"/>
        </w:rPr>
        <w:t xml:space="preserve">
      11. Комитет кәсiпкерлiк субъектiлерiмен Комитеттiң функциялары болып табылатын мiндеттердi орындау тұрғысында шарттық қатынастарға түспейді. </w:t>
      </w:r>
    </w:p>
    <w:bookmarkEnd w:id="44"/>
    <w:bookmarkStart w:name="z42" w:id="45"/>
    <w:p>
      <w:pPr>
        <w:spacing w:after="0"/>
        <w:ind w:left="0"/>
        <w:jc w:val="both"/>
      </w:pPr>
      <w:r>
        <w:rPr>
          <w:rFonts w:ascii="Times New Roman"/>
          <w:b w:val="false"/>
          <w:i w:val="false"/>
          <w:color w:val="000000"/>
          <w:sz w:val="28"/>
        </w:rPr>
        <w:t>
      Егер Комитетке кiрiстер әкелетiн қызметтi жүзеге асыруға құқық берiлген болса, онда осындай қызметтен алынған кiрiстер республикалық бюджеттiң кiрiсiне жiберiледi.</w:t>
      </w:r>
    </w:p>
    <w:bookmarkEnd w:id="45"/>
    <w:bookmarkStart w:name="z43" w:id="46"/>
    <w:p>
      <w:pPr>
        <w:spacing w:after="0"/>
        <w:ind w:left="0"/>
        <w:jc w:val="left"/>
      </w:pPr>
      <w:r>
        <w:rPr>
          <w:rFonts w:ascii="Times New Roman"/>
          <w:b/>
          <w:i w:val="false"/>
          <w:color w:val="000000"/>
        </w:rPr>
        <w:t xml:space="preserve"> 2. Комитеттің негiзгi міндеттері, функциялары, құқықтары мен міндеттемелер</w:t>
      </w:r>
    </w:p>
    <w:bookmarkEnd w:id="46"/>
    <w:p>
      <w:pPr>
        <w:spacing w:after="0"/>
        <w:ind w:left="0"/>
        <w:jc w:val="both"/>
      </w:pPr>
      <w:r>
        <w:rPr>
          <w:rFonts w:ascii="Times New Roman"/>
          <w:b w:val="false"/>
          <w:i w:val="false"/>
          <w:color w:val="ff0000"/>
          <w:sz w:val="28"/>
        </w:rPr>
        <w:t xml:space="preserve">
      Ескерту.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44" w:id="47"/>
    <w:p>
      <w:pPr>
        <w:spacing w:after="0"/>
        <w:ind w:left="0"/>
        <w:jc w:val="both"/>
      </w:pPr>
      <w:r>
        <w:rPr>
          <w:rFonts w:ascii="Times New Roman"/>
          <w:b w:val="false"/>
          <w:i w:val="false"/>
          <w:color w:val="000000"/>
          <w:sz w:val="28"/>
        </w:rPr>
        <w:t xml:space="preserve">
      12. Міндеті: </w:t>
      </w:r>
    </w:p>
    <w:bookmarkEnd w:id="47"/>
    <w:bookmarkStart w:name="z2305" w:id="48"/>
    <w:p>
      <w:pPr>
        <w:spacing w:after="0"/>
        <w:ind w:left="0"/>
        <w:jc w:val="both"/>
      </w:pPr>
      <w:r>
        <w:rPr>
          <w:rFonts w:ascii="Times New Roman"/>
          <w:b w:val="false"/>
          <w:i w:val="false"/>
          <w:color w:val="000000"/>
          <w:sz w:val="28"/>
        </w:rPr>
        <w:t>
      әуе және құбыржол көлiгiн қоспағанда, көлiк саласындағы мемлекеттік саясатты қалыптастыруға қатысу және оны ары қарай іске асыру.</w:t>
      </w:r>
    </w:p>
    <w:bookmarkEnd w:id="48"/>
    <w:bookmarkStart w:name="z2306" w:id="49"/>
    <w:p>
      <w:pPr>
        <w:spacing w:after="0"/>
        <w:ind w:left="0"/>
        <w:jc w:val="both"/>
      </w:pPr>
      <w:r>
        <w:rPr>
          <w:rFonts w:ascii="Times New Roman"/>
          <w:b w:val="false"/>
          <w:i w:val="false"/>
          <w:color w:val="000000"/>
          <w:sz w:val="28"/>
        </w:rPr>
        <w:t>
      Функциялары:</w:t>
      </w:r>
    </w:p>
    <w:bookmarkEnd w:id="49"/>
    <w:bookmarkStart w:name="z45" w:id="50"/>
    <w:p>
      <w:pPr>
        <w:spacing w:after="0"/>
        <w:ind w:left="0"/>
        <w:jc w:val="both"/>
      </w:pPr>
      <w:r>
        <w:rPr>
          <w:rFonts w:ascii="Times New Roman"/>
          <w:b w:val="false"/>
          <w:i w:val="false"/>
          <w:color w:val="000000"/>
          <w:sz w:val="28"/>
        </w:rPr>
        <w:t>
      1) өз құзыреті шегінде мемлекеттік саясатты іске асыруды қамтамасыз ету;</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7" w:id="51"/>
    <w:p>
      <w:pPr>
        <w:spacing w:after="0"/>
        <w:ind w:left="0"/>
        <w:jc w:val="both"/>
      </w:pPr>
      <w:r>
        <w:rPr>
          <w:rFonts w:ascii="Times New Roman"/>
          <w:b w:val="false"/>
          <w:i w:val="false"/>
          <w:color w:val="000000"/>
          <w:sz w:val="28"/>
        </w:rPr>
        <w:t>
      3) нормативтік құқықтық актілерді өз құзыреті шегінде әзірлеу, әзірлеуге қатысу, келісу және бекіту;</w:t>
      </w:r>
    </w:p>
    <w:bookmarkEnd w:id="51"/>
    <w:bookmarkStart w:name="z48" w:id="52"/>
    <w:p>
      <w:pPr>
        <w:spacing w:after="0"/>
        <w:ind w:left="0"/>
        <w:jc w:val="both"/>
      </w:pPr>
      <w:r>
        <w:rPr>
          <w:rFonts w:ascii="Times New Roman"/>
          <w:b w:val="false"/>
          <w:i w:val="false"/>
          <w:color w:val="000000"/>
          <w:sz w:val="28"/>
        </w:rPr>
        <w:t>
      4) ішкі су жолдарына құрғақ күйді қамтамасыз ету және шлюздерді ұстау;</w:t>
      </w:r>
    </w:p>
    <w:bookmarkEnd w:id="52"/>
    <w:bookmarkStart w:name="z49" w:id="53"/>
    <w:p>
      <w:pPr>
        <w:spacing w:after="0"/>
        <w:ind w:left="0"/>
        <w:jc w:val="both"/>
      </w:pPr>
      <w:r>
        <w:rPr>
          <w:rFonts w:ascii="Times New Roman"/>
          <w:b w:val="false"/>
          <w:i w:val="false"/>
          <w:color w:val="000000"/>
          <w:sz w:val="28"/>
        </w:rPr>
        <w:t>
      5) техникалық регламенттерді және стандарттарды әзірлеу мен келісу;</w:t>
      </w:r>
    </w:p>
    <w:bookmarkEnd w:id="53"/>
    <w:bookmarkStart w:name="z50" w:id="54"/>
    <w:p>
      <w:pPr>
        <w:spacing w:after="0"/>
        <w:ind w:left="0"/>
        <w:jc w:val="both"/>
      </w:pPr>
      <w:r>
        <w:rPr>
          <w:rFonts w:ascii="Times New Roman"/>
          <w:b w:val="false"/>
          <w:i w:val="false"/>
          <w:color w:val="000000"/>
          <w:sz w:val="28"/>
        </w:rPr>
        <w:t>
      6) электрондық (цифрлық) тахографтарға электрондық карточкаларды дайындау және беру жөніндегі қызметті жүзеге асыруды бастағаны туралы хабарлама берген жеке және заңды тұлғалардың тізілімін жүргізу;</w:t>
      </w:r>
    </w:p>
    <w:bookmarkEnd w:id="54"/>
    <w:bookmarkStart w:name="z51" w:id="55"/>
    <w:p>
      <w:pPr>
        <w:spacing w:after="0"/>
        <w:ind w:left="0"/>
        <w:jc w:val="both"/>
      </w:pPr>
      <w:r>
        <w:rPr>
          <w:rFonts w:ascii="Times New Roman"/>
          <w:b w:val="false"/>
          <w:i w:val="false"/>
          <w:color w:val="000000"/>
          <w:sz w:val="28"/>
        </w:rPr>
        <w:t>
      7) электрондық (цифрлық) тахографтар жөніндегі ұлттық дерекқорды жүргізу;</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4" w:id="56"/>
    <w:p>
      <w:pPr>
        <w:spacing w:after="0"/>
        <w:ind w:left="0"/>
        <w:jc w:val="both"/>
      </w:pPr>
      <w:r>
        <w:rPr>
          <w:rFonts w:ascii="Times New Roman"/>
          <w:b w:val="false"/>
          <w:i w:val="false"/>
          <w:color w:val="000000"/>
          <w:sz w:val="28"/>
        </w:rPr>
        <w:t>
      10) рұқсаттамалық бақылауды жүзеге асыру;</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7" w:id="57"/>
    <w:p>
      <w:pPr>
        <w:spacing w:after="0"/>
        <w:ind w:left="0"/>
        <w:jc w:val="both"/>
      </w:pPr>
      <w:r>
        <w:rPr>
          <w:rFonts w:ascii="Times New Roman"/>
          <w:b w:val="false"/>
          <w:i w:val="false"/>
          <w:color w:val="000000"/>
          <w:sz w:val="28"/>
        </w:rPr>
        <w:t>
      13) Қазақстан Республикасында тіркелген, тез бұзылатын жүктерді тасымалдауға арналған көлік құралдарында халықаралық тасымалдауларды жүзеге асыру кезінде олардың Автомобиль көлігімен жүктерді тасымалдау қағидаларында белгіленген талаптарға сәйкестігі туралы куәлік беру;</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15) теміржолдар мен теміржол станцияларын дамытудың жобалау-техникалық құжаттамасы мен бас схемаларына сәйкес жер учаскелерiн беру нормативтерiн келiсу;</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4" w:id="59"/>
    <w:p>
      <w:pPr>
        <w:spacing w:after="0"/>
        <w:ind w:left="0"/>
        <w:jc w:val="both"/>
      </w:pPr>
      <w:r>
        <w:rPr>
          <w:rFonts w:ascii="Times New Roman"/>
          <w:b w:val="false"/>
          <w:i w:val="false"/>
          <w:color w:val="000000"/>
          <w:sz w:val="28"/>
        </w:rPr>
        <w:t>
      20) Қазақстан Республикасының Кәсіпкерлік кодексіне сәйкес тексеру парақтарын, тәуекел дәрежесін бағалау өлшемшарттарын әзірлеу және іріктеп тексерулер тізімдерін қалыптастыру;</w:t>
      </w:r>
    </w:p>
    <w:bookmarkEnd w:id="59"/>
    <w:p>
      <w:pPr>
        <w:spacing w:after="0"/>
        <w:ind w:left="0"/>
        <w:jc w:val="both"/>
      </w:pPr>
      <w:r>
        <w:rPr>
          <w:rFonts w:ascii="Times New Roman"/>
          <w:b w:val="false"/>
          <w:i w:val="false"/>
          <w:color w:val="000000"/>
          <w:sz w:val="28"/>
        </w:rPr>
        <w:t>
      21) Қазақстан Республикасының сауда мақсатында теңiзде жүзу саласындағы халықаралық шарттары негiзiнде кемелердi техникалық куәландыру мен сыныптауды жүзеге асыратын сыныптау қоғамын тану туралы шешiм қабылдау;</w:t>
      </w:r>
    </w:p>
    <w:p>
      <w:pPr>
        <w:spacing w:after="0"/>
        <w:ind w:left="0"/>
        <w:jc w:val="both"/>
      </w:pPr>
      <w:r>
        <w:rPr>
          <w:rFonts w:ascii="Times New Roman"/>
          <w:b w:val="false"/>
          <w:i w:val="false"/>
          <w:color w:val="000000"/>
          <w:sz w:val="28"/>
        </w:rPr>
        <w:t>
      22) кемелерді куәландыру бойынша өкілеттікті және шетелдік сыныптау қоғамдарының оларды ұсыну шарттарын айқындау жөнінде шетелдік сыныптау қоғамымен келісімдер жасасу;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мен толықтырулар енгізілді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5" w:id="60"/>
    <w:p>
      <w:pPr>
        <w:spacing w:after="0"/>
        <w:ind w:left="0"/>
        <w:jc w:val="both"/>
      </w:pPr>
      <w:r>
        <w:rPr>
          <w:rFonts w:ascii="Times New Roman"/>
          <w:b w:val="false"/>
          <w:i w:val="false"/>
          <w:color w:val="000000"/>
          <w:sz w:val="28"/>
        </w:rPr>
        <w:t>
      13. Міндеті:</w:t>
      </w:r>
    </w:p>
    <w:bookmarkEnd w:id="60"/>
    <w:bookmarkStart w:name="z2307" w:id="61"/>
    <w:p>
      <w:pPr>
        <w:spacing w:after="0"/>
        <w:ind w:left="0"/>
        <w:jc w:val="both"/>
      </w:pPr>
      <w:r>
        <w:rPr>
          <w:rFonts w:ascii="Times New Roman"/>
          <w:b w:val="false"/>
          <w:i w:val="false"/>
          <w:color w:val="000000"/>
          <w:sz w:val="28"/>
        </w:rPr>
        <w:t>
      республика экономикасы мен халықтың тасымалға, жұмыстардың орындалуына және қызмет көрсетулерге қажеттілігін қамтамасыз ету үшін жағдайлар жасау, сондай-ақ әуе және құбыржолды қоспағанда, тасымалдауды және көлік инфрақұрылымын әрі қарай дамыту.</w:t>
      </w:r>
    </w:p>
    <w:bookmarkEnd w:id="61"/>
    <w:bookmarkStart w:name="z2308" w:id="62"/>
    <w:p>
      <w:pPr>
        <w:spacing w:after="0"/>
        <w:ind w:left="0"/>
        <w:jc w:val="both"/>
      </w:pPr>
      <w:r>
        <w:rPr>
          <w:rFonts w:ascii="Times New Roman"/>
          <w:b w:val="false"/>
          <w:i w:val="false"/>
          <w:color w:val="000000"/>
          <w:sz w:val="28"/>
        </w:rPr>
        <w:t>
      Функциялары:</w:t>
      </w:r>
    </w:p>
    <w:bookmarkEnd w:id="62"/>
    <w:bookmarkStart w:name="z66" w:id="63"/>
    <w:p>
      <w:pPr>
        <w:spacing w:after="0"/>
        <w:ind w:left="0"/>
        <w:jc w:val="both"/>
      </w:pPr>
      <w:r>
        <w:rPr>
          <w:rFonts w:ascii="Times New Roman"/>
          <w:b w:val="false"/>
          <w:i w:val="false"/>
          <w:color w:val="000000"/>
          <w:sz w:val="28"/>
        </w:rPr>
        <w:t>
      1) теңіз жолдарының навигациялық жағдайының құралдары қолданылатын аймақтағы құрылысты келісу;</w:t>
      </w:r>
    </w:p>
    <w:bookmarkEnd w:id="63"/>
    <w:bookmarkStart w:name="z67" w:id="64"/>
    <w:p>
      <w:pPr>
        <w:spacing w:after="0"/>
        <w:ind w:left="0"/>
        <w:jc w:val="both"/>
      </w:pPr>
      <w:r>
        <w:rPr>
          <w:rFonts w:ascii="Times New Roman"/>
          <w:b w:val="false"/>
          <w:i w:val="false"/>
          <w:color w:val="000000"/>
          <w:sz w:val="28"/>
        </w:rPr>
        <w:t>
      2) Қазақстан Республикасының шекаралық аймақ учаскелерін қоспағанда, кемелердің ішкі су жолдарымен жүзу жағдайларын навигациялық-гидрографиялық қамтамасыз етуді жүзеге асыру;</w:t>
      </w:r>
    </w:p>
    <w:bookmarkEnd w:id="64"/>
    <w:bookmarkStart w:name="z68" w:id="65"/>
    <w:p>
      <w:pPr>
        <w:spacing w:after="0"/>
        <w:ind w:left="0"/>
        <w:jc w:val="both"/>
      </w:pPr>
      <w:r>
        <w:rPr>
          <w:rFonts w:ascii="Times New Roman"/>
          <w:b w:val="false"/>
          <w:i w:val="false"/>
          <w:color w:val="000000"/>
          <w:sz w:val="28"/>
        </w:rPr>
        <w:t>
      3) тиісті облыстардың, республикалық маңызы бар қалалардың, астананың жергілікті атқарушы органдарының келісімі бойынша жолаушылар мен багажды облысаралық қалааралық тұрақты автомобиль тасымалдау маршруттары мен қозғалыс кестелерін бекіту;</w:t>
      </w:r>
    </w:p>
    <w:bookmarkEnd w:id="65"/>
    <w:bookmarkStart w:name="z69" w:id="66"/>
    <w:p>
      <w:pPr>
        <w:spacing w:after="0"/>
        <w:ind w:left="0"/>
        <w:jc w:val="both"/>
      </w:pPr>
      <w:r>
        <w:rPr>
          <w:rFonts w:ascii="Times New Roman"/>
          <w:b w:val="false"/>
          <w:i w:val="false"/>
          <w:color w:val="000000"/>
          <w:sz w:val="28"/>
        </w:rPr>
        <w:t>
      4) жолаушылар мен багаждың тұрақты халықаралық автомобиль тасымалдарын ұйымдастыруды, көрсетілген тасымалдардың бағыттар бойынша қозғалу кестесін келісуді жүзеге асыру;</w:t>
      </w:r>
    </w:p>
    <w:bookmarkEnd w:id="66"/>
    <w:bookmarkStart w:name="z70" w:id="67"/>
    <w:p>
      <w:pPr>
        <w:spacing w:after="0"/>
        <w:ind w:left="0"/>
        <w:jc w:val="both"/>
      </w:pPr>
      <w:r>
        <w:rPr>
          <w:rFonts w:ascii="Times New Roman"/>
          <w:b w:val="false"/>
          <w:i w:val="false"/>
          <w:color w:val="000000"/>
          <w:sz w:val="28"/>
        </w:rPr>
        <w:t>
      5) жолаушылар мен багаждың тұрақты халықаралық және қалааралық, облысаралық автомобиль тасымалдары бағыттарының тізілімдерін жүргізуді жүзеге асыру;</w:t>
      </w:r>
    </w:p>
    <w:bookmarkEnd w:id="67"/>
    <w:bookmarkStart w:name="z71" w:id="68"/>
    <w:p>
      <w:pPr>
        <w:spacing w:after="0"/>
        <w:ind w:left="0"/>
        <w:jc w:val="both"/>
      </w:pPr>
      <w:r>
        <w:rPr>
          <w:rFonts w:ascii="Times New Roman"/>
          <w:b w:val="false"/>
          <w:i w:val="false"/>
          <w:color w:val="000000"/>
          <w:sz w:val="28"/>
        </w:rPr>
        <w:t>
      6) транзиттік әлеуетті пайдалану туралы ақпаратты жинақтауды, автокөлік құралдары қозғалысының қарқындылығын есепке алуды жүзеге асыру, жинақталған ақпаратты белгіленген нысандағы есеп беру құжаты түрінде беруді ұйымдастыру және жүзеге асыру;</w:t>
      </w:r>
    </w:p>
    <w:bookmarkEnd w:id="68"/>
    <w:bookmarkStart w:name="z72" w:id="69"/>
    <w:p>
      <w:pPr>
        <w:spacing w:after="0"/>
        <w:ind w:left="0"/>
        <w:jc w:val="both"/>
      </w:pPr>
      <w:r>
        <w:rPr>
          <w:rFonts w:ascii="Times New Roman"/>
          <w:b w:val="false"/>
          <w:i w:val="false"/>
          <w:color w:val="000000"/>
          <w:sz w:val="28"/>
        </w:rPr>
        <w:t>
      7) ұлттық қауiпсiздiктi қамтамасыз ету жөнiндегi іс-шараларды жоспарлау және өткiзу бойынша ведомстволық бағынысты ұйымдардың қызметiне басшылық етуді жүзеге асыру;</w:t>
      </w:r>
    </w:p>
    <w:bookmarkEnd w:id="69"/>
    <w:bookmarkStart w:name="z73" w:id="70"/>
    <w:p>
      <w:pPr>
        <w:spacing w:after="0"/>
        <w:ind w:left="0"/>
        <w:jc w:val="both"/>
      </w:pPr>
      <w:r>
        <w:rPr>
          <w:rFonts w:ascii="Times New Roman"/>
          <w:b w:val="false"/>
          <w:i w:val="false"/>
          <w:color w:val="000000"/>
          <w:sz w:val="28"/>
        </w:rPr>
        <w:t>
      8) ұлттық қауiпсiздiк саласындағы заңдар мен өзге де нормативтiк құқықтық актiлердiң сақталуын қамтамасыз етедi.</w:t>
      </w:r>
    </w:p>
    <w:bookmarkEnd w:id="70"/>
    <w:bookmarkStart w:name="z74" w:id="71"/>
    <w:p>
      <w:pPr>
        <w:spacing w:after="0"/>
        <w:ind w:left="0"/>
        <w:jc w:val="both"/>
      </w:pPr>
      <w:r>
        <w:rPr>
          <w:rFonts w:ascii="Times New Roman"/>
          <w:b w:val="false"/>
          <w:i w:val="false"/>
          <w:color w:val="000000"/>
          <w:sz w:val="28"/>
        </w:rPr>
        <w:t>
      14. Міндеті:</w:t>
      </w:r>
    </w:p>
    <w:bookmarkEnd w:id="71"/>
    <w:bookmarkStart w:name="z2309" w:id="72"/>
    <w:p>
      <w:pPr>
        <w:spacing w:after="0"/>
        <w:ind w:left="0"/>
        <w:jc w:val="both"/>
      </w:pPr>
      <w:r>
        <w:rPr>
          <w:rFonts w:ascii="Times New Roman"/>
          <w:b w:val="false"/>
          <w:i w:val="false"/>
          <w:color w:val="000000"/>
          <w:sz w:val="28"/>
        </w:rPr>
        <w:t>
      заңды және жеке тұлғалардың құқықтары мен заңды мүдделерін, сондай-ақ мемлекеттің ұлттық мүдделерін қорғау, сондай-ақ бәсекелестікті дамыту үшін жағдай жасау, оның ішінде халықаралық тасымалдау саласында.</w:t>
      </w:r>
    </w:p>
    <w:bookmarkEnd w:id="72"/>
    <w:bookmarkStart w:name="z2310" w:id="73"/>
    <w:p>
      <w:pPr>
        <w:spacing w:after="0"/>
        <w:ind w:left="0"/>
        <w:jc w:val="both"/>
      </w:pPr>
      <w:r>
        <w:rPr>
          <w:rFonts w:ascii="Times New Roman"/>
          <w:b w:val="false"/>
          <w:i w:val="false"/>
          <w:color w:val="000000"/>
          <w:sz w:val="28"/>
        </w:rPr>
        <w:t>
      Функциялары:</w:t>
      </w:r>
    </w:p>
    <w:bookmarkEnd w:id="73"/>
    <w:bookmarkStart w:name="z76" w:id="74"/>
    <w:p>
      <w:pPr>
        <w:spacing w:after="0"/>
        <w:ind w:left="0"/>
        <w:jc w:val="both"/>
      </w:pPr>
      <w:r>
        <w:rPr>
          <w:rFonts w:ascii="Times New Roman"/>
          <w:b w:val="false"/>
          <w:i w:val="false"/>
          <w:color w:val="000000"/>
          <w:sz w:val="28"/>
        </w:rPr>
        <w:t>
      1) шетел мемлекеттерінің құзыретті органдарымен рұқсат беру құжаттарының бланкілерімен тепе-тең алмасуды жүргізу;</w:t>
      </w:r>
    </w:p>
    <w:bookmarkEnd w:id="74"/>
    <w:bookmarkStart w:name="z77" w:id="75"/>
    <w:p>
      <w:pPr>
        <w:spacing w:after="0"/>
        <w:ind w:left="0"/>
        <w:jc w:val="both"/>
      </w:pPr>
      <w:r>
        <w:rPr>
          <w:rFonts w:ascii="Times New Roman"/>
          <w:b w:val="false"/>
          <w:i w:val="false"/>
          <w:color w:val="000000"/>
          <w:sz w:val="28"/>
        </w:rPr>
        <w:t>
      2)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75"/>
    <w:bookmarkStart w:name="z78" w:id="76"/>
    <w:p>
      <w:pPr>
        <w:spacing w:after="0"/>
        <w:ind w:left="0"/>
        <w:jc w:val="both"/>
      </w:pPr>
      <w:r>
        <w:rPr>
          <w:rFonts w:ascii="Times New Roman"/>
          <w:b w:val="false"/>
          <w:i w:val="false"/>
          <w:color w:val="000000"/>
          <w:sz w:val="28"/>
        </w:rPr>
        <w:t>
      3)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76"/>
    <w:bookmarkStart w:name="z79" w:id="77"/>
    <w:p>
      <w:pPr>
        <w:spacing w:after="0"/>
        <w:ind w:left="0"/>
        <w:jc w:val="both"/>
      </w:pPr>
      <w:r>
        <w:rPr>
          <w:rFonts w:ascii="Times New Roman"/>
          <w:b w:val="false"/>
          <w:i w:val="false"/>
          <w:color w:val="000000"/>
          <w:sz w:val="28"/>
        </w:rPr>
        <w:t>
      4) өз құзыретi шегiнде халықаралық ынтымақтастықты жүзеге асыру;</w:t>
      </w:r>
    </w:p>
    <w:bookmarkEnd w:id="77"/>
    <w:bookmarkStart w:name="z80" w:id="78"/>
    <w:p>
      <w:pPr>
        <w:spacing w:after="0"/>
        <w:ind w:left="0"/>
        <w:jc w:val="both"/>
      </w:pPr>
      <w:r>
        <w:rPr>
          <w:rFonts w:ascii="Times New Roman"/>
          <w:b w:val="false"/>
          <w:i w:val="false"/>
          <w:color w:val="000000"/>
          <w:sz w:val="28"/>
        </w:rPr>
        <w:t>
      5) мемлекеттік қызмет көрсету кезінде тұтынушылар құқықтарын қорғауды қамтамасыз ету;</w:t>
      </w:r>
    </w:p>
    <w:bookmarkEnd w:id="78"/>
    <w:bookmarkStart w:name="z81" w:id="79"/>
    <w:p>
      <w:pPr>
        <w:spacing w:after="0"/>
        <w:ind w:left="0"/>
        <w:jc w:val="both"/>
      </w:pPr>
      <w:r>
        <w:rPr>
          <w:rFonts w:ascii="Times New Roman"/>
          <w:b w:val="false"/>
          <w:i w:val="false"/>
          <w:color w:val="000000"/>
          <w:sz w:val="28"/>
        </w:rPr>
        <w:t>
      6) шетелдік автокөлік құралдарының уақытша кіруін тіркеу;</w:t>
      </w:r>
    </w:p>
    <w:bookmarkEnd w:id="79"/>
    <w:bookmarkStart w:name="z82" w:id="80"/>
    <w:p>
      <w:pPr>
        <w:spacing w:after="0"/>
        <w:ind w:left="0"/>
        <w:jc w:val="both"/>
      </w:pPr>
      <w:r>
        <w:rPr>
          <w:rFonts w:ascii="Times New Roman"/>
          <w:b w:val="false"/>
          <w:i w:val="false"/>
          <w:color w:val="000000"/>
          <w:sz w:val="28"/>
        </w:rPr>
        <w:t>
      7) қоғамдық бірлестіктермен және автомобиль көлігі саласындағы қауымдастықтар (одақтар) нысанындағы заңды тұлғалар бірлестіктерімен мемлекеттің өзара іс-қимыл жасасуын қамтамасыз ету;</w:t>
      </w:r>
    </w:p>
    <w:bookmarkEnd w:id="80"/>
    <w:bookmarkStart w:name="z83" w:id="81"/>
    <w:p>
      <w:pPr>
        <w:spacing w:after="0"/>
        <w:ind w:left="0"/>
        <w:jc w:val="both"/>
      </w:pPr>
      <w:r>
        <w:rPr>
          <w:rFonts w:ascii="Times New Roman"/>
          <w:b w:val="false"/>
          <w:i w:val="false"/>
          <w:color w:val="000000"/>
          <w:sz w:val="28"/>
        </w:rPr>
        <w:t>
      8) Қазақстан Республикасының Мемлекеттік туын көтеріп жүзу құқығын беру және кемені шет мемлекеттің туын көтеріп жүзуге уақытша ауыстыру туралы шешім қабылдау;</w:t>
      </w:r>
    </w:p>
    <w:bookmarkEnd w:id="81"/>
    <w:bookmarkStart w:name="z84" w:id="82"/>
    <w:p>
      <w:pPr>
        <w:spacing w:after="0"/>
        <w:ind w:left="0"/>
        <w:jc w:val="both"/>
      </w:pPr>
      <w:r>
        <w:rPr>
          <w:rFonts w:ascii="Times New Roman"/>
          <w:b w:val="false"/>
          <w:i w:val="false"/>
          <w:color w:val="000000"/>
          <w:sz w:val="28"/>
        </w:rPr>
        <w:t>
      9) шет мемлекеттің туын көтеріп жүзетін кемелердің каботажды және сауда мақсатында теңізде жүзумен байланысты өзге де қызметті жүзеге асыруына рұқсаттар беру;</w:t>
      </w:r>
    </w:p>
    <w:bookmarkEnd w:id="82"/>
    <w:bookmarkStart w:name="z85" w:id="83"/>
    <w:p>
      <w:pPr>
        <w:spacing w:after="0"/>
        <w:ind w:left="0"/>
        <w:jc w:val="both"/>
      </w:pPr>
      <w:r>
        <w:rPr>
          <w:rFonts w:ascii="Times New Roman"/>
          <w:b w:val="false"/>
          <w:i w:val="false"/>
          <w:color w:val="000000"/>
          <w:sz w:val="28"/>
        </w:rPr>
        <w:t>
      10) жүктердi автомобильмен халықаралық тасымалдауға рұқсат беру туралы куәлiк және автокөлік құралдарына рұқсат карточкаларын беру;</w:t>
      </w:r>
    </w:p>
    <w:bookmarkEnd w:id="83"/>
    <w:bookmarkStart w:name="z86" w:id="84"/>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84"/>
    <w:bookmarkStart w:name="z87" w:id="85"/>
    <w:p>
      <w:pPr>
        <w:spacing w:after="0"/>
        <w:ind w:left="0"/>
        <w:jc w:val="both"/>
      </w:pPr>
      <w:r>
        <w:rPr>
          <w:rFonts w:ascii="Times New Roman"/>
          <w:b w:val="false"/>
          <w:i w:val="false"/>
          <w:color w:val="000000"/>
          <w:sz w:val="28"/>
        </w:rPr>
        <w:t>
      12) Қазақстан Республикасының аумағы бойынша қауіпті жүкті тасымалдауға арнайы рұқсат беру;</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8" w:id="86"/>
    <w:p>
      <w:pPr>
        <w:spacing w:after="0"/>
        <w:ind w:left="0"/>
        <w:jc w:val="both"/>
      </w:pPr>
      <w:r>
        <w:rPr>
          <w:rFonts w:ascii="Times New Roman"/>
          <w:b w:val="false"/>
          <w:i w:val="false"/>
          <w:color w:val="000000"/>
          <w:sz w:val="28"/>
        </w:rPr>
        <w:t>
      15. Міндеті:</w:t>
      </w:r>
    </w:p>
    <w:bookmarkEnd w:id="86"/>
    <w:bookmarkStart w:name="z89" w:id="87"/>
    <w:p>
      <w:pPr>
        <w:spacing w:after="0"/>
        <w:ind w:left="0"/>
        <w:jc w:val="both"/>
      </w:pPr>
      <w:r>
        <w:rPr>
          <w:rFonts w:ascii="Times New Roman"/>
          <w:b w:val="false"/>
          <w:i w:val="false"/>
          <w:color w:val="000000"/>
          <w:sz w:val="28"/>
        </w:rPr>
        <w:t>
      әуе және құбыржолды қоспағанда, көліктің барлық түрлерінде қауіпсіз пайдаланудың қамтамасыз етілуіне және қызметіне бақылау жүргізу.</w:t>
      </w:r>
    </w:p>
    <w:bookmarkEnd w:id="87"/>
    <w:bookmarkStart w:name="z90" w:id="88"/>
    <w:p>
      <w:pPr>
        <w:spacing w:after="0"/>
        <w:ind w:left="0"/>
        <w:jc w:val="both"/>
      </w:pPr>
      <w:r>
        <w:rPr>
          <w:rFonts w:ascii="Times New Roman"/>
          <w:b w:val="false"/>
          <w:i w:val="false"/>
          <w:color w:val="000000"/>
          <w:sz w:val="28"/>
        </w:rPr>
        <w:t>
      1) сервис орталықтарын (шеберханаларды) бақылауды жүзеге асыру;</w:t>
      </w:r>
    </w:p>
    <w:bookmarkEnd w:id="88"/>
    <w:bookmarkStart w:name="z91" w:id="89"/>
    <w:p>
      <w:pPr>
        <w:spacing w:after="0"/>
        <w:ind w:left="0"/>
        <w:jc w:val="both"/>
      </w:pPr>
      <w:r>
        <w:rPr>
          <w:rFonts w:ascii="Times New Roman"/>
          <w:b w:val="false"/>
          <w:i w:val="false"/>
          <w:color w:val="000000"/>
          <w:sz w:val="28"/>
        </w:rPr>
        <w:t>
      2)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89"/>
    <w:bookmarkStart w:name="z92" w:id="90"/>
    <w:p>
      <w:pPr>
        <w:spacing w:after="0"/>
        <w:ind w:left="0"/>
        <w:jc w:val="both"/>
      </w:pPr>
      <w:r>
        <w:rPr>
          <w:rFonts w:ascii="Times New Roman"/>
          <w:b w:val="false"/>
          <w:i w:val="false"/>
          <w:color w:val="000000"/>
          <w:sz w:val="28"/>
        </w:rPr>
        <w:t>
      3) магистральдық, станциялық және кірме жолдардағы қозғалыс қауіпсіздігі талаптарының сақталуын тексеруді жүзеге асыру;</w:t>
      </w:r>
    </w:p>
    <w:bookmarkEnd w:id="90"/>
    <w:bookmarkStart w:name="z93" w:id="91"/>
    <w:p>
      <w:pPr>
        <w:spacing w:after="0"/>
        <w:ind w:left="0"/>
        <w:jc w:val="both"/>
      </w:pPr>
      <w:r>
        <w:rPr>
          <w:rFonts w:ascii="Times New Roman"/>
          <w:b w:val="false"/>
          <w:i w:val="false"/>
          <w:color w:val="000000"/>
          <w:sz w:val="28"/>
        </w:rPr>
        <w:t>
      4) кеме қатынасы және теңізде жүзу қауіпсіздігін қамтамасыз етуді бақылауды және қадағалауды жүзеге асыру;</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6" w:id="92"/>
    <w:p>
      <w:pPr>
        <w:spacing w:after="0"/>
        <w:ind w:left="0"/>
        <w:jc w:val="both"/>
      </w:pPr>
      <w:r>
        <w:rPr>
          <w:rFonts w:ascii="Times New Roman"/>
          <w:b w:val="false"/>
          <w:i w:val="false"/>
          <w:color w:val="000000"/>
          <w:sz w:val="28"/>
        </w:rPr>
        <w:t>
      7) қозғалыс қауіпсіздігінің және қоршаған ортаны қорғаудың белгіленген талаптарына жай-күйі жауап бермейтін магистральдық темір жол объектілерін, темір жолдар мен жылжымалы құрамды пайдалануды тоқтата тұру және тоқтатуды жүзеге асыру;</w:t>
      </w:r>
    </w:p>
    <w:bookmarkEnd w:id="92"/>
    <w:bookmarkStart w:name="z97" w:id="93"/>
    <w:p>
      <w:pPr>
        <w:spacing w:after="0"/>
        <w:ind w:left="0"/>
        <w:jc w:val="both"/>
      </w:pPr>
      <w:r>
        <w:rPr>
          <w:rFonts w:ascii="Times New Roman"/>
          <w:b w:val="false"/>
          <w:i w:val="false"/>
          <w:color w:val="000000"/>
          <w:sz w:val="28"/>
        </w:rPr>
        <w:t>
      8) қозғалыс қауіпсіздігі талаптарының бұзылуы туралы статистикалық ақпарат қалыптастыру;</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1" w:id="94"/>
    <w:p>
      <w:pPr>
        <w:spacing w:after="0"/>
        <w:ind w:left="0"/>
        <w:jc w:val="both"/>
      </w:pPr>
      <w:r>
        <w:rPr>
          <w:rFonts w:ascii="Times New Roman"/>
          <w:b w:val="false"/>
          <w:i w:val="false"/>
          <w:color w:val="000000"/>
          <w:sz w:val="28"/>
        </w:rPr>
        <w:t>
      12) өз құзыретіне жатқызылған мәселелер бойынша сараптамаларға қатысу үшін тиісті мамандарды тарту;</w:t>
      </w:r>
    </w:p>
    <w:bookmarkEnd w:id="94"/>
    <w:bookmarkStart w:name="z102" w:id="95"/>
    <w:p>
      <w:pPr>
        <w:spacing w:after="0"/>
        <w:ind w:left="0"/>
        <w:jc w:val="both"/>
      </w:pPr>
      <w:r>
        <w:rPr>
          <w:rFonts w:ascii="Times New Roman"/>
          <w:b w:val="false"/>
          <w:i w:val="false"/>
          <w:color w:val="000000"/>
          <w:sz w:val="28"/>
        </w:rPr>
        <w:t>
      13) порттың теңіз әкімшілігі арқылы жүзеге асырылатын теңізде жүзу қауіпсіздігін бақылауды жүзеге асыру;</w:t>
      </w:r>
    </w:p>
    <w:bookmarkEnd w:id="95"/>
    <w:bookmarkStart w:name="z103" w:id="96"/>
    <w:p>
      <w:pPr>
        <w:spacing w:after="0"/>
        <w:ind w:left="0"/>
        <w:jc w:val="both"/>
      </w:pPr>
      <w:r>
        <w:rPr>
          <w:rFonts w:ascii="Times New Roman"/>
          <w:b w:val="false"/>
          <w:i w:val="false"/>
          <w:color w:val="000000"/>
          <w:sz w:val="28"/>
        </w:rPr>
        <w:t>
      14) кеме қатынасы су жолдарының және навигациялық жабдық құралдарының тиісті күтіп-ұсталуын бақылауды жүзеге асыру;</w:t>
      </w:r>
    </w:p>
    <w:bookmarkEnd w:id="96"/>
    <w:bookmarkStart w:name="z104" w:id="97"/>
    <w:p>
      <w:pPr>
        <w:spacing w:after="0"/>
        <w:ind w:left="0"/>
        <w:jc w:val="both"/>
      </w:pPr>
      <w:r>
        <w:rPr>
          <w:rFonts w:ascii="Times New Roman"/>
          <w:b w:val="false"/>
          <w:i w:val="false"/>
          <w:color w:val="000000"/>
          <w:sz w:val="28"/>
        </w:rPr>
        <w:t>
      15) порттық құрылыстардың қауіпсіз пайдаланылуын бақылауды және қадағалауды жүзеге асыру;</w:t>
      </w:r>
    </w:p>
    <w:bookmarkEnd w:id="97"/>
    <w:bookmarkStart w:name="z105" w:id="98"/>
    <w:p>
      <w:pPr>
        <w:spacing w:after="0"/>
        <w:ind w:left="0"/>
        <w:jc w:val="both"/>
      </w:pPr>
      <w:r>
        <w:rPr>
          <w:rFonts w:ascii="Times New Roman"/>
          <w:b w:val="false"/>
          <w:i w:val="false"/>
          <w:color w:val="000000"/>
          <w:sz w:val="28"/>
        </w:rPr>
        <w:t>
      16) темір жол көлігіндегі, оның ішінде магистральдық, станциялық және кірме темір жолдардағы қозғалыс қауіпсіздігінің қамтамасыз етілуін бақылауды жүзеге асыру;</w:t>
      </w:r>
    </w:p>
    <w:bookmarkEnd w:id="98"/>
    <w:bookmarkStart w:name="z106" w:id="99"/>
    <w:p>
      <w:pPr>
        <w:spacing w:after="0"/>
        <w:ind w:left="0"/>
        <w:jc w:val="both"/>
      </w:pPr>
      <w:r>
        <w:rPr>
          <w:rFonts w:ascii="Times New Roman"/>
          <w:b w:val="false"/>
          <w:i w:val="false"/>
          <w:color w:val="000000"/>
          <w:sz w:val="28"/>
        </w:rPr>
        <w:t>
      17) мемлекеттік меншік болып табылатын темір жолдар бойынша темір жол қатынасын тоқтатуды жүзеге асыру;</w:t>
      </w:r>
    </w:p>
    <w:bookmarkEnd w:id="99"/>
    <w:bookmarkStart w:name="z107" w:id="100"/>
    <w:p>
      <w:pPr>
        <w:spacing w:after="0"/>
        <w:ind w:left="0"/>
        <w:jc w:val="both"/>
      </w:pPr>
      <w:r>
        <w:rPr>
          <w:rFonts w:ascii="Times New Roman"/>
          <w:b w:val="false"/>
          <w:i w:val="false"/>
          <w:color w:val="000000"/>
          <w:sz w:val="28"/>
        </w:rPr>
        <w:t>
      18) кірме жолды одан әрі пайдалануды тоқтату және кірме жолды пайдалануды қайта бастау туралы шешім қабылдау;</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9" w:id="101"/>
    <w:p>
      <w:pPr>
        <w:spacing w:after="0"/>
        <w:ind w:left="0"/>
        <w:jc w:val="both"/>
      </w:pPr>
      <w:r>
        <w:rPr>
          <w:rFonts w:ascii="Times New Roman"/>
          <w:b w:val="false"/>
          <w:i w:val="false"/>
          <w:color w:val="000000"/>
          <w:sz w:val="28"/>
        </w:rPr>
        <w:t>
      20) ішкі су көлігі саласындағы бақылауды және қадағалауды жүзеге асыру.</w:t>
      </w:r>
    </w:p>
    <w:bookmarkEnd w:id="101"/>
    <w:p>
      <w:pPr>
        <w:spacing w:after="0"/>
        <w:ind w:left="0"/>
        <w:jc w:val="both"/>
      </w:pPr>
      <w:r>
        <w:rPr>
          <w:rFonts w:ascii="Times New Roman"/>
          <w:b w:val="false"/>
          <w:i w:val="false"/>
          <w:color w:val="000000"/>
          <w:sz w:val="28"/>
        </w:rPr>
        <w:t>
      21)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0" w:id="102"/>
    <w:p>
      <w:pPr>
        <w:spacing w:after="0"/>
        <w:ind w:left="0"/>
        <w:jc w:val="both"/>
      </w:pPr>
      <w:r>
        <w:rPr>
          <w:rFonts w:ascii="Times New Roman"/>
          <w:b w:val="false"/>
          <w:i w:val="false"/>
          <w:color w:val="000000"/>
          <w:sz w:val="28"/>
        </w:rPr>
        <w:t>
      16. Міндеті:</w:t>
      </w:r>
    </w:p>
    <w:bookmarkEnd w:id="102"/>
    <w:bookmarkStart w:name="z2311" w:id="103"/>
    <w:p>
      <w:pPr>
        <w:spacing w:after="0"/>
        <w:ind w:left="0"/>
        <w:jc w:val="both"/>
      </w:pPr>
      <w:r>
        <w:rPr>
          <w:rFonts w:ascii="Times New Roman"/>
          <w:b w:val="false"/>
          <w:i w:val="false"/>
          <w:color w:val="000000"/>
          <w:sz w:val="28"/>
        </w:rPr>
        <w:t>
      әуе және құбыржолды қоспағанда, заңды және жеке тұлғалардың көлік саласындағы қызметіне, сондай-ақ заңнама талаптарын сақтауына бақылау жүргізу.</w:t>
      </w:r>
    </w:p>
    <w:bookmarkEnd w:id="103"/>
    <w:bookmarkStart w:name="z2312" w:id="104"/>
    <w:p>
      <w:pPr>
        <w:spacing w:after="0"/>
        <w:ind w:left="0"/>
        <w:jc w:val="both"/>
      </w:pPr>
      <w:r>
        <w:rPr>
          <w:rFonts w:ascii="Times New Roman"/>
          <w:b w:val="false"/>
          <w:i w:val="false"/>
          <w:color w:val="000000"/>
          <w:sz w:val="28"/>
        </w:rPr>
        <w:t>
      Функциялары:</w:t>
      </w:r>
    </w:p>
    <w:bookmarkEnd w:id="104"/>
    <w:bookmarkStart w:name="z111" w:id="105"/>
    <w:p>
      <w:pPr>
        <w:spacing w:after="0"/>
        <w:ind w:left="0"/>
        <w:jc w:val="both"/>
      </w:pPr>
      <w:r>
        <w:rPr>
          <w:rFonts w:ascii="Times New Roman"/>
          <w:b w:val="false"/>
          <w:i w:val="false"/>
          <w:color w:val="000000"/>
          <w:sz w:val="28"/>
        </w:rPr>
        <w:t>
      1) жеке және заңды тұлғалардың су көлігінің жұмыс істеу, олардың бұзылуын анықтау және жолын кесу жөніндегі шараларды қабылдау тәртібін айқындайтын Қазақстан Республикасы заңдарының және Қазақстан Республикасының Үкіметі қаулыларының талаптарын сақтауын мемлекеттік бақылау және қадағалауды жүзеге асыру;</w:t>
      </w:r>
    </w:p>
    <w:bookmarkEnd w:id="105"/>
    <w:bookmarkStart w:name="z112" w:id="106"/>
    <w:p>
      <w:pPr>
        <w:spacing w:after="0"/>
        <w:ind w:left="0"/>
        <w:jc w:val="both"/>
      </w:pPr>
      <w:r>
        <w:rPr>
          <w:rFonts w:ascii="Times New Roman"/>
          <w:b w:val="false"/>
          <w:i w:val="false"/>
          <w:color w:val="000000"/>
          <w:sz w:val="28"/>
        </w:rPr>
        <w:t>
      2) өз құзыретi шегiнде мемлекеттiк құпияларды қорғау, азаматтық қорғаныс, жұмылдыру дайындығы және жұмылдыру саласындағы Қазақстан Республикасының заңдары мен өзге де нормативтiк құқықтық актiлерiнiң сақталуын қамтамасыз ету;</w:t>
      </w:r>
    </w:p>
    <w:bookmarkEnd w:id="106"/>
    <w:bookmarkStart w:name="z113" w:id="107"/>
    <w:p>
      <w:pPr>
        <w:spacing w:after="0"/>
        <w:ind w:left="0"/>
        <w:jc w:val="both"/>
      </w:pPr>
      <w:r>
        <w:rPr>
          <w:rFonts w:ascii="Times New Roman"/>
          <w:b w:val="false"/>
          <w:i w:val="false"/>
          <w:color w:val="000000"/>
          <w:sz w:val="28"/>
        </w:rPr>
        <w:t>
      3) техникалық тексеру операторларының тізілімін жүргізу;</w:t>
      </w:r>
    </w:p>
    <w:bookmarkEnd w:id="107"/>
    <w:bookmarkStart w:name="z114" w:id="108"/>
    <w:p>
      <w:pPr>
        <w:spacing w:after="0"/>
        <w:ind w:left="0"/>
        <w:jc w:val="both"/>
      </w:pPr>
      <w:r>
        <w:rPr>
          <w:rFonts w:ascii="Times New Roman"/>
          <w:b w:val="false"/>
          <w:i w:val="false"/>
          <w:color w:val="000000"/>
          <w:sz w:val="28"/>
        </w:rPr>
        <w:t>
      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08"/>
    <w:bookmarkStart w:name="z115" w:id="109"/>
    <w:p>
      <w:pPr>
        <w:spacing w:after="0"/>
        <w:ind w:left="0"/>
        <w:jc w:val="both"/>
      </w:pPr>
      <w:r>
        <w:rPr>
          <w:rFonts w:ascii="Times New Roman"/>
          <w:b w:val="false"/>
          <w:i w:val="false"/>
          <w:color w:val="000000"/>
          <w:sz w:val="28"/>
        </w:rPr>
        <w:t>
      5)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109"/>
    <w:bookmarkStart w:name="z116" w:id="110"/>
    <w:p>
      <w:pPr>
        <w:spacing w:after="0"/>
        <w:ind w:left="0"/>
        <w:jc w:val="both"/>
      </w:pPr>
      <w:r>
        <w:rPr>
          <w:rFonts w:ascii="Times New Roman"/>
          <w:b w:val="false"/>
          <w:i w:val="false"/>
          <w:color w:val="000000"/>
          <w:sz w:val="28"/>
        </w:rPr>
        <w:t>
      6) жылжымалы темір жол құрамының мемлекеттік тіркелуін бақылауды жүзеге асыру;</w:t>
      </w:r>
    </w:p>
    <w:bookmarkEnd w:id="110"/>
    <w:bookmarkStart w:name="z117" w:id="111"/>
    <w:p>
      <w:pPr>
        <w:spacing w:after="0"/>
        <w:ind w:left="0"/>
        <w:jc w:val="both"/>
      </w:pPr>
      <w:r>
        <w:rPr>
          <w:rFonts w:ascii="Times New Roman"/>
          <w:b w:val="false"/>
          <w:i w:val="false"/>
          <w:color w:val="000000"/>
          <w:sz w:val="28"/>
        </w:rPr>
        <w:t>
      7) Қазақстан Республикасының автомобиль көлігі туралы заңнамасының сақталуына бақылауды жүзеге асыру;</w:t>
      </w:r>
    </w:p>
    <w:bookmarkEnd w:id="111"/>
    <w:bookmarkStart w:name="z118" w:id="112"/>
    <w:p>
      <w:pPr>
        <w:spacing w:after="0"/>
        <w:ind w:left="0"/>
        <w:jc w:val="both"/>
      </w:pPr>
      <w:r>
        <w:rPr>
          <w:rFonts w:ascii="Times New Roman"/>
          <w:b w:val="false"/>
          <w:i w:val="false"/>
          <w:color w:val="000000"/>
          <w:sz w:val="28"/>
        </w:rPr>
        <w:t>
      8)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12"/>
    <w:bookmarkStart w:name="z119" w:id="113"/>
    <w:p>
      <w:pPr>
        <w:spacing w:after="0"/>
        <w:ind w:left="0"/>
        <w:jc w:val="both"/>
      </w:pPr>
      <w:r>
        <w:rPr>
          <w:rFonts w:ascii="Times New Roman"/>
          <w:b w:val="false"/>
          <w:i w:val="false"/>
          <w:color w:val="000000"/>
          <w:sz w:val="28"/>
        </w:rPr>
        <w:t>
      9) Кемелерде техникалық пайдалану қағидаларының, қызмет жарғысының сақталуын бақылауды және қадағалауды жүзеге асыру;</w:t>
      </w:r>
    </w:p>
    <w:bookmarkEnd w:id="113"/>
    <w:bookmarkStart w:name="z120" w:id="114"/>
    <w:p>
      <w:pPr>
        <w:spacing w:after="0"/>
        <w:ind w:left="0"/>
        <w:jc w:val="both"/>
      </w:pPr>
      <w:r>
        <w:rPr>
          <w:rFonts w:ascii="Times New Roman"/>
          <w:b w:val="false"/>
          <w:i w:val="false"/>
          <w:color w:val="000000"/>
          <w:sz w:val="28"/>
        </w:rPr>
        <w:t>
      10) ішкі су жолдарында кеме қатынасын жүзеге асыратын кеме иелерінің, кеме экипажы мүшелерінің, жеке және заңды тұлғалардың Қазақстан Республикасының ішкі су көлігі туралы заңнамасына сәйкес кемелерді пайдалану қауіпсіздігін қамтамасыз ету талаптарын орындауын бақылауды және қадағалауды жүзеге асыру;</w:t>
      </w:r>
    </w:p>
    <w:bookmarkEnd w:id="114"/>
    <w:bookmarkStart w:name="z121" w:id="115"/>
    <w:p>
      <w:pPr>
        <w:spacing w:after="0"/>
        <w:ind w:left="0"/>
        <w:jc w:val="both"/>
      </w:pPr>
      <w:r>
        <w:rPr>
          <w:rFonts w:ascii="Times New Roman"/>
          <w:b w:val="false"/>
          <w:i w:val="false"/>
          <w:color w:val="000000"/>
          <w:sz w:val="28"/>
        </w:rPr>
        <w:t>
      11) өз құзыретінің шегінде тексерулер нәтижелері бойынша актілер жасау және су көлігінің қызмет ету тәртібін айқындайтын Қазақстан Республикасының заңнамасын, стандарттары мен нормаларының анықталған бұзылуын жою туралы ұйғарымдар енгізу;</w:t>
      </w:r>
    </w:p>
    <w:bookmarkEnd w:id="115"/>
    <w:bookmarkStart w:name="z122" w:id="116"/>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116"/>
    <w:bookmarkStart w:name="z123" w:id="117"/>
    <w:p>
      <w:pPr>
        <w:spacing w:after="0"/>
        <w:ind w:left="0"/>
        <w:jc w:val="both"/>
      </w:pPr>
      <w:r>
        <w:rPr>
          <w:rFonts w:ascii="Times New Roman"/>
          <w:b w:val="false"/>
          <w:i w:val="false"/>
          <w:color w:val="000000"/>
          <w:sz w:val="28"/>
        </w:rPr>
        <w:t>
      13) жеке және заңды тұлғалардың ішкі су жолдарымен жүзу тәртібін сақтауын бақылауды және қадағалауды жүзеге асыру;</w:t>
      </w:r>
    </w:p>
    <w:bookmarkEnd w:id="117"/>
    <w:bookmarkStart w:name="z124" w:id="118"/>
    <w:p>
      <w:pPr>
        <w:spacing w:after="0"/>
        <w:ind w:left="0"/>
        <w:jc w:val="both"/>
      </w:pPr>
      <w:r>
        <w:rPr>
          <w:rFonts w:ascii="Times New Roman"/>
          <w:b w:val="false"/>
          <w:i w:val="false"/>
          <w:color w:val="000000"/>
          <w:sz w:val="28"/>
        </w:rPr>
        <w:t>
      14) тасымалдаушының жолаушылар алдындағы тасымалдаушының азаматтық-құқықтық жауапкершілігін міндетті сақтандыру шартын жасауын мемлекеттік бақылауды және қадағалауды жүзеге асыру;</w:t>
      </w:r>
    </w:p>
    <w:bookmarkEnd w:id="118"/>
    <w:bookmarkStart w:name="z125" w:id="119"/>
    <w:p>
      <w:pPr>
        <w:spacing w:after="0"/>
        <w:ind w:left="0"/>
        <w:jc w:val="both"/>
      </w:pPr>
      <w:r>
        <w:rPr>
          <w:rFonts w:ascii="Times New Roman"/>
          <w:b w:val="false"/>
          <w:i w:val="false"/>
          <w:color w:val="000000"/>
          <w:sz w:val="28"/>
        </w:rPr>
        <w:t>
      15) алкогольден, есірткіден және уытқұмарлықтан мас күйдегі шағын көлемді кемелердің кеме жүргізушілерін басқарудан шеттету және оларды медициналық тексеруге жіберу;</w:t>
      </w:r>
    </w:p>
    <w:bookmarkEnd w:id="119"/>
    <w:bookmarkStart w:name="z126" w:id="120"/>
    <w:p>
      <w:pPr>
        <w:spacing w:after="0"/>
        <w:ind w:left="0"/>
        <w:jc w:val="both"/>
      </w:pPr>
      <w:r>
        <w:rPr>
          <w:rFonts w:ascii="Times New Roman"/>
          <w:b w:val="false"/>
          <w:i w:val="false"/>
          <w:color w:val="000000"/>
          <w:sz w:val="28"/>
        </w:rPr>
        <w:t>
      16)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20"/>
    <w:bookmarkStart w:name="z127" w:id="121"/>
    <w:p>
      <w:pPr>
        <w:spacing w:after="0"/>
        <w:ind w:left="0"/>
        <w:jc w:val="both"/>
      </w:pPr>
      <w:r>
        <w:rPr>
          <w:rFonts w:ascii="Times New Roman"/>
          <w:b w:val="false"/>
          <w:i w:val="false"/>
          <w:color w:val="000000"/>
          <w:sz w:val="28"/>
        </w:rPr>
        <w:t>
      17) қысқы тұрақта тұратын, пайдаланудағы теңіз кемелеріне уәкілетті органның аумақтық бөлімшелерінің байқау жүргізуін бақылауды жүзеге асыру;</w:t>
      </w:r>
    </w:p>
    <w:bookmarkEnd w:id="121"/>
    <w:bookmarkStart w:name="z128" w:id="122"/>
    <w:p>
      <w:pPr>
        <w:spacing w:after="0"/>
        <w:ind w:left="0"/>
        <w:jc w:val="both"/>
      </w:pPr>
      <w:r>
        <w:rPr>
          <w:rFonts w:ascii="Times New Roman"/>
          <w:b w:val="false"/>
          <w:i w:val="false"/>
          <w:color w:val="000000"/>
          <w:sz w:val="28"/>
        </w:rPr>
        <w:t>
      18) кеме экипажын жинақтауға қойылатын талаптардың сақталуын бақылауды жүзеге асыру;</w:t>
      </w:r>
    </w:p>
    <w:bookmarkEnd w:id="122"/>
    <w:bookmarkStart w:name="z129" w:id="123"/>
    <w:p>
      <w:pPr>
        <w:spacing w:after="0"/>
        <w:ind w:left="0"/>
        <w:jc w:val="both"/>
      </w:pPr>
      <w:r>
        <w:rPr>
          <w:rFonts w:ascii="Times New Roman"/>
          <w:b w:val="false"/>
          <w:i w:val="false"/>
          <w:color w:val="000000"/>
          <w:sz w:val="28"/>
        </w:rPr>
        <w:t>
      19) кемеде кеме құжаттарының бар болуын тексеруді жүзеге асыру;</w:t>
      </w:r>
    </w:p>
    <w:bookmarkEnd w:id="123"/>
    <w:bookmarkStart w:name="z130" w:id="124"/>
    <w:p>
      <w:pPr>
        <w:spacing w:after="0"/>
        <w:ind w:left="0"/>
        <w:jc w:val="both"/>
      </w:pPr>
      <w:r>
        <w:rPr>
          <w:rFonts w:ascii="Times New Roman"/>
          <w:b w:val="false"/>
          <w:i w:val="false"/>
          <w:color w:val="000000"/>
          <w:sz w:val="28"/>
        </w:rPr>
        <w:t>
      20) Қазақстан Республикасының заңнамасында көзделген тәртіппен және жағдайларда теңіз кемелерін және шағын көлемді кемелерді әкімшілік ұстауды, теңіз кемелерінде және шағын көлемді кемелерде тексеру жүргізуді жүзеге асыру;</w:t>
      </w:r>
    </w:p>
    <w:bookmarkEnd w:id="124"/>
    <w:bookmarkStart w:name="z131" w:id="125"/>
    <w:p>
      <w:pPr>
        <w:spacing w:after="0"/>
        <w:ind w:left="0"/>
        <w:jc w:val="both"/>
      </w:pPr>
      <w:r>
        <w:rPr>
          <w:rFonts w:ascii="Times New Roman"/>
          <w:b w:val="false"/>
          <w:i w:val="false"/>
          <w:color w:val="000000"/>
          <w:sz w:val="28"/>
        </w:rPr>
        <w:t>
      21)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көлемдік және салмақтық өлшемдердің сақталуын бақылауды жүзеге асыру;</w:t>
      </w:r>
    </w:p>
    <w:bookmarkEnd w:id="125"/>
    <w:bookmarkStart w:name="z132" w:id="126"/>
    <w:p>
      <w:pPr>
        <w:spacing w:after="0"/>
        <w:ind w:left="0"/>
        <w:jc w:val="both"/>
      </w:pPr>
      <w:r>
        <w:rPr>
          <w:rFonts w:ascii="Times New Roman"/>
          <w:b w:val="false"/>
          <w:i w:val="false"/>
          <w:color w:val="000000"/>
          <w:sz w:val="28"/>
        </w:rPr>
        <w:t>
      22) өз құзыреті шегінде заңды тұлғаға тиесілі аумақты, үй-жайларды, тауарларды, өзге де мүлікті қарау, сондай-ақ тиісті құжаттарды тексеруді жүзеге асыру;</w:t>
      </w:r>
    </w:p>
    <w:bookmarkEnd w:id="126"/>
    <w:bookmarkStart w:name="z133" w:id="127"/>
    <w:p>
      <w:pPr>
        <w:spacing w:after="0"/>
        <w:ind w:left="0"/>
        <w:jc w:val="both"/>
      </w:pPr>
      <w:r>
        <w:rPr>
          <w:rFonts w:ascii="Times New Roman"/>
          <w:b w:val="false"/>
          <w:i w:val="false"/>
          <w:color w:val="000000"/>
          <w:sz w:val="28"/>
        </w:rPr>
        <w:t>
      23) шетелдік автокөлік құралдарының Қазақстан Республикасының аумағына белгіленбеген өткізу пункттері арқылы кіру фактілерін анықтау;</w:t>
      </w:r>
    </w:p>
    <w:bookmarkEnd w:id="127"/>
    <w:bookmarkStart w:name="z134" w:id="128"/>
    <w:p>
      <w:pPr>
        <w:spacing w:after="0"/>
        <w:ind w:left="0"/>
        <w:jc w:val="both"/>
      </w:pPr>
      <w:r>
        <w:rPr>
          <w:rFonts w:ascii="Times New Roman"/>
          <w:b w:val="false"/>
          <w:i w:val="false"/>
          <w:color w:val="000000"/>
          <w:sz w:val="28"/>
        </w:rPr>
        <w:t>
      24)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 бақылауды жүзеге асыру;</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6" w:id="129"/>
    <w:p>
      <w:pPr>
        <w:spacing w:after="0"/>
        <w:ind w:left="0"/>
        <w:jc w:val="both"/>
      </w:pPr>
      <w:r>
        <w:rPr>
          <w:rFonts w:ascii="Times New Roman"/>
          <w:b w:val="false"/>
          <w:i w:val="false"/>
          <w:color w:val="000000"/>
          <w:sz w:val="28"/>
        </w:rPr>
        <w:t>
      26)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129"/>
    <w:bookmarkStart w:name="z137" w:id="130"/>
    <w:p>
      <w:pPr>
        <w:spacing w:after="0"/>
        <w:ind w:left="0"/>
        <w:jc w:val="both"/>
      </w:pPr>
      <w:r>
        <w:rPr>
          <w:rFonts w:ascii="Times New Roman"/>
          <w:b w:val="false"/>
          <w:i w:val="false"/>
          <w:color w:val="000000"/>
          <w:sz w:val="28"/>
        </w:rPr>
        <w:t>
      27) тасымалдаушылардың жолаушылар мен жүктерді, оның ішінде қауіпті жүктерді тасымалдау тәртібін сақтауына бақылауды жүзеге асыру;</w:t>
      </w:r>
    </w:p>
    <w:bookmarkEnd w:id="130"/>
    <w:bookmarkStart w:name="z138" w:id="131"/>
    <w:p>
      <w:pPr>
        <w:spacing w:after="0"/>
        <w:ind w:left="0"/>
        <w:jc w:val="both"/>
      </w:pPr>
      <w:r>
        <w:rPr>
          <w:rFonts w:ascii="Times New Roman"/>
          <w:b w:val="false"/>
          <w:i w:val="false"/>
          <w:color w:val="000000"/>
          <w:sz w:val="28"/>
        </w:rPr>
        <w:t>
      28) өз құзыреті шегінде тексеру нәтижелері бойынша актілер жасау және көліктің жұмыс істеу тәртібін айқындайтын Қазақстан Республикасы заңдарының және өзге де нормативтік құқықтық актілердің, стандарттардың және нормалардың талаптарын бұзушылық анықталғанда, оларды жою туралы ұйғарымдар енгізу;</w:t>
      </w:r>
    </w:p>
    <w:bookmarkEnd w:id="131"/>
    <w:bookmarkStart w:name="z139" w:id="132"/>
    <w:p>
      <w:pPr>
        <w:spacing w:after="0"/>
        <w:ind w:left="0"/>
        <w:jc w:val="both"/>
      </w:pPr>
      <w:r>
        <w:rPr>
          <w:rFonts w:ascii="Times New Roman"/>
          <w:b w:val="false"/>
          <w:i w:val="false"/>
          <w:color w:val="000000"/>
          <w:sz w:val="28"/>
        </w:rPr>
        <w:t>
      29) әкімшілік құқық бұзушылық жасалған жерді не заңды тұлғаға тиесілі аумақты, үй-жайларды, көлік құралдарын, тауарларды, өзге мүлік пен заттарды тексеріп қарауды жүргізу кезінде табылған, әкімшілік құқық бұзушылық жасаудың құралы немесе тікелей объектісі болған, заңды тұлғаға тиесілі құжаттарды, тауарларды, өзге де мүліктер мен заттарды алып қоюды жүзеге асыру;</w:t>
      </w:r>
    </w:p>
    <w:bookmarkEnd w:id="132"/>
    <w:bookmarkStart w:name="z140" w:id="133"/>
    <w:p>
      <w:pPr>
        <w:spacing w:after="0"/>
        <w:ind w:left="0"/>
        <w:jc w:val="both"/>
      </w:pPr>
      <w:r>
        <w:rPr>
          <w:rFonts w:ascii="Times New Roman"/>
          <w:b w:val="false"/>
          <w:i w:val="false"/>
          <w:color w:val="000000"/>
          <w:sz w:val="28"/>
        </w:rPr>
        <w:t>
      30) су көлігінде тасымалдау және басқа да қызметті жүзеге асыратын жеке және заңды тұлғалардың Қазақстан Республикасының заңнамасын сақтауы бөлігінде қызметін тексеру;</w:t>
      </w:r>
    </w:p>
    <w:bookmarkEnd w:id="133"/>
    <w:bookmarkStart w:name="z141" w:id="134"/>
    <w:p>
      <w:pPr>
        <w:spacing w:after="0"/>
        <w:ind w:left="0"/>
        <w:jc w:val="both"/>
      </w:pPr>
      <w:r>
        <w:rPr>
          <w:rFonts w:ascii="Times New Roman"/>
          <w:b w:val="false"/>
          <w:i w:val="false"/>
          <w:color w:val="000000"/>
          <w:sz w:val="28"/>
        </w:rPr>
        <w:t>
      31) авариялық жағдайларды және көлік оқиғаларын, Су көлігін пайдалану қағидаларын бұзушылықтың алдын алу жөніндегі шаралар туралы мемлекеттік органдарға ұсыныстар енгізу;</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Алынып тасталды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3" w:id="135"/>
    <w:p>
      <w:pPr>
        <w:spacing w:after="0"/>
        <w:ind w:left="0"/>
        <w:jc w:val="both"/>
      </w:pPr>
      <w:r>
        <w:rPr>
          <w:rFonts w:ascii="Times New Roman"/>
          <w:b w:val="false"/>
          <w:i w:val="false"/>
          <w:color w:val="000000"/>
          <w:sz w:val="28"/>
        </w:rPr>
        <w:t>
      33) техникалық тексеру ооператорларының механикалық көлік құралдары мен олардың тіркемелерін міндетті техникалық тексеруден өткізу тәртібін сақтауына мемлекеттік бақылауды жүзеге асыру;</w:t>
      </w:r>
    </w:p>
    <w:bookmarkEnd w:id="135"/>
    <w:bookmarkStart w:name="z144" w:id="136"/>
    <w:p>
      <w:pPr>
        <w:spacing w:after="0"/>
        <w:ind w:left="0"/>
        <w:jc w:val="both"/>
      </w:pPr>
      <w:r>
        <w:rPr>
          <w:rFonts w:ascii="Times New Roman"/>
          <w:b w:val="false"/>
          <w:i w:val="false"/>
          <w:color w:val="000000"/>
          <w:sz w:val="28"/>
        </w:rPr>
        <w:t>
      34) көліктің жұмыс істеу тәртібін, олардың бұзушылықтарын анықтауды және жолын кесу бойынша шаралар қабылдауды айқындайтын Қазақстан Республикасының нормативтік құқықтық актілерін, халықаралық шарттарын жеке және заңды тұлғалардың сақтауын бақылауды жүзеге асыру;</w:t>
      </w:r>
    </w:p>
    <w:bookmarkEnd w:id="136"/>
    <w:bookmarkStart w:name="z145" w:id="137"/>
    <w:p>
      <w:pPr>
        <w:spacing w:after="0"/>
        <w:ind w:left="0"/>
        <w:jc w:val="both"/>
      </w:pPr>
      <w:r>
        <w:rPr>
          <w:rFonts w:ascii="Times New Roman"/>
          <w:b w:val="false"/>
          <w:i w:val="false"/>
          <w:color w:val="000000"/>
          <w:sz w:val="28"/>
        </w:rPr>
        <w:t>
      35) кеме қатынасы қауіпсіздігін қамтамасыз етуді ұйымдастыруды, ішкі су көлігінің жұмыс істеу тәртібін белгілейтін Қазақстан Республикасының заңнамалық актілерін және өзге де нормативтік құқықтық актілерін жеке және заңды тұлғалардың сақтауын бақылауды жүзеге асыру;</w:t>
      </w:r>
    </w:p>
    <w:bookmarkEnd w:id="137"/>
    <w:bookmarkStart w:name="z146" w:id="138"/>
    <w:p>
      <w:pPr>
        <w:spacing w:after="0"/>
        <w:ind w:left="0"/>
        <w:jc w:val="both"/>
      </w:pPr>
      <w:r>
        <w:rPr>
          <w:rFonts w:ascii="Times New Roman"/>
          <w:b w:val="false"/>
          <w:i w:val="false"/>
          <w:color w:val="000000"/>
          <w:sz w:val="28"/>
        </w:rPr>
        <w:t>
      36)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bookmarkEnd w:id="138"/>
    <w:p>
      <w:pPr>
        <w:spacing w:after="0"/>
        <w:ind w:left="0"/>
        <w:jc w:val="both"/>
      </w:pPr>
      <w:r>
        <w:rPr>
          <w:rFonts w:ascii="Times New Roman"/>
          <w:b w:val="false"/>
          <w:i w:val="false"/>
          <w:color w:val="000000"/>
          <w:sz w:val="28"/>
        </w:rPr>
        <w:t>
      37) темiржол көлiгiнде тасымалдау және басқа да қызметтi жүзеге асыратын жеке және заңды тұлғалардың қызметiн олардың:</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мен толықтырулар енгізілді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Комитет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мен толықтырулар енгізілді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7" w:id="139"/>
    <w:p>
      <w:pPr>
        <w:spacing w:after="0"/>
        <w:ind w:left="0"/>
        <w:jc w:val="both"/>
      </w:pPr>
      <w:r>
        <w:rPr>
          <w:rFonts w:ascii="Times New Roman"/>
          <w:b w:val="false"/>
          <w:i w:val="false"/>
          <w:color w:val="000000"/>
          <w:sz w:val="28"/>
        </w:rPr>
        <w:t>
      18. Комитеттің құқықтары мен міндеттері:</w:t>
      </w:r>
    </w:p>
    <w:bookmarkEnd w:id="139"/>
    <w:bookmarkStart w:name="z2313" w:id="140"/>
    <w:p>
      <w:pPr>
        <w:spacing w:after="0"/>
        <w:ind w:left="0"/>
        <w:jc w:val="both"/>
      </w:pPr>
      <w:r>
        <w:rPr>
          <w:rFonts w:ascii="Times New Roman"/>
          <w:b w:val="false"/>
          <w:i w:val="false"/>
          <w:color w:val="000000"/>
          <w:sz w:val="28"/>
        </w:rPr>
        <w:t>
      Комитет:</w:t>
      </w:r>
    </w:p>
    <w:bookmarkEnd w:id="140"/>
    <w:bookmarkStart w:name="z148" w:id="141"/>
    <w:p>
      <w:pPr>
        <w:spacing w:after="0"/>
        <w:ind w:left="0"/>
        <w:jc w:val="both"/>
      </w:pPr>
      <w:r>
        <w:rPr>
          <w:rFonts w:ascii="Times New Roman"/>
          <w:b w:val="false"/>
          <w:i w:val="false"/>
          <w:color w:val="000000"/>
          <w:sz w:val="28"/>
        </w:rPr>
        <w:t>
      1) өз құзыреті шегінде бұйрықтарды шығарады;</w:t>
      </w:r>
    </w:p>
    <w:bookmarkEnd w:id="141"/>
    <w:bookmarkStart w:name="z149" w:id="142"/>
    <w:p>
      <w:pPr>
        <w:spacing w:after="0"/>
        <w:ind w:left="0"/>
        <w:jc w:val="both"/>
      </w:pPr>
      <w:r>
        <w:rPr>
          <w:rFonts w:ascii="Times New Roman"/>
          <w:b w:val="false"/>
          <w:i w:val="false"/>
          <w:color w:val="000000"/>
          <w:sz w:val="28"/>
        </w:rPr>
        <w:t>
      2) Министрліктің құрылымдық бөлімшелерінен және Комитеттің аумақтық органдарынан, мемлекеттік органдардан, ұйымдардан, олардың лауазымды адамдарынан, жеке және заңды тұлғалардан қажеттi ақпаратты және материалдарды (есептіліктер, материалдар) сұратады және алады;</w:t>
      </w:r>
    </w:p>
    <w:bookmarkEnd w:id="142"/>
    <w:bookmarkStart w:name="z150" w:id="143"/>
    <w:p>
      <w:pPr>
        <w:spacing w:after="0"/>
        <w:ind w:left="0"/>
        <w:jc w:val="both"/>
      </w:pPr>
      <w:r>
        <w:rPr>
          <w:rFonts w:ascii="Times New Roman"/>
          <w:b w:val="false"/>
          <w:i w:val="false"/>
          <w:color w:val="000000"/>
          <w:sz w:val="28"/>
        </w:rPr>
        <w:t>
      3) Қазақстан Республикасының заңнамасын жетілдіру бойынша ұсыныстар енгізеді;</w:t>
      </w:r>
    </w:p>
    <w:bookmarkEnd w:id="143"/>
    <w:bookmarkStart w:name="z151" w:id="144"/>
    <w:p>
      <w:pPr>
        <w:spacing w:after="0"/>
        <w:ind w:left="0"/>
        <w:jc w:val="both"/>
      </w:pPr>
      <w:r>
        <w:rPr>
          <w:rFonts w:ascii="Times New Roman"/>
          <w:b w:val="false"/>
          <w:i w:val="false"/>
          <w:color w:val="000000"/>
          <w:sz w:val="28"/>
        </w:rPr>
        <w:t>
      4) Комитет құзыретіне кіретін сұрақтар бойынша мәжілістер, семинарлар, конференциялар, дөңгелек үстелдер, конкурстар және басқа да іс шараларды жүргізеді;</w:t>
      </w:r>
    </w:p>
    <w:bookmarkEnd w:id="144"/>
    <w:bookmarkStart w:name="z152" w:id="145"/>
    <w:p>
      <w:pPr>
        <w:spacing w:after="0"/>
        <w:ind w:left="0"/>
        <w:jc w:val="both"/>
      </w:pPr>
      <w:r>
        <w:rPr>
          <w:rFonts w:ascii="Times New Roman"/>
          <w:b w:val="false"/>
          <w:i w:val="false"/>
          <w:color w:val="000000"/>
          <w:sz w:val="28"/>
        </w:rPr>
        <w:t>
      5) басшылық ететін қызмет бағыттары бойынша консультативті-кеңестік органдарды (жұмыс топтары, комиссиялар, кеңестер) құру бойынша ұсыныстар енгізеді;</w:t>
      </w:r>
    </w:p>
    <w:bookmarkEnd w:id="145"/>
    <w:bookmarkStart w:name="z153" w:id="146"/>
    <w:p>
      <w:pPr>
        <w:spacing w:after="0"/>
        <w:ind w:left="0"/>
        <w:jc w:val="both"/>
      </w:pPr>
      <w:r>
        <w:rPr>
          <w:rFonts w:ascii="Times New Roman"/>
          <w:b w:val="false"/>
          <w:i w:val="false"/>
          <w:color w:val="000000"/>
          <w:sz w:val="28"/>
        </w:rPr>
        <w:t>
      6) өз құзыретіне қатысты сұрақтар бойынша сараптамаларға қатысу үшін тиісті мамандарды тартады;</w:t>
      </w:r>
    </w:p>
    <w:bookmarkEnd w:id="146"/>
    <w:bookmarkStart w:name="z154" w:id="147"/>
    <w:p>
      <w:pPr>
        <w:spacing w:after="0"/>
        <w:ind w:left="0"/>
        <w:jc w:val="both"/>
      </w:pPr>
      <w:r>
        <w:rPr>
          <w:rFonts w:ascii="Times New Roman"/>
          <w:b w:val="false"/>
          <w:i w:val="false"/>
          <w:color w:val="000000"/>
          <w:sz w:val="28"/>
        </w:rPr>
        <w:t xml:space="preserve">
      7) Комитеттің аумақтық органдарының көлікте өз қызметін жүзеге асыратын жеке және заңды тұлғаларға тексеру жүргізуіне қатысу; </w:t>
      </w:r>
    </w:p>
    <w:bookmarkEnd w:id="147"/>
    <w:bookmarkStart w:name="z155" w:id="148"/>
    <w:p>
      <w:pPr>
        <w:spacing w:after="0"/>
        <w:ind w:left="0"/>
        <w:jc w:val="both"/>
      </w:pPr>
      <w:r>
        <w:rPr>
          <w:rFonts w:ascii="Times New Roman"/>
          <w:b w:val="false"/>
          <w:i w:val="false"/>
          <w:color w:val="000000"/>
          <w:sz w:val="28"/>
        </w:rPr>
        <w:t>
      8) мемлекеттік органдарға көлік оқиғаларының, көлікті пайдалану мен күтіп ұстау қағидаларының бұзушылықтарын алдын алу бойынша ұсыныстар енгізеді;</w:t>
      </w:r>
    </w:p>
    <w:bookmarkEnd w:id="148"/>
    <w:bookmarkStart w:name="z156" w:id="149"/>
    <w:p>
      <w:pPr>
        <w:spacing w:after="0"/>
        <w:ind w:left="0"/>
        <w:jc w:val="both"/>
      </w:pPr>
      <w:r>
        <w:rPr>
          <w:rFonts w:ascii="Times New Roman"/>
          <w:b w:val="false"/>
          <w:i w:val="false"/>
          <w:color w:val="000000"/>
          <w:sz w:val="28"/>
        </w:rPr>
        <w:t xml:space="preserve">
      9) көліктік бақылау посттарында көлік құралдарын тоқтатуға қатысады; </w:t>
      </w:r>
    </w:p>
    <w:bookmarkEnd w:id="149"/>
    <w:bookmarkStart w:name="z157" w:id="150"/>
    <w:p>
      <w:pPr>
        <w:spacing w:after="0"/>
        <w:ind w:left="0"/>
        <w:jc w:val="both"/>
      </w:pPr>
      <w:r>
        <w:rPr>
          <w:rFonts w:ascii="Times New Roman"/>
          <w:b w:val="false"/>
          <w:i w:val="false"/>
          <w:color w:val="000000"/>
          <w:sz w:val="28"/>
        </w:rPr>
        <w:t>
      10) шарттық міндеттемелердің орындалуын тексереді және көрсетілген қызметтер туралы актілерді қабылдайды;</w:t>
      </w:r>
    </w:p>
    <w:bookmarkEnd w:id="150"/>
    <w:bookmarkStart w:name="z158" w:id="151"/>
    <w:p>
      <w:pPr>
        <w:spacing w:after="0"/>
        <w:ind w:left="0"/>
        <w:jc w:val="both"/>
      </w:pPr>
      <w:r>
        <w:rPr>
          <w:rFonts w:ascii="Times New Roman"/>
          <w:b w:val="false"/>
          <w:i w:val="false"/>
          <w:color w:val="000000"/>
          <w:sz w:val="28"/>
        </w:rPr>
        <w:t>
      11) көліктік бақылау посттарында жұмыс жасау кезінде арнайы техникалық байланыс құралдарын, арнайы көлікті пайдаланады, сондай-ақ таяқша мен ысқырғышты және шлагбаумды пайдаланады;</w:t>
      </w:r>
    </w:p>
    <w:bookmarkEnd w:id="151"/>
    <w:bookmarkStart w:name="z159" w:id="152"/>
    <w:p>
      <w:pPr>
        <w:spacing w:after="0"/>
        <w:ind w:left="0"/>
        <w:jc w:val="both"/>
      </w:pPr>
      <w:r>
        <w:rPr>
          <w:rFonts w:ascii="Times New Roman"/>
          <w:b w:val="false"/>
          <w:i w:val="false"/>
          <w:color w:val="000000"/>
          <w:sz w:val="28"/>
        </w:rPr>
        <w:t>
      12) Комитеттің аумақтық органдарынан Министрлік және Комитеттің бұйрықтарын уақтылы және дәл орындауын талап етеді;</w:t>
      </w:r>
    </w:p>
    <w:bookmarkEnd w:id="152"/>
    <w:bookmarkStart w:name="z160" w:id="153"/>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құқықтарды жүзеге асырады.</w:t>
      </w:r>
    </w:p>
    <w:bookmarkEnd w:id="153"/>
    <w:bookmarkStart w:name="z161" w:id="154"/>
    <w:p>
      <w:pPr>
        <w:spacing w:after="0"/>
        <w:ind w:left="0"/>
        <w:jc w:val="both"/>
      </w:pPr>
      <w:r>
        <w:rPr>
          <w:rFonts w:ascii="Times New Roman"/>
          <w:b w:val="false"/>
          <w:i w:val="false"/>
          <w:color w:val="000000"/>
          <w:sz w:val="28"/>
        </w:rPr>
        <w:t>
      Комитеттің міндетіне кіреді:</w:t>
      </w:r>
    </w:p>
    <w:bookmarkEnd w:id="154"/>
    <w:bookmarkStart w:name="z162" w:id="155"/>
    <w:p>
      <w:pPr>
        <w:spacing w:after="0"/>
        <w:ind w:left="0"/>
        <w:jc w:val="both"/>
      </w:pPr>
      <w:r>
        <w:rPr>
          <w:rFonts w:ascii="Times New Roman"/>
          <w:b w:val="false"/>
          <w:i w:val="false"/>
          <w:color w:val="000000"/>
          <w:sz w:val="28"/>
        </w:rPr>
        <w:t>
      1) Комитетке жүктелген міндеттер мен функциялардың іске асуын қамтамасыз етеді;</w:t>
      </w:r>
    </w:p>
    <w:bookmarkEnd w:id="155"/>
    <w:bookmarkStart w:name="z163" w:id="156"/>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сақтайды;</w:t>
      </w:r>
    </w:p>
    <w:bookmarkEnd w:id="156"/>
    <w:bookmarkStart w:name="z164" w:id="157"/>
    <w:p>
      <w:pPr>
        <w:spacing w:after="0"/>
        <w:ind w:left="0"/>
        <w:jc w:val="both"/>
      </w:pPr>
      <w:r>
        <w:rPr>
          <w:rFonts w:ascii="Times New Roman"/>
          <w:b w:val="false"/>
          <w:i w:val="false"/>
          <w:color w:val="000000"/>
          <w:sz w:val="28"/>
        </w:rPr>
        <w:t>
      3) Комитет құзыретіне кіретін мәселелер бойынша түсініктемелерді дайындайды;</w:t>
      </w:r>
    </w:p>
    <w:bookmarkEnd w:id="157"/>
    <w:bookmarkStart w:name="z165" w:id="158"/>
    <w:p>
      <w:pPr>
        <w:spacing w:after="0"/>
        <w:ind w:left="0"/>
        <w:jc w:val="both"/>
      </w:pPr>
      <w:r>
        <w:rPr>
          <w:rFonts w:ascii="Times New Roman"/>
          <w:b w:val="false"/>
          <w:i w:val="false"/>
          <w:color w:val="000000"/>
          <w:sz w:val="28"/>
        </w:rPr>
        <w:t>
      4) Министрліктің құрылымдық бөлімшелері мен мемлекеттік органдар ресми сұрау салған жағдайда, өз құзыреті шегінде және заңнама шеңберінде қажетті материалдар мен анықтамаларды береді;</w:t>
      </w:r>
    </w:p>
    <w:bookmarkEnd w:id="158"/>
    <w:bookmarkStart w:name="z166" w:id="159"/>
    <w:p>
      <w:pPr>
        <w:spacing w:after="0"/>
        <w:ind w:left="0"/>
        <w:jc w:val="both"/>
      </w:pPr>
      <w:r>
        <w:rPr>
          <w:rFonts w:ascii="Times New Roman"/>
          <w:b w:val="false"/>
          <w:i w:val="false"/>
          <w:color w:val="000000"/>
          <w:sz w:val="28"/>
        </w:rPr>
        <w:t>
      5) Комитет балансындағы мемлекеттік меншіктің сақталуын қамтамасыз етеді;</w:t>
      </w:r>
    </w:p>
    <w:bookmarkEnd w:id="159"/>
    <w:bookmarkStart w:name="z167" w:id="160"/>
    <w:p>
      <w:pPr>
        <w:spacing w:after="0"/>
        <w:ind w:left="0"/>
        <w:jc w:val="both"/>
      </w:pPr>
      <w:r>
        <w:rPr>
          <w:rFonts w:ascii="Times New Roman"/>
          <w:b w:val="false"/>
          <w:i w:val="false"/>
          <w:color w:val="000000"/>
          <w:sz w:val="28"/>
        </w:rPr>
        <w:t>
      6) бухгалтерлік есепті жүргізеді;</w:t>
      </w:r>
    </w:p>
    <w:bookmarkEnd w:id="160"/>
    <w:bookmarkStart w:name="z168" w:id="161"/>
    <w:p>
      <w:pPr>
        <w:spacing w:after="0"/>
        <w:ind w:left="0"/>
        <w:jc w:val="both"/>
      </w:pPr>
      <w:r>
        <w:rPr>
          <w:rFonts w:ascii="Times New Roman"/>
          <w:b w:val="false"/>
          <w:i w:val="false"/>
          <w:color w:val="000000"/>
          <w:sz w:val="28"/>
        </w:rPr>
        <w:t>
      7) бухгалтерлік және қаржылық есептілікті жасайды және Министрлікке тапсырады</w:t>
      </w:r>
    </w:p>
    <w:bookmarkEnd w:id="161"/>
    <w:bookmarkStart w:name="z169" w:id="162"/>
    <w:p>
      <w:pPr>
        <w:spacing w:after="0"/>
        <w:ind w:left="0"/>
        <w:jc w:val="both"/>
      </w:pPr>
      <w:r>
        <w:rPr>
          <w:rFonts w:ascii="Times New Roman"/>
          <w:b w:val="false"/>
          <w:i w:val="false"/>
          <w:color w:val="000000"/>
          <w:sz w:val="28"/>
        </w:rPr>
        <w:t>
      8) Комитетке бөлінген бюджет қаражатының толық, уақтылы және тиімді пайдаланылуын қамтамасыз етеді;</w:t>
      </w:r>
    </w:p>
    <w:bookmarkEnd w:id="162"/>
    <w:bookmarkStart w:name="z170" w:id="163"/>
    <w:p>
      <w:pPr>
        <w:spacing w:after="0"/>
        <w:ind w:left="0"/>
        <w:jc w:val="both"/>
      </w:pPr>
      <w:r>
        <w:rPr>
          <w:rFonts w:ascii="Times New Roman"/>
          <w:b w:val="false"/>
          <w:i w:val="false"/>
          <w:color w:val="000000"/>
          <w:sz w:val="28"/>
        </w:rPr>
        <w:t>
      9) "Мемлекеттік сатып алу туралы" Қазақстан Республикасының заңнамасына сәйкес мемлекеттік сатып алулар рәсімдерін жүргізеді.</w:t>
      </w:r>
    </w:p>
    <w:bookmarkEnd w:id="163"/>
    <w:bookmarkStart w:name="z171" w:id="164"/>
    <w:p>
      <w:pPr>
        <w:spacing w:after="0"/>
        <w:ind w:left="0"/>
        <w:jc w:val="left"/>
      </w:pPr>
      <w:r>
        <w:rPr>
          <w:rFonts w:ascii="Times New Roman"/>
          <w:b/>
          <w:i w:val="false"/>
          <w:color w:val="000000"/>
        </w:rPr>
        <w:t xml:space="preserve"> 3. Комитеттiң қызметiн ұйымдастыру</w:t>
      </w:r>
    </w:p>
    <w:bookmarkEnd w:id="164"/>
    <w:bookmarkStart w:name="z172" w:id="165"/>
    <w:p>
      <w:pPr>
        <w:spacing w:after="0"/>
        <w:ind w:left="0"/>
        <w:jc w:val="both"/>
      </w:pPr>
      <w:r>
        <w:rPr>
          <w:rFonts w:ascii="Times New Roman"/>
          <w:b w:val="false"/>
          <w:i w:val="false"/>
          <w:color w:val="000000"/>
          <w:sz w:val="28"/>
        </w:rPr>
        <w:t xml:space="preserve">
      19. Комитет және оның аумақтық органдары көлiктiк бақылау органдарының бiрыңғай жүйесiн құрайды. </w:t>
      </w:r>
    </w:p>
    <w:bookmarkEnd w:id="165"/>
    <w:bookmarkStart w:name="z173" w:id="166"/>
    <w:p>
      <w:pPr>
        <w:spacing w:after="0"/>
        <w:ind w:left="0"/>
        <w:jc w:val="both"/>
      </w:pPr>
      <w:r>
        <w:rPr>
          <w:rFonts w:ascii="Times New Roman"/>
          <w:b w:val="false"/>
          <w:i w:val="false"/>
          <w:color w:val="000000"/>
          <w:sz w:val="28"/>
        </w:rPr>
        <w:t>
      20. Комитетті, Қазақстан Республикасы Инвестициялар және даму министрімен қызметке тағайындалатын және қызметтен босатылатын төраға басқарады.</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4" w:id="167"/>
    <w:p>
      <w:pPr>
        <w:spacing w:after="0"/>
        <w:ind w:left="0"/>
        <w:jc w:val="both"/>
      </w:pPr>
      <w:r>
        <w:rPr>
          <w:rFonts w:ascii="Times New Roman"/>
          <w:b w:val="false"/>
          <w:i w:val="false"/>
          <w:color w:val="000000"/>
          <w:sz w:val="28"/>
        </w:rPr>
        <w:t>
      21. Төрағаның Министрліктің Жауапты хатшысымен қызметке тағайындалатын және қызметтен босатылатын орынбасарлары болады.</w:t>
      </w:r>
    </w:p>
    <w:bookmarkEnd w:id="167"/>
    <w:bookmarkStart w:name="z175" w:id="168"/>
    <w:p>
      <w:pPr>
        <w:spacing w:after="0"/>
        <w:ind w:left="0"/>
        <w:jc w:val="both"/>
      </w:pPr>
      <w:r>
        <w:rPr>
          <w:rFonts w:ascii="Times New Roman"/>
          <w:b w:val="false"/>
          <w:i w:val="false"/>
          <w:color w:val="000000"/>
          <w:sz w:val="28"/>
        </w:rPr>
        <w:t>
      22. Комитеттің қызметкерлері қызметтік киім киюі мүмкін, нөмірлі төс белгілері және қызметтік куәліктері болады.</w:t>
      </w:r>
    </w:p>
    <w:bookmarkEnd w:id="168"/>
    <w:bookmarkStart w:name="z176" w:id="169"/>
    <w:p>
      <w:pPr>
        <w:spacing w:after="0"/>
        <w:ind w:left="0"/>
        <w:jc w:val="both"/>
      </w:pPr>
      <w:r>
        <w:rPr>
          <w:rFonts w:ascii="Times New Roman"/>
          <w:b w:val="false"/>
          <w:i w:val="false"/>
          <w:color w:val="000000"/>
          <w:sz w:val="28"/>
        </w:rPr>
        <w:t>
      23. Комитет төрағасы Министрліктің басшылығына Комитеттің штаттық кестесі және құрылымы бойынша ұсыныстар береді.</w:t>
      </w:r>
    </w:p>
    <w:bookmarkEnd w:id="169"/>
    <w:bookmarkStart w:name="z177" w:id="170"/>
    <w:p>
      <w:pPr>
        <w:spacing w:after="0"/>
        <w:ind w:left="0"/>
        <w:jc w:val="both"/>
      </w:pPr>
      <w:r>
        <w:rPr>
          <w:rFonts w:ascii="Times New Roman"/>
          <w:b w:val="false"/>
          <w:i w:val="false"/>
          <w:color w:val="000000"/>
          <w:sz w:val="28"/>
        </w:rPr>
        <w:t xml:space="preserve">
      24. Комитет төрағасы Комитеттің қызметіне жалпы басшылық жасайды және Комитетке жүктелген мiндеттердiң орындалуы мен өз функцияларының жүзеге асырылуы үшiн жеке жауап бередi. </w:t>
      </w:r>
    </w:p>
    <w:bookmarkEnd w:id="170"/>
    <w:bookmarkStart w:name="z178" w:id="171"/>
    <w:p>
      <w:pPr>
        <w:spacing w:after="0"/>
        <w:ind w:left="0"/>
        <w:jc w:val="both"/>
      </w:pPr>
      <w:r>
        <w:rPr>
          <w:rFonts w:ascii="Times New Roman"/>
          <w:b w:val="false"/>
          <w:i w:val="false"/>
          <w:color w:val="000000"/>
          <w:sz w:val="28"/>
        </w:rPr>
        <w:t xml:space="preserve">
      25. Төраға осы мақсатта: </w:t>
      </w:r>
    </w:p>
    <w:bookmarkEnd w:id="171"/>
    <w:bookmarkStart w:name="z179" w:id="172"/>
    <w:p>
      <w:pPr>
        <w:spacing w:after="0"/>
        <w:ind w:left="0"/>
        <w:jc w:val="both"/>
      </w:pPr>
      <w:r>
        <w:rPr>
          <w:rFonts w:ascii="Times New Roman"/>
          <w:b w:val="false"/>
          <w:i w:val="false"/>
          <w:color w:val="000000"/>
          <w:sz w:val="28"/>
        </w:rPr>
        <w:t>
      1) өз орынбасарларының, Комитеттің аумақтық органдары басшылары мен қызметкерлерінің мiндеттерi мен өкiлеттiктерiн белгiлейдi;</w:t>
      </w:r>
    </w:p>
    <w:bookmarkEnd w:id="172"/>
    <w:bookmarkStart w:name="z180" w:id="173"/>
    <w:p>
      <w:pPr>
        <w:spacing w:after="0"/>
        <w:ind w:left="0"/>
        <w:jc w:val="both"/>
      </w:pPr>
      <w:r>
        <w:rPr>
          <w:rFonts w:ascii="Times New Roman"/>
          <w:b w:val="false"/>
          <w:i w:val="false"/>
          <w:color w:val="000000"/>
          <w:sz w:val="28"/>
        </w:rPr>
        <w:t>
      2) Комитет қызметкерлерін лауазымға тағайындайды және лауазымнан босатады;</w:t>
      </w:r>
    </w:p>
    <w:bookmarkEnd w:id="173"/>
    <w:bookmarkStart w:name="z181" w:id="174"/>
    <w:p>
      <w:pPr>
        <w:spacing w:after="0"/>
        <w:ind w:left="0"/>
        <w:jc w:val="both"/>
      </w:pPr>
      <w:r>
        <w:rPr>
          <w:rFonts w:ascii="Times New Roman"/>
          <w:b w:val="false"/>
          <w:i w:val="false"/>
          <w:color w:val="000000"/>
          <w:sz w:val="28"/>
        </w:rPr>
        <w:t>
      3) Комитет қызметкерлерiн іссапарға жіберу, демалыс беру, материалдық көмек көрсету, даярлау (қайта даярлау), біліктілігін арттыру, көтермелеу, үстемақы төлеу және сыйақы беру, сондай-ақ тәртiптiк жаза тағайындау мәселелерін шешеді;</w:t>
      </w:r>
    </w:p>
    <w:bookmarkEnd w:id="174"/>
    <w:bookmarkStart w:name="z182" w:id="175"/>
    <w:p>
      <w:pPr>
        <w:spacing w:after="0"/>
        <w:ind w:left="0"/>
        <w:jc w:val="both"/>
      </w:pPr>
      <w:r>
        <w:rPr>
          <w:rFonts w:ascii="Times New Roman"/>
          <w:b w:val="false"/>
          <w:i w:val="false"/>
          <w:color w:val="000000"/>
          <w:sz w:val="28"/>
        </w:rPr>
        <w:t>
      4) Комитетті қолданыстағы заңнамаға сәйкес мемлекеттік органдар мен өзге де ұйымдарда білдіреді;</w:t>
      </w:r>
    </w:p>
    <w:bookmarkEnd w:id="175"/>
    <w:bookmarkStart w:name="z183" w:id="176"/>
    <w:p>
      <w:pPr>
        <w:spacing w:after="0"/>
        <w:ind w:left="0"/>
        <w:jc w:val="both"/>
      </w:pPr>
      <w:r>
        <w:rPr>
          <w:rFonts w:ascii="Times New Roman"/>
          <w:b w:val="false"/>
          <w:i w:val="false"/>
          <w:color w:val="000000"/>
          <w:sz w:val="28"/>
        </w:rPr>
        <w:t xml:space="preserve">
      5) Комитеттің құрылымдық бөлімшелері туралы ережесін бекітеді; </w:t>
      </w:r>
    </w:p>
    <w:bookmarkEnd w:id="176"/>
    <w:bookmarkStart w:name="z184" w:id="177"/>
    <w:p>
      <w:pPr>
        <w:spacing w:after="0"/>
        <w:ind w:left="0"/>
        <w:jc w:val="both"/>
      </w:pPr>
      <w:r>
        <w:rPr>
          <w:rFonts w:ascii="Times New Roman"/>
          <w:b w:val="false"/>
          <w:i w:val="false"/>
          <w:color w:val="000000"/>
          <w:sz w:val="28"/>
        </w:rPr>
        <w:t>
      6) Комитет жауапты болып табылатын республикалық бюджет бағдарламаларының іске асуына жеке жауапты болады;</w:t>
      </w:r>
    </w:p>
    <w:bookmarkEnd w:id="177"/>
    <w:bookmarkStart w:name="z185" w:id="178"/>
    <w:p>
      <w:pPr>
        <w:spacing w:after="0"/>
        <w:ind w:left="0"/>
        <w:jc w:val="both"/>
      </w:pPr>
      <w:r>
        <w:rPr>
          <w:rFonts w:ascii="Times New Roman"/>
          <w:b w:val="false"/>
          <w:i w:val="false"/>
          <w:color w:val="000000"/>
          <w:sz w:val="28"/>
        </w:rPr>
        <w:t>
      7) Қазақстан Республикасы Инвестициялар және даму министрлігінің Жауапты хатшысына өз орынбасарларын, Комитеттің аумақтық органдарының басшыларын лауазымға тағайындауға және лауазымнан босатуға, көтермелеу, материалдық көмек көрсету және жазаға тартуға ұсынады;</w:t>
      </w:r>
    </w:p>
    <w:bookmarkEnd w:id="178"/>
    <w:bookmarkStart w:name="z186" w:id="179"/>
    <w:p>
      <w:pPr>
        <w:spacing w:after="0"/>
        <w:ind w:left="0"/>
        <w:jc w:val="both"/>
      </w:pPr>
      <w:r>
        <w:rPr>
          <w:rFonts w:ascii="Times New Roman"/>
          <w:b w:val="false"/>
          <w:i w:val="false"/>
          <w:color w:val="000000"/>
          <w:sz w:val="28"/>
        </w:rPr>
        <w:t xml:space="preserve">
      8) Қазақстан Республикасы Инвестициялар және даму министрлігінің Жауапты хатшысына Комитеттің және оның аумақтық органдарының құрылымы мен штат санын бекітуге ұсынады; </w:t>
      </w:r>
    </w:p>
    <w:bookmarkEnd w:id="179"/>
    <w:bookmarkStart w:name="z187" w:id="180"/>
    <w:p>
      <w:pPr>
        <w:spacing w:after="0"/>
        <w:ind w:left="0"/>
        <w:jc w:val="both"/>
      </w:pPr>
      <w:r>
        <w:rPr>
          <w:rFonts w:ascii="Times New Roman"/>
          <w:b w:val="false"/>
          <w:i w:val="false"/>
          <w:color w:val="000000"/>
          <w:sz w:val="28"/>
        </w:rPr>
        <w:t xml:space="preserve">
      9) өзiнiң құзыретiне қатысты басқа да мәселелер бойынша шешiмдер қабылдайды. </w:t>
      </w:r>
    </w:p>
    <w:bookmarkEnd w:id="180"/>
    <w:bookmarkStart w:name="z2314" w:id="181"/>
    <w:p>
      <w:pPr>
        <w:spacing w:after="0"/>
        <w:ind w:left="0"/>
        <w:jc w:val="both"/>
      </w:pPr>
      <w:r>
        <w:rPr>
          <w:rFonts w:ascii="Times New Roman"/>
          <w:b w:val="false"/>
          <w:i w:val="false"/>
          <w:color w:val="000000"/>
          <w:sz w:val="28"/>
        </w:rPr>
        <w:t>
      Комитет төрағасының уақытша болмаған уақытта оның өкілеттілігін оның орнын басатын тұлға әрекеттегі заңнамаға сәйкес жүзеге асырады.</w:t>
      </w:r>
    </w:p>
    <w:bookmarkEnd w:id="181"/>
    <w:bookmarkStart w:name="z188" w:id="182"/>
    <w:p>
      <w:pPr>
        <w:spacing w:after="0"/>
        <w:ind w:left="0"/>
        <w:jc w:val="left"/>
      </w:pPr>
      <w:r>
        <w:rPr>
          <w:rFonts w:ascii="Times New Roman"/>
          <w:b/>
          <w:i w:val="false"/>
          <w:color w:val="000000"/>
        </w:rPr>
        <w:t xml:space="preserve"> 4. Комитеттің мүлкi</w:t>
      </w:r>
    </w:p>
    <w:bookmarkEnd w:id="182"/>
    <w:bookmarkStart w:name="z189" w:id="183"/>
    <w:p>
      <w:pPr>
        <w:spacing w:after="0"/>
        <w:ind w:left="0"/>
        <w:jc w:val="both"/>
      </w:pPr>
      <w:r>
        <w:rPr>
          <w:rFonts w:ascii="Times New Roman"/>
          <w:b w:val="false"/>
          <w:i w:val="false"/>
          <w:color w:val="000000"/>
          <w:sz w:val="28"/>
        </w:rPr>
        <w:t xml:space="preserve">
      26. Комитеттiң жедел басқару құқығында оқшауланған мүлкi болады. </w:t>
      </w:r>
    </w:p>
    <w:bookmarkEnd w:id="183"/>
    <w:bookmarkStart w:name="z2315" w:id="184"/>
    <w:p>
      <w:pPr>
        <w:spacing w:after="0"/>
        <w:ind w:left="0"/>
        <w:jc w:val="both"/>
      </w:pPr>
      <w:r>
        <w:rPr>
          <w:rFonts w:ascii="Times New Roman"/>
          <w:b w:val="false"/>
          <w:i w:val="false"/>
          <w:color w:val="000000"/>
          <w:sz w:val="28"/>
        </w:rPr>
        <w:t xml:space="preserve">
      Комитеттiң мүлкі оған мемлекет берген мүлiк есебiнен құралады және құны Комитеттiң теңгерiмiнде көрсетiлетiн негiзгi қорлардан, айналым қаражатынан, сондай-ақ өзге де мүлiктерден тұрады. </w:t>
      </w:r>
    </w:p>
    <w:bookmarkEnd w:id="184"/>
    <w:bookmarkStart w:name="z191" w:id="185"/>
    <w:p>
      <w:pPr>
        <w:spacing w:after="0"/>
        <w:ind w:left="0"/>
        <w:jc w:val="both"/>
      </w:pPr>
      <w:r>
        <w:rPr>
          <w:rFonts w:ascii="Times New Roman"/>
          <w:b w:val="false"/>
          <w:i w:val="false"/>
          <w:color w:val="000000"/>
          <w:sz w:val="28"/>
        </w:rPr>
        <w:t xml:space="preserve">
      27. Комитетке бекітілген мүлiк республикалық меншiкке жатады. </w:t>
      </w:r>
    </w:p>
    <w:bookmarkEnd w:id="185"/>
    <w:bookmarkStart w:name="z192" w:id="186"/>
    <w:p>
      <w:pPr>
        <w:spacing w:after="0"/>
        <w:ind w:left="0"/>
        <w:jc w:val="both"/>
      </w:pPr>
      <w:r>
        <w:rPr>
          <w:rFonts w:ascii="Times New Roman"/>
          <w:b w:val="false"/>
          <w:i w:val="false"/>
          <w:color w:val="000000"/>
          <w:sz w:val="28"/>
        </w:rPr>
        <w:t xml:space="preserve">
      28. Егер Қазақстан Республикасының заңнамасында өзгеше көзделмесе, Комитеттің өзiне бекiтiлген мүлiктi өз бетiнше иелiктен шығаруға немесе оған өзге де тәсiлмен билiк етпейді. </w:t>
      </w:r>
    </w:p>
    <w:bookmarkEnd w:id="186"/>
    <w:bookmarkStart w:name="z193" w:id="187"/>
    <w:p>
      <w:pPr>
        <w:spacing w:after="0"/>
        <w:ind w:left="0"/>
        <w:jc w:val="left"/>
      </w:pPr>
      <w:r>
        <w:rPr>
          <w:rFonts w:ascii="Times New Roman"/>
          <w:b/>
          <w:i w:val="false"/>
          <w:color w:val="000000"/>
        </w:rPr>
        <w:t xml:space="preserve"> 5. Комитетті қайта ұйымдастыру және тарату</w:t>
      </w:r>
    </w:p>
    <w:bookmarkEnd w:id="187"/>
    <w:bookmarkStart w:name="z194" w:id="188"/>
    <w:p>
      <w:pPr>
        <w:spacing w:after="0"/>
        <w:ind w:left="0"/>
        <w:jc w:val="both"/>
      </w:pPr>
      <w:r>
        <w:rPr>
          <w:rFonts w:ascii="Times New Roman"/>
          <w:b w:val="false"/>
          <w:i w:val="false"/>
          <w:color w:val="000000"/>
          <w:sz w:val="28"/>
        </w:rPr>
        <w:t>
      33. Комитетті қайта ұйымдастыру және тарату Қазақстан Республикасының заңнамасына сәйкес жүзеге асырылады.</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Инвестициялар</w:t>
            </w:r>
            <w:r>
              <w:br/>
            </w:r>
            <w:r>
              <w:rPr>
                <w:rFonts w:ascii="Times New Roman"/>
                <w:b w:val="false"/>
                <w:i w:val="false"/>
                <w:color w:val="000000"/>
                <w:sz w:val="20"/>
              </w:rPr>
              <w:t>және даму министрлігінiң Көлiк комитетi"</w:t>
            </w:r>
            <w:r>
              <w:br/>
            </w:r>
            <w:r>
              <w:rPr>
                <w:rFonts w:ascii="Times New Roman"/>
                <w:b w:val="false"/>
                <w:i w:val="false"/>
                <w:color w:val="000000"/>
                <w:sz w:val="20"/>
              </w:rPr>
              <w:t>мемлекеттік мекемесінің Ережесіне</w:t>
            </w:r>
            <w:r>
              <w:br/>
            </w:r>
            <w:r>
              <w:rPr>
                <w:rFonts w:ascii="Times New Roman"/>
                <w:b w:val="false"/>
                <w:i w:val="false"/>
                <w:color w:val="000000"/>
                <w:sz w:val="20"/>
              </w:rPr>
              <w:t>қосымша</w:t>
            </w:r>
          </w:p>
        </w:tc>
      </w:tr>
    </w:tbl>
    <w:bookmarkStart w:name="z196" w:id="189"/>
    <w:p>
      <w:pPr>
        <w:spacing w:after="0"/>
        <w:ind w:left="0"/>
        <w:jc w:val="left"/>
      </w:pPr>
      <w:r>
        <w:rPr>
          <w:rFonts w:ascii="Times New Roman"/>
          <w:b/>
          <w:i w:val="false"/>
          <w:color w:val="000000"/>
        </w:rPr>
        <w:t xml:space="preserve"> "Қазақстан Республикасы Инвестициялар және даму министрлігінің Көлiк</w:t>
      </w:r>
      <w:r>
        <w:br/>
      </w:r>
      <w:r>
        <w:rPr>
          <w:rFonts w:ascii="Times New Roman"/>
          <w:b/>
          <w:i w:val="false"/>
          <w:color w:val="000000"/>
        </w:rPr>
        <w:t>комитетi" республикалық мемлекеттік мекемесінің қарамағындағы аумақтық</w:t>
      </w:r>
      <w:r>
        <w:br/>
      </w:r>
      <w:r>
        <w:rPr>
          <w:rFonts w:ascii="Times New Roman"/>
          <w:b/>
          <w:i w:val="false"/>
          <w:color w:val="000000"/>
        </w:rPr>
        <w:t>органдардың тізбесі</w:t>
      </w:r>
    </w:p>
    <w:bookmarkEnd w:id="189"/>
    <w:p>
      <w:pPr>
        <w:spacing w:after="0"/>
        <w:ind w:left="0"/>
        <w:jc w:val="both"/>
      </w:pPr>
      <w:r>
        <w:rPr>
          <w:rFonts w:ascii="Times New Roman"/>
          <w:b w:val="false"/>
          <w:i w:val="false"/>
          <w:color w:val="ff0000"/>
          <w:sz w:val="28"/>
        </w:rPr>
        <w:t xml:space="preserve">
      Ескерту. Тізбесі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1) Қазақстан Республикасы Инвестициялар және даму министрлігі Көлік комитеті "Ақмола облысы бойынша көліктік бақылау инспекциясы" республикалық мемлекеттік мекемесі;</w:t>
      </w:r>
    </w:p>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 Көлік комитеті "Маңғыстау облысы бойынша көліктік бақылау инспекциясы" республикалық мемлекеттік мекемесі; </w:t>
      </w:r>
    </w:p>
    <w:p>
      <w:pPr>
        <w:spacing w:after="0"/>
        <w:ind w:left="0"/>
        <w:jc w:val="both"/>
      </w:pPr>
      <w:r>
        <w:rPr>
          <w:rFonts w:ascii="Times New Roman"/>
          <w:b w:val="false"/>
          <w:i w:val="false"/>
          <w:color w:val="000000"/>
          <w:sz w:val="28"/>
        </w:rPr>
        <w:t>
      3) Қазақстан Республикасы Инвестициялар және даму министрлігі Көлік комитеті "Ақтөбе облысы бойынша көліктік бақылау инспекциясы" республикалық мемлекеттік мекемесі;</w:t>
      </w:r>
    </w:p>
    <w:p>
      <w:pPr>
        <w:spacing w:after="0"/>
        <w:ind w:left="0"/>
        <w:jc w:val="both"/>
      </w:pPr>
      <w:r>
        <w:rPr>
          <w:rFonts w:ascii="Times New Roman"/>
          <w:b w:val="false"/>
          <w:i w:val="false"/>
          <w:color w:val="000000"/>
          <w:sz w:val="28"/>
        </w:rPr>
        <w:t xml:space="preserve">
      4) Қазақстан Республикасы Инвестициялар және даму министрлігі Көлік комитеті "Астана қаласы бойынша көліктік бақылау инспекциясы" республикалық мемлекеттік мекемесі; </w:t>
      </w:r>
    </w:p>
    <w:p>
      <w:pPr>
        <w:spacing w:after="0"/>
        <w:ind w:left="0"/>
        <w:jc w:val="both"/>
      </w:pPr>
      <w:r>
        <w:rPr>
          <w:rFonts w:ascii="Times New Roman"/>
          <w:b w:val="false"/>
          <w:i w:val="false"/>
          <w:color w:val="000000"/>
          <w:sz w:val="28"/>
        </w:rPr>
        <w:t>
      5) Қазақстан Республикасы Инвестициялар және даму министрлігі Көлік комитеті "Атырау облысы бойынша көліктік бақылау инспекциясы" республикалық мемлекеттік мекемесі;</w:t>
      </w:r>
    </w:p>
    <w:p>
      <w:pPr>
        <w:spacing w:after="0"/>
        <w:ind w:left="0"/>
        <w:jc w:val="both"/>
      </w:pPr>
      <w:r>
        <w:rPr>
          <w:rFonts w:ascii="Times New Roman"/>
          <w:b w:val="false"/>
          <w:i w:val="false"/>
          <w:color w:val="000000"/>
          <w:sz w:val="28"/>
        </w:rPr>
        <w:t xml:space="preserve">
      6) Қазақстан Республикасы Инвестициялар және даму министрлігі Көлік комитеті "Шығыс Қазақстан облысы бойынша көліктік бақылау инспекциясы" республикалық мемлекеттік мекемесі; </w:t>
      </w:r>
    </w:p>
    <w:p>
      <w:pPr>
        <w:spacing w:after="0"/>
        <w:ind w:left="0"/>
        <w:jc w:val="both"/>
      </w:pPr>
      <w:r>
        <w:rPr>
          <w:rFonts w:ascii="Times New Roman"/>
          <w:b w:val="false"/>
          <w:i w:val="false"/>
          <w:color w:val="000000"/>
          <w:sz w:val="28"/>
        </w:rPr>
        <w:t>
      7) Қазақстан Республикасы Инвестициялар және даму министрлігі Көлік комитеті "Алматы қаласы бойынша көліктік бақылау инспекциясы" республикалық мемлекеттік мекемесі;</w:t>
      </w:r>
    </w:p>
    <w:p>
      <w:pPr>
        <w:spacing w:after="0"/>
        <w:ind w:left="0"/>
        <w:jc w:val="both"/>
      </w:pPr>
      <w:r>
        <w:rPr>
          <w:rFonts w:ascii="Times New Roman"/>
          <w:b w:val="false"/>
          <w:i w:val="false"/>
          <w:color w:val="000000"/>
          <w:sz w:val="28"/>
        </w:rPr>
        <w:t>
      8)Қазақстан Республикасы Инвестициялар және даму министрлігі Көлік комитеті "Жамбыл облысы бойынша көліктік бақылау инспекциясы" республикалық мемлекеттік мекемесі;</w:t>
      </w:r>
    </w:p>
    <w:p>
      <w:pPr>
        <w:spacing w:after="0"/>
        <w:ind w:left="0"/>
        <w:jc w:val="both"/>
      </w:pPr>
      <w:r>
        <w:rPr>
          <w:rFonts w:ascii="Times New Roman"/>
          <w:b w:val="false"/>
          <w:i w:val="false"/>
          <w:color w:val="000000"/>
          <w:sz w:val="28"/>
        </w:rPr>
        <w:t>
      9) Қазақстан Республикасы Инвестициялар және даму министрлігі Көлік комитеті "Батыс Қазақстан облысы бойынша көліктік бақылау инспекциясы" республикалық мемлекеттік мекемесі;</w:t>
      </w:r>
    </w:p>
    <w:p>
      <w:pPr>
        <w:spacing w:after="0"/>
        <w:ind w:left="0"/>
        <w:jc w:val="both"/>
      </w:pPr>
      <w:r>
        <w:rPr>
          <w:rFonts w:ascii="Times New Roman"/>
          <w:b w:val="false"/>
          <w:i w:val="false"/>
          <w:color w:val="000000"/>
          <w:sz w:val="28"/>
        </w:rPr>
        <w:t>
      10) Қазақстан Республикасы Инвестициялар және даму министрлігі Көлік комитеті "Қарағанды облысы бойынша көліктік бақылау инспекциясы" республикалық мемлекеттік мекемесі;</w:t>
      </w:r>
    </w:p>
    <w:p>
      <w:pPr>
        <w:spacing w:after="0"/>
        <w:ind w:left="0"/>
        <w:jc w:val="both"/>
      </w:pPr>
      <w:r>
        <w:rPr>
          <w:rFonts w:ascii="Times New Roman"/>
          <w:b w:val="false"/>
          <w:i w:val="false"/>
          <w:color w:val="000000"/>
          <w:sz w:val="28"/>
        </w:rPr>
        <w:t>
      11) Қазақстан Республикасы Инвестициялар және даму министрлігі Көлік комитеті "Қостанай облысы бойынша көліктік бақылау инспекциясы" республикалық мемлекеттік мекемесі;</w:t>
      </w:r>
    </w:p>
    <w:p>
      <w:pPr>
        <w:spacing w:after="0"/>
        <w:ind w:left="0"/>
        <w:jc w:val="both"/>
      </w:pPr>
      <w:r>
        <w:rPr>
          <w:rFonts w:ascii="Times New Roman"/>
          <w:b w:val="false"/>
          <w:i w:val="false"/>
          <w:color w:val="000000"/>
          <w:sz w:val="28"/>
        </w:rPr>
        <w:t>
      12) Қазақстан Республикасы Инвестициялар және даму министрлігі Көлік комитеті "Қызылорда облысы бойынша көліктік бақылау инспекциясы" республикалық мемлекеттік мекемесі;</w:t>
      </w:r>
    </w:p>
    <w:p>
      <w:pPr>
        <w:spacing w:after="0"/>
        <w:ind w:left="0"/>
        <w:jc w:val="both"/>
      </w:pPr>
      <w:r>
        <w:rPr>
          <w:rFonts w:ascii="Times New Roman"/>
          <w:b w:val="false"/>
          <w:i w:val="false"/>
          <w:color w:val="000000"/>
          <w:sz w:val="28"/>
        </w:rPr>
        <w:t>
      13) Қазақстан Республикасы Инвестициялар және даму министрлігі Көлік комитеті "Павлодар облысы бойынша көліктік бақылау инспекциясы" республикалық мемлекеттік мекемесі;</w:t>
      </w:r>
    </w:p>
    <w:p>
      <w:pPr>
        <w:spacing w:after="0"/>
        <w:ind w:left="0"/>
        <w:jc w:val="both"/>
      </w:pPr>
      <w:r>
        <w:rPr>
          <w:rFonts w:ascii="Times New Roman"/>
          <w:b w:val="false"/>
          <w:i w:val="false"/>
          <w:color w:val="000000"/>
          <w:sz w:val="28"/>
        </w:rPr>
        <w:t>
      14) Қазақстан Республикасы Инвестициялар және даму министрлігі Көлік комитеті "Солтүстік Қазақстан облысы бойынша көліктік бақылау инспекциясы" республикалық мемлекеттік мекемесі;</w:t>
      </w:r>
    </w:p>
    <w:p>
      <w:pPr>
        <w:spacing w:after="0"/>
        <w:ind w:left="0"/>
        <w:jc w:val="both"/>
      </w:pPr>
      <w:r>
        <w:rPr>
          <w:rFonts w:ascii="Times New Roman"/>
          <w:b w:val="false"/>
          <w:i w:val="false"/>
          <w:color w:val="000000"/>
          <w:sz w:val="28"/>
        </w:rPr>
        <w:t>
      15) Қазақстан Республикасы Инвестициялар және даму министрлігі Көлік комитеті "Алматы облысы бойынша көліктік бақылау инспекциясы" республикалық мемлекеттік мекемесі;</w:t>
      </w:r>
    </w:p>
    <w:p>
      <w:pPr>
        <w:spacing w:after="0"/>
        <w:ind w:left="0"/>
        <w:jc w:val="both"/>
      </w:pPr>
      <w:r>
        <w:rPr>
          <w:rFonts w:ascii="Times New Roman"/>
          <w:b w:val="false"/>
          <w:i w:val="false"/>
          <w:color w:val="000000"/>
          <w:sz w:val="28"/>
        </w:rPr>
        <w:t>
      16) Қазақстан Республикасы Инвестициялар және даму министрлігі Көлік комитетінің Оңтүстік Қазақстан облысы бойынша көліктік бақылау инспекциясы" республикалық мемлекеттік мекемесі;</w:t>
      </w:r>
    </w:p>
    <w:p>
      <w:pPr>
        <w:spacing w:after="0"/>
        <w:ind w:left="0"/>
        <w:jc w:val="both"/>
      </w:pPr>
      <w:r>
        <w:rPr>
          <w:rFonts w:ascii="Times New Roman"/>
          <w:b w:val="false"/>
          <w:i w:val="false"/>
          <w:color w:val="000000"/>
          <w:sz w:val="28"/>
        </w:rPr>
        <w:t>
      17) Қазақстан Республикасы Инвестициялар және даму министрлігі Көлік комитетінің "Ақтау және Баутино порттарының теңiз әкiмшілiгi" республикалық мемлекеттік мекемесі.</w:t>
      </w:r>
    </w:p>
    <w:p>
      <w:pPr>
        <w:spacing w:after="0"/>
        <w:ind w:left="0"/>
        <w:jc w:val="left"/>
      </w:pPr>
      <w:r>
        <w:rPr>
          <w:rFonts w:ascii="Times New Roman"/>
          <w:b/>
          <w:i w:val="false"/>
          <w:color w:val="000000"/>
        </w:rPr>
        <w:t xml:space="preserve"> "Қазақстан Республикасы Инвестициялар және даму министрлігінің</w:t>
      </w:r>
      <w:r>
        <w:br/>
      </w:r>
      <w:r>
        <w:rPr>
          <w:rFonts w:ascii="Times New Roman"/>
          <w:b/>
          <w:i w:val="false"/>
          <w:color w:val="000000"/>
        </w:rPr>
        <w:t>Көлiк комитетi" республикалық мемлекеттік мекемесінің қарамағындағы</w:t>
      </w:r>
      <w:r>
        <w:br/>
      </w:r>
      <w:r>
        <w:rPr>
          <w:rFonts w:ascii="Times New Roman"/>
          <w:b/>
          <w:i w:val="false"/>
          <w:color w:val="000000"/>
        </w:rPr>
        <w:t>ұйымдардың тізбесi</w:t>
      </w:r>
    </w:p>
    <w:p>
      <w:pPr>
        <w:spacing w:after="0"/>
        <w:ind w:left="0"/>
        <w:jc w:val="both"/>
      </w:pPr>
      <w:r>
        <w:rPr>
          <w:rFonts w:ascii="Times New Roman"/>
          <w:b w:val="false"/>
          <w:i w:val="false"/>
          <w:color w:val="000000"/>
          <w:sz w:val="28"/>
        </w:rPr>
        <w:t>
      1) Қазақстан Республикасы Инвестициялар және даму министрлігі Көлік комитетінің "Балқаш су жолдары кәсіпорны" республикалық мемлекеттік қазыналық кәсіпорны;</w:t>
      </w:r>
    </w:p>
    <w:p>
      <w:pPr>
        <w:spacing w:after="0"/>
        <w:ind w:left="0"/>
        <w:jc w:val="both"/>
      </w:pPr>
      <w:r>
        <w:rPr>
          <w:rFonts w:ascii="Times New Roman"/>
          <w:b w:val="false"/>
          <w:i w:val="false"/>
          <w:color w:val="000000"/>
          <w:sz w:val="28"/>
        </w:rPr>
        <w:t>
      2) Қазақстан Республикасы Инвестициялар және даму министрлігі Көлік комитетінің "Қазақстанның кеме қатынасының тіркелімі" республикалық мемлекеттік қазыналық кәсіпорны;</w:t>
      </w:r>
    </w:p>
    <w:p>
      <w:pPr>
        <w:spacing w:after="0"/>
        <w:ind w:left="0"/>
        <w:jc w:val="both"/>
      </w:pPr>
      <w:r>
        <w:rPr>
          <w:rFonts w:ascii="Times New Roman"/>
          <w:b w:val="false"/>
          <w:i w:val="false"/>
          <w:color w:val="000000"/>
          <w:sz w:val="28"/>
        </w:rPr>
        <w:t>
      3) Қазақстан Республикасының Инвестициялар және даму министрлігі Көлік комитетінің "Қазақстан су жолдары" республикалық.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2-қосымша</w:t>
            </w:r>
          </w:p>
        </w:tc>
      </w:tr>
    </w:tbl>
    <w:bookmarkStart w:name="z215" w:id="190"/>
    <w:p>
      <w:pPr>
        <w:spacing w:after="0"/>
        <w:ind w:left="0"/>
        <w:jc w:val="left"/>
      </w:pPr>
      <w:r>
        <w:rPr>
          <w:rFonts w:ascii="Times New Roman"/>
          <w:b/>
          <w:i w:val="false"/>
          <w:color w:val="000000"/>
        </w:rPr>
        <w:t xml:space="preserve"> "Қазақстан Республикасы Инвестициялар және даму министрлігі Көлік комитетінің</w:t>
      </w:r>
      <w:r>
        <w:br/>
      </w:r>
      <w:r>
        <w:rPr>
          <w:rFonts w:ascii="Times New Roman"/>
          <w:b/>
          <w:i w:val="false"/>
          <w:color w:val="000000"/>
        </w:rPr>
        <w:t>"Ақмола облысы бойынша көліктік бақылау инспекциясы" республикалық</w:t>
      </w:r>
      <w:r>
        <w:br/>
      </w:r>
      <w:r>
        <w:rPr>
          <w:rFonts w:ascii="Times New Roman"/>
          <w:b/>
          <w:i w:val="false"/>
          <w:color w:val="000000"/>
        </w:rPr>
        <w:t>мемлекеттік мекемесінің ережесі</w:t>
      </w:r>
    </w:p>
    <w:bookmarkEnd w:id="190"/>
    <w:p>
      <w:pPr>
        <w:spacing w:after="0"/>
        <w:ind w:left="0"/>
        <w:jc w:val="both"/>
      </w:pPr>
      <w:r>
        <w:rPr>
          <w:rFonts w:ascii="Times New Roman"/>
          <w:b w:val="false"/>
          <w:i w:val="false"/>
          <w:color w:val="ff0000"/>
          <w:sz w:val="28"/>
        </w:rPr>
        <w:t xml:space="preserve">
      Ескерту. 2-қосымшаның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216" w:id="191"/>
    <w:p>
      <w:pPr>
        <w:spacing w:after="0"/>
        <w:ind w:left="0"/>
        <w:jc w:val="left"/>
      </w:pPr>
      <w:r>
        <w:rPr>
          <w:rFonts w:ascii="Times New Roman"/>
          <w:b/>
          <w:i w:val="false"/>
          <w:color w:val="000000"/>
        </w:rPr>
        <w:t xml:space="preserve"> 1. Жалпы ережелер</w:t>
      </w:r>
    </w:p>
    <w:bookmarkEnd w:id="191"/>
    <w:bookmarkStart w:name="z217" w:id="192"/>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Көлік комитетінің Ақмола облысы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 </w:t>
      </w:r>
    </w:p>
    <w:bookmarkEnd w:id="192"/>
    <w:bookmarkStart w:name="z218" w:id="193"/>
    <w:p>
      <w:pPr>
        <w:spacing w:after="0"/>
        <w:ind w:left="0"/>
        <w:jc w:val="both"/>
      </w:pPr>
      <w:r>
        <w:rPr>
          <w:rFonts w:ascii="Times New Roman"/>
          <w:b w:val="false"/>
          <w:i w:val="false"/>
          <w:color w:val="000000"/>
          <w:sz w:val="28"/>
        </w:rPr>
        <w:t xml:space="preserve">
      2. Инспекция Қазақстан Республикасының Конституциясы мен заңдарына, Қазақстан Республикасының Президентi мен Үкiметiнiң актілеріне, Қазақстан Республикасы Инвестициялар және даму министрлігінің және Комитеттің бұйрықтарына, өзге де нормативтiк құқықтық актілерге, сондай-ақ осы Ережеге сәйкес қызметін жүзеге асырады. </w:t>
      </w:r>
    </w:p>
    <w:bookmarkEnd w:id="193"/>
    <w:bookmarkStart w:name="z219" w:id="194"/>
    <w:p>
      <w:pPr>
        <w:spacing w:after="0"/>
        <w:ind w:left="0"/>
        <w:jc w:val="both"/>
      </w:pPr>
      <w:r>
        <w:rPr>
          <w:rFonts w:ascii="Times New Roman"/>
          <w:b w:val="false"/>
          <w:i w:val="false"/>
          <w:color w:val="000000"/>
          <w:sz w:val="28"/>
        </w:rPr>
        <w:t xml:space="preserve">
      3. Инспекция мемлекеттік мекеменiң ұйымдық-құқықтық нысанындағы заңды тұлғасы болып табылады, оқшауланған мүлкi, өз атауы мемлекеттiк тiлде жазылған мөрі, белгіленген үлгiдегi бланкiлерi, Қазақстан Республикасы Қаржы министрлiгi Қазынашылық комитетiнiң органдарында шоттары болады. </w:t>
      </w:r>
    </w:p>
    <w:bookmarkEnd w:id="194"/>
    <w:bookmarkStart w:name="z220" w:id="195"/>
    <w:p>
      <w:pPr>
        <w:spacing w:after="0"/>
        <w:ind w:left="0"/>
        <w:jc w:val="both"/>
      </w:pPr>
      <w:r>
        <w:rPr>
          <w:rFonts w:ascii="Times New Roman"/>
          <w:b w:val="false"/>
          <w:i w:val="false"/>
          <w:color w:val="000000"/>
          <w:sz w:val="28"/>
        </w:rPr>
        <w:t xml:space="preserve">
      4. Инспекция азаматтық-құқықтық қатынастарға өз атынан түседi. </w:t>
      </w:r>
    </w:p>
    <w:bookmarkEnd w:id="195"/>
    <w:bookmarkStart w:name="z2316" w:id="196"/>
    <w:p>
      <w:pPr>
        <w:spacing w:after="0"/>
        <w:ind w:left="0"/>
        <w:jc w:val="both"/>
      </w:pPr>
      <w:r>
        <w:rPr>
          <w:rFonts w:ascii="Times New Roman"/>
          <w:b w:val="false"/>
          <w:i w:val="false"/>
          <w:color w:val="000000"/>
          <w:sz w:val="28"/>
        </w:rPr>
        <w:t xml:space="preserve">
      Инспекцияның, егер оған заңнамаға сәйкес уәкілеттiк берiлген болса, Комитеттің атынан азаматтық-құқықтық қатынастардың тарабы болады. </w:t>
      </w:r>
    </w:p>
    <w:bookmarkEnd w:id="196"/>
    <w:bookmarkStart w:name="z221" w:id="197"/>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2" w:id="198"/>
    <w:p>
      <w:pPr>
        <w:spacing w:after="0"/>
        <w:ind w:left="0"/>
        <w:jc w:val="both"/>
      </w:pPr>
      <w:r>
        <w:rPr>
          <w:rFonts w:ascii="Times New Roman"/>
          <w:b w:val="false"/>
          <w:i w:val="false"/>
          <w:color w:val="000000"/>
          <w:sz w:val="28"/>
        </w:rPr>
        <w:t xml:space="preserve">
      6. Инспекцияның толық атауы: </w:t>
      </w:r>
    </w:p>
    <w:bookmarkEnd w:id="198"/>
    <w:bookmarkStart w:name="z2317" w:id="199"/>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Көлік комитетінің Ақмола облысы бойынша көліктік бақылау инспекциясы" республикалық мемлекеттiк мекемесi;</w:t>
      </w:r>
    </w:p>
    <w:bookmarkEnd w:id="199"/>
    <w:bookmarkStart w:name="z2318" w:id="200"/>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Акмолинской области" Комитета транспорта Министерства по инвестициям и развитию Республики Казахстан".</w:t>
      </w:r>
    </w:p>
    <w:bookmarkEnd w:id="200"/>
    <w:bookmarkStart w:name="z223" w:id="201"/>
    <w:p>
      <w:pPr>
        <w:spacing w:after="0"/>
        <w:ind w:left="0"/>
        <w:jc w:val="both"/>
      </w:pPr>
      <w:r>
        <w:rPr>
          <w:rFonts w:ascii="Times New Roman"/>
          <w:b w:val="false"/>
          <w:i w:val="false"/>
          <w:color w:val="000000"/>
          <w:sz w:val="28"/>
        </w:rPr>
        <w:t xml:space="preserve">
      7. Инспекцияның орналасқан жері: </w:t>
      </w:r>
    </w:p>
    <w:bookmarkEnd w:id="201"/>
    <w:bookmarkStart w:name="z2319" w:id="202"/>
    <w:p>
      <w:pPr>
        <w:spacing w:after="0"/>
        <w:ind w:left="0"/>
        <w:jc w:val="both"/>
      </w:pPr>
      <w:r>
        <w:rPr>
          <w:rFonts w:ascii="Times New Roman"/>
          <w:b w:val="false"/>
          <w:i w:val="false"/>
          <w:color w:val="000000"/>
          <w:sz w:val="28"/>
        </w:rPr>
        <w:t>
      Қазақстан Республикасы, 030019, Ақмола облысы, Көкшетау қаласы, Абай көшесі, 87.</w:t>
      </w:r>
    </w:p>
    <w:bookmarkEnd w:id="202"/>
    <w:bookmarkStart w:name="z224" w:id="203"/>
    <w:p>
      <w:pPr>
        <w:spacing w:after="0"/>
        <w:ind w:left="0"/>
        <w:jc w:val="both"/>
      </w:pPr>
      <w:r>
        <w:rPr>
          <w:rFonts w:ascii="Times New Roman"/>
          <w:b w:val="false"/>
          <w:i w:val="false"/>
          <w:color w:val="000000"/>
          <w:sz w:val="28"/>
        </w:rPr>
        <w:t xml:space="preserve">
      8. Инспекцияның құрылтайшысы Қазақстан Республикасы Үкіметі атынан мемлекет болып табылады. </w:t>
      </w:r>
    </w:p>
    <w:bookmarkEnd w:id="203"/>
    <w:bookmarkStart w:name="z225" w:id="204"/>
    <w:p>
      <w:pPr>
        <w:spacing w:after="0"/>
        <w:ind w:left="0"/>
        <w:jc w:val="both"/>
      </w:pPr>
      <w:r>
        <w:rPr>
          <w:rFonts w:ascii="Times New Roman"/>
          <w:b w:val="false"/>
          <w:i w:val="false"/>
          <w:color w:val="000000"/>
          <w:sz w:val="28"/>
        </w:rPr>
        <w:t xml:space="preserve">
      9. Осы Ереже Инспекцияның құрылтай құжаты болып табылады. </w:t>
      </w:r>
    </w:p>
    <w:bookmarkEnd w:id="204"/>
    <w:bookmarkStart w:name="z226" w:id="205"/>
    <w:p>
      <w:pPr>
        <w:spacing w:after="0"/>
        <w:ind w:left="0"/>
        <w:jc w:val="both"/>
      </w:pPr>
      <w:r>
        <w:rPr>
          <w:rFonts w:ascii="Times New Roman"/>
          <w:b w:val="false"/>
          <w:i w:val="false"/>
          <w:color w:val="000000"/>
          <w:sz w:val="28"/>
        </w:rPr>
        <w:t xml:space="preserve">
      10. Инспекцияның қызметін қаржыландыру республикалық бюджеттен жүзеге асырылады. </w:t>
      </w:r>
    </w:p>
    <w:bookmarkEnd w:id="205"/>
    <w:bookmarkStart w:name="z227" w:id="206"/>
    <w:p>
      <w:pPr>
        <w:spacing w:after="0"/>
        <w:ind w:left="0"/>
        <w:jc w:val="both"/>
      </w:pPr>
      <w:r>
        <w:rPr>
          <w:rFonts w:ascii="Times New Roman"/>
          <w:b w:val="false"/>
          <w:i w:val="false"/>
          <w:color w:val="000000"/>
          <w:sz w:val="28"/>
        </w:rPr>
        <w:t xml:space="preserve">
      11. Инспекцияға кәсiпкерлiк субъектiлерiмен Инспекцияның функциялары болып табылатын мiндеттердi орындау тұрғысында шарттық қатынастарға түспейді. </w:t>
      </w:r>
    </w:p>
    <w:bookmarkEnd w:id="206"/>
    <w:bookmarkStart w:name="z2320" w:id="207"/>
    <w:p>
      <w:pPr>
        <w:spacing w:after="0"/>
        <w:ind w:left="0"/>
        <w:jc w:val="both"/>
      </w:pPr>
      <w:r>
        <w:rPr>
          <w:rFonts w:ascii="Times New Roman"/>
          <w:b w:val="false"/>
          <w:i w:val="false"/>
          <w:color w:val="000000"/>
          <w:sz w:val="28"/>
        </w:rPr>
        <w:t>
      Егер Инспекцияға кiрiстер әкелетін қызметті жүзеге асыруға заңнамалық актілермен құқық берілген болса, онда осындай қызметтен түскен кiрiстер республикалық бюджеттің кiрiсiне жiберiледi.</w:t>
      </w:r>
    </w:p>
    <w:bookmarkEnd w:id="207"/>
    <w:bookmarkStart w:name="z228" w:id="208"/>
    <w:p>
      <w:pPr>
        <w:spacing w:after="0"/>
        <w:ind w:left="0"/>
        <w:jc w:val="left"/>
      </w:pPr>
      <w:r>
        <w:rPr>
          <w:rFonts w:ascii="Times New Roman"/>
          <w:b/>
          <w:i w:val="false"/>
          <w:color w:val="000000"/>
        </w:rPr>
        <w:t xml:space="preserve"> 2. Негiзгi міндеттері, функциялары, құқықтары және міндеттемелері</w:t>
      </w:r>
    </w:p>
    <w:bookmarkEnd w:id="208"/>
    <w:p>
      <w:pPr>
        <w:spacing w:after="0"/>
        <w:ind w:left="0"/>
        <w:jc w:val="both"/>
      </w:pPr>
      <w:r>
        <w:rPr>
          <w:rFonts w:ascii="Times New Roman"/>
          <w:b w:val="false"/>
          <w:i w:val="false"/>
          <w:color w:val="ff0000"/>
          <w:sz w:val="28"/>
        </w:rPr>
        <w:t xml:space="preserve">
      Ескерту.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229" w:id="209"/>
    <w:p>
      <w:pPr>
        <w:spacing w:after="0"/>
        <w:ind w:left="0"/>
        <w:jc w:val="both"/>
      </w:pPr>
      <w:r>
        <w:rPr>
          <w:rFonts w:ascii="Times New Roman"/>
          <w:b w:val="false"/>
          <w:i w:val="false"/>
          <w:color w:val="000000"/>
          <w:sz w:val="28"/>
        </w:rPr>
        <w:t>
      12. Инспекцияның міндеттері:</w:t>
      </w:r>
    </w:p>
    <w:bookmarkEnd w:id="209"/>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p>
      <w:pPr>
        <w:spacing w:after="0"/>
        <w:ind w:left="0"/>
        <w:jc w:val="both"/>
      </w:pPr>
      <w:r>
        <w:rPr>
          <w:rFonts w:ascii="Times New Roman"/>
          <w:b w:val="false"/>
          <w:i w:val="false"/>
          <w:color w:val="000000"/>
          <w:sz w:val="28"/>
        </w:rPr>
        <w:t>
      5) шетелдік автокөлік құралдарының уақытша кіруін тіркеу;</w:t>
      </w:r>
    </w:p>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Start w:name="z102" w:id="210"/>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10"/>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p>
      <w:pPr>
        <w:spacing w:after="0"/>
        <w:ind w:left="0"/>
        <w:jc w:val="both"/>
      </w:pPr>
      <w:r>
        <w:rPr>
          <w:rFonts w:ascii="Times New Roman"/>
          <w:b w:val="false"/>
          <w:i w:val="false"/>
          <w:color w:val="000000"/>
          <w:sz w:val="28"/>
        </w:rPr>
        <w:t>
      21) темiржол көлiгiнде тасымалдау және басқа да қызметтi жүзеге асыратын жеке және заңды тұлғалардың қызметiн олардың:</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p>
      <w:pPr>
        <w:spacing w:after="0"/>
        <w:ind w:left="0"/>
        <w:jc w:val="both"/>
      </w:pPr>
      <w:r>
        <w:rPr>
          <w:rFonts w:ascii="Times New Roman"/>
          <w:b w:val="false"/>
          <w:i w:val="false"/>
          <w:color w:val="000000"/>
          <w:sz w:val="28"/>
        </w:rPr>
        <w:t>
      Жолаушыларды, багажды және жүк-багажды тасымалдаудың қағидаларын, сондай-ақ Жүктерді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теміржол өткелдерiн күтіп-ұстауды, пайдалануды және жөндеудi сақтау бөлiгiнде тексеруді жүзеге асыру;</w:t>
      </w:r>
    </w:p>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bookmarkStart w:name="z116" w:id="211"/>
    <w:p>
      <w:pPr>
        <w:spacing w:after="0"/>
        <w:ind w:left="0"/>
        <w:jc w:val="both"/>
      </w:pPr>
      <w:r>
        <w:rPr>
          <w:rFonts w:ascii="Times New Roman"/>
          <w:b w:val="false"/>
          <w:i w:val="false"/>
          <w:color w:val="000000"/>
          <w:sz w:val="28"/>
        </w:rPr>
        <w:t>
      24)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11"/>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26)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28) қозғалыс қауіпсіздігі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29)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30)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p>
      <w:pPr>
        <w:spacing w:after="0"/>
        <w:ind w:left="0"/>
        <w:jc w:val="both"/>
      </w:pPr>
      <w:r>
        <w:rPr>
          <w:rFonts w:ascii="Times New Roman"/>
          <w:b w:val="false"/>
          <w:i w:val="false"/>
          <w:color w:val="000000"/>
          <w:sz w:val="28"/>
        </w:rPr>
        <w:t>
      31)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33) кеме кітабында мемлекеттік тіркелуге тиіс кемелерге техникалық қадағалауды жүзеге асыру;</w:t>
      </w:r>
    </w:p>
    <w:p>
      <w:pPr>
        <w:spacing w:after="0"/>
        <w:ind w:left="0"/>
        <w:jc w:val="both"/>
      </w:pPr>
      <w:r>
        <w:rPr>
          <w:rFonts w:ascii="Times New Roman"/>
          <w:b w:val="false"/>
          <w:i w:val="false"/>
          <w:color w:val="000000"/>
          <w:sz w:val="28"/>
        </w:rPr>
        <w:t>
      34)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p>
      <w:pPr>
        <w:spacing w:after="0"/>
        <w:ind w:left="0"/>
        <w:jc w:val="both"/>
      </w:pPr>
      <w:r>
        <w:rPr>
          <w:rFonts w:ascii="Times New Roman"/>
          <w:b w:val="false"/>
          <w:i w:val="false"/>
          <w:color w:val="000000"/>
          <w:sz w:val="28"/>
        </w:rPr>
        <w:t>
      35)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p>
      <w:pPr>
        <w:spacing w:after="0"/>
        <w:ind w:left="0"/>
        <w:jc w:val="both"/>
      </w:pPr>
      <w:r>
        <w:rPr>
          <w:rFonts w:ascii="Times New Roman"/>
          <w:b w:val="false"/>
          <w:i w:val="false"/>
          <w:color w:val="000000"/>
          <w:sz w:val="28"/>
        </w:rPr>
        <w:t>
      36) өз құзыретi шегiнде заңды тұлғаға тиесiлi аумақты, үй-жайларды, тауарларды, өзге де мүлiктi қарап-тексеру, сондай-ақ тиiстi құжаттарды тексеруді жүргізу;</w:t>
      </w:r>
    </w:p>
    <w:p>
      <w:pPr>
        <w:spacing w:after="0"/>
        <w:ind w:left="0"/>
        <w:jc w:val="both"/>
      </w:pPr>
      <w:r>
        <w:rPr>
          <w:rFonts w:ascii="Times New Roman"/>
          <w:b w:val="false"/>
          <w:i w:val="false"/>
          <w:color w:val="000000"/>
          <w:sz w:val="28"/>
        </w:rPr>
        <w:t>
      37)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38)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p>
      <w:pPr>
        <w:spacing w:after="0"/>
        <w:ind w:left="0"/>
        <w:jc w:val="both"/>
      </w:pPr>
      <w:r>
        <w:rPr>
          <w:rFonts w:ascii="Times New Roman"/>
          <w:b w:val="false"/>
          <w:i w:val="false"/>
          <w:color w:val="000000"/>
          <w:sz w:val="28"/>
        </w:rPr>
        <w:t>
      39)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p>
      <w:pPr>
        <w:spacing w:after="0"/>
        <w:ind w:left="0"/>
        <w:jc w:val="both"/>
      </w:pPr>
      <w:r>
        <w:rPr>
          <w:rFonts w:ascii="Times New Roman"/>
          <w:b w:val="false"/>
          <w:i w:val="false"/>
          <w:color w:val="000000"/>
          <w:sz w:val="28"/>
        </w:rPr>
        <w:t>
      40)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p>
      <w:pPr>
        <w:spacing w:after="0"/>
        <w:ind w:left="0"/>
        <w:jc w:val="both"/>
      </w:pPr>
      <w:r>
        <w:rPr>
          <w:rFonts w:ascii="Times New Roman"/>
          <w:b w:val="false"/>
          <w:i w:val="false"/>
          <w:color w:val="000000"/>
          <w:sz w:val="28"/>
        </w:rPr>
        <w:t>
      41)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p>
      <w:pPr>
        <w:spacing w:after="0"/>
        <w:ind w:left="0"/>
        <w:jc w:val="both"/>
      </w:pPr>
      <w:r>
        <w:rPr>
          <w:rFonts w:ascii="Times New Roman"/>
          <w:b w:val="false"/>
          <w:i w:val="false"/>
          <w:color w:val="000000"/>
          <w:sz w:val="28"/>
        </w:rPr>
        <w:t>
      42)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p>
      <w:pPr>
        <w:spacing w:after="0"/>
        <w:ind w:left="0"/>
        <w:jc w:val="both"/>
      </w:pPr>
      <w:r>
        <w:rPr>
          <w:rFonts w:ascii="Times New Roman"/>
          <w:b w:val="false"/>
          <w:i w:val="false"/>
          <w:color w:val="000000"/>
          <w:sz w:val="28"/>
        </w:rPr>
        <w:t>
      43) шағын көлемді кемелерді техникалық қадағалауды жүргізуді жүзеге асыру;</w:t>
      </w:r>
    </w:p>
    <w:p>
      <w:pPr>
        <w:spacing w:after="0"/>
        <w:ind w:left="0"/>
        <w:jc w:val="both"/>
      </w:pPr>
      <w:r>
        <w:rPr>
          <w:rFonts w:ascii="Times New Roman"/>
          <w:b w:val="false"/>
          <w:i w:val="false"/>
          <w:color w:val="000000"/>
          <w:sz w:val="28"/>
        </w:rPr>
        <w:t>
      44)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45)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46)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47)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p>
      <w:pPr>
        <w:spacing w:after="0"/>
        <w:ind w:left="0"/>
        <w:jc w:val="both"/>
      </w:pPr>
      <w:r>
        <w:rPr>
          <w:rFonts w:ascii="Times New Roman"/>
          <w:b w:val="false"/>
          <w:i w:val="false"/>
          <w:color w:val="000000"/>
          <w:sz w:val="28"/>
        </w:rPr>
        <w:t>
      48) ішкі су көлігі саласындағы бақылауды және қадағалауды жүзеге асыру;</w:t>
      </w:r>
    </w:p>
    <w:p>
      <w:pPr>
        <w:spacing w:after="0"/>
        <w:ind w:left="0"/>
        <w:jc w:val="both"/>
      </w:pPr>
      <w:r>
        <w:rPr>
          <w:rFonts w:ascii="Times New Roman"/>
          <w:b w:val="false"/>
          <w:i w:val="false"/>
          <w:color w:val="000000"/>
          <w:sz w:val="28"/>
        </w:rPr>
        <w:t>
      49) техникалық қарап-тексеру операторларының тiзiлiмiн жүргiзу;</w:t>
      </w:r>
    </w:p>
    <w:p>
      <w:pPr>
        <w:spacing w:after="0"/>
        <w:ind w:left="0"/>
        <w:jc w:val="both"/>
      </w:pPr>
      <w:r>
        <w:rPr>
          <w:rFonts w:ascii="Times New Roman"/>
          <w:b w:val="false"/>
          <w:i w:val="false"/>
          <w:color w:val="000000"/>
          <w:sz w:val="28"/>
        </w:rPr>
        <w:t>
      50)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51)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2-қосымша 12-1 тармақпен толықтырылды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03" w:id="212"/>
    <w:p>
      <w:pPr>
        <w:spacing w:after="0"/>
        <w:ind w:left="0"/>
        <w:jc w:val="both"/>
      </w:pPr>
      <w:r>
        <w:rPr>
          <w:rFonts w:ascii="Times New Roman"/>
          <w:b w:val="false"/>
          <w:i w:val="false"/>
          <w:color w:val="000000"/>
          <w:sz w:val="28"/>
        </w:rPr>
        <w:t>
      13. Инспекцияның құқықтары мен міндеттемелері:</w:t>
      </w:r>
    </w:p>
    <w:bookmarkEnd w:id="212"/>
    <w:p>
      <w:pPr>
        <w:spacing w:after="0"/>
        <w:ind w:left="0"/>
        <w:jc w:val="both"/>
      </w:pPr>
      <w:r>
        <w:rPr>
          <w:rFonts w:ascii="Times New Roman"/>
          <w:b w:val="false"/>
          <w:i w:val="false"/>
          <w:color w:val="000000"/>
          <w:sz w:val="28"/>
        </w:rPr>
        <w:t>
      Инспекция:</w:t>
      </w:r>
    </w:p>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p>
      <w:pPr>
        <w:spacing w:after="0"/>
        <w:ind w:left="0"/>
        <w:jc w:val="both"/>
      </w:pPr>
      <w:r>
        <w:rPr>
          <w:rFonts w:ascii="Times New Roman"/>
          <w:b w:val="false"/>
          <w:i w:val="false"/>
          <w:color w:val="000000"/>
          <w:sz w:val="28"/>
        </w:rPr>
        <w:t xml:space="preserve">
      3)өз құзыреті шегінде әкімшілік құқық бұзушылықтар туралы мәселелерді қарайды; </w:t>
      </w:r>
    </w:p>
    <w:p>
      <w:pPr>
        <w:spacing w:after="0"/>
        <w:ind w:left="0"/>
        <w:jc w:val="both"/>
      </w:pPr>
      <w:r>
        <w:rPr>
          <w:rFonts w:ascii="Times New Roman"/>
          <w:b w:val="false"/>
          <w:i w:val="false"/>
          <w:color w:val="000000"/>
          <w:sz w:val="28"/>
        </w:rPr>
        <w:t xml:space="preserve">
      4)хаттамалар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p>
      <w:pPr>
        <w:spacing w:after="0"/>
        <w:ind w:left="0"/>
        <w:jc w:val="both"/>
      </w:pPr>
      <w:r>
        <w:rPr>
          <w:rFonts w:ascii="Times New Roman"/>
          <w:b w:val="false"/>
          <w:i w:val="false"/>
          <w:color w:val="000000"/>
          <w:sz w:val="28"/>
        </w:rPr>
        <w:t>
      Инспекцияның міндеттемелеріне:</w:t>
      </w:r>
    </w:p>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сатып алулар рәсімдерін жүргізу кіреді.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5" w:id="213"/>
    <w:p>
      <w:pPr>
        <w:spacing w:after="0"/>
        <w:ind w:left="0"/>
        <w:jc w:val="left"/>
      </w:pPr>
      <w:r>
        <w:rPr>
          <w:rFonts w:ascii="Times New Roman"/>
          <w:b/>
          <w:i w:val="false"/>
          <w:color w:val="000000"/>
        </w:rPr>
        <w:t xml:space="preserve"> 3. Инспекцияның қызметін ұйымдастыру</w:t>
      </w:r>
    </w:p>
    <w:bookmarkEnd w:id="213"/>
    <w:bookmarkStart w:name="z316" w:id="214"/>
    <w:p>
      <w:pPr>
        <w:spacing w:after="0"/>
        <w:ind w:left="0"/>
        <w:jc w:val="both"/>
      </w:pPr>
      <w:r>
        <w:rPr>
          <w:rFonts w:ascii="Times New Roman"/>
          <w:b w:val="false"/>
          <w:i w:val="false"/>
          <w:color w:val="000000"/>
          <w:sz w:val="28"/>
        </w:rPr>
        <w:t>
      14. Инспекция көлiктiк бақылау органдарының бірыңғай жүйесіне кіреді.</w:t>
      </w:r>
    </w:p>
    <w:bookmarkEnd w:id="214"/>
    <w:bookmarkStart w:name="z317" w:id="215"/>
    <w:p>
      <w:pPr>
        <w:spacing w:after="0"/>
        <w:ind w:left="0"/>
        <w:jc w:val="both"/>
      </w:pPr>
      <w:r>
        <w:rPr>
          <w:rFonts w:ascii="Times New Roman"/>
          <w:b w:val="false"/>
          <w:i w:val="false"/>
          <w:color w:val="000000"/>
          <w:sz w:val="28"/>
        </w:rPr>
        <w:t xml:space="preserve">
      15. Инспекцияны Қазақстан Республикасының Инвестициялар және даму министрінің келісімі бойынша Көліктік бақылау комитеті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басшы басқарады. </w:t>
      </w:r>
    </w:p>
    <w:bookmarkEnd w:id="215"/>
    <w:bookmarkStart w:name="z318" w:id="216"/>
    <w:p>
      <w:pPr>
        <w:spacing w:after="0"/>
        <w:ind w:left="0"/>
        <w:jc w:val="both"/>
      </w:pPr>
      <w:r>
        <w:rPr>
          <w:rFonts w:ascii="Times New Roman"/>
          <w:b w:val="false"/>
          <w:i w:val="false"/>
          <w:color w:val="000000"/>
          <w:sz w:val="28"/>
        </w:rPr>
        <w:t xml:space="preserve">
      16. Инспекция басшысының Комитет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орынбасары болады. </w:t>
      </w:r>
    </w:p>
    <w:bookmarkEnd w:id="216"/>
    <w:bookmarkStart w:name="z319" w:id="217"/>
    <w:p>
      <w:pPr>
        <w:spacing w:after="0"/>
        <w:ind w:left="0"/>
        <w:jc w:val="both"/>
      </w:pPr>
      <w:r>
        <w:rPr>
          <w:rFonts w:ascii="Times New Roman"/>
          <w:b w:val="false"/>
          <w:i w:val="false"/>
          <w:color w:val="000000"/>
          <w:sz w:val="28"/>
        </w:rPr>
        <w:t xml:space="preserve">
      17. Инспекция қызметкерлері қызметтік киім киюі мүмкін, нөмірлі төс белгілері және қызметтік куәліктері болады. </w:t>
      </w:r>
    </w:p>
    <w:bookmarkEnd w:id="217"/>
    <w:bookmarkStart w:name="z320" w:id="218"/>
    <w:p>
      <w:pPr>
        <w:spacing w:after="0"/>
        <w:ind w:left="0"/>
        <w:jc w:val="both"/>
      </w:pPr>
      <w:r>
        <w:rPr>
          <w:rFonts w:ascii="Times New Roman"/>
          <w:b w:val="false"/>
          <w:i w:val="false"/>
          <w:color w:val="000000"/>
          <w:sz w:val="28"/>
        </w:rPr>
        <w:t xml:space="preserve">
      18. Инспекция басшысы Инспекцияның жұмысын ұйымдастырады және оған басшылық жасайды және Инспекцияға жүктелген мiндеттердiң орындалуы мен өз функцияларының жүзеге асырылуы үшін жеке жауап береді. </w:t>
      </w:r>
    </w:p>
    <w:bookmarkEnd w:id="218"/>
    <w:bookmarkStart w:name="z321" w:id="219"/>
    <w:p>
      <w:pPr>
        <w:spacing w:after="0"/>
        <w:ind w:left="0"/>
        <w:jc w:val="both"/>
      </w:pPr>
      <w:r>
        <w:rPr>
          <w:rFonts w:ascii="Times New Roman"/>
          <w:b w:val="false"/>
          <w:i w:val="false"/>
          <w:color w:val="000000"/>
          <w:sz w:val="28"/>
        </w:rPr>
        <w:t xml:space="preserve">
      19. Инспекция басшысы осы мақсатта: </w:t>
      </w:r>
    </w:p>
    <w:bookmarkEnd w:id="219"/>
    <w:bookmarkStart w:name="z322" w:id="220"/>
    <w:p>
      <w:pPr>
        <w:spacing w:after="0"/>
        <w:ind w:left="0"/>
        <w:jc w:val="both"/>
      </w:pPr>
      <w:r>
        <w:rPr>
          <w:rFonts w:ascii="Times New Roman"/>
          <w:b w:val="false"/>
          <w:i w:val="false"/>
          <w:color w:val="000000"/>
          <w:sz w:val="28"/>
        </w:rPr>
        <w:t xml:space="preserve">
      1) Қазақстан Республикасының заңнамаларында және осы Ережеде белгіленген құзыреті шегінде Инспекция қызметінің мәселелерін өз бетінше шешеді; </w:t>
      </w:r>
    </w:p>
    <w:bookmarkEnd w:id="220"/>
    <w:bookmarkStart w:name="z323" w:id="221"/>
    <w:p>
      <w:pPr>
        <w:spacing w:after="0"/>
        <w:ind w:left="0"/>
        <w:jc w:val="both"/>
      </w:pPr>
      <w:r>
        <w:rPr>
          <w:rFonts w:ascii="Times New Roman"/>
          <w:b w:val="false"/>
          <w:i w:val="false"/>
          <w:color w:val="000000"/>
          <w:sz w:val="28"/>
        </w:rPr>
        <w:t xml:space="preserve">
      2) Инспекция басшысының орынбасарын қоспағанда,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 </w:t>
      </w:r>
    </w:p>
    <w:bookmarkEnd w:id="221"/>
    <w:bookmarkStart w:name="z324" w:id="222"/>
    <w:p>
      <w:pPr>
        <w:spacing w:after="0"/>
        <w:ind w:left="0"/>
        <w:jc w:val="both"/>
      </w:pPr>
      <w:r>
        <w:rPr>
          <w:rFonts w:ascii="Times New Roman"/>
          <w:b w:val="false"/>
          <w:i w:val="false"/>
          <w:color w:val="000000"/>
          <w:sz w:val="28"/>
        </w:rPr>
        <w:t xml:space="preserve">
      3) Инспекцияның бөлім басшыларын тағайындауды Комитетпен келіседі; </w:t>
      </w:r>
    </w:p>
    <w:bookmarkEnd w:id="222"/>
    <w:bookmarkStart w:name="z325" w:id="223"/>
    <w:p>
      <w:pPr>
        <w:spacing w:after="0"/>
        <w:ind w:left="0"/>
        <w:jc w:val="both"/>
      </w:pPr>
      <w:r>
        <w:rPr>
          <w:rFonts w:ascii="Times New Roman"/>
          <w:b w:val="false"/>
          <w:i w:val="false"/>
          <w:color w:val="000000"/>
          <w:sz w:val="28"/>
        </w:rPr>
        <w:t xml:space="preserve">
      4) бұйрықтарға қол қояды және қол астындағы қызметкерлер орындауға міндетті нұсқаулар береді, олардың арасындағы міндеттерді белгілейді; </w:t>
      </w:r>
    </w:p>
    <w:bookmarkEnd w:id="223"/>
    <w:bookmarkStart w:name="z326" w:id="224"/>
    <w:p>
      <w:pPr>
        <w:spacing w:after="0"/>
        <w:ind w:left="0"/>
        <w:jc w:val="both"/>
      </w:pPr>
      <w:r>
        <w:rPr>
          <w:rFonts w:ascii="Times New Roman"/>
          <w:b w:val="false"/>
          <w:i w:val="false"/>
          <w:color w:val="000000"/>
          <w:sz w:val="28"/>
        </w:rPr>
        <w:t xml:space="preserve">
      5) Комитет басшылығының нұсқаулары мен тапсырмаларын орындайды. </w:t>
      </w:r>
    </w:p>
    <w:bookmarkEnd w:id="224"/>
    <w:bookmarkStart w:name="z327" w:id="225"/>
    <w:p>
      <w:pPr>
        <w:spacing w:after="0"/>
        <w:ind w:left="0"/>
        <w:jc w:val="both"/>
      </w:pPr>
      <w:r>
        <w:rPr>
          <w:rFonts w:ascii="Times New Roman"/>
          <w:b w:val="false"/>
          <w:i w:val="false"/>
          <w:color w:val="000000"/>
          <w:sz w:val="28"/>
        </w:rPr>
        <w:t xml:space="preserve">
      6) Инспекцияны мемлекеттік органдарда және өзге де ұйымдарда ұсынады; </w:t>
      </w:r>
    </w:p>
    <w:bookmarkEnd w:id="225"/>
    <w:bookmarkStart w:name="z328" w:id="226"/>
    <w:p>
      <w:pPr>
        <w:spacing w:after="0"/>
        <w:ind w:left="0"/>
        <w:jc w:val="both"/>
      </w:pPr>
      <w:r>
        <w:rPr>
          <w:rFonts w:ascii="Times New Roman"/>
          <w:b w:val="false"/>
          <w:i w:val="false"/>
          <w:color w:val="000000"/>
          <w:sz w:val="28"/>
        </w:rPr>
        <w:t xml:space="preserve">
      7) отандық және шетелдік тауар өндірушілермен тауарлар мен қызмет көрсетулерге шарт жасасады, банктерде шот ашады, сенімхаттар береді; </w:t>
      </w:r>
    </w:p>
    <w:bookmarkEnd w:id="226"/>
    <w:bookmarkStart w:name="z329" w:id="227"/>
    <w:p>
      <w:pPr>
        <w:spacing w:after="0"/>
        <w:ind w:left="0"/>
        <w:jc w:val="both"/>
      </w:pPr>
      <w:r>
        <w:rPr>
          <w:rFonts w:ascii="Times New Roman"/>
          <w:b w:val="false"/>
          <w:i w:val="false"/>
          <w:color w:val="000000"/>
          <w:sz w:val="28"/>
        </w:rPr>
        <w:t xml:space="preserve">
      8) өзiнiң құзыретіне жатқызылған өзге де мәселелер бойынша шешімдер қабылдайды. </w:t>
      </w:r>
    </w:p>
    <w:bookmarkEnd w:id="227"/>
    <w:bookmarkStart w:name="z330" w:id="228"/>
    <w:p>
      <w:pPr>
        <w:spacing w:after="0"/>
        <w:ind w:left="0"/>
        <w:jc w:val="left"/>
      </w:pPr>
      <w:r>
        <w:rPr>
          <w:rFonts w:ascii="Times New Roman"/>
          <w:b/>
          <w:i w:val="false"/>
          <w:color w:val="000000"/>
        </w:rPr>
        <w:t xml:space="preserve"> 4. Инспекцияның мүлкi </w:t>
      </w:r>
    </w:p>
    <w:bookmarkEnd w:id="228"/>
    <w:bookmarkStart w:name="z331" w:id="229"/>
    <w:p>
      <w:pPr>
        <w:spacing w:after="0"/>
        <w:ind w:left="0"/>
        <w:jc w:val="both"/>
      </w:pPr>
      <w:r>
        <w:rPr>
          <w:rFonts w:ascii="Times New Roman"/>
          <w:b w:val="false"/>
          <w:i w:val="false"/>
          <w:color w:val="000000"/>
          <w:sz w:val="28"/>
        </w:rPr>
        <w:t xml:space="preserve">
      20. Инспекцияның жедел басқару құқығында оқшауланған мүлкi болады. </w:t>
      </w:r>
    </w:p>
    <w:bookmarkEnd w:id="229"/>
    <w:bookmarkStart w:name="z2322" w:id="230"/>
    <w:p>
      <w:pPr>
        <w:spacing w:after="0"/>
        <w:ind w:left="0"/>
        <w:jc w:val="both"/>
      </w:pPr>
      <w:r>
        <w:rPr>
          <w:rFonts w:ascii="Times New Roman"/>
          <w:b w:val="false"/>
          <w:i w:val="false"/>
          <w:color w:val="000000"/>
          <w:sz w:val="28"/>
        </w:rPr>
        <w:t>
      Инспекцияның мүлкі оған мемлекет берген мүлік есебінен құралады және құны Инспекцияның теңгерiмiнде көрсетiлетiн негiзгi қорлардан, айналым қаражатынан, сондай-ақ өзге де мүліктерден тұрады.</w:t>
      </w:r>
    </w:p>
    <w:bookmarkEnd w:id="230"/>
    <w:bookmarkStart w:name="z332" w:id="231"/>
    <w:p>
      <w:pPr>
        <w:spacing w:after="0"/>
        <w:ind w:left="0"/>
        <w:jc w:val="both"/>
      </w:pPr>
      <w:r>
        <w:rPr>
          <w:rFonts w:ascii="Times New Roman"/>
          <w:b w:val="false"/>
          <w:i w:val="false"/>
          <w:color w:val="000000"/>
          <w:sz w:val="28"/>
        </w:rPr>
        <w:t xml:space="preserve">
      21. Инспекцияға бекiтiп берілген мүлік республикалық меншікке жатады. </w:t>
      </w:r>
    </w:p>
    <w:bookmarkEnd w:id="231"/>
    <w:bookmarkStart w:name="z333" w:id="232"/>
    <w:p>
      <w:pPr>
        <w:spacing w:after="0"/>
        <w:ind w:left="0"/>
        <w:jc w:val="both"/>
      </w:pPr>
      <w:r>
        <w:rPr>
          <w:rFonts w:ascii="Times New Roman"/>
          <w:b w:val="false"/>
          <w:i w:val="false"/>
          <w:color w:val="000000"/>
          <w:sz w:val="28"/>
        </w:rPr>
        <w:t xml:space="preserve">
      22. Инспекцияның өзiне бекiтiп берілген мүлiктi өз бетiнше иелiктен шығаруға немесе оған өзге де тәсiлмен билiк етуге құқығы жоқ. </w:t>
      </w:r>
    </w:p>
    <w:bookmarkEnd w:id="232"/>
    <w:bookmarkStart w:name="z334" w:id="233"/>
    <w:p>
      <w:pPr>
        <w:spacing w:after="0"/>
        <w:ind w:left="0"/>
        <w:jc w:val="both"/>
      </w:pPr>
      <w:r>
        <w:rPr>
          <w:rFonts w:ascii="Times New Roman"/>
          <w:b w:val="false"/>
          <w:i w:val="false"/>
          <w:color w:val="000000"/>
          <w:sz w:val="28"/>
        </w:rPr>
        <w:t>
      23. Заңнамада белгіленген жағдайларда және шекте Инспекцияға мүлікке билiк етуге құқық берілуі мүмкін.</w:t>
      </w:r>
    </w:p>
    <w:bookmarkEnd w:id="233"/>
    <w:bookmarkStart w:name="z335" w:id="234"/>
    <w:p>
      <w:pPr>
        <w:spacing w:after="0"/>
        <w:ind w:left="0"/>
        <w:jc w:val="left"/>
      </w:pPr>
      <w:r>
        <w:rPr>
          <w:rFonts w:ascii="Times New Roman"/>
          <w:b/>
          <w:i w:val="false"/>
          <w:color w:val="000000"/>
        </w:rPr>
        <w:t xml:space="preserve"> 5. Инспекцияны қайта ұйымдастыру және тарату</w:t>
      </w:r>
    </w:p>
    <w:bookmarkEnd w:id="234"/>
    <w:bookmarkStart w:name="z336" w:id="235"/>
    <w:p>
      <w:pPr>
        <w:spacing w:after="0"/>
        <w:ind w:left="0"/>
        <w:jc w:val="both"/>
      </w:pPr>
      <w:r>
        <w:rPr>
          <w:rFonts w:ascii="Times New Roman"/>
          <w:b w:val="false"/>
          <w:i w:val="false"/>
          <w:color w:val="000000"/>
          <w:sz w:val="28"/>
        </w:rPr>
        <w:t>
      24. Инспекцияны қайта ұйымдастыру және тарату, Инспекция таратылған жағдайда мүлікті пайдалану тәртібі Қазақстан Республикасының заңнамасына сәйкес жүзеге асырылады.</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3-қосымша</w:t>
            </w:r>
          </w:p>
        </w:tc>
      </w:tr>
    </w:tbl>
    <w:bookmarkStart w:name="z338" w:id="236"/>
    <w:p>
      <w:pPr>
        <w:spacing w:after="0"/>
        <w:ind w:left="0"/>
        <w:jc w:val="left"/>
      </w:pPr>
      <w:r>
        <w:rPr>
          <w:rFonts w:ascii="Times New Roman"/>
          <w:b/>
          <w:i w:val="false"/>
          <w:color w:val="000000"/>
        </w:rPr>
        <w:t xml:space="preserve"> "Қазақстан Республикасы Инвестициялар және даму министрлігі Көлік комитетінің "Маңғыстау облысы бойынша көліктік бақылау инспекциясы" республикалық мемлекеттік мекемесінің ережесі</w:t>
      </w:r>
    </w:p>
    <w:bookmarkEnd w:id="236"/>
    <w:p>
      <w:pPr>
        <w:spacing w:after="0"/>
        <w:ind w:left="0"/>
        <w:jc w:val="both"/>
      </w:pPr>
      <w:r>
        <w:rPr>
          <w:rFonts w:ascii="Times New Roman"/>
          <w:b w:val="false"/>
          <w:i w:val="false"/>
          <w:color w:val="ff0000"/>
          <w:sz w:val="28"/>
        </w:rPr>
        <w:t xml:space="preserve">
      Ескерту. 1-қосымшаның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339" w:id="237"/>
    <w:p>
      <w:pPr>
        <w:spacing w:after="0"/>
        <w:ind w:left="0"/>
        <w:jc w:val="left"/>
      </w:pPr>
      <w:r>
        <w:rPr>
          <w:rFonts w:ascii="Times New Roman"/>
          <w:b/>
          <w:i w:val="false"/>
          <w:color w:val="000000"/>
        </w:rPr>
        <w:t xml:space="preserve"> 1. Жалпы ережелер</w:t>
      </w:r>
    </w:p>
    <w:bookmarkEnd w:id="237"/>
    <w:bookmarkStart w:name="z340" w:id="238"/>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Көлік комитетінің Маңғыстау облысы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 </w:t>
      </w:r>
    </w:p>
    <w:bookmarkEnd w:id="238"/>
    <w:bookmarkStart w:name="z341" w:id="239"/>
    <w:p>
      <w:pPr>
        <w:spacing w:after="0"/>
        <w:ind w:left="0"/>
        <w:jc w:val="both"/>
      </w:pPr>
      <w:r>
        <w:rPr>
          <w:rFonts w:ascii="Times New Roman"/>
          <w:b w:val="false"/>
          <w:i w:val="false"/>
          <w:color w:val="000000"/>
          <w:sz w:val="28"/>
        </w:rPr>
        <w:t xml:space="preserve">
      2. Инспекция Қазақстан Республикасының Конституциясы мен заңдарына, Қазақстан Республикасының Президентi мен Үкiметiнiң актілеріне, Қазақстан Республикасы Инвестициялар және даму министрлігінің және Комитеттің бұйрықтарына, өзге де нормативтiк құқықтық актілерге, сондай-ақ осы Ережеге сәйкес қызметiн жүзеге асырады. </w:t>
      </w:r>
    </w:p>
    <w:bookmarkEnd w:id="239"/>
    <w:bookmarkStart w:name="z342" w:id="240"/>
    <w:p>
      <w:pPr>
        <w:spacing w:after="0"/>
        <w:ind w:left="0"/>
        <w:jc w:val="both"/>
      </w:pPr>
      <w:r>
        <w:rPr>
          <w:rFonts w:ascii="Times New Roman"/>
          <w:b w:val="false"/>
          <w:i w:val="false"/>
          <w:color w:val="000000"/>
          <w:sz w:val="28"/>
        </w:rPr>
        <w:t xml:space="preserve">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 </w:t>
      </w:r>
    </w:p>
    <w:bookmarkEnd w:id="240"/>
    <w:bookmarkStart w:name="z343" w:id="241"/>
    <w:p>
      <w:pPr>
        <w:spacing w:after="0"/>
        <w:ind w:left="0"/>
        <w:jc w:val="both"/>
      </w:pPr>
      <w:r>
        <w:rPr>
          <w:rFonts w:ascii="Times New Roman"/>
          <w:b w:val="false"/>
          <w:i w:val="false"/>
          <w:color w:val="000000"/>
          <w:sz w:val="28"/>
        </w:rPr>
        <w:t xml:space="preserve">
      4. Инспекция азаматтық-құқықтық қатынастарға өз атынан түседi. </w:t>
      </w:r>
    </w:p>
    <w:bookmarkEnd w:id="241"/>
    <w:bookmarkStart w:name="z2323" w:id="242"/>
    <w:p>
      <w:pPr>
        <w:spacing w:after="0"/>
        <w:ind w:left="0"/>
        <w:jc w:val="both"/>
      </w:pPr>
      <w:r>
        <w:rPr>
          <w:rFonts w:ascii="Times New Roman"/>
          <w:b w:val="false"/>
          <w:i w:val="false"/>
          <w:color w:val="000000"/>
          <w:sz w:val="28"/>
        </w:rPr>
        <w:t xml:space="preserve">
      Инспекцияның, егер оған заңнамаға сәйкес уәкілеттiк берiлген болса, Комитеттің атынан азаматтық-құқықтық қатынастардың тарабы болады. </w:t>
      </w:r>
    </w:p>
    <w:bookmarkEnd w:id="242"/>
    <w:bookmarkStart w:name="z344" w:id="243"/>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45" w:id="244"/>
    <w:p>
      <w:pPr>
        <w:spacing w:after="0"/>
        <w:ind w:left="0"/>
        <w:jc w:val="both"/>
      </w:pPr>
      <w:r>
        <w:rPr>
          <w:rFonts w:ascii="Times New Roman"/>
          <w:b w:val="false"/>
          <w:i w:val="false"/>
          <w:color w:val="000000"/>
          <w:sz w:val="28"/>
        </w:rPr>
        <w:t xml:space="preserve">
      6. Инспекцияның толық атауы: </w:t>
      </w:r>
    </w:p>
    <w:bookmarkEnd w:id="244"/>
    <w:bookmarkStart w:name="z2324" w:id="245"/>
    <w:p>
      <w:pPr>
        <w:spacing w:after="0"/>
        <w:ind w:left="0"/>
        <w:jc w:val="both"/>
      </w:pPr>
      <w:r>
        <w:rPr>
          <w:rFonts w:ascii="Times New Roman"/>
          <w:b w:val="false"/>
          <w:i w:val="false"/>
          <w:color w:val="000000"/>
          <w:sz w:val="28"/>
        </w:rPr>
        <w:t xml:space="preserve">
      мемлекеттік тілде - "Қазақстан Республикасы Инвестициялар және даму министрлігі Көлік комитетінің Маңғыстау облысы бойынша көліктік бақылау инспекциясы" республикалық мемлекеттiк мекемесi; </w:t>
      </w:r>
    </w:p>
    <w:bookmarkEnd w:id="245"/>
    <w:bookmarkStart w:name="z2325" w:id="246"/>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Мангистауской области" Комитета транспорта Министерства по инвестициям и развитию Республики Казахстан".</w:t>
      </w:r>
    </w:p>
    <w:bookmarkEnd w:id="246"/>
    <w:bookmarkStart w:name="z346" w:id="247"/>
    <w:p>
      <w:pPr>
        <w:spacing w:after="0"/>
        <w:ind w:left="0"/>
        <w:jc w:val="both"/>
      </w:pPr>
      <w:r>
        <w:rPr>
          <w:rFonts w:ascii="Times New Roman"/>
          <w:b w:val="false"/>
          <w:i w:val="false"/>
          <w:color w:val="000000"/>
          <w:sz w:val="28"/>
        </w:rPr>
        <w:t xml:space="preserve">
      7. Инспекцияның орналасқан жері: </w:t>
      </w:r>
    </w:p>
    <w:bookmarkEnd w:id="247"/>
    <w:bookmarkStart w:name="z2326" w:id="248"/>
    <w:p>
      <w:pPr>
        <w:spacing w:after="0"/>
        <w:ind w:left="0"/>
        <w:jc w:val="both"/>
      </w:pPr>
      <w:r>
        <w:rPr>
          <w:rFonts w:ascii="Times New Roman"/>
          <w:b w:val="false"/>
          <w:i w:val="false"/>
          <w:color w:val="000000"/>
          <w:sz w:val="28"/>
        </w:rPr>
        <w:t xml:space="preserve">
      Қазақстан Республикасы, 130000, Маңғыстау облысы, Ақтау қаласы, 1 шағын аудан, 1 ғимарат. </w:t>
      </w:r>
    </w:p>
    <w:bookmarkEnd w:id="248"/>
    <w:bookmarkStart w:name="z347" w:id="249"/>
    <w:p>
      <w:pPr>
        <w:spacing w:after="0"/>
        <w:ind w:left="0"/>
        <w:jc w:val="both"/>
      </w:pPr>
      <w:r>
        <w:rPr>
          <w:rFonts w:ascii="Times New Roman"/>
          <w:b w:val="false"/>
          <w:i w:val="false"/>
          <w:color w:val="000000"/>
          <w:sz w:val="28"/>
        </w:rPr>
        <w:t xml:space="preserve">
      8. Инспекцияның құрылтайшысы Қазақстан Республикасы Үкіметі атынан мемлекет болып табылады. </w:t>
      </w:r>
    </w:p>
    <w:bookmarkEnd w:id="249"/>
    <w:bookmarkStart w:name="z348" w:id="250"/>
    <w:p>
      <w:pPr>
        <w:spacing w:after="0"/>
        <w:ind w:left="0"/>
        <w:jc w:val="both"/>
      </w:pPr>
      <w:r>
        <w:rPr>
          <w:rFonts w:ascii="Times New Roman"/>
          <w:b w:val="false"/>
          <w:i w:val="false"/>
          <w:color w:val="000000"/>
          <w:sz w:val="28"/>
        </w:rPr>
        <w:t xml:space="preserve">
      9. Осы Ереже Инспекцияның құрылтай құжаты болып табылады. </w:t>
      </w:r>
    </w:p>
    <w:bookmarkEnd w:id="250"/>
    <w:bookmarkStart w:name="z349" w:id="251"/>
    <w:p>
      <w:pPr>
        <w:spacing w:after="0"/>
        <w:ind w:left="0"/>
        <w:jc w:val="both"/>
      </w:pPr>
      <w:r>
        <w:rPr>
          <w:rFonts w:ascii="Times New Roman"/>
          <w:b w:val="false"/>
          <w:i w:val="false"/>
          <w:color w:val="000000"/>
          <w:sz w:val="28"/>
        </w:rPr>
        <w:t xml:space="preserve">
      10. Инспекцияның қызметін қаржыландыру республикалық бюджеттен жүзеге асырылады. </w:t>
      </w:r>
    </w:p>
    <w:bookmarkEnd w:id="251"/>
    <w:bookmarkStart w:name="z350" w:id="252"/>
    <w:p>
      <w:pPr>
        <w:spacing w:after="0"/>
        <w:ind w:left="0"/>
        <w:jc w:val="both"/>
      </w:pPr>
      <w:r>
        <w:rPr>
          <w:rFonts w:ascii="Times New Roman"/>
          <w:b w:val="false"/>
          <w:i w:val="false"/>
          <w:color w:val="000000"/>
          <w:sz w:val="28"/>
        </w:rPr>
        <w:t xml:space="preserve">
      11. Инспекцияға кәсiпкерлiк субъектiлерiмен Инспекцияның функциялары болып табылатын мiндеттердi орындау тұрғысында шарттық қатынастарға түспейді. </w:t>
      </w:r>
    </w:p>
    <w:bookmarkEnd w:id="252"/>
    <w:bookmarkStart w:name="z2327" w:id="253"/>
    <w:p>
      <w:pPr>
        <w:spacing w:after="0"/>
        <w:ind w:left="0"/>
        <w:jc w:val="both"/>
      </w:pPr>
      <w:r>
        <w:rPr>
          <w:rFonts w:ascii="Times New Roman"/>
          <w:b w:val="false"/>
          <w:i w:val="false"/>
          <w:color w:val="000000"/>
          <w:sz w:val="28"/>
        </w:rPr>
        <w:t>
      Егер Инспекцияға кiрiстер әкелетін қызметті жүзеге асыруға заңнамалық актілермен құқық берілген болса, онда осындай қызметтен түскен кiрiстер республикалық бюджеттің кiрiсiне жiберiледi.</w:t>
      </w:r>
    </w:p>
    <w:bookmarkEnd w:id="253"/>
    <w:bookmarkStart w:name="z351" w:id="254"/>
    <w:p>
      <w:pPr>
        <w:spacing w:after="0"/>
        <w:ind w:left="0"/>
        <w:jc w:val="left"/>
      </w:pPr>
      <w:r>
        <w:rPr>
          <w:rFonts w:ascii="Times New Roman"/>
          <w:b/>
          <w:i w:val="false"/>
          <w:color w:val="000000"/>
        </w:rPr>
        <w:t xml:space="preserve"> 2. Негiзгi міндеттері, функциялары, құқықтары және міндеттемелері</w:t>
      </w:r>
    </w:p>
    <w:bookmarkEnd w:id="254"/>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352" w:id="255"/>
    <w:p>
      <w:pPr>
        <w:spacing w:after="0"/>
        <w:ind w:left="0"/>
        <w:jc w:val="both"/>
      </w:pPr>
      <w:r>
        <w:rPr>
          <w:rFonts w:ascii="Times New Roman"/>
          <w:b w:val="false"/>
          <w:i w:val="false"/>
          <w:color w:val="000000"/>
          <w:sz w:val="28"/>
        </w:rPr>
        <w:t>
      12. Инспекцияның міндеттері:</w:t>
      </w:r>
    </w:p>
    <w:bookmarkEnd w:id="255"/>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p>
      <w:pPr>
        <w:spacing w:after="0"/>
        <w:ind w:left="0"/>
        <w:jc w:val="both"/>
      </w:pPr>
      <w:r>
        <w:rPr>
          <w:rFonts w:ascii="Times New Roman"/>
          <w:b w:val="false"/>
          <w:i w:val="false"/>
          <w:color w:val="000000"/>
          <w:sz w:val="28"/>
        </w:rPr>
        <w:t>
      5) шетелдік автокөлік құралдарының уақытша кіруін тіркеу;</w:t>
      </w:r>
    </w:p>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p>
      <w:pPr>
        <w:spacing w:after="0"/>
        <w:ind w:left="0"/>
        <w:jc w:val="both"/>
      </w:pPr>
      <w:r>
        <w:rPr>
          <w:rFonts w:ascii="Times New Roman"/>
          <w:b w:val="false"/>
          <w:i w:val="false"/>
          <w:color w:val="000000"/>
          <w:sz w:val="28"/>
        </w:rPr>
        <w:t>
      19) жүк көлiгi құралдарын өлшеудiң халықаралық сертификатын берудi жүзеге асыру;</w:t>
      </w:r>
    </w:p>
    <w:p>
      <w:pPr>
        <w:spacing w:after="0"/>
        <w:ind w:left="0"/>
        <w:jc w:val="both"/>
      </w:pPr>
      <w:r>
        <w:rPr>
          <w:rFonts w:ascii="Times New Roman"/>
          <w:b w:val="false"/>
          <w:i w:val="false"/>
          <w:color w:val="000000"/>
          <w:sz w:val="28"/>
        </w:rPr>
        <w:t>
      20) 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21)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p>
      <w:pPr>
        <w:spacing w:after="0"/>
        <w:ind w:left="0"/>
        <w:jc w:val="both"/>
      </w:pPr>
      <w:r>
        <w:rPr>
          <w:rFonts w:ascii="Times New Roman"/>
          <w:b w:val="false"/>
          <w:i w:val="false"/>
          <w:color w:val="000000"/>
          <w:sz w:val="28"/>
        </w:rPr>
        <w:t>
      22) темiржол көлiгiнде тасымалдау және басқа да қызметтi жүзеге асыратын жеке және заңды тұлғалардың қызметiн олардың:</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p>
      <w:pPr>
        <w:spacing w:after="0"/>
        <w:ind w:left="0"/>
        <w:jc w:val="both"/>
      </w:pPr>
      <w:r>
        <w:rPr>
          <w:rFonts w:ascii="Times New Roman"/>
          <w:b w:val="false"/>
          <w:i w:val="false"/>
          <w:color w:val="000000"/>
          <w:sz w:val="28"/>
        </w:rPr>
        <w:t>
      23) жылжымалы құрам мен жылжымалы құрамның кепілін мемлекеттік тiркеуді жүзеге асыру;</w:t>
      </w:r>
    </w:p>
    <w:p>
      <w:pPr>
        <w:spacing w:after="0"/>
        <w:ind w:left="0"/>
        <w:jc w:val="both"/>
      </w:pPr>
      <w:r>
        <w:rPr>
          <w:rFonts w:ascii="Times New Roman"/>
          <w:b w:val="false"/>
          <w:i w:val="false"/>
          <w:color w:val="000000"/>
          <w:sz w:val="28"/>
        </w:rPr>
        <w:t>
      24) жылжымалы теміржол құрамының мемлекеттік тіркелуін бақылауды жүзеге асыру;</w:t>
      </w:r>
    </w:p>
    <w:p>
      <w:pPr>
        <w:spacing w:after="0"/>
        <w:ind w:left="0"/>
        <w:jc w:val="both"/>
      </w:pPr>
      <w:r>
        <w:rPr>
          <w:rFonts w:ascii="Times New Roman"/>
          <w:b w:val="false"/>
          <w:i w:val="false"/>
          <w:color w:val="000000"/>
          <w:sz w:val="28"/>
        </w:rPr>
        <w:t>
      25)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26)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27)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p>
      <w:pPr>
        <w:spacing w:after="0"/>
        <w:ind w:left="0"/>
        <w:jc w:val="both"/>
      </w:pPr>
      <w:r>
        <w:rPr>
          <w:rFonts w:ascii="Times New Roman"/>
          <w:b w:val="false"/>
          <w:i w:val="false"/>
          <w:color w:val="000000"/>
          <w:sz w:val="28"/>
        </w:rPr>
        <w:t>
      28)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29) кеме қатынасы қауіпсіздігін қамтамасыз етуді бақылауды және қадағалауды жүзеге асыру;</w:t>
      </w:r>
    </w:p>
    <w:p>
      <w:pPr>
        <w:spacing w:after="0"/>
        <w:ind w:left="0"/>
        <w:jc w:val="both"/>
      </w:pPr>
      <w:r>
        <w:rPr>
          <w:rFonts w:ascii="Times New Roman"/>
          <w:b w:val="false"/>
          <w:i w:val="false"/>
          <w:color w:val="000000"/>
          <w:sz w:val="28"/>
        </w:rPr>
        <w:t>
      30) қозғалыс қауіпсіздігі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31)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32)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p>
      <w:pPr>
        <w:spacing w:after="0"/>
        <w:ind w:left="0"/>
        <w:jc w:val="both"/>
      </w:pPr>
      <w:r>
        <w:rPr>
          <w:rFonts w:ascii="Times New Roman"/>
          <w:b w:val="false"/>
          <w:i w:val="false"/>
          <w:color w:val="000000"/>
          <w:sz w:val="28"/>
        </w:rPr>
        <w:t>
      33)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34)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35) кеме кітабында мемлекеттік тіркелуге тиіс кемелерге техникалық қадағалауды жүзеге асыру;</w:t>
      </w:r>
    </w:p>
    <w:p>
      <w:pPr>
        <w:spacing w:after="0"/>
        <w:ind w:left="0"/>
        <w:jc w:val="both"/>
      </w:pPr>
      <w:r>
        <w:rPr>
          <w:rFonts w:ascii="Times New Roman"/>
          <w:b w:val="false"/>
          <w:i w:val="false"/>
          <w:color w:val="000000"/>
          <w:sz w:val="28"/>
        </w:rPr>
        <w:t>
      36)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p>
      <w:pPr>
        <w:spacing w:after="0"/>
        <w:ind w:left="0"/>
        <w:jc w:val="both"/>
      </w:pPr>
      <w:r>
        <w:rPr>
          <w:rFonts w:ascii="Times New Roman"/>
          <w:b w:val="false"/>
          <w:i w:val="false"/>
          <w:color w:val="000000"/>
          <w:sz w:val="28"/>
        </w:rPr>
        <w:t>
      37)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p>
      <w:pPr>
        <w:spacing w:after="0"/>
        <w:ind w:left="0"/>
        <w:jc w:val="both"/>
      </w:pPr>
      <w:r>
        <w:rPr>
          <w:rFonts w:ascii="Times New Roman"/>
          <w:b w:val="false"/>
          <w:i w:val="false"/>
          <w:color w:val="000000"/>
          <w:sz w:val="28"/>
        </w:rPr>
        <w:t>
      38) өз құзыретi шегiнде заңды тұлғаға тиесiлi аумақты, үй-жайларды, тауарларды, өзге де мүлiктi қарап-тексеру, сондай-ақ тиiстi құжаттарды тексеруді жүргізу;</w:t>
      </w:r>
    </w:p>
    <w:p>
      <w:pPr>
        <w:spacing w:after="0"/>
        <w:ind w:left="0"/>
        <w:jc w:val="both"/>
      </w:pPr>
      <w:r>
        <w:rPr>
          <w:rFonts w:ascii="Times New Roman"/>
          <w:b w:val="false"/>
          <w:i w:val="false"/>
          <w:color w:val="000000"/>
          <w:sz w:val="28"/>
        </w:rPr>
        <w:t>
      39)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40)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p>
      <w:pPr>
        <w:spacing w:after="0"/>
        <w:ind w:left="0"/>
        <w:jc w:val="both"/>
      </w:pPr>
      <w:r>
        <w:rPr>
          <w:rFonts w:ascii="Times New Roman"/>
          <w:b w:val="false"/>
          <w:i w:val="false"/>
          <w:color w:val="000000"/>
          <w:sz w:val="28"/>
        </w:rPr>
        <w:t>
      41)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p>
      <w:pPr>
        <w:spacing w:after="0"/>
        <w:ind w:left="0"/>
        <w:jc w:val="both"/>
      </w:pPr>
      <w:r>
        <w:rPr>
          <w:rFonts w:ascii="Times New Roman"/>
          <w:b w:val="false"/>
          <w:i w:val="false"/>
          <w:color w:val="000000"/>
          <w:sz w:val="28"/>
        </w:rPr>
        <w:t>
      42)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p>
      <w:pPr>
        <w:spacing w:after="0"/>
        <w:ind w:left="0"/>
        <w:jc w:val="both"/>
      </w:pPr>
      <w:r>
        <w:rPr>
          <w:rFonts w:ascii="Times New Roman"/>
          <w:b w:val="false"/>
          <w:i w:val="false"/>
          <w:color w:val="000000"/>
          <w:sz w:val="28"/>
        </w:rPr>
        <w:t>
      43)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p>
      <w:pPr>
        <w:spacing w:after="0"/>
        <w:ind w:left="0"/>
        <w:jc w:val="both"/>
      </w:pPr>
      <w:r>
        <w:rPr>
          <w:rFonts w:ascii="Times New Roman"/>
          <w:b w:val="false"/>
          <w:i w:val="false"/>
          <w:color w:val="000000"/>
          <w:sz w:val="28"/>
        </w:rPr>
        <w:t>
      44)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p>
      <w:pPr>
        <w:spacing w:after="0"/>
        <w:ind w:left="0"/>
        <w:jc w:val="both"/>
      </w:pPr>
      <w:r>
        <w:rPr>
          <w:rFonts w:ascii="Times New Roman"/>
          <w:b w:val="false"/>
          <w:i w:val="false"/>
          <w:color w:val="000000"/>
          <w:sz w:val="28"/>
        </w:rPr>
        <w:t>
      45) шағын көлемді кемелерді техникалық қадағалауды жүргізуді жүзеге асыру;</w:t>
      </w:r>
    </w:p>
    <w:p>
      <w:pPr>
        <w:spacing w:after="0"/>
        <w:ind w:left="0"/>
        <w:jc w:val="both"/>
      </w:pPr>
      <w:r>
        <w:rPr>
          <w:rFonts w:ascii="Times New Roman"/>
          <w:b w:val="false"/>
          <w:i w:val="false"/>
          <w:color w:val="000000"/>
          <w:sz w:val="28"/>
        </w:rPr>
        <w:t>
      46)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47)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p>
      <w:pPr>
        <w:spacing w:after="0"/>
        <w:ind w:left="0"/>
        <w:jc w:val="both"/>
      </w:pPr>
      <w:r>
        <w:rPr>
          <w:rFonts w:ascii="Times New Roman"/>
          <w:b w:val="false"/>
          <w:i w:val="false"/>
          <w:color w:val="000000"/>
          <w:sz w:val="28"/>
        </w:rPr>
        <w:t>
      48) кемелерде техникалық пайдалану қағидаларының, қызмет жарғыларының сақталуын бақылауды және қадағалауды жүзеге асыру;</w:t>
      </w:r>
    </w:p>
    <w:p>
      <w:pPr>
        <w:spacing w:after="0"/>
        <w:ind w:left="0"/>
        <w:jc w:val="both"/>
      </w:pPr>
      <w:r>
        <w:rPr>
          <w:rFonts w:ascii="Times New Roman"/>
          <w:b w:val="false"/>
          <w:i w:val="false"/>
          <w:color w:val="000000"/>
          <w:sz w:val="28"/>
        </w:rPr>
        <w:t>
      49)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p>
      <w:pPr>
        <w:spacing w:after="0"/>
        <w:ind w:left="0"/>
        <w:jc w:val="both"/>
      </w:pPr>
      <w:r>
        <w:rPr>
          <w:rFonts w:ascii="Times New Roman"/>
          <w:b w:val="false"/>
          <w:i w:val="false"/>
          <w:color w:val="000000"/>
          <w:sz w:val="28"/>
        </w:rPr>
        <w:t>
      50)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51)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52)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p>
      <w:pPr>
        <w:spacing w:after="0"/>
        <w:ind w:left="0"/>
        <w:jc w:val="both"/>
      </w:pPr>
      <w:r>
        <w:rPr>
          <w:rFonts w:ascii="Times New Roman"/>
          <w:b w:val="false"/>
          <w:i w:val="false"/>
          <w:color w:val="000000"/>
          <w:sz w:val="28"/>
        </w:rPr>
        <w:t>
      53) кеме қатынасы су жолдарының және навигациялық жабдық құралдарының тиiстi күтiп-ұсталуын бақылауды және қадағалауды жүзеге асыру;</w:t>
      </w:r>
    </w:p>
    <w:p>
      <w:pPr>
        <w:spacing w:after="0"/>
        <w:ind w:left="0"/>
        <w:jc w:val="both"/>
      </w:pPr>
      <w:r>
        <w:rPr>
          <w:rFonts w:ascii="Times New Roman"/>
          <w:b w:val="false"/>
          <w:i w:val="false"/>
          <w:color w:val="000000"/>
          <w:sz w:val="28"/>
        </w:rPr>
        <w:t>
      54) ішкі су көлігі саласындағы бақылауды және қадағалауды жүзеге асыру;</w:t>
      </w:r>
    </w:p>
    <w:p>
      <w:pPr>
        <w:spacing w:after="0"/>
        <w:ind w:left="0"/>
        <w:jc w:val="both"/>
      </w:pPr>
      <w:r>
        <w:rPr>
          <w:rFonts w:ascii="Times New Roman"/>
          <w:b w:val="false"/>
          <w:i w:val="false"/>
          <w:color w:val="000000"/>
          <w:sz w:val="28"/>
        </w:rPr>
        <w:t>
      55) техникалық қарап-тексеру операторларының тiзiлiмiн жүргiзу;</w:t>
      </w:r>
    </w:p>
    <w:p>
      <w:pPr>
        <w:spacing w:after="0"/>
        <w:ind w:left="0"/>
        <w:jc w:val="both"/>
      </w:pPr>
      <w:r>
        <w:rPr>
          <w:rFonts w:ascii="Times New Roman"/>
          <w:b w:val="false"/>
          <w:i w:val="false"/>
          <w:color w:val="000000"/>
          <w:sz w:val="28"/>
        </w:rPr>
        <w:t>
      56)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57)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3-қосымша 12-1 тармақпен толықтырылды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26" w:id="256"/>
    <w:p>
      <w:pPr>
        <w:spacing w:after="0"/>
        <w:ind w:left="0"/>
        <w:jc w:val="both"/>
      </w:pPr>
      <w:r>
        <w:rPr>
          <w:rFonts w:ascii="Times New Roman"/>
          <w:b w:val="false"/>
          <w:i w:val="false"/>
          <w:color w:val="000000"/>
          <w:sz w:val="28"/>
        </w:rPr>
        <w:t>
      13. Инспекцияның құқықтары мен міндеттемелері:</w:t>
      </w:r>
    </w:p>
    <w:bookmarkEnd w:id="256"/>
    <w:p>
      <w:pPr>
        <w:spacing w:after="0"/>
        <w:ind w:left="0"/>
        <w:jc w:val="both"/>
      </w:pPr>
      <w:r>
        <w:rPr>
          <w:rFonts w:ascii="Times New Roman"/>
          <w:b w:val="false"/>
          <w:i w:val="false"/>
          <w:color w:val="000000"/>
          <w:sz w:val="28"/>
        </w:rPr>
        <w:t>
      Инспекция:</w:t>
      </w:r>
    </w:p>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p>
      <w:pPr>
        <w:spacing w:after="0"/>
        <w:ind w:left="0"/>
        <w:jc w:val="both"/>
      </w:pPr>
      <w:r>
        <w:rPr>
          <w:rFonts w:ascii="Times New Roman"/>
          <w:b w:val="false"/>
          <w:i w:val="false"/>
          <w:color w:val="000000"/>
          <w:sz w:val="28"/>
        </w:rPr>
        <w:t>
      Инспекцияның міндеттемелеріне:</w:t>
      </w:r>
    </w:p>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сатып алулар рәсімдерін жүргізу кіреді.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38" w:id="257"/>
    <w:p>
      <w:pPr>
        <w:spacing w:after="0"/>
        <w:ind w:left="0"/>
        <w:jc w:val="left"/>
      </w:pPr>
      <w:r>
        <w:rPr>
          <w:rFonts w:ascii="Times New Roman"/>
          <w:b/>
          <w:i w:val="false"/>
          <w:color w:val="000000"/>
        </w:rPr>
        <w:t xml:space="preserve"> 3. Инспекцияның қызметiн ұйымдастыру</w:t>
      </w:r>
    </w:p>
    <w:bookmarkEnd w:id="257"/>
    <w:bookmarkStart w:name="z439" w:id="258"/>
    <w:p>
      <w:pPr>
        <w:spacing w:after="0"/>
        <w:ind w:left="0"/>
        <w:jc w:val="both"/>
      </w:pPr>
      <w:r>
        <w:rPr>
          <w:rFonts w:ascii="Times New Roman"/>
          <w:b w:val="false"/>
          <w:i w:val="false"/>
          <w:color w:val="000000"/>
          <w:sz w:val="28"/>
        </w:rPr>
        <w:t>
      14. Инспекция көлiктiк бақылау органдарының бiрыңғай жүйесiне кіреді.</w:t>
      </w:r>
    </w:p>
    <w:bookmarkEnd w:id="258"/>
    <w:bookmarkStart w:name="z440" w:id="259"/>
    <w:p>
      <w:pPr>
        <w:spacing w:after="0"/>
        <w:ind w:left="0"/>
        <w:jc w:val="both"/>
      </w:pPr>
      <w:r>
        <w:rPr>
          <w:rFonts w:ascii="Times New Roman"/>
          <w:b w:val="false"/>
          <w:i w:val="false"/>
          <w:color w:val="000000"/>
          <w:sz w:val="28"/>
        </w:rPr>
        <w:t xml:space="preserve">
      15. Инспекцияны Қазақстан Республикасының Инвестициялар және даму министрінің келісімі бойынша Көліктік бақылау комитеті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басшы басқарады. </w:t>
      </w:r>
    </w:p>
    <w:bookmarkEnd w:id="259"/>
    <w:bookmarkStart w:name="z441" w:id="260"/>
    <w:p>
      <w:pPr>
        <w:spacing w:after="0"/>
        <w:ind w:left="0"/>
        <w:jc w:val="both"/>
      </w:pPr>
      <w:r>
        <w:rPr>
          <w:rFonts w:ascii="Times New Roman"/>
          <w:b w:val="false"/>
          <w:i w:val="false"/>
          <w:color w:val="000000"/>
          <w:sz w:val="28"/>
        </w:rPr>
        <w:t xml:space="preserve">
      16. Инспекция басшысының Комитет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орынбасары болады. </w:t>
      </w:r>
    </w:p>
    <w:bookmarkEnd w:id="260"/>
    <w:bookmarkStart w:name="z442" w:id="261"/>
    <w:p>
      <w:pPr>
        <w:spacing w:after="0"/>
        <w:ind w:left="0"/>
        <w:jc w:val="both"/>
      </w:pPr>
      <w:r>
        <w:rPr>
          <w:rFonts w:ascii="Times New Roman"/>
          <w:b w:val="false"/>
          <w:i w:val="false"/>
          <w:color w:val="000000"/>
          <w:sz w:val="28"/>
        </w:rPr>
        <w:t xml:space="preserve">
      17. Инспекция қызметкерлері қызметтік киім киюі мүмкін, нөмірлі төс белгілері және қызметтік куәліктері болады. </w:t>
      </w:r>
    </w:p>
    <w:bookmarkEnd w:id="261"/>
    <w:bookmarkStart w:name="z443" w:id="262"/>
    <w:p>
      <w:pPr>
        <w:spacing w:after="0"/>
        <w:ind w:left="0"/>
        <w:jc w:val="both"/>
      </w:pPr>
      <w:r>
        <w:rPr>
          <w:rFonts w:ascii="Times New Roman"/>
          <w:b w:val="false"/>
          <w:i w:val="false"/>
          <w:color w:val="000000"/>
          <w:sz w:val="28"/>
        </w:rPr>
        <w:t xml:space="preserve">
      18. Инспекция басшысы Инспекцияның жұмысын ұйымдастырады және оған басшылық жасайды және Инспекцияға жүктелген мiндеттердiң орындалуы мен өз функцияларының жүзеге асырылуы үшiн жеке жауап бередi. </w:t>
      </w:r>
    </w:p>
    <w:bookmarkEnd w:id="262"/>
    <w:bookmarkStart w:name="z444" w:id="263"/>
    <w:p>
      <w:pPr>
        <w:spacing w:after="0"/>
        <w:ind w:left="0"/>
        <w:jc w:val="both"/>
      </w:pPr>
      <w:r>
        <w:rPr>
          <w:rFonts w:ascii="Times New Roman"/>
          <w:b w:val="false"/>
          <w:i w:val="false"/>
          <w:color w:val="000000"/>
          <w:sz w:val="28"/>
        </w:rPr>
        <w:t xml:space="preserve">
      19. Инспекция басшысы осы мақсатта: </w:t>
      </w:r>
    </w:p>
    <w:bookmarkEnd w:id="263"/>
    <w:bookmarkStart w:name="z445" w:id="264"/>
    <w:p>
      <w:pPr>
        <w:spacing w:after="0"/>
        <w:ind w:left="0"/>
        <w:jc w:val="both"/>
      </w:pPr>
      <w:r>
        <w:rPr>
          <w:rFonts w:ascii="Times New Roman"/>
          <w:b w:val="false"/>
          <w:i w:val="false"/>
          <w:color w:val="000000"/>
          <w:sz w:val="28"/>
        </w:rPr>
        <w:t xml:space="preserve">
      1) Қазақстан Республикасының заңнамаларында және осы Ережеде белгіленген құзыреті шегінде Инспекция қызметінің мәселелерін өз бетінше шешеді; </w:t>
      </w:r>
    </w:p>
    <w:bookmarkEnd w:id="264"/>
    <w:bookmarkStart w:name="z446" w:id="265"/>
    <w:p>
      <w:pPr>
        <w:spacing w:after="0"/>
        <w:ind w:left="0"/>
        <w:jc w:val="both"/>
      </w:pPr>
      <w:r>
        <w:rPr>
          <w:rFonts w:ascii="Times New Roman"/>
          <w:b w:val="false"/>
          <w:i w:val="false"/>
          <w:color w:val="000000"/>
          <w:sz w:val="28"/>
        </w:rPr>
        <w:t xml:space="preserve">
      2) Инспекция басшысының орынбасарын қоспағанда,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 </w:t>
      </w:r>
    </w:p>
    <w:bookmarkEnd w:id="265"/>
    <w:bookmarkStart w:name="z447" w:id="266"/>
    <w:p>
      <w:pPr>
        <w:spacing w:after="0"/>
        <w:ind w:left="0"/>
        <w:jc w:val="both"/>
      </w:pPr>
      <w:r>
        <w:rPr>
          <w:rFonts w:ascii="Times New Roman"/>
          <w:b w:val="false"/>
          <w:i w:val="false"/>
          <w:color w:val="000000"/>
          <w:sz w:val="28"/>
        </w:rPr>
        <w:t xml:space="preserve">
      3) Инспекцияның бөлім басшыларын тағайындауды Комитетпен келіседі; </w:t>
      </w:r>
    </w:p>
    <w:bookmarkEnd w:id="266"/>
    <w:bookmarkStart w:name="z448" w:id="267"/>
    <w:p>
      <w:pPr>
        <w:spacing w:after="0"/>
        <w:ind w:left="0"/>
        <w:jc w:val="both"/>
      </w:pPr>
      <w:r>
        <w:rPr>
          <w:rFonts w:ascii="Times New Roman"/>
          <w:b w:val="false"/>
          <w:i w:val="false"/>
          <w:color w:val="000000"/>
          <w:sz w:val="28"/>
        </w:rPr>
        <w:t xml:space="preserve">
      4) бұйрықтарға қол қояды және қол астындағы қызметкерлер орындауға міндетті нұсқаулар береді, олардың арасындағы міндеттерді белгілейді; </w:t>
      </w:r>
    </w:p>
    <w:bookmarkEnd w:id="267"/>
    <w:bookmarkStart w:name="z449" w:id="268"/>
    <w:p>
      <w:pPr>
        <w:spacing w:after="0"/>
        <w:ind w:left="0"/>
        <w:jc w:val="both"/>
      </w:pPr>
      <w:r>
        <w:rPr>
          <w:rFonts w:ascii="Times New Roman"/>
          <w:b w:val="false"/>
          <w:i w:val="false"/>
          <w:color w:val="000000"/>
          <w:sz w:val="28"/>
        </w:rPr>
        <w:t xml:space="preserve">
      5) Комитет басшылығының нұсқаулары мен тапсырмаларын орындайды. </w:t>
      </w:r>
    </w:p>
    <w:bookmarkEnd w:id="268"/>
    <w:bookmarkStart w:name="z450" w:id="269"/>
    <w:p>
      <w:pPr>
        <w:spacing w:after="0"/>
        <w:ind w:left="0"/>
        <w:jc w:val="both"/>
      </w:pPr>
      <w:r>
        <w:rPr>
          <w:rFonts w:ascii="Times New Roman"/>
          <w:b w:val="false"/>
          <w:i w:val="false"/>
          <w:color w:val="000000"/>
          <w:sz w:val="28"/>
        </w:rPr>
        <w:t xml:space="preserve">
      6) Инспекцияны мемлекеттік органдарда және өзге де ұйымдарда ұсынады; </w:t>
      </w:r>
    </w:p>
    <w:bookmarkEnd w:id="269"/>
    <w:bookmarkStart w:name="z451" w:id="270"/>
    <w:p>
      <w:pPr>
        <w:spacing w:after="0"/>
        <w:ind w:left="0"/>
        <w:jc w:val="both"/>
      </w:pPr>
      <w:r>
        <w:rPr>
          <w:rFonts w:ascii="Times New Roman"/>
          <w:b w:val="false"/>
          <w:i w:val="false"/>
          <w:color w:val="000000"/>
          <w:sz w:val="28"/>
        </w:rPr>
        <w:t xml:space="preserve">
      7) отандық және шетелдік тауар өндірушілермен тауарлар мен қызмет көрсетулерге шарт жасасады, банктерде шот ашады, сенімхаттар береді; </w:t>
      </w:r>
    </w:p>
    <w:bookmarkEnd w:id="270"/>
    <w:bookmarkStart w:name="z452" w:id="271"/>
    <w:p>
      <w:pPr>
        <w:spacing w:after="0"/>
        <w:ind w:left="0"/>
        <w:jc w:val="both"/>
      </w:pPr>
      <w:r>
        <w:rPr>
          <w:rFonts w:ascii="Times New Roman"/>
          <w:b w:val="false"/>
          <w:i w:val="false"/>
          <w:color w:val="000000"/>
          <w:sz w:val="28"/>
        </w:rPr>
        <w:t xml:space="preserve">
      8) өзiнiң құзыретiне жатқызылған өзге де мәселелер бойынша шешiмдер қабылдайды. </w:t>
      </w:r>
    </w:p>
    <w:bookmarkEnd w:id="271"/>
    <w:bookmarkStart w:name="z453" w:id="272"/>
    <w:p>
      <w:pPr>
        <w:spacing w:after="0"/>
        <w:ind w:left="0"/>
        <w:jc w:val="left"/>
      </w:pPr>
      <w:r>
        <w:rPr>
          <w:rFonts w:ascii="Times New Roman"/>
          <w:b/>
          <w:i w:val="false"/>
          <w:color w:val="000000"/>
        </w:rPr>
        <w:t xml:space="preserve"> 4. Инспекцияның мүлкi</w:t>
      </w:r>
    </w:p>
    <w:bookmarkEnd w:id="272"/>
    <w:bookmarkStart w:name="z454" w:id="273"/>
    <w:p>
      <w:pPr>
        <w:spacing w:after="0"/>
        <w:ind w:left="0"/>
        <w:jc w:val="both"/>
      </w:pPr>
      <w:r>
        <w:rPr>
          <w:rFonts w:ascii="Times New Roman"/>
          <w:b w:val="false"/>
          <w:i w:val="false"/>
          <w:color w:val="000000"/>
          <w:sz w:val="28"/>
        </w:rPr>
        <w:t xml:space="preserve">
      20. Инспекцияның жедел басқару құқығында оқшауланған мүлкi болады. </w:t>
      </w:r>
    </w:p>
    <w:bookmarkEnd w:id="273"/>
    <w:bookmarkStart w:name="z2329" w:id="274"/>
    <w:p>
      <w:pPr>
        <w:spacing w:after="0"/>
        <w:ind w:left="0"/>
        <w:jc w:val="both"/>
      </w:pPr>
      <w:r>
        <w:rPr>
          <w:rFonts w:ascii="Times New Roman"/>
          <w:b w:val="false"/>
          <w:i w:val="false"/>
          <w:color w:val="000000"/>
          <w:sz w:val="28"/>
        </w:rPr>
        <w:t>
      Инспекцияның мүлкі оған мемлекет берген мүлiк есебiнен құралады және құны Инспекцияның теңгерiмiнде көрсетiлетiн негiзгi қорлардан, айналым қаражатынан, сондай-ақ өзге де мүлiктерден тұрады.</w:t>
      </w:r>
    </w:p>
    <w:bookmarkEnd w:id="274"/>
    <w:bookmarkStart w:name="z455" w:id="275"/>
    <w:p>
      <w:pPr>
        <w:spacing w:after="0"/>
        <w:ind w:left="0"/>
        <w:jc w:val="both"/>
      </w:pPr>
      <w:r>
        <w:rPr>
          <w:rFonts w:ascii="Times New Roman"/>
          <w:b w:val="false"/>
          <w:i w:val="false"/>
          <w:color w:val="000000"/>
          <w:sz w:val="28"/>
        </w:rPr>
        <w:t xml:space="preserve">
      21. Инспекцияға бекiтiп берiлген мүлiк республикалық меншiкке жатады. </w:t>
      </w:r>
    </w:p>
    <w:bookmarkEnd w:id="275"/>
    <w:bookmarkStart w:name="z456" w:id="276"/>
    <w:p>
      <w:pPr>
        <w:spacing w:after="0"/>
        <w:ind w:left="0"/>
        <w:jc w:val="both"/>
      </w:pPr>
      <w:r>
        <w:rPr>
          <w:rFonts w:ascii="Times New Roman"/>
          <w:b w:val="false"/>
          <w:i w:val="false"/>
          <w:color w:val="000000"/>
          <w:sz w:val="28"/>
        </w:rPr>
        <w:t xml:space="preserve">
      22. Инспекцияның өзiне бекiтiп берiлген мүлiктi өз бетiнше иелiктен шығаруға немесе оған өзге де тәсiлмен билiк етуге құқығы жоқ. </w:t>
      </w:r>
    </w:p>
    <w:bookmarkEnd w:id="276"/>
    <w:bookmarkStart w:name="z457" w:id="277"/>
    <w:p>
      <w:pPr>
        <w:spacing w:after="0"/>
        <w:ind w:left="0"/>
        <w:jc w:val="both"/>
      </w:pPr>
      <w:r>
        <w:rPr>
          <w:rFonts w:ascii="Times New Roman"/>
          <w:b w:val="false"/>
          <w:i w:val="false"/>
          <w:color w:val="000000"/>
          <w:sz w:val="28"/>
        </w:rPr>
        <w:t>
      23. Заңнамада белгіленген жағдайларда және шекте Инспекцияға мүлікке билiк етуге құқық берілуі мүмкін.</w:t>
      </w:r>
    </w:p>
    <w:bookmarkEnd w:id="277"/>
    <w:bookmarkStart w:name="z458" w:id="278"/>
    <w:p>
      <w:pPr>
        <w:spacing w:after="0"/>
        <w:ind w:left="0"/>
        <w:jc w:val="left"/>
      </w:pPr>
      <w:r>
        <w:rPr>
          <w:rFonts w:ascii="Times New Roman"/>
          <w:b/>
          <w:i w:val="false"/>
          <w:color w:val="000000"/>
        </w:rPr>
        <w:t xml:space="preserve"> 5. Инспекцияны қайта ұйымдастыру және тарату</w:t>
      </w:r>
    </w:p>
    <w:bookmarkEnd w:id="278"/>
    <w:bookmarkStart w:name="z459" w:id="279"/>
    <w:p>
      <w:pPr>
        <w:spacing w:after="0"/>
        <w:ind w:left="0"/>
        <w:jc w:val="both"/>
      </w:pPr>
      <w:r>
        <w:rPr>
          <w:rFonts w:ascii="Times New Roman"/>
          <w:b w:val="false"/>
          <w:i w:val="false"/>
          <w:color w:val="000000"/>
          <w:sz w:val="28"/>
        </w:rPr>
        <w:t>
      24. Инспекцияны қайта ұйымдастыру және тарату, Инспекция таратылған жағдайда мүлікті пайдалану тәртібі Қазақстан Республикасының заңнамасына сәйкес жүзеге асырылады.</w:t>
      </w:r>
    </w:p>
    <w:bookmarkEnd w:id="2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4-қосымша</w:t>
            </w:r>
          </w:p>
        </w:tc>
      </w:tr>
    </w:tbl>
    <w:bookmarkStart w:name="z461" w:id="280"/>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Көлік комитетінің "Ақтөбе облысы бойынша көліктік бақылау инспекциясы"</w:t>
      </w:r>
      <w:r>
        <w:br/>
      </w:r>
      <w:r>
        <w:rPr>
          <w:rFonts w:ascii="Times New Roman"/>
          <w:b/>
          <w:i w:val="false"/>
          <w:color w:val="000000"/>
        </w:rPr>
        <w:t>республикалық мемлекеттік мекемесінің ережесі</w:t>
      </w:r>
    </w:p>
    <w:bookmarkEnd w:id="280"/>
    <w:p>
      <w:pPr>
        <w:spacing w:after="0"/>
        <w:ind w:left="0"/>
        <w:jc w:val="both"/>
      </w:pPr>
      <w:r>
        <w:rPr>
          <w:rFonts w:ascii="Times New Roman"/>
          <w:b w:val="false"/>
          <w:i w:val="false"/>
          <w:color w:val="ff0000"/>
          <w:sz w:val="28"/>
        </w:rPr>
        <w:t xml:space="preserve">
      Ескерту. 4-қосымшаның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462" w:id="281"/>
    <w:p>
      <w:pPr>
        <w:spacing w:after="0"/>
        <w:ind w:left="0"/>
        <w:jc w:val="left"/>
      </w:pPr>
      <w:r>
        <w:rPr>
          <w:rFonts w:ascii="Times New Roman"/>
          <w:b/>
          <w:i w:val="false"/>
          <w:color w:val="000000"/>
        </w:rPr>
        <w:t xml:space="preserve"> 1. Жалпы ережелер</w:t>
      </w:r>
    </w:p>
    <w:bookmarkEnd w:id="281"/>
    <w:bookmarkStart w:name="z463" w:id="282"/>
    <w:p>
      <w:pPr>
        <w:spacing w:after="0"/>
        <w:ind w:left="0"/>
        <w:jc w:val="both"/>
      </w:pPr>
      <w:r>
        <w:rPr>
          <w:rFonts w:ascii="Times New Roman"/>
          <w:b w:val="false"/>
          <w:i w:val="false"/>
          <w:color w:val="000000"/>
          <w:sz w:val="28"/>
        </w:rPr>
        <w:t>
      1. "Қазақстан Республикасы Инвестициялар және даму министрлігі Көлік комитетінің Ақтөбе облысы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82"/>
    <w:bookmarkStart w:name="z464" w:id="283"/>
    <w:p>
      <w:pPr>
        <w:spacing w:after="0"/>
        <w:ind w:left="0"/>
        <w:jc w:val="both"/>
      </w:pPr>
      <w:r>
        <w:rPr>
          <w:rFonts w:ascii="Times New Roman"/>
          <w:b w:val="false"/>
          <w:i w:val="false"/>
          <w:color w:val="000000"/>
          <w:sz w:val="28"/>
        </w:rPr>
        <w:t xml:space="preserve">
      2. Инспекция Қазақстан Республикасының Конституциясы мен заңдарына, Қазақстан Республикасының Президентi мен Үкiметiнiң актілеріне, Қазақстан Республикасы Инвестициялар және даму министрлігінің және Комитеттің бұйрықтарына, өзге де нормативтiк құқықтық актілерге, сондай-ақ осы Ережеге сәйкес қызметiн жүзеге асырады. </w:t>
      </w:r>
    </w:p>
    <w:bookmarkEnd w:id="283"/>
    <w:bookmarkStart w:name="z465" w:id="284"/>
    <w:p>
      <w:pPr>
        <w:spacing w:after="0"/>
        <w:ind w:left="0"/>
        <w:jc w:val="both"/>
      </w:pPr>
      <w:r>
        <w:rPr>
          <w:rFonts w:ascii="Times New Roman"/>
          <w:b w:val="false"/>
          <w:i w:val="false"/>
          <w:color w:val="000000"/>
          <w:sz w:val="28"/>
        </w:rPr>
        <w:t xml:space="preserve">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 </w:t>
      </w:r>
    </w:p>
    <w:bookmarkEnd w:id="284"/>
    <w:bookmarkStart w:name="z466" w:id="285"/>
    <w:p>
      <w:pPr>
        <w:spacing w:after="0"/>
        <w:ind w:left="0"/>
        <w:jc w:val="both"/>
      </w:pPr>
      <w:r>
        <w:rPr>
          <w:rFonts w:ascii="Times New Roman"/>
          <w:b w:val="false"/>
          <w:i w:val="false"/>
          <w:color w:val="000000"/>
          <w:sz w:val="28"/>
        </w:rPr>
        <w:t xml:space="preserve">
      4. Инспекция азаматтық-құқықтық қатынастарға өз атынан түседi. </w:t>
      </w:r>
    </w:p>
    <w:bookmarkEnd w:id="285"/>
    <w:bookmarkStart w:name="z2330" w:id="286"/>
    <w:p>
      <w:pPr>
        <w:spacing w:after="0"/>
        <w:ind w:left="0"/>
        <w:jc w:val="both"/>
      </w:pPr>
      <w:r>
        <w:rPr>
          <w:rFonts w:ascii="Times New Roman"/>
          <w:b w:val="false"/>
          <w:i w:val="false"/>
          <w:color w:val="000000"/>
          <w:sz w:val="28"/>
        </w:rPr>
        <w:t xml:space="preserve">
      Инспекцияның, егер оған заңнамаға сәйкес уәкілеттiк берiлген болса, Комитеттің атынан азаматтық-құқықтық қатынастардың тарабы болады. </w:t>
      </w:r>
    </w:p>
    <w:bookmarkEnd w:id="286"/>
    <w:bookmarkStart w:name="z467" w:id="287"/>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68" w:id="288"/>
    <w:p>
      <w:pPr>
        <w:spacing w:after="0"/>
        <w:ind w:left="0"/>
        <w:jc w:val="both"/>
      </w:pPr>
      <w:r>
        <w:rPr>
          <w:rFonts w:ascii="Times New Roman"/>
          <w:b w:val="false"/>
          <w:i w:val="false"/>
          <w:color w:val="000000"/>
          <w:sz w:val="28"/>
        </w:rPr>
        <w:t xml:space="preserve">
      6. Инспекцияның толық атауы: </w:t>
      </w:r>
    </w:p>
    <w:bookmarkEnd w:id="288"/>
    <w:bookmarkStart w:name="z2331" w:id="289"/>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Көлік комитетінің Ақтөбе облысы бойынша көліктік бақылау инспекциясы" республикалық мемлекеттiк мекемесi;</w:t>
      </w:r>
    </w:p>
    <w:bookmarkEnd w:id="289"/>
    <w:bookmarkStart w:name="z2332" w:id="290"/>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Актюбинской области" Комитета транспорта Министерства по инвестициям и развитию Республики Казахстан".</w:t>
      </w:r>
    </w:p>
    <w:bookmarkEnd w:id="290"/>
    <w:bookmarkStart w:name="z469" w:id="291"/>
    <w:p>
      <w:pPr>
        <w:spacing w:after="0"/>
        <w:ind w:left="0"/>
        <w:jc w:val="both"/>
      </w:pPr>
      <w:r>
        <w:rPr>
          <w:rFonts w:ascii="Times New Roman"/>
          <w:b w:val="false"/>
          <w:i w:val="false"/>
          <w:color w:val="000000"/>
          <w:sz w:val="28"/>
        </w:rPr>
        <w:t xml:space="preserve">
      7. Инспекцияның орналасқан жері: </w:t>
      </w:r>
    </w:p>
    <w:bookmarkEnd w:id="291"/>
    <w:bookmarkStart w:name="z470" w:id="292"/>
    <w:p>
      <w:pPr>
        <w:spacing w:after="0"/>
        <w:ind w:left="0"/>
        <w:jc w:val="both"/>
      </w:pPr>
      <w:r>
        <w:rPr>
          <w:rFonts w:ascii="Times New Roman"/>
          <w:b w:val="false"/>
          <w:i w:val="false"/>
          <w:color w:val="000000"/>
          <w:sz w:val="28"/>
        </w:rPr>
        <w:t xml:space="preserve">
      8. Қазақстан Республикасы, 030019, Ақтөбе облысы, Ақтөбе қаласы, Маресьев көшесі, 95/1 үй. </w:t>
      </w:r>
    </w:p>
    <w:bookmarkEnd w:id="292"/>
    <w:bookmarkStart w:name="z471" w:id="293"/>
    <w:p>
      <w:pPr>
        <w:spacing w:after="0"/>
        <w:ind w:left="0"/>
        <w:jc w:val="both"/>
      </w:pPr>
      <w:r>
        <w:rPr>
          <w:rFonts w:ascii="Times New Roman"/>
          <w:b w:val="false"/>
          <w:i w:val="false"/>
          <w:color w:val="000000"/>
          <w:sz w:val="28"/>
        </w:rPr>
        <w:t xml:space="preserve">
      9. Инспекцияның құрылтайшысы Қазақстан Республикасы Үкіметі атынан мемлекет болып табылады. </w:t>
      </w:r>
    </w:p>
    <w:bookmarkEnd w:id="293"/>
    <w:bookmarkStart w:name="z472" w:id="294"/>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294"/>
    <w:bookmarkStart w:name="z473" w:id="295"/>
    <w:p>
      <w:pPr>
        <w:spacing w:after="0"/>
        <w:ind w:left="0"/>
        <w:jc w:val="both"/>
      </w:pPr>
      <w:r>
        <w:rPr>
          <w:rFonts w:ascii="Times New Roman"/>
          <w:b w:val="false"/>
          <w:i w:val="false"/>
          <w:color w:val="000000"/>
          <w:sz w:val="28"/>
        </w:rPr>
        <w:t xml:space="preserve">
      11. Инспекцияның қызметiн қаржыландыру республикалық бюджеттен жүзеге асырылады. </w:t>
      </w:r>
    </w:p>
    <w:bookmarkEnd w:id="295"/>
    <w:bookmarkStart w:name="z474" w:id="296"/>
    <w:p>
      <w:pPr>
        <w:spacing w:after="0"/>
        <w:ind w:left="0"/>
        <w:jc w:val="both"/>
      </w:pPr>
      <w:r>
        <w:rPr>
          <w:rFonts w:ascii="Times New Roman"/>
          <w:b w:val="false"/>
          <w:i w:val="false"/>
          <w:color w:val="000000"/>
          <w:sz w:val="28"/>
        </w:rPr>
        <w:t>
      12. Инспекцияның міндеттері:</w:t>
      </w:r>
    </w:p>
    <w:bookmarkEnd w:id="296"/>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p>
      <w:pPr>
        <w:spacing w:after="0"/>
        <w:ind w:left="0"/>
        <w:jc w:val="both"/>
      </w:pPr>
      <w:r>
        <w:rPr>
          <w:rFonts w:ascii="Times New Roman"/>
          <w:b w:val="false"/>
          <w:i w:val="false"/>
          <w:color w:val="000000"/>
          <w:sz w:val="28"/>
        </w:rPr>
        <w:t>
      5) шетелдік автокөлік құралдарының уақытша кіруін тіркеу;</w:t>
      </w:r>
    </w:p>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p>
      <w:pPr>
        <w:spacing w:after="0"/>
        <w:ind w:left="0"/>
        <w:jc w:val="both"/>
      </w:pPr>
      <w:r>
        <w:rPr>
          <w:rFonts w:ascii="Times New Roman"/>
          <w:b w:val="false"/>
          <w:i w:val="false"/>
          <w:color w:val="000000"/>
          <w:sz w:val="28"/>
        </w:rPr>
        <w:t>
      21) темiржол көлiгiнде тасымалдау және басқа да қызметтi жүзеге асыратын жеке және заңды тұлғалардың қызметiн олардың:</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p>
      <w:pPr>
        <w:spacing w:after="0"/>
        <w:ind w:left="0"/>
        <w:jc w:val="both"/>
      </w:pPr>
      <w:r>
        <w:rPr>
          <w:rFonts w:ascii="Times New Roman"/>
          <w:b w:val="false"/>
          <w:i w:val="false"/>
          <w:color w:val="000000"/>
          <w:sz w:val="28"/>
        </w:rPr>
        <w:t>
      Жолаушыларды, багажды және жүк-багажды тасымалдаудың қағидаларын, сондай-ақ Жүктерді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теміржол өткелдерiн күтіп-ұстауды, пайдалануды және жөндеудi сақтау бөлiгiнде тексеруді жүзеге асыру;</w:t>
      </w:r>
    </w:p>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p>
      <w:pPr>
        <w:spacing w:after="0"/>
        <w:ind w:left="0"/>
        <w:jc w:val="both"/>
      </w:pPr>
      <w:r>
        <w:rPr>
          <w:rFonts w:ascii="Times New Roman"/>
          <w:b w:val="false"/>
          <w:i w:val="false"/>
          <w:color w:val="000000"/>
          <w:sz w:val="28"/>
        </w:rPr>
        <w:t>
      24)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26)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28) қозғалыс қауіпсіздігі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29)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30)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p>
      <w:pPr>
        <w:spacing w:after="0"/>
        <w:ind w:left="0"/>
        <w:jc w:val="both"/>
      </w:pPr>
      <w:r>
        <w:rPr>
          <w:rFonts w:ascii="Times New Roman"/>
          <w:b w:val="false"/>
          <w:i w:val="false"/>
          <w:color w:val="000000"/>
          <w:sz w:val="28"/>
        </w:rPr>
        <w:t>
      31)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33) кеме кітабында мемлекеттік тіркелуге тиіс кемелерге техникалық қадағалауды жүзеге асыру;</w:t>
      </w:r>
    </w:p>
    <w:p>
      <w:pPr>
        <w:spacing w:after="0"/>
        <w:ind w:left="0"/>
        <w:jc w:val="both"/>
      </w:pPr>
      <w:r>
        <w:rPr>
          <w:rFonts w:ascii="Times New Roman"/>
          <w:b w:val="false"/>
          <w:i w:val="false"/>
          <w:color w:val="000000"/>
          <w:sz w:val="28"/>
        </w:rPr>
        <w:t>
      34)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p>
      <w:pPr>
        <w:spacing w:after="0"/>
        <w:ind w:left="0"/>
        <w:jc w:val="both"/>
      </w:pPr>
      <w:r>
        <w:rPr>
          <w:rFonts w:ascii="Times New Roman"/>
          <w:b w:val="false"/>
          <w:i w:val="false"/>
          <w:color w:val="000000"/>
          <w:sz w:val="28"/>
        </w:rPr>
        <w:t>
      35)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p>
      <w:pPr>
        <w:spacing w:after="0"/>
        <w:ind w:left="0"/>
        <w:jc w:val="both"/>
      </w:pPr>
      <w:r>
        <w:rPr>
          <w:rFonts w:ascii="Times New Roman"/>
          <w:b w:val="false"/>
          <w:i w:val="false"/>
          <w:color w:val="000000"/>
          <w:sz w:val="28"/>
        </w:rPr>
        <w:t>
      36) өз құзыретi шегiнде заңды тұлғаға тиесiлi аумақты, үй-жайларды, тауарларды, өзге де мүлiктi қарап-тексеру, сондай-ақ тиiстi құжаттарды тексеруді жүргізу;</w:t>
      </w:r>
    </w:p>
    <w:p>
      <w:pPr>
        <w:spacing w:after="0"/>
        <w:ind w:left="0"/>
        <w:jc w:val="both"/>
      </w:pPr>
      <w:r>
        <w:rPr>
          <w:rFonts w:ascii="Times New Roman"/>
          <w:b w:val="false"/>
          <w:i w:val="false"/>
          <w:color w:val="000000"/>
          <w:sz w:val="28"/>
        </w:rPr>
        <w:t>
      37)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38)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p>
      <w:pPr>
        <w:spacing w:after="0"/>
        <w:ind w:left="0"/>
        <w:jc w:val="both"/>
      </w:pPr>
      <w:r>
        <w:rPr>
          <w:rFonts w:ascii="Times New Roman"/>
          <w:b w:val="false"/>
          <w:i w:val="false"/>
          <w:color w:val="000000"/>
          <w:sz w:val="28"/>
        </w:rPr>
        <w:t>
      39)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p>
      <w:pPr>
        <w:spacing w:after="0"/>
        <w:ind w:left="0"/>
        <w:jc w:val="both"/>
      </w:pPr>
      <w:r>
        <w:rPr>
          <w:rFonts w:ascii="Times New Roman"/>
          <w:b w:val="false"/>
          <w:i w:val="false"/>
          <w:color w:val="000000"/>
          <w:sz w:val="28"/>
        </w:rPr>
        <w:t>
      40)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p>
      <w:pPr>
        <w:spacing w:after="0"/>
        <w:ind w:left="0"/>
        <w:jc w:val="both"/>
      </w:pPr>
      <w:r>
        <w:rPr>
          <w:rFonts w:ascii="Times New Roman"/>
          <w:b w:val="false"/>
          <w:i w:val="false"/>
          <w:color w:val="000000"/>
          <w:sz w:val="28"/>
        </w:rPr>
        <w:t>
      41)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p>
      <w:pPr>
        <w:spacing w:after="0"/>
        <w:ind w:left="0"/>
        <w:jc w:val="both"/>
      </w:pPr>
      <w:r>
        <w:rPr>
          <w:rFonts w:ascii="Times New Roman"/>
          <w:b w:val="false"/>
          <w:i w:val="false"/>
          <w:color w:val="000000"/>
          <w:sz w:val="28"/>
        </w:rPr>
        <w:t>
      42)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p>
      <w:pPr>
        <w:spacing w:after="0"/>
        <w:ind w:left="0"/>
        <w:jc w:val="both"/>
      </w:pPr>
      <w:r>
        <w:rPr>
          <w:rFonts w:ascii="Times New Roman"/>
          <w:b w:val="false"/>
          <w:i w:val="false"/>
          <w:color w:val="000000"/>
          <w:sz w:val="28"/>
        </w:rPr>
        <w:t>
      43) шағын көлемді кемелерді техникалық қадағалауды жүргізуді жүзеге асыру;</w:t>
      </w:r>
    </w:p>
    <w:p>
      <w:pPr>
        <w:spacing w:after="0"/>
        <w:ind w:left="0"/>
        <w:jc w:val="both"/>
      </w:pPr>
      <w:r>
        <w:rPr>
          <w:rFonts w:ascii="Times New Roman"/>
          <w:b w:val="false"/>
          <w:i w:val="false"/>
          <w:color w:val="000000"/>
          <w:sz w:val="28"/>
        </w:rPr>
        <w:t>
      44)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45)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46)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47)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p>
      <w:pPr>
        <w:spacing w:after="0"/>
        <w:ind w:left="0"/>
        <w:jc w:val="both"/>
      </w:pPr>
      <w:r>
        <w:rPr>
          <w:rFonts w:ascii="Times New Roman"/>
          <w:b w:val="false"/>
          <w:i w:val="false"/>
          <w:color w:val="000000"/>
          <w:sz w:val="28"/>
        </w:rPr>
        <w:t>
      48) ішкі су көлігі саласындағы бақылауды және қадағалауды жүзеге асыру;</w:t>
      </w:r>
    </w:p>
    <w:p>
      <w:pPr>
        <w:spacing w:after="0"/>
        <w:ind w:left="0"/>
        <w:jc w:val="both"/>
      </w:pPr>
      <w:r>
        <w:rPr>
          <w:rFonts w:ascii="Times New Roman"/>
          <w:b w:val="false"/>
          <w:i w:val="false"/>
          <w:color w:val="000000"/>
          <w:sz w:val="28"/>
        </w:rPr>
        <w:t>
      49) техникалық қарап-тексеру операторларының тiзiлiмiн жүргiзу;</w:t>
      </w:r>
    </w:p>
    <w:p>
      <w:pPr>
        <w:spacing w:after="0"/>
        <w:ind w:left="0"/>
        <w:jc w:val="both"/>
      </w:pPr>
      <w:r>
        <w:rPr>
          <w:rFonts w:ascii="Times New Roman"/>
          <w:b w:val="false"/>
          <w:i w:val="false"/>
          <w:color w:val="000000"/>
          <w:sz w:val="28"/>
        </w:rPr>
        <w:t>
      50)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51)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4-қосымша 12-1 тармақпен толықтырылды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75" w:id="297"/>
    <w:p>
      <w:pPr>
        <w:spacing w:after="0"/>
        <w:ind w:left="0"/>
        <w:jc w:val="left"/>
      </w:pPr>
      <w:r>
        <w:rPr>
          <w:rFonts w:ascii="Times New Roman"/>
          <w:b/>
          <w:i w:val="false"/>
          <w:color w:val="000000"/>
        </w:rPr>
        <w:t xml:space="preserve"> 2. Негiзгi міндеттері, функциялары, құқықтары және міндеттемелері</w:t>
      </w:r>
    </w:p>
    <w:bookmarkEnd w:id="297"/>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476" w:id="298"/>
    <w:p>
      <w:pPr>
        <w:spacing w:after="0"/>
        <w:ind w:left="0"/>
        <w:jc w:val="both"/>
      </w:pPr>
      <w:r>
        <w:rPr>
          <w:rFonts w:ascii="Times New Roman"/>
          <w:b w:val="false"/>
          <w:i w:val="false"/>
          <w:color w:val="000000"/>
          <w:sz w:val="28"/>
        </w:rPr>
        <w:t xml:space="preserve">
      13. Инспекцияның қызмет саласындағы негізгі міндеттері: </w:t>
      </w:r>
    </w:p>
    <w:bookmarkEnd w:id="298"/>
    <w:bookmarkStart w:name="z477" w:id="299"/>
    <w:p>
      <w:pPr>
        <w:spacing w:after="0"/>
        <w:ind w:left="0"/>
        <w:jc w:val="both"/>
      </w:pPr>
      <w:r>
        <w:rPr>
          <w:rFonts w:ascii="Times New Roman"/>
          <w:b w:val="false"/>
          <w:i w:val="false"/>
          <w:color w:val="000000"/>
          <w:sz w:val="28"/>
        </w:rPr>
        <w:t>
      1) өз құзыретi шегiнде мемлекеттiк құпияларды қорғау, азаматтық қорғаныс, жұмылдыру дайындығы және жұмылдыру саласындағы Қазақстан Республикасының заңдары мен өзге де нормативтiк құқықтық актiлерiнiң сақталуын қамтамасыз ету;</w:t>
      </w:r>
    </w:p>
    <w:bookmarkEnd w:id="299"/>
    <w:bookmarkStart w:name="z478" w:id="300"/>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300"/>
    <w:bookmarkStart w:name="z479" w:id="301"/>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301"/>
    <w:bookmarkStart w:name="z480" w:id="302"/>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302"/>
    <w:bookmarkStart w:name="z481" w:id="303"/>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303"/>
    <w:bookmarkStart w:name="z482" w:id="304"/>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304"/>
    <w:bookmarkStart w:name="z483" w:id="305"/>
    <w:p>
      <w:pPr>
        <w:spacing w:after="0"/>
        <w:ind w:left="0"/>
        <w:jc w:val="both"/>
      </w:pPr>
      <w:r>
        <w:rPr>
          <w:rFonts w:ascii="Times New Roman"/>
          <w:b w:val="false"/>
          <w:i w:val="false"/>
          <w:color w:val="000000"/>
          <w:sz w:val="28"/>
        </w:rPr>
        <w:t>
      7) электрондық (цифрлық) тахографтарға электрондық карточкаларды дайындау және беру жөніндегі қызметті жүзеге асыруды бастағаны туралы хабарлама берген жеке және заңды тұлғалардың тізілімін жүргізу;</w:t>
      </w:r>
    </w:p>
    <w:bookmarkEnd w:id="305"/>
    <w:bookmarkStart w:name="z484" w:id="306"/>
    <w:p>
      <w:pPr>
        <w:spacing w:after="0"/>
        <w:ind w:left="0"/>
        <w:jc w:val="both"/>
      </w:pPr>
      <w:r>
        <w:rPr>
          <w:rFonts w:ascii="Times New Roman"/>
          <w:b w:val="false"/>
          <w:i w:val="false"/>
          <w:color w:val="000000"/>
          <w:sz w:val="28"/>
        </w:rPr>
        <w:t>
      8) жүктерді автомобильмен халықаралық тасымалдауға рұқсат беру туралы куәлік беру;</w:t>
      </w:r>
    </w:p>
    <w:bookmarkEnd w:id="306"/>
    <w:bookmarkStart w:name="z485" w:id="307"/>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307"/>
    <w:bookmarkStart w:name="z486" w:id="308"/>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308"/>
    <w:bookmarkStart w:name="z487" w:id="309"/>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309"/>
    <w:bookmarkStart w:name="z488" w:id="310"/>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310"/>
    <w:bookmarkStart w:name="z489" w:id="311"/>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 бақылауды жүзеге асыру;</w:t>
      </w:r>
    </w:p>
    <w:bookmarkEnd w:id="311"/>
    <w:bookmarkStart w:name="z490" w:id="312"/>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көлемдік және салмақтық өлшемдердің сақталуын бақылауды жүзеге асыру;</w:t>
      </w:r>
    </w:p>
    <w:bookmarkEnd w:id="312"/>
    <w:bookmarkStart w:name="z491" w:id="313"/>
    <w:p>
      <w:pPr>
        <w:spacing w:after="0"/>
        <w:ind w:left="0"/>
        <w:jc w:val="both"/>
      </w:pPr>
      <w:r>
        <w:rPr>
          <w:rFonts w:ascii="Times New Roman"/>
          <w:b w:val="false"/>
          <w:i w:val="false"/>
          <w:color w:val="000000"/>
          <w:sz w:val="28"/>
        </w:rPr>
        <w:t>
      15) электрондық (цифрлық) тахографтарға қызмет көрсету және орнату бойынша қызмет көрсететін сервистік орталықтардың жұмыстарын бақылауды жүзеге асыру;</w:t>
      </w:r>
    </w:p>
    <w:bookmarkEnd w:id="313"/>
    <w:bookmarkStart w:name="z492" w:id="314"/>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314"/>
    <w:bookmarkStart w:name="z493" w:id="315"/>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315"/>
    <w:bookmarkStart w:name="z494" w:id="316"/>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316"/>
    <w:bookmarkStart w:name="z495" w:id="317"/>
    <w:p>
      <w:pPr>
        <w:spacing w:after="0"/>
        <w:ind w:left="0"/>
        <w:jc w:val="both"/>
      </w:pPr>
      <w:r>
        <w:rPr>
          <w:rFonts w:ascii="Times New Roman"/>
          <w:b w:val="false"/>
          <w:i w:val="false"/>
          <w:color w:val="000000"/>
          <w:sz w:val="28"/>
        </w:rPr>
        <w:t>
      19) жүк көлігі құралдарын өлшеудің халықаралық сертификатын беруді жүзеге асыру;</w:t>
      </w:r>
    </w:p>
    <w:bookmarkEnd w:id="317"/>
    <w:bookmarkStart w:name="z496" w:id="318"/>
    <w:p>
      <w:pPr>
        <w:spacing w:after="0"/>
        <w:ind w:left="0"/>
        <w:jc w:val="both"/>
      </w:pPr>
      <w:r>
        <w:rPr>
          <w:rFonts w:ascii="Times New Roman"/>
          <w:b w:val="false"/>
          <w:i w:val="false"/>
          <w:color w:val="000000"/>
          <w:sz w:val="28"/>
        </w:rPr>
        <w:t>
      20) сервис орталықтарын (шеберханаларды) бақылауды жүзеге асыру;</w:t>
      </w:r>
    </w:p>
    <w:bookmarkEnd w:id="318"/>
    <w:bookmarkStart w:name="z497" w:id="319"/>
    <w:p>
      <w:pPr>
        <w:spacing w:after="0"/>
        <w:ind w:left="0"/>
        <w:jc w:val="both"/>
      </w:pPr>
      <w:r>
        <w:rPr>
          <w:rFonts w:ascii="Times New Roman"/>
          <w:b w:val="false"/>
          <w:i w:val="false"/>
          <w:color w:val="000000"/>
          <w:sz w:val="28"/>
        </w:rPr>
        <w:t>
      21) электрондық (цифрлық) тахографтар жөніндегі ұлттық дерекқорды жүргізу;</w:t>
      </w:r>
    </w:p>
    <w:bookmarkEnd w:id="319"/>
    <w:bookmarkStart w:name="z498" w:id="320"/>
    <w:p>
      <w:pPr>
        <w:spacing w:after="0"/>
        <w:ind w:left="0"/>
        <w:jc w:val="both"/>
      </w:pPr>
      <w:r>
        <w:rPr>
          <w:rFonts w:ascii="Times New Roman"/>
          <w:b w:val="false"/>
          <w:i w:val="false"/>
          <w:color w:val="000000"/>
          <w:sz w:val="28"/>
        </w:rPr>
        <w:t>
      22) Қазақстан Республикасында тіркелген, тез бұзылатын жүктерді тасымалдауға арналған көлік құралдарында халықаралық тасымалдауларды жүзеге асыру кезінде олардың Автомобиль көлігімен жүктерді тасымалдау қағидаларында белгіленген талаптарға сәйкестігі туралы куәлік беру;</w:t>
      </w:r>
    </w:p>
    <w:bookmarkEnd w:id="320"/>
    <w:bookmarkStart w:name="z499" w:id="321"/>
    <w:p>
      <w:pPr>
        <w:spacing w:after="0"/>
        <w:ind w:left="0"/>
        <w:jc w:val="both"/>
      </w:pPr>
      <w:r>
        <w:rPr>
          <w:rFonts w:ascii="Times New Roman"/>
          <w:b w:val="false"/>
          <w:i w:val="false"/>
          <w:color w:val="000000"/>
          <w:sz w:val="28"/>
        </w:rPr>
        <w:t>
      23) көлік қызметі субъектілерін жолаушылар мен көлік инфрақұрылымы объектілеріне келетін адамдармен олардың алып жүретін заттарын, оның ішінде қол жүгі мен багажын тексеріп қарауды жүргізу тәртібі мен талаптарының сәйкестігіне аттестаттауды өткізу;</w:t>
      </w:r>
    </w:p>
    <w:bookmarkEnd w:id="321"/>
    <w:bookmarkStart w:name="z500" w:id="322"/>
    <w:p>
      <w:pPr>
        <w:spacing w:after="0"/>
        <w:ind w:left="0"/>
        <w:jc w:val="both"/>
      </w:pPr>
      <w:r>
        <w:rPr>
          <w:rFonts w:ascii="Times New Roman"/>
          <w:b w:val="false"/>
          <w:i w:val="false"/>
          <w:color w:val="000000"/>
          <w:sz w:val="28"/>
        </w:rPr>
        <w:t>
      24) тасымалдаушылардың жолаушылар мен жүктерді, оның ішінде қауіпті жүктерді тасымалдау қағидаларын сақтауына бақылауды жүзеге асыру;</w:t>
      </w:r>
    </w:p>
    <w:bookmarkEnd w:id="322"/>
    <w:bookmarkStart w:name="z501" w:id="323"/>
    <w:p>
      <w:pPr>
        <w:spacing w:after="0"/>
        <w:ind w:left="0"/>
        <w:jc w:val="both"/>
      </w:pPr>
      <w:r>
        <w:rPr>
          <w:rFonts w:ascii="Times New Roman"/>
          <w:b w:val="false"/>
          <w:i w:val="false"/>
          <w:color w:val="000000"/>
          <w:sz w:val="28"/>
        </w:rPr>
        <w:t>
      25) темір жол көлігіндегі, оның ішінде магистральдық, станциялық және кірме темір жолдардағы қозғалыс қауіпсіздігінің қамтамасыз етілуін бақылауды жүзеге асыру;</w:t>
      </w:r>
    </w:p>
    <w:bookmarkEnd w:id="323"/>
    <w:bookmarkStart w:name="z502" w:id="324"/>
    <w:p>
      <w:pPr>
        <w:spacing w:after="0"/>
        <w:ind w:left="0"/>
        <w:jc w:val="both"/>
      </w:pPr>
      <w:r>
        <w:rPr>
          <w:rFonts w:ascii="Times New Roman"/>
          <w:b w:val="false"/>
          <w:i w:val="false"/>
          <w:color w:val="000000"/>
          <w:sz w:val="28"/>
        </w:rPr>
        <w:t>
      26) жылжымалы темір жол құрамының мемлекеттік тіркелуін бақылауды жүзеге асыру;</w:t>
      </w:r>
    </w:p>
    <w:bookmarkEnd w:id="324"/>
    <w:bookmarkStart w:name="z503" w:id="325"/>
    <w:p>
      <w:pPr>
        <w:spacing w:after="0"/>
        <w:ind w:left="0"/>
        <w:jc w:val="both"/>
      </w:pPr>
      <w:r>
        <w:rPr>
          <w:rFonts w:ascii="Times New Roman"/>
          <w:b w:val="false"/>
          <w:i w:val="false"/>
          <w:color w:val="000000"/>
          <w:sz w:val="28"/>
        </w:rPr>
        <w:t>
      27) магистральдық, станциялық және кірме жолдардағы қозғалыс қауіпсіздігі талаптарының сақталуын тексеруді жүзеге асыру;</w:t>
      </w:r>
    </w:p>
    <w:bookmarkEnd w:id="325"/>
    <w:bookmarkStart w:name="z504" w:id="326"/>
    <w:p>
      <w:pPr>
        <w:spacing w:after="0"/>
        <w:ind w:left="0"/>
        <w:jc w:val="both"/>
      </w:pPr>
      <w:r>
        <w:rPr>
          <w:rFonts w:ascii="Times New Roman"/>
          <w:b w:val="false"/>
          <w:i w:val="false"/>
          <w:color w:val="000000"/>
          <w:sz w:val="28"/>
        </w:rPr>
        <w:t>
      28) кеме қатынасы және теңізде жүзу қауіпсіздігін қамтамасыз етуді бақылауды және қадағалауды жүзеге асыру;</w:t>
      </w:r>
    </w:p>
    <w:bookmarkEnd w:id="326"/>
    <w:bookmarkStart w:name="z505" w:id="327"/>
    <w:p>
      <w:pPr>
        <w:spacing w:after="0"/>
        <w:ind w:left="0"/>
        <w:jc w:val="both"/>
      </w:pPr>
      <w:r>
        <w:rPr>
          <w:rFonts w:ascii="Times New Roman"/>
          <w:b w:val="false"/>
          <w:i w:val="false"/>
          <w:color w:val="000000"/>
          <w:sz w:val="28"/>
        </w:rPr>
        <w:t>
      29) метрополитендегі қозғалыс қауіпсіздігін қамтамасыз етуге және техникалық құралдарды ұстауға бақылауды жүзеге асыру;</w:t>
      </w:r>
    </w:p>
    <w:bookmarkEnd w:id="327"/>
    <w:bookmarkStart w:name="z506" w:id="328"/>
    <w:p>
      <w:pPr>
        <w:spacing w:after="0"/>
        <w:ind w:left="0"/>
        <w:jc w:val="both"/>
      </w:pPr>
      <w:r>
        <w:rPr>
          <w:rFonts w:ascii="Times New Roman"/>
          <w:b w:val="false"/>
          <w:i w:val="false"/>
          <w:color w:val="000000"/>
          <w:sz w:val="28"/>
        </w:rPr>
        <w:t>
      30) кірме жолды одан әрі пайдалануды тоқтату және кірме жолды пайдалануды қайта бастау туралы шешім қабылдау;</w:t>
      </w:r>
    </w:p>
    <w:bookmarkEnd w:id="328"/>
    <w:bookmarkStart w:name="z507" w:id="329"/>
    <w:p>
      <w:pPr>
        <w:spacing w:after="0"/>
        <w:ind w:left="0"/>
        <w:jc w:val="both"/>
      </w:pPr>
      <w:r>
        <w:rPr>
          <w:rFonts w:ascii="Times New Roman"/>
          <w:b w:val="false"/>
          <w:i w:val="false"/>
          <w:color w:val="000000"/>
          <w:sz w:val="28"/>
        </w:rPr>
        <w:t>
      31) қозғалыс қауіпсіздігі талаптарының бұзылуы туралы статистикалық ақпарат қалыптастыру;</w:t>
      </w:r>
    </w:p>
    <w:bookmarkEnd w:id="329"/>
    <w:bookmarkStart w:name="z508" w:id="330"/>
    <w:p>
      <w:pPr>
        <w:spacing w:after="0"/>
        <w:ind w:left="0"/>
        <w:jc w:val="both"/>
      </w:pPr>
      <w:r>
        <w:rPr>
          <w:rFonts w:ascii="Times New Roman"/>
          <w:b w:val="false"/>
          <w:i w:val="false"/>
          <w:color w:val="000000"/>
          <w:sz w:val="28"/>
        </w:rPr>
        <w:t>
      32) Қазақстан Республикасының әкімшілік құқық бұзушылықтар туралы заңнамасына сәйкес әкімшілік құқық бұзушылықтар туралы істер бойынша хаттамалар толтыру, іс жүргізуді жүзеге асыру;</w:t>
      </w:r>
    </w:p>
    <w:bookmarkEnd w:id="330"/>
    <w:bookmarkStart w:name="z509" w:id="331"/>
    <w:p>
      <w:pPr>
        <w:spacing w:after="0"/>
        <w:ind w:left="0"/>
        <w:jc w:val="both"/>
      </w:pPr>
      <w:r>
        <w:rPr>
          <w:rFonts w:ascii="Times New Roman"/>
          <w:b w:val="false"/>
          <w:i w:val="false"/>
          <w:color w:val="000000"/>
          <w:sz w:val="28"/>
        </w:rPr>
        <w:t>
      33) өз құзыреті шегінде тексеру нәтижелері бойынша актілер жасау және көліктің жұмыс істеу тәртібін айқындайтын Қазақстан Республикасы заңдарының және өзге де нормативтік құқықтық актілердің, стандарттардың және нормалардың талаптарын бұзушылық анықталғанда, оларды жою туралы ұйғарымдар енгізу;</w:t>
      </w:r>
    </w:p>
    <w:bookmarkEnd w:id="331"/>
    <w:bookmarkStart w:name="z510" w:id="332"/>
    <w:p>
      <w:pPr>
        <w:spacing w:after="0"/>
        <w:ind w:left="0"/>
        <w:jc w:val="both"/>
      </w:pPr>
      <w:r>
        <w:rPr>
          <w:rFonts w:ascii="Times New Roman"/>
          <w:b w:val="false"/>
          <w:i w:val="false"/>
          <w:color w:val="000000"/>
          <w:sz w:val="28"/>
        </w:rPr>
        <w:t>
      34) қозғалыс қауіпсіздігінің және қоршаған ортаны қорғаудың белгіленген талаптарына жай-күйі жауап бермейтін магистральдық темір жол объектілерін, темір жолдар мен жылжымалы құрамды пайдалануды тоқтата тұру және тоқтатуды жүзеге асыру;</w:t>
      </w:r>
    </w:p>
    <w:bookmarkEnd w:id="332"/>
    <w:bookmarkStart w:name="z511" w:id="333"/>
    <w:p>
      <w:pPr>
        <w:spacing w:after="0"/>
        <w:ind w:left="0"/>
        <w:jc w:val="both"/>
      </w:pPr>
      <w:r>
        <w:rPr>
          <w:rFonts w:ascii="Times New Roman"/>
          <w:b w:val="false"/>
          <w:i w:val="false"/>
          <w:color w:val="000000"/>
          <w:sz w:val="28"/>
        </w:rPr>
        <w:t>
      35) әкімшілік құқық бұзушылық жасалған жерді не заңды тұлғаға тиесілі аумақты, үй-жайларды, көлік құралдарын, тауарларды, өзге мүлік пен заттарды тексеріп қарауды жүргізу кезінде табылған, әкімшілік құқық бұзушылық жасаудың құралы немесе тікелей объектісі болған, заңды тұлғаға тиесілі құжаттарды, тауарларды, өзге де мүліктер мен заттарды алып қоюды жүзеге асыру;</w:t>
      </w:r>
    </w:p>
    <w:bookmarkEnd w:id="333"/>
    <w:bookmarkStart w:name="z512" w:id="334"/>
    <w:p>
      <w:pPr>
        <w:spacing w:after="0"/>
        <w:ind w:left="0"/>
        <w:jc w:val="both"/>
      </w:pPr>
      <w:r>
        <w:rPr>
          <w:rFonts w:ascii="Times New Roman"/>
          <w:b w:val="false"/>
          <w:i w:val="false"/>
          <w:color w:val="000000"/>
          <w:sz w:val="28"/>
        </w:rPr>
        <w:t>
      36) кеме кітабында мемлекеттік тіркелуге тиіс кемелерге техникалық қадағалауды жүзеге асыру;</w:t>
      </w:r>
    </w:p>
    <w:bookmarkEnd w:id="334"/>
    <w:bookmarkStart w:name="z513" w:id="335"/>
    <w:p>
      <w:pPr>
        <w:spacing w:after="0"/>
        <w:ind w:left="0"/>
        <w:jc w:val="both"/>
      </w:pPr>
      <w:r>
        <w:rPr>
          <w:rFonts w:ascii="Times New Roman"/>
          <w:b w:val="false"/>
          <w:i w:val="false"/>
          <w:color w:val="000000"/>
          <w:sz w:val="28"/>
        </w:rPr>
        <w:t>
      37) су көлігінде тасымалдау және басқа да қызметті жүзеге асыратын жеке және заңды тұлғалардың Қазақстан Республикасының заңнамасын сақтауы бөлігінде қызметін тексеру;</w:t>
      </w:r>
    </w:p>
    <w:bookmarkEnd w:id="335"/>
    <w:bookmarkStart w:name="z514" w:id="336"/>
    <w:p>
      <w:pPr>
        <w:spacing w:after="0"/>
        <w:ind w:left="0"/>
        <w:jc w:val="both"/>
      </w:pPr>
      <w:r>
        <w:rPr>
          <w:rFonts w:ascii="Times New Roman"/>
          <w:b w:val="false"/>
          <w:i w:val="false"/>
          <w:color w:val="000000"/>
          <w:sz w:val="28"/>
        </w:rPr>
        <w:t>
      38) авариялық жағдайларды және көлік оқиғаларын, Су көлігін пайдалану қағидаларын бұзушылықтың алдын алу жөніндегі шаралар туралы мемлекеттік органдарға ұсыныстар енгізу;</w:t>
      </w:r>
    </w:p>
    <w:bookmarkEnd w:id="336"/>
    <w:bookmarkStart w:name="z515" w:id="337"/>
    <w:p>
      <w:pPr>
        <w:spacing w:after="0"/>
        <w:ind w:left="0"/>
        <w:jc w:val="both"/>
      </w:pPr>
      <w:r>
        <w:rPr>
          <w:rFonts w:ascii="Times New Roman"/>
          <w:b w:val="false"/>
          <w:i w:val="false"/>
          <w:color w:val="000000"/>
          <w:sz w:val="28"/>
        </w:rPr>
        <w:t>
      39) тасымалдаушының жолаушылар алдындағы тасымалдаушының азаматтық-құқықтық жауапкершілігін міндетті сақтандыру шартын жасауын мемлекеттік бақылауды және қадағалауды жүзеге асыру;</w:t>
      </w:r>
    </w:p>
    <w:bookmarkEnd w:id="337"/>
    <w:bookmarkStart w:name="z516" w:id="338"/>
    <w:p>
      <w:pPr>
        <w:spacing w:after="0"/>
        <w:ind w:left="0"/>
        <w:jc w:val="both"/>
      </w:pPr>
      <w:r>
        <w:rPr>
          <w:rFonts w:ascii="Times New Roman"/>
          <w:b w:val="false"/>
          <w:i w:val="false"/>
          <w:color w:val="000000"/>
          <w:sz w:val="28"/>
        </w:rPr>
        <w:t>
      40) порттық құрылыстардың қауіпсіз пайдаланылуын бақылауды және қадағалауды жүзеге асыру;</w:t>
      </w:r>
    </w:p>
    <w:bookmarkEnd w:id="338"/>
    <w:bookmarkStart w:name="z517" w:id="339"/>
    <w:p>
      <w:pPr>
        <w:spacing w:after="0"/>
        <w:ind w:left="0"/>
        <w:jc w:val="both"/>
      </w:pPr>
      <w:r>
        <w:rPr>
          <w:rFonts w:ascii="Times New Roman"/>
          <w:b w:val="false"/>
          <w:i w:val="false"/>
          <w:color w:val="000000"/>
          <w:sz w:val="28"/>
        </w:rPr>
        <w:t>
      41) Қазақстан Республикасының заңнамасында көзделген тәртіппен және жағдайларда теңіз кемелерін және шағын көлемді кемелерді әкімшілік ұстауды, теңіз кемелерінде және шағын көлемді кемелерде тексеру жүргізуді жүзеге асыру;</w:t>
      </w:r>
    </w:p>
    <w:bookmarkEnd w:id="339"/>
    <w:bookmarkStart w:name="z518" w:id="340"/>
    <w:p>
      <w:pPr>
        <w:spacing w:after="0"/>
        <w:ind w:left="0"/>
        <w:jc w:val="both"/>
      </w:pPr>
      <w:r>
        <w:rPr>
          <w:rFonts w:ascii="Times New Roman"/>
          <w:b w:val="false"/>
          <w:i w:val="false"/>
          <w:color w:val="000000"/>
          <w:sz w:val="28"/>
        </w:rPr>
        <w:t>
      42) өз құзыреті шегінде заңды тұлғаға тиесілі аумақты, үй-жайларды, тауарларды, өзге де мүлікті қарау, сондай-ақ тиісті құжаттарды тексеруді жүзеге асыру;</w:t>
      </w:r>
    </w:p>
    <w:bookmarkEnd w:id="340"/>
    <w:bookmarkStart w:name="z519" w:id="341"/>
    <w:p>
      <w:pPr>
        <w:spacing w:after="0"/>
        <w:ind w:left="0"/>
        <w:jc w:val="both"/>
      </w:pPr>
      <w:r>
        <w:rPr>
          <w:rFonts w:ascii="Times New Roman"/>
          <w:b w:val="false"/>
          <w:i w:val="false"/>
          <w:color w:val="000000"/>
          <w:sz w:val="28"/>
        </w:rPr>
        <w:t>
      43) қысқы тұрақта тұратын, пайдаланудағы теңіз кемелеріне уәкілетті органның аумақтық бөлімшелерінің байқау жүргізуін бақылауды жүзеге асыру;</w:t>
      </w:r>
    </w:p>
    <w:bookmarkEnd w:id="341"/>
    <w:bookmarkStart w:name="z520" w:id="342"/>
    <w:p>
      <w:pPr>
        <w:spacing w:after="0"/>
        <w:ind w:left="0"/>
        <w:jc w:val="both"/>
      </w:pPr>
      <w:r>
        <w:rPr>
          <w:rFonts w:ascii="Times New Roman"/>
          <w:b w:val="false"/>
          <w:i w:val="false"/>
          <w:color w:val="000000"/>
          <w:sz w:val="28"/>
        </w:rPr>
        <w:t>
      44) кеме экипажын жинақтауға қойылатын талаптардың сақталуын бақылауды жүзеге асыру;</w:t>
      </w:r>
    </w:p>
    <w:bookmarkEnd w:id="342"/>
    <w:bookmarkStart w:name="z521" w:id="343"/>
    <w:p>
      <w:pPr>
        <w:spacing w:after="0"/>
        <w:ind w:left="0"/>
        <w:jc w:val="both"/>
      </w:pPr>
      <w:r>
        <w:rPr>
          <w:rFonts w:ascii="Times New Roman"/>
          <w:b w:val="false"/>
          <w:i w:val="false"/>
          <w:color w:val="000000"/>
          <w:sz w:val="28"/>
        </w:rPr>
        <w:t>
      45) жеке және заңды тұлғалардың су көлігінің жұмыс істеу, олардың бұзылуын анықтау және жолын кесу жөніндегі шараларды қабылдау тәртібін айқындайтын Қазақстан Республикасы заңдарының және Қазақстан Республикасының Үкіметі қаулыларының талаптарын сақтауын мемлекеттік бақылау және қадағалауды жүзеге асыру;</w:t>
      </w:r>
    </w:p>
    <w:bookmarkEnd w:id="343"/>
    <w:bookmarkStart w:name="z522" w:id="344"/>
    <w:p>
      <w:pPr>
        <w:spacing w:after="0"/>
        <w:ind w:left="0"/>
        <w:jc w:val="both"/>
      </w:pPr>
      <w:r>
        <w:rPr>
          <w:rFonts w:ascii="Times New Roman"/>
          <w:b w:val="false"/>
          <w:i w:val="false"/>
          <w:color w:val="000000"/>
          <w:sz w:val="28"/>
        </w:rPr>
        <w:t>
      46) өз құзыретінің шегінде тексерулер нәтижелері бойынша актілер жасау және су көлігінің қызмет ету тәртібін айқындайтын Қазақстан Республикасының заңнамасын, стандарттары мен нормаларының анықталған бұзылуын жою туралы ұйғарымдар енгізу;</w:t>
      </w:r>
    </w:p>
    <w:bookmarkEnd w:id="344"/>
    <w:bookmarkStart w:name="z523" w:id="345"/>
    <w:p>
      <w:pPr>
        <w:spacing w:after="0"/>
        <w:ind w:left="0"/>
        <w:jc w:val="both"/>
      </w:pPr>
      <w:r>
        <w:rPr>
          <w:rFonts w:ascii="Times New Roman"/>
          <w:b w:val="false"/>
          <w:i w:val="false"/>
          <w:color w:val="000000"/>
          <w:sz w:val="28"/>
        </w:rPr>
        <w:t>
      47) кемеде кеме құжаттарының бар болуын тексеруді жүзеге асыру;</w:t>
      </w:r>
    </w:p>
    <w:bookmarkEnd w:id="345"/>
    <w:bookmarkStart w:name="z524" w:id="346"/>
    <w:p>
      <w:pPr>
        <w:spacing w:after="0"/>
        <w:ind w:left="0"/>
        <w:jc w:val="both"/>
      </w:pPr>
      <w:r>
        <w:rPr>
          <w:rFonts w:ascii="Times New Roman"/>
          <w:b w:val="false"/>
          <w:i w:val="false"/>
          <w:color w:val="000000"/>
          <w:sz w:val="28"/>
        </w:rPr>
        <w:t>
      48) порттың теңіз әкімшілігі арқылы жүзеге асырылатын теңізде жүзу қауіпсіздігін бақылауды жүзеге асыру;</w:t>
      </w:r>
    </w:p>
    <w:bookmarkEnd w:id="346"/>
    <w:bookmarkStart w:name="z525" w:id="347"/>
    <w:p>
      <w:pPr>
        <w:spacing w:after="0"/>
        <w:ind w:left="0"/>
        <w:jc w:val="both"/>
      </w:pPr>
      <w:r>
        <w:rPr>
          <w:rFonts w:ascii="Times New Roman"/>
          <w:b w:val="false"/>
          <w:i w:val="false"/>
          <w:color w:val="000000"/>
          <w:sz w:val="28"/>
        </w:rPr>
        <w:t>
      49) теңіз көлігі аясындағы навигация және байланыс саласындағы қызметтерді ұсыну жөніндегі уәкілетті ұйымды айқындау;</w:t>
      </w:r>
    </w:p>
    <w:bookmarkEnd w:id="347"/>
    <w:bookmarkStart w:name="z526" w:id="348"/>
    <w:p>
      <w:pPr>
        <w:spacing w:after="0"/>
        <w:ind w:left="0"/>
        <w:jc w:val="both"/>
      </w:pPr>
      <w:r>
        <w:rPr>
          <w:rFonts w:ascii="Times New Roman"/>
          <w:b w:val="false"/>
          <w:i w:val="false"/>
          <w:color w:val="000000"/>
          <w:sz w:val="28"/>
        </w:rPr>
        <w:t>
      50) шет мемлекеттің туын көтеріп жүзетін кемелердің каботажды және сауда мақсатында теңізде жүзумен байланысты өзге де қызметті жүзеге асыруына рұқсаттар беру;</w:t>
      </w:r>
    </w:p>
    <w:bookmarkEnd w:id="348"/>
    <w:bookmarkStart w:name="z527" w:id="349"/>
    <w:p>
      <w:pPr>
        <w:spacing w:after="0"/>
        <w:ind w:left="0"/>
        <w:jc w:val="both"/>
      </w:pPr>
      <w:r>
        <w:rPr>
          <w:rFonts w:ascii="Times New Roman"/>
          <w:b w:val="false"/>
          <w:i w:val="false"/>
          <w:color w:val="000000"/>
          <w:sz w:val="28"/>
        </w:rPr>
        <w:t>
      51) теңіз жолдарының навигациялық жағдайының құралдары қолданылатын аймақтағы құрылысты келісу;</w:t>
      </w:r>
    </w:p>
    <w:bookmarkEnd w:id="349"/>
    <w:bookmarkStart w:name="z528" w:id="350"/>
    <w:p>
      <w:pPr>
        <w:spacing w:after="0"/>
        <w:ind w:left="0"/>
        <w:jc w:val="both"/>
      </w:pPr>
      <w:r>
        <w:rPr>
          <w:rFonts w:ascii="Times New Roman"/>
          <w:b w:val="false"/>
          <w:i w:val="false"/>
          <w:color w:val="000000"/>
          <w:sz w:val="28"/>
        </w:rPr>
        <w:t>
      52) өз құзыретіне жатқызылған мәселелер бойынша сараптамаларға қатысу үшін тиісті мамандарды тарту;</w:t>
      </w:r>
    </w:p>
    <w:bookmarkEnd w:id="350"/>
    <w:bookmarkStart w:name="z529" w:id="351"/>
    <w:p>
      <w:pPr>
        <w:spacing w:after="0"/>
        <w:ind w:left="0"/>
        <w:jc w:val="both"/>
      </w:pPr>
      <w:r>
        <w:rPr>
          <w:rFonts w:ascii="Times New Roman"/>
          <w:b w:val="false"/>
          <w:i w:val="false"/>
          <w:color w:val="000000"/>
          <w:sz w:val="28"/>
        </w:rPr>
        <w:t>
      53)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351"/>
    <w:bookmarkStart w:name="z530" w:id="352"/>
    <w:p>
      <w:pPr>
        <w:spacing w:after="0"/>
        <w:ind w:left="0"/>
        <w:jc w:val="both"/>
      </w:pPr>
      <w:r>
        <w:rPr>
          <w:rFonts w:ascii="Times New Roman"/>
          <w:b w:val="false"/>
          <w:i w:val="false"/>
          <w:color w:val="000000"/>
          <w:sz w:val="28"/>
        </w:rPr>
        <w:t>
      54) Қазақстан Республикасының Мемлекеттік кемелер тізілімінде мемлекеттік тіркелуі тиіс кемелердің командалық құрамының адамдарына диплом беруді жүзеге асыру;</w:t>
      </w:r>
    </w:p>
    <w:bookmarkEnd w:id="352"/>
    <w:bookmarkStart w:name="z531" w:id="353"/>
    <w:p>
      <w:pPr>
        <w:spacing w:after="0"/>
        <w:ind w:left="0"/>
        <w:jc w:val="both"/>
      </w:pPr>
      <w:r>
        <w:rPr>
          <w:rFonts w:ascii="Times New Roman"/>
          <w:b w:val="false"/>
          <w:i w:val="false"/>
          <w:color w:val="000000"/>
          <w:sz w:val="28"/>
        </w:rPr>
        <w:t>
      55) ішкі жол жолдарында орналасқан кемелерді, салдарды және өзге де жүзбелі объектілер мен құрылыстарды олардың қауіпсіз пайдалануды қамтамасыз ету талаптарына сәйкестігіне қарап тексеруді жүргізу;</w:t>
      </w:r>
    </w:p>
    <w:bookmarkEnd w:id="353"/>
    <w:bookmarkStart w:name="z532" w:id="354"/>
    <w:p>
      <w:pPr>
        <w:spacing w:after="0"/>
        <w:ind w:left="0"/>
        <w:jc w:val="both"/>
      </w:pPr>
      <w:r>
        <w:rPr>
          <w:rFonts w:ascii="Times New Roman"/>
          <w:b w:val="false"/>
          <w:i w:val="false"/>
          <w:color w:val="000000"/>
          <w:sz w:val="28"/>
        </w:rPr>
        <w:t>
      56) алкогольден, есірткіден және уытқұмарлықтан мас күйдегі шағын көлемді кемелердің кеме жүргізушілерін басқарудан шеттету және оларды медициналық тексеруге жіберу;</w:t>
      </w:r>
    </w:p>
    <w:bookmarkEnd w:id="354"/>
    <w:bookmarkStart w:name="z533" w:id="355"/>
    <w:p>
      <w:pPr>
        <w:spacing w:after="0"/>
        <w:ind w:left="0"/>
        <w:jc w:val="both"/>
      </w:pPr>
      <w:r>
        <w:rPr>
          <w:rFonts w:ascii="Times New Roman"/>
          <w:b w:val="false"/>
          <w:i w:val="false"/>
          <w:color w:val="000000"/>
          <w:sz w:val="28"/>
        </w:rPr>
        <w:t>
      57) шағын көлемді кемелерді техникалық қадағалауды жүргізуді жүзеге асыру;</w:t>
      </w:r>
    </w:p>
    <w:bookmarkEnd w:id="355"/>
    <w:bookmarkStart w:name="z534" w:id="356"/>
    <w:p>
      <w:pPr>
        <w:spacing w:after="0"/>
        <w:ind w:left="0"/>
        <w:jc w:val="both"/>
      </w:pPr>
      <w:r>
        <w:rPr>
          <w:rFonts w:ascii="Times New Roman"/>
          <w:b w:val="false"/>
          <w:i w:val="false"/>
          <w:color w:val="000000"/>
          <w:sz w:val="28"/>
        </w:rPr>
        <w:t>
      58) жеке және заңды тұлғалардың Ішкі су жолдарымен жүзу қағидаларын сақтауын бақылауды және қадағалауды жүзеге асыру;</w:t>
      </w:r>
    </w:p>
    <w:bookmarkEnd w:id="356"/>
    <w:bookmarkStart w:name="z535" w:id="357"/>
    <w:p>
      <w:pPr>
        <w:spacing w:after="0"/>
        <w:ind w:left="0"/>
        <w:jc w:val="both"/>
      </w:pPr>
      <w:r>
        <w:rPr>
          <w:rFonts w:ascii="Times New Roman"/>
          <w:b w:val="false"/>
          <w:i w:val="false"/>
          <w:color w:val="000000"/>
          <w:sz w:val="28"/>
        </w:rPr>
        <w:t>
      59) кеме қатынасы қауіпсіздігін қамтамасыз етуді ұйымдастыруды, ішкі су көлігінің жұмыс істеу тәртібін белгілейтін Қазақстан Республикасының заңнамалық актілерін және өзге де нормативтік құқықтық актілерін жеке және заңды тұлғалардың сақтауын бақылауды жүзеге асыру;</w:t>
      </w:r>
    </w:p>
    <w:bookmarkEnd w:id="357"/>
    <w:bookmarkStart w:name="z536" w:id="358"/>
    <w:p>
      <w:pPr>
        <w:spacing w:after="0"/>
        <w:ind w:left="0"/>
        <w:jc w:val="both"/>
      </w:pPr>
      <w:r>
        <w:rPr>
          <w:rFonts w:ascii="Times New Roman"/>
          <w:b w:val="false"/>
          <w:i w:val="false"/>
          <w:color w:val="000000"/>
          <w:sz w:val="28"/>
        </w:rPr>
        <w:t>
      60) Кемелерде техникалық пайдалану қағидаларының, қызмет жарғысының сақталуын бақылауды және қадағалауды жүзеге асыру;</w:t>
      </w:r>
    </w:p>
    <w:bookmarkEnd w:id="358"/>
    <w:bookmarkStart w:name="z537" w:id="359"/>
    <w:p>
      <w:pPr>
        <w:spacing w:after="0"/>
        <w:ind w:left="0"/>
        <w:jc w:val="both"/>
      </w:pPr>
      <w:r>
        <w:rPr>
          <w:rFonts w:ascii="Times New Roman"/>
          <w:b w:val="false"/>
          <w:i w:val="false"/>
          <w:color w:val="000000"/>
          <w:sz w:val="28"/>
        </w:rPr>
        <w:t>
      61) ішкі су жолдарында кеме қатынасын жүзеге асыратын кеме иелерінің, кеме экипажы мүшелерінің, жеке және заңды тұлғалардың Қазақстан Республикасының ішкі су көлігі туралы заңнамасына сәйкес кемелерді пайдалану қауіпсіздігін қамтамасыз ету талаптарын орындауын бақылауды және қадағалауды жүзеге асыру;</w:t>
      </w:r>
    </w:p>
    <w:bookmarkEnd w:id="359"/>
    <w:bookmarkStart w:name="z538" w:id="360"/>
    <w:p>
      <w:pPr>
        <w:spacing w:after="0"/>
        <w:ind w:left="0"/>
        <w:jc w:val="both"/>
      </w:pPr>
      <w:r>
        <w:rPr>
          <w:rFonts w:ascii="Times New Roman"/>
          <w:b w:val="false"/>
          <w:i w:val="false"/>
          <w:color w:val="000000"/>
          <w:sz w:val="28"/>
        </w:rPr>
        <w:t>
      62) кемені пайдалану қауіпсіздігін қамтамасыз ету талаптарына сәйкес келмейтін кемелерді (оның ішінде шағын көлемді), салдар мен өзге де жүзу объектілерін ұстауды жүзеге асыру;</w:t>
      </w:r>
    </w:p>
    <w:bookmarkEnd w:id="360"/>
    <w:bookmarkStart w:name="z539" w:id="361"/>
    <w:p>
      <w:pPr>
        <w:spacing w:after="0"/>
        <w:ind w:left="0"/>
        <w:jc w:val="both"/>
      </w:pPr>
      <w:r>
        <w:rPr>
          <w:rFonts w:ascii="Times New Roman"/>
          <w:b w:val="false"/>
          <w:i w:val="false"/>
          <w:color w:val="000000"/>
          <w:sz w:val="28"/>
        </w:rPr>
        <w:t>
      63) кеме қатынасы қауіпсіздігіне, адамдардың өмірі мен денсаулығына, жүктердің сақталуына қауіп болған кезде кемелердің (оның ішінде шағын көлемді), салдар мен өзге де жүзу құрылыстарының қозғалысын тоқтата тұру және тыйым салуды жүзеге асыру;</w:t>
      </w:r>
    </w:p>
    <w:bookmarkEnd w:id="361"/>
    <w:bookmarkStart w:name="z540" w:id="362"/>
    <w:p>
      <w:pPr>
        <w:spacing w:after="0"/>
        <w:ind w:left="0"/>
        <w:jc w:val="both"/>
      </w:pPr>
      <w:r>
        <w:rPr>
          <w:rFonts w:ascii="Times New Roman"/>
          <w:b w:val="false"/>
          <w:i w:val="false"/>
          <w:color w:val="000000"/>
          <w:sz w:val="28"/>
        </w:rPr>
        <w:t>
      64) кеме қатынасы су жолдарының және навигациялық жабдық құралдарының тиісті күтіп-ұсталуын бақылауды жүзеге асыру;</w:t>
      </w:r>
    </w:p>
    <w:bookmarkEnd w:id="362"/>
    <w:bookmarkStart w:name="z541" w:id="363"/>
    <w:p>
      <w:pPr>
        <w:spacing w:after="0"/>
        <w:ind w:left="0"/>
        <w:jc w:val="both"/>
      </w:pPr>
      <w:r>
        <w:rPr>
          <w:rFonts w:ascii="Times New Roman"/>
          <w:b w:val="false"/>
          <w:i w:val="false"/>
          <w:color w:val="000000"/>
          <w:sz w:val="28"/>
        </w:rPr>
        <w:t>
      65) ішкі су көлігі саласындағы бақылауды және қадағалауды жүзеге асыру;</w:t>
      </w:r>
    </w:p>
    <w:bookmarkEnd w:id="363"/>
    <w:bookmarkStart w:name="z542" w:id="364"/>
    <w:p>
      <w:pPr>
        <w:spacing w:after="0"/>
        <w:ind w:left="0"/>
        <w:jc w:val="both"/>
      </w:pPr>
      <w:r>
        <w:rPr>
          <w:rFonts w:ascii="Times New Roman"/>
          <w:b w:val="false"/>
          <w:i w:val="false"/>
          <w:color w:val="000000"/>
          <w:sz w:val="28"/>
        </w:rPr>
        <w:t>
      66) ішкі су жолдарына құрғақ күйді қамтамасыз ету және шлюздерді ұстау;</w:t>
      </w:r>
    </w:p>
    <w:bookmarkEnd w:id="364"/>
    <w:bookmarkStart w:name="z543" w:id="365"/>
    <w:p>
      <w:pPr>
        <w:spacing w:after="0"/>
        <w:ind w:left="0"/>
        <w:jc w:val="both"/>
      </w:pPr>
      <w:r>
        <w:rPr>
          <w:rFonts w:ascii="Times New Roman"/>
          <w:b w:val="false"/>
          <w:i w:val="false"/>
          <w:color w:val="000000"/>
          <w:sz w:val="28"/>
        </w:rPr>
        <w:t>
      67) Қазақстан Республикасының Мемлекеттік туын көтеріп жүзу құқығын беру және кемені шет мемлекеттің туын көтеріп жүзуге уақытша ауыстыру туралы шешім қабылдау;</w:t>
      </w:r>
    </w:p>
    <w:bookmarkEnd w:id="365"/>
    <w:bookmarkStart w:name="z544" w:id="366"/>
    <w:p>
      <w:pPr>
        <w:spacing w:after="0"/>
        <w:ind w:left="0"/>
        <w:jc w:val="both"/>
      </w:pPr>
      <w:r>
        <w:rPr>
          <w:rFonts w:ascii="Times New Roman"/>
          <w:b w:val="false"/>
          <w:i w:val="false"/>
          <w:color w:val="000000"/>
          <w:sz w:val="28"/>
        </w:rPr>
        <w:t>
      68) Қазақстан Республикасының шекаралық аймақ учаскелерін қоспағанда, кемелердің ішкі су жолдарымен жүзу жағдайларын навигациялық-гидрографиялық қамтамасыз етуді жүзеге асыру;</w:t>
      </w:r>
    </w:p>
    <w:bookmarkEnd w:id="366"/>
    <w:bookmarkStart w:name="z545" w:id="367"/>
    <w:p>
      <w:pPr>
        <w:spacing w:after="0"/>
        <w:ind w:left="0"/>
        <w:jc w:val="both"/>
      </w:pPr>
      <w:r>
        <w:rPr>
          <w:rFonts w:ascii="Times New Roman"/>
          <w:b w:val="false"/>
          <w:i w:val="false"/>
          <w:color w:val="000000"/>
          <w:sz w:val="28"/>
        </w:rPr>
        <w:t>
      69) механикалық көлік құралдары мен олардың тіркемелерінің міндетті техникалық байқаудан өткені туралы куәліктердің бланкілерін техникалық байқау операторларына беру;</w:t>
      </w:r>
    </w:p>
    <w:bookmarkEnd w:id="367"/>
    <w:bookmarkStart w:name="z546" w:id="368"/>
    <w:p>
      <w:pPr>
        <w:spacing w:after="0"/>
        <w:ind w:left="0"/>
        <w:jc w:val="both"/>
      </w:pPr>
      <w:r>
        <w:rPr>
          <w:rFonts w:ascii="Times New Roman"/>
          <w:b w:val="false"/>
          <w:i w:val="false"/>
          <w:color w:val="000000"/>
          <w:sz w:val="28"/>
        </w:rPr>
        <w:t>
      70) техникалық тексеру операторларының тізілімін жүргізу;</w:t>
      </w:r>
    </w:p>
    <w:bookmarkEnd w:id="368"/>
    <w:bookmarkStart w:name="z547" w:id="369"/>
    <w:p>
      <w:pPr>
        <w:spacing w:after="0"/>
        <w:ind w:left="0"/>
        <w:jc w:val="both"/>
      </w:pPr>
      <w:r>
        <w:rPr>
          <w:rFonts w:ascii="Times New Roman"/>
          <w:b w:val="false"/>
          <w:i w:val="false"/>
          <w:color w:val="000000"/>
          <w:sz w:val="28"/>
        </w:rPr>
        <w:t>
      71) техникалық тексеру операторларының механикалық көлік құралдары мен олардың тіркемелерін міндетті техникалық тексеруден өткізу тәртібін сақтауына мемлекеттік бақылауды жүзеге асыру;</w:t>
      </w:r>
    </w:p>
    <w:bookmarkEnd w:id="369"/>
    <w:bookmarkStart w:name="z548" w:id="370"/>
    <w:p>
      <w:pPr>
        <w:spacing w:after="0"/>
        <w:ind w:left="0"/>
        <w:jc w:val="both"/>
      </w:pPr>
      <w:r>
        <w:rPr>
          <w:rFonts w:ascii="Times New Roman"/>
          <w:b w:val="false"/>
          <w:i w:val="false"/>
          <w:color w:val="000000"/>
          <w:sz w:val="28"/>
        </w:rPr>
        <w:t>
      72) көліктің жұмыс істеу тәртібін, олардың бұзушылықтарын анықтауды және жолын кесу бойынша шаралар қабылдауды айқындайтын Қазақстан Республикасының нормативтік құқықтық актілерін, халықаралық шарттарын жеке және заңды тұлғалардың сақтауын бақылауды жүзеге асыру;</w:t>
      </w:r>
    </w:p>
    <w:bookmarkEnd w:id="370"/>
    <w:bookmarkStart w:name="z549" w:id="371"/>
    <w:p>
      <w:pPr>
        <w:spacing w:after="0"/>
        <w:ind w:left="0"/>
        <w:jc w:val="both"/>
      </w:pPr>
      <w:r>
        <w:rPr>
          <w:rFonts w:ascii="Times New Roman"/>
          <w:b w:val="false"/>
          <w:i w:val="false"/>
          <w:color w:val="000000"/>
          <w:sz w:val="28"/>
        </w:rPr>
        <w:t>
      73) Қазақстан Республикасының заңдарында, Қазақстан Республикасы Президентiнiң және Қазақстан Республикасы Үкiметiнiң актiлерiнде көзделген өзге де өкiлеттiктердi жүзеге асыру.</w:t>
      </w:r>
    </w:p>
    <w:bookmarkEnd w:id="371"/>
    <w:bookmarkStart w:name="z550" w:id="372"/>
    <w:p>
      <w:pPr>
        <w:spacing w:after="0"/>
        <w:ind w:left="0"/>
        <w:jc w:val="both"/>
      </w:pPr>
      <w:r>
        <w:rPr>
          <w:rFonts w:ascii="Times New Roman"/>
          <w:b w:val="false"/>
          <w:i w:val="false"/>
          <w:color w:val="000000"/>
          <w:sz w:val="28"/>
        </w:rPr>
        <w:t>
      13. Инспекцияның құқықтары мен міндеттемелері:</w:t>
      </w:r>
    </w:p>
    <w:bookmarkEnd w:id="372"/>
    <w:p>
      <w:pPr>
        <w:spacing w:after="0"/>
        <w:ind w:left="0"/>
        <w:jc w:val="both"/>
      </w:pPr>
      <w:r>
        <w:rPr>
          <w:rFonts w:ascii="Times New Roman"/>
          <w:b w:val="false"/>
          <w:i w:val="false"/>
          <w:color w:val="000000"/>
          <w:sz w:val="28"/>
        </w:rPr>
        <w:t>
      Инспекция:</w:t>
      </w:r>
    </w:p>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p>
      <w:pPr>
        <w:spacing w:after="0"/>
        <w:ind w:left="0"/>
        <w:jc w:val="both"/>
      </w:pPr>
      <w:r>
        <w:rPr>
          <w:rFonts w:ascii="Times New Roman"/>
          <w:b w:val="false"/>
          <w:i w:val="false"/>
          <w:color w:val="000000"/>
          <w:sz w:val="28"/>
        </w:rPr>
        <w:t xml:space="preserve">
      3)өз құзыреті шегінде әкімшілік құқық бұзушылықтар туралы мәселелерді қарайды; </w:t>
      </w:r>
    </w:p>
    <w:p>
      <w:pPr>
        <w:spacing w:after="0"/>
        <w:ind w:left="0"/>
        <w:jc w:val="both"/>
      </w:pPr>
      <w:r>
        <w:rPr>
          <w:rFonts w:ascii="Times New Roman"/>
          <w:b w:val="false"/>
          <w:i w:val="false"/>
          <w:color w:val="000000"/>
          <w:sz w:val="28"/>
        </w:rPr>
        <w:t xml:space="preserve">
      4)хаттамалар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p>
      <w:pPr>
        <w:spacing w:after="0"/>
        <w:ind w:left="0"/>
        <w:jc w:val="both"/>
      </w:pPr>
      <w:r>
        <w:rPr>
          <w:rFonts w:ascii="Times New Roman"/>
          <w:b w:val="false"/>
          <w:i w:val="false"/>
          <w:color w:val="000000"/>
          <w:sz w:val="28"/>
        </w:rPr>
        <w:t>
      Инспекцияның міндеттемелеріне:</w:t>
      </w:r>
    </w:p>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63" w:id="373"/>
    <w:p>
      <w:pPr>
        <w:spacing w:after="0"/>
        <w:ind w:left="0"/>
        <w:jc w:val="left"/>
      </w:pPr>
      <w:r>
        <w:rPr>
          <w:rFonts w:ascii="Times New Roman"/>
          <w:b/>
          <w:i w:val="false"/>
          <w:color w:val="000000"/>
        </w:rPr>
        <w:t xml:space="preserve"> 3. Инспекцияның қызметiн ұйымдастыру</w:t>
      </w:r>
    </w:p>
    <w:bookmarkEnd w:id="373"/>
    <w:bookmarkStart w:name="z564" w:id="374"/>
    <w:p>
      <w:pPr>
        <w:spacing w:after="0"/>
        <w:ind w:left="0"/>
        <w:jc w:val="both"/>
      </w:pPr>
      <w:r>
        <w:rPr>
          <w:rFonts w:ascii="Times New Roman"/>
          <w:b w:val="false"/>
          <w:i w:val="false"/>
          <w:color w:val="000000"/>
          <w:sz w:val="28"/>
        </w:rPr>
        <w:t>
      14. Инспекция көлiктiк бақылау органдарының бiрыңғай жүйесiне кіреді.</w:t>
      </w:r>
    </w:p>
    <w:bookmarkEnd w:id="374"/>
    <w:bookmarkStart w:name="z565" w:id="375"/>
    <w:p>
      <w:pPr>
        <w:spacing w:after="0"/>
        <w:ind w:left="0"/>
        <w:jc w:val="both"/>
      </w:pPr>
      <w:r>
        <w:rPr>
          <w:rFonts w:ascii="Times New Roman"/>
          <w:b w:val="false"/>
          <w:i w:val="false"/>
          <w:color w:val="000000"/>
          <w:sz w:val="28"/>
        </w:rPr>
        <w:t xml:space="preserve">
      15. Инспекцияны Қазақстан Республикасының Инвестициялар және даму министрінің келісімі бойынша Көліктік бақылау комитеті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басшы басқарады. </w:t>
      </w:r>
    </w:p>
    <w:bookmarkEnd w:id="375"/>
    <w:bookmarkStart w:name="z566" w:id="376"/>
    <w:p>
      <w:pPr>
        <w:spacing w:after="0"/>
        <w:ind w:left="0"/>
        <w:jc w:val="both"/>
      </w:pPr>
      <w:r>
        <w:rPr>
          <w:rFonts w:ascii="Times New Roman"/>
          <w:b w:val="false"/>
          <w:i w:val="false"/>
          <w:color w:val="000000"/>
          <w:sz w:val="28"/>
        </w:rPr>
        <w:t xml:space="preserve">
      16. Инспекция басшысының Комитет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орынбасары болады. </w:t>
      </w:r>
    </w:p>
    <w:bookmarkEnd w:id="376"/>
    <w:bookmarkStart w:name="z567" w:id="377"/>
    <w:p>
      <w:pPr>
        <w:spacing w:after="0"/>
        <w:ind w:left="0"/>
        <w:jc w:val="both"/>
      </w:pPr>
      <w:r>
        <w:rPr>
          <w:rFonts w:ascii="Times New Roman"/>
          <w:b w:val="false"/>
          <w:i w:val="false"/>
          <w:color w:val="000000"/>
          <w:sz w:val="28"/>
        </w:rPr>
        <w:t xml:space="preserve">
      17. Инспекция қызметкерлері қызметтік киім киюі мүмкін, нөмірлі төс белгілері және қызметтік куәліктері болады. </w:t>
      </w:r>
    </w:p>
    <w:bookmarkEnd w:id="377"/>
    <w:bookmarkStart w:name="z568" w:id="378"/>
    <w:p>
      <w:pPr>
        <w:spacing w:after="0"/>
        <w:ind w:left="0"/>
        <w:jc w:val="both"/>
      </w:pPr>
      <w:r>
        <w:rPr>
          <w:rFonts w:ascii="Times New Roman"/>
          <w:b w:val="false"/>
          <w:i w:val="false"/>
          <w:color w:val="000000"/>
          <w:sz w:val="28"/>
        </w:rPr>
        <w:t xml:space="preserve">
      18. Инспекция басшысы Инспекцияның жұмысын ұйымдастырады және оған басшылық жасайды және Инспекцияға жүктелген мiндеттердiң орындалуы мен өз функцияларының жүзеге асырылуы үшiн жеке жауап бередi. </w:t>
      </w:r>
    </w:p>
    <w:bookmarkEnd w:id="378"/>
    <w:bookmarkStart w:name="z569" w:id="379"/>
    <w:p>
      <w:pPr>
        <w:spacing w:after="0"/>
        <w:ind w:left="0"/>
        <w:jc w:val="both"/>
      </w:pPr>
      <w:r>
        <w:rPr>
          <w:rFonts w:ascii="Times New Roman"/>
          <w:b w:val="false"/>
          <w:i w:val="false"/>
          <w:color w:val="000000"/>
          <w:sz w:val="28"/>
        </w:rPr>
        <w:t xml:space="preserve">
      19. Инспекция басшысы осы мақсатта: </w:t>
      </w:r>
    </w:p>
    <w:bookmarkEnd w:id="379"/>
    <w:bookmarkStart w:name="z570" w:id="380"/>
    <w:p>
      <w:pPr>
        <w:spacing w:after="0"/>
        <w:ind w:left="0"/>
        <w:jc w:val="both"/>
      </w:pPr>
      <w:r>
        <w:rPr>
          <w:rFonts w:ascii="Times New Roman"/>
          <w:b w:val="false"/>
          <w:i w:val="false"/>
          <w:color w:val="000000"/>
          <w:sz w:val="28"/>
        </w:rPr>
        <w:t xml:space="preserve">
      1) Қазақстан Республикасының заңнамаларында және осы Ережеде белгіленген құзыреті шегінде Инспекция қызметінің мәселелерін өз бетінше шешеді; </w:t>
      </w:r>
    </w:p>
    <w:bookmarkEnd w:id="380"/>
    <w:bookmarkStart w:name="z571" w:id="381"/>
    <w:p>
      <w:pPr>
        <w:spacing w:after="0"/>
        <w:ind w:left="0"/>
        <w:jc w:val="both"/>
      </w:pPr>
      <w:r>
        <w:rPr>
          <w:rFonts w:ascii="Times New Roman"/>
          <w:b w:val="false"/>
          <w:i w:val="false"/>
          <w:color w:val="000000"/>
          <w:sz w:val="28"/>
        </w:rPr>
        <w:t xml:space="preserve">
      2) Инспекция басшысының орынбасарын қоспағанда,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 </w:t>
      </w:r>
    </w:p>
    <w:bookmarkEnd w:id="381"/>
    <w:bookmarkStart w:name="z572" w:id="382"/>
    <w:p>
      <w:pPr>
        <w:spacing w:after="0"/>
        <w:ind w:left="0"/>
        <w:jc w:val="both"/>
      </w:pPr>
      <w:r>
        <w:rPr>
          <w:rFonts w:ascii="Times New Roman"/>
          <w:b w:val="false"/>
          <w:i w:val="false"/>
          <w:color w:val="000000"/>
          <w:sz w:val="28"/>
        </w:rPr>
        <w:t xml:space="preserve">
      3) Инспекцияның бөлім басшыларын тағайындауды Комитетпен келіседі; </w:t>
      </w:r>
    </w:p>
    <w:bookmarkEnd w:id="382"/>
    <w:bookmarkStart w:name="z573" w:id="383"/>
    <w:p>
      <w:pPr>
        <w:spacing w:after="0"/>
        <w:ind w:left="0"/>
        <w:jc w:val="both"/>
      </w:pPr>
      <w:r>
        <w:rPr>
          <w:rFonts w:ascii="Times New Roman"/>
          <w:b w:val="false"/>
          <w:i w:val="false"/>
          <w:color w:val="000000"/>
          <w:sz w:val="28"/>
        </w:rPr>
        <w:t xml:space="preserve">
      4) бұйрықтарға қол қояды және қол астындағы қызметкерлер орындауға міндетті нұсқаулар береді, олардың арасындағы міндеттерді белгілейді; </w:t>
      </w:r>
    </w:p>
    <w:bookmarkEnd w:id="383"/>
    <w:bookmarkStart w:name="z574" w:id="384"/>
    <w:p>
      <w:pPr>
        <w:spacing w:after="0"/>
        <w:ind w:left="0"/>
        <w:jc w:val="both"/>
      </w:pPr>
      <w:r>
        <w:rPr>
          <w:rFonts w:ascii="Times New Roman"/>
          <w:b w:val="false"/>
          <w:i w:val="false"/>
          <w:color w:val="000000"/>
          <w:sz w:val="28"/>
        </w:rPr>
        <w:t xml:space="preserve">
      5) Комитет басшылығының нұсқаулары мен тапсырмаларын орындайды. </w:t>
      </w:r>
    </w:p>
    <w:bookmarkEnd w:id="384"/>
    <w:bookmarkStart w:name="z575" w:id="385"/>
    <w:p>
      <w:pPr>
        <w:spacing w:after="0"/>
        <w:ind w:left="0"/>
        <w:jc w:val="both"/>
      </w:pPr>
      <w:r>
        <w:rPr>
          <w:rFonts w:ascii="Times New Roman"/>
          <w:b w:val="false"/>
          <w:i w:val="false"/>
          <w:color w:val="000000"/>
          <w:sz w:val="28"/>
        </w:rPr>
        <w:t xml:space="preserve">
      6) Инспекцияны мемлекеттік органдарда және өзге де ұйымдарда ұсынады; </w:t>
      </w:r>
    </w:p>
    <w:bookmarkEnd w:id="385"/>
    <w:bookmarkStart w:name="z576" w:id="386"/>
    <w:p>
      <w:pPr>
        <w:spacing w:after="0"/>
        <w:ind w:left="0"/>
        <w:jc w:val="both"/>
      </w:pPr>
      <w:r>
        <w:rPr>
          <w:rFonts w:ascii="Times New Roman"/>
          <w:b w:val="false"/>
          <w:i w:val="false"/>
          <w:color w:val="000000"/>
          <w:sz w:val="28"/>
        </w:rPr>
        <w:t>
      7) отандық және шетелдік тауар өндірушілермен тауарлар мен қызмет көрсетулерге шарт жасасады, банктерде шот ашады, сенімхаттар береді;</w:t>
      </w:r>
    </w:p>
    <w:bookmarkEnd w:id="386"/>
    <w:bookmarkStart w:name="z577" w:id="387"/>
    <w:p>
      <w:pPr>
        <w:spacing w:after="0"/>
        <w:ind w:left="0"/>
        <w:jc w:val="both"/>
      </w:pPr>
      <w:r>
        <w:rPr>
          <w:rFonts w:ascii="Times New Roman"/>
          <w:b w:val="false"/>
          <w:i w:val="false"/>
          <w:color w:val="000000"/>
          <w:sz w:val="28"/>
        </w:rPr>
        <w:t xml:space="preserve">
      8) өзiнiң құзыретiне жатқызылған өзге де мәселелер бойынша шешiмдер қабылдайды. </w:t>
      </w:r>
    </w:p>
    <w:bookmarkEnd w:id="387"/>
    <w:bookmarkStart w:name="z578" w:id="388"/>
    <w:p>
      <w:pPr>
        <w:spacing w:after="0"/>
        <w:ind w:left="0"/>
        <w:jc w:val="left"/>
      </w:pPr>
      <w:r>
        <w:rPr>
          <w:rFonts w:ascii="Times New Roman"/>
          <w:b/>
          <w:i w:val="false"/>
          <w:color w:val="000000"/>
        </w:rPr>
        <w:t xml:space="preserve"> 4. Инспекцияның мүлкi</w:t>
      </w:r>
    </w:p>
    <w:bookmarkEnd w:id="388"/>
    <w:bookmarkStart w:name="z579" w:id="389"/>
    <w:p>
      <w:pPr>
        <w:spacing w:after="0"/>
        <w:ind w:left="0"/>
        <w:jc w:val="both"/>
      </w:pPr>
      <w:r>
        <w:rPr>
          <w:rFonts w:ascii="Times New Roman"/>
          <w:b w:val="false"/>
          <w:i w:val="false"/>
          <w:color w:val="000000"/>
          <w:sz w:val="28"/>
        </w:rPr>
        <w:t xml:space="preserve">
      20. Инспекцияның жедел басқару құқығында оқшауланған мүлкi болады. </w:t>
      </w:r>
    </w:p>
    <w:bookmarkEnd w:id="389"/>
    <w:bookmarkStart w:name="z2334" w:id="390"/>
    <w:p>
      <w:pPr>
        <w:spacing w:after="0"/>
        <w:ind w:left="0"/>
        <w:jc w:val="both"/>
      </w:pPr>
      <w:r>
        <w:rPr>
          <w:rFonts w:ascii="Times New Roman"/>
          <w:b w:val="false"/>
          <w:i w:val="false"/>
          <w:color w:val="000000"/>
          <w:sz w:val="28"/>
        </w:rPr>
        <w:t>
      Инспекцияның мүлкі оған мемлекет берген мүлiк есебiнен құралады және құны Инспекцияның теңгерiмiнде көрсетiлетiн негiзгi қорлардан, айналым қаражатынан, сондай-ақ өзге де мүлiктерден тұрады.</w:t>
      </w:r>
    </w:p>
    <w:bookmarkEnd w:id="390"/>
    <w:bookmarkStart w:name="z580" w:id="391"/>
    <w:p>
      <w:pPr>
        <w:spacing w:after="0"/>
        <w:ind w:left="0"/>
        <w:jc w:val="both"/>
      </w:pPr>
      <w:r>
        <w:rPr>
          <w:rFonts w:ascii="Times New Roman"/>
          <w:b w:val="false"/>
          <w:i w:val="false"/>
          <w:color w:val="000000"/>
          <w:sz w:val="28"/>
        </w:rPr>
        <w:t xml:space="preserve">
      21. Инспекцияға бекiтiп берiлген мүлiк республикалық меншiкке жатады. </w:t>
      </w:r>
    </w:p>
    <w:bookmarkEnd w:id="391"/>
    <w:bookmarkStart w:name="z581" w:id="392"/>
    <w:p>
      <w:pPr>
        <w:spacing w:after="0"/>
        <w:ind w:left="0"/>
        <w:jc w:val="both"/>
      </w:pPr>
      <w:r>
        <w:rPr>
          <w:rFonts w:ascii="Times New Roman"/>
          <w:b w:val="false"/>
          <w:i w:val="false"/>
          <w:color w:val="000000"/>
          <w:sz w:val="28"/>
        </w:rPr>
        <w:t xml:space="preserve">
      22. Инспекцияның өзiне бекiтiп берiлген мүлiктi өз бетiнше иелiктен шығаруға немесе оған өзге де тәсiлмен билiк етуге құқығы жоқ. </w:t>
      </w:r>
    </w:p>
    <w:bookmarkEnd w:id="392"/>
    <w:bookmarkStart w:name="z582" w:id="393"/>
    <w:p>
      <w:pPr>
        <w:spacing w:after="0"/>
        <w:ind w:left="0"/>
        <w:jc w:val="both"/>
      </w:pPr>
      <w:r>
        <w:rPr>
          <w:rFonts w:ascii="Times New Roman"/>
          <w:b w:val="false"/>
          <w:i w:val="false"/>
          <w:color w:val="000000"/>
          <w:sz w:val="28"/>
        </w:rPr>
        <w:t>
      23. Заңнамада белгіленген жағдайларда және шекте Инспекцияға мүлікке билiк етуге құқық берілуі мүмкін.</w:t>
      </w:r>
    </w:p>
    <w:bookmarkEnd w:id="393"/>
    <w:bookmarkStart w:name="z583" w:id="394"/>
    <w:p>
      <w:pPr>
        <w:spacing w:after="0"/>
        <w:ind w:left="0"/>
        <w:jc w:val="left"/>
      </w:pPr>
      <w:r>
        <w:rPr>
          <w:rFonts w:ascii="Times New Roman"/>
          <w:b/>
          <w:i w:val="false"/>
          <w:color w:val="000000"/>
        </w:rPr>
        <w:t xml:space="preserve"> 5. Инспекцияны қайта ұйымдастыру және тарату</w:t>
      </w:r>
    </w:p>
    <w:bookmarkEnd w:id="394"/>
    <w:bookmarkStart w:name="z584" w:id="395"/>
    <w:p>
      <w:pPr>
        <w:spacing w:after="0"/>
        <w:ind w:left="0"/>
        <w:jc w:val="both"/>
      </w:pPr>
      <w:r>
        <w:rPr>
          <w:rFonts w:ascii="Times New Roman"/>
          <w:b w:val="false"/>
          <w:i w:val="false"/>
          <w:color w:val="000000"/>
          <w:sz w:val="28"/>
        </w:rPr>
        <w:t>
      24. Инспекцияны қайта ұйымдастыру және тарату, Инспекция таратылған жағдайда мүлікті пайдалану тәртібі Қазақстан Республикасының заңнамасына сәйкес жүзеге асырылады.</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5-қосымша</w:t>
            </w:r>
          </w:p>
        </w:tc>
      </w:tr>
    </w:tbl>
    <w:bookmarkStart w:name="z586" w:id="396"/>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Көлік комитетінің "Астана қаласы бойынша көліктік бақылау инспекциясы"</w:t>
      </w:r>
      <w:r>
        <w:br/>
      </w:r>
      <w:r>
        <w:rPr>
          <w:rFonts w:ascii="Times New Roman"/>
          <w:b/>
          <w:i w:val="false"/>
          <w:color w:val="000000"/>
        </w:rPr>
        <w:t>республикалық мемлекеттік мекемесінің ережесі</w:t>
      </w:r>
    </w:p>
    <w:bookmarkEnd w:id="396"/>
    <w:p>
      <w:pPr>
        <w:spacing w:after="0"/>
        <w:ind w:left="0"/>
        <w:jc w:val="both"/>
      </w:pPr>
      <w:r>
        <w:rPr>
          <w:rFonts w:ascii="Times New Roman"/>
          <w:b w:val="false"/>
          <w:i w:val="false"/>
          <w:color w:val="ff0000"/>
          <w:sz w:val="28"/>
        </w:rPr>
        <w:t xml:space="preserve">
      Ескерту. 5-қосымшаның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587" w:id="397"/>
    <w:p>
      <w:pPr>
        <w:spacing w:after="0"/>
        <w:ind w:left="0"/>
        <w:jc w:val="left"/>
      </w:pPr>
      <w:r>
        <w:rPr>
          <w:rFonts w:ascii="Times New Roman"/>
          <w:b/>
          <w:i w:val="false"/>
          <w:color w:val="000000"/>
        </w:rPr>
        <w:t xml:space="preserve"> 1. Жалпы ережелер</w:t>
      </w:r>
    </w:p>
    <w:bookmarkEnd w:id="397"/>
    <w:bookmarkStart w:name="z588" w:id="398"/>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Көлік комитетінің Астана қаласы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 </w:t>
      </w:r>
    </w:p>
    <w:bookmarkEnd w:id="398"/>
    <w:bookmarkStart w:name="z589" w:id="399"/>
    <w:p>
      <w:pPr>
        <w:spacing w:after="0"/>
        <w:ind w:left="0"/>
        <w:jc w:val="both"/>
      </w:pPr>
      <w:r>
        <w:rPr>
          <w:rFonts w:ascii="Times New Roman"/>
          <w:b w:val="false"/>
          <w:i w:val="false"/>
          <w:color w:val="000000"/>
          <w:sz w:val="28"/>
        </w:rPr>
        <w:t xml:space="preserve">
      2. Инспекция Қазақстан Республикасының Конституциясы мен заңдарына, Қазақстан Республикасының Президентi мен Үкiметiнiң актілеріне, Қазақстан Республикасы Инвестициялар және даму министрлігінің және Комитеттің бұйрықтарына, өзге де нормативтiк құқықтық актілерге, сондай-ақ осы Ережеге сәйкес қызметiн жүзеге асырады. </w:t>
      </w:r>
    </w:p>
    <w:bookmarkEnd w:id="399"/>
    <w:bookmarkStart w:name="z590" w:id="400"/>
    <w:p>
      <w:pPr>
        <w:spacing w:after="0"/>
        <w:ind w:left="0"/>
        <w:jc w:val="both"/>
      </w:pPr>
      <w:r>
        <w:rPr>
          <w:rFonts w:ascii="Times New Roman"/>
          <w:b w:val="false"/>
          <w:i w:val="false"/>
          <w:color w:val="000000"/>
          <w:sz w:val="28"/>
        </w:rPr>
        <w:t xml:space="preserve">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 </w:t>
      </w:r>
    </w:p>
    <w:bookmarkEnd w:id="400"/>
    <w:bookmarkStart w:name="z591" w:id="401"/>
    <w:p>
      <w:pPr>
        <w:spacing w:after="0"/>
        <w:ind w:left="0"/>
        <w:jc w:val="both"/>
      </w:pPr>
      <w:r>
        <w:rPr>
          <w:rFonts w:ascii="Times New Roman"/>
          <w:b w:val="false"/>
          <w:i w:val="false"/>
          <w:color w:val="000000"/>
          <w:sz w:val="28"/>
        </w:rPr>
        <w:t xml:space="preserve">
      4. Инспекция азаматтық-құқықтық қатынастарға өз атынан түседi. </w:t>
      </w:r>
    </w:p>
    <w:bookmarkEnd w:id="401"/>
    <w:bookmarkStart w:name="z2335" w:id="402"/>
    <w:p>
      <w:pPr>
        <w:spacing w:after="0"/>
        <w:ind w:left="0"/>
        <w:jc w:val="both"/>
      </w:pPr>
      <w:r>
        <w:rPr>
          <w:rFonts w:ascii="Times New Roman"/>
          <w:b w:val="false"/>
          <w:i w:val="false"/>
          <w:color w:val="000000"/>
          <w:sz w:val="28"/>
        </w:rPr>
        <w:t xml:space="preserve">
      Инспекцияның, егер оған заңнамаға сәйкес уәкілеттiк берiлген болса, Комитеттің атынан азаматтық-құқықтық қатынастардың тарабы болады. </w:t>
      </w:r>
    </w:p>
    <w:bookmarkEnd w:id="402"/>
    <w:bookmarkStart w:name="z592" w:id="403"/>
    <w:p>
      <w:pPr>
        <w:spacing w:after="0"/>
        <w:ind w:left="0"/>
        <w:jc w:val="both"/>
      </w:pPr>
      <w:r>
        <w:rPr>
          <w:rFonts w:ascii="Times New Roman"/>
          <w:b w:val="false"/>
          <w:i w:val="false"/>
          <w:color w:val="000000"/>
          <w:sz w:val="28"/>
        </w:rPr>
        <w:t xml:space="preserve">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 </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93" w:id="404"/>
    <w:p>
      <w:pPr>
        <w:spacing w:after="0"/>
        <w:ind w:left="0"/>
        <w:jc w:val="both"/>
      </w:pPr>
      <w:r>
        <w:rPr>
          <w:rFonts w:ascii="Times New Roman"/>
          <w:b w:val="false"/>
          <w:i w:val="false"/>
          <w:color w:val="000000"/>
          <w:sz w:val="28"/>
        </w:rPr>
        <w:t xml:space="preserve">
      6. Инспекцияның толық атауы: </w:t>
      </w:r>
    </w:p>
    <w:bookmarkEnd w:id="404"/>
    <w:bookmarkStart w:name="z2336" w:id="405"/>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Көлік комитетінің Астана қаласы бойынша көліктік бақылау инспекциясы" республикалық мемлекеттiк мекемесi;</w:t>
      </w:r>
    </w:p>
    <w:bookmarkEnd w:id="405"/>
    <w:bookmarkStart w:name="z2337" w:id="406"/>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городу Астане" Комитета транспорта Министерства по инвестициям и развитию Республики Казахстан".</w:t>
      </w:r>
    </w:p>
    <w:bookmarkEnd w:id="406"/>
    <w:bookmarkStart w:name="z594" w:id="407"/>
    <w:p>
      <w:pPr>
        <w:spacing w:after="0"/>
        <w:ind w:left="0"/>
        <w:jc w:val="both"/>
      </w:pPr>
      <w:r>
        <w:rPr>
          <w:rFonts w:ascii="Times New Roman"/>
          <w:b w:val="false"/>
          <w:i w:val="false"/>
          <w:color w:val="000000"/>
          <w:sz w:val="28"/>
        </w:rPr>
        <w:t xml:space="preserve">
      7. Инспекцияның орналасқан жері: </w:t>
      </w:r>
    </w:p>
    <w:bookmarkEnd w:id="407"/>
    <w:bookmarkStart w:name="z595" w:id="408"/>
    <w:p>
      <w:pPr>
        <w:spacing w:after="0"/>
        <w:ind w:left="0"/>
        <w:jc w:val="both"/>
      </w:pPr>
      <w:r>
        <w:rPr>
          <w:rFonts w:ascii="Times New Roman"/>
          <w:b w:val="false"/>
          <w:i w:val="false"/>
          <w:color w:val="000000"/>
          <w:sz w:val="28"/>
        </w:rPr>
        <w:t xml:space="preserve">
      Қазақстан Республикасы, 470000, Астана қаласы, Ақжол көшесі, 28. </w:t>
      </w:r>
    </w:p>
    <w:bookmarkEnd w:id="408"/>
    <w:bookmarkStart w:name="z596" w:id="409"/>
    <w:p>
      <w:pPr>
        <w:spacing w:after="0"/>
        <w:ind w:left="0"/>
        <w:jc w:val="both"/>
      </w:pPr>
      <w:r>
        <w:rPr>
          <w:rFonts w:ascii="Times New Roman"/>
          <w:b w:val="false"/>
          <w:i w:val="false"/>
          <w:color w:val="000000"/>
          <w:sz w:val="28"/>
        </w:rPr>
        <w:t xml:space="preserve">
      8. Инспекцияның құрылтайшысы Қазақстан Республикасы Үкіметі атынан мемлекет болып табылады. </w:t>
      </w:r>
    </w:p>
    <w:bookmarkEnd w:id="409"/>
    <w:bookmarkStart w:name="z597" w:id="410"/>
    <w:p>
      <w:pPr>
        <w:spacing w:after="0"/>
        <w:ind w:left="0"/>
        <w:jc w:val="both"/>
      </w:pPr>
      <w:r>
        <w:rPr>
          <w:rFonts w:ascii="Times New Roman"/>
          <w:b w:val="false"/>
          <w:i w:val="false"/>
          <w:color w:val="000000"/>
          <w:sz w:val="28"/>
        </w:rPr>
        <w:t xml:space="preserve">
      9. Осы Ереже Инспекцияның құрылтай құжаты болып табылады. </w:t>
      </w:r>
    </w:p>
    <w:bookmarkEnd w:id="410"/>
    <w:bookmarkStart w:name="z598" w:id="411"/>
    <w:p>
      <w:pPr>
        <w:spacing w:after="0"/>
        <w:ind w:left="0"/>
        <w:jc w:val="both"/>
      </w:pPr>
      <w:r>
        <w:rPr>
          <w:rFonts w:ascii="Times New Roman"/>
          <w:b w:val="false"/>
          <w:i w:val="false"/>
          <w:color w:val="000000"/>
          <w:sz w:val="28"/>
        </w:rPr>
        <w:t xml:space="preserve">
      10. Инспекцияның қызметiн қаржыландыру республикалық бюджеттен жүзеге асырылады. </w:t>
      </w:r>
    </w:p>
    <w:bookmarkEnd w:id="411"/>
    <w:bookmarkStart w:name="z599" w:id="412"/>
    <w:p>
      <w:pPr>
        <w:spacing w:after="0"/>
        <w:ind w:left="0"/>
        <w:jc w:val="both"/>
      </w:pPr>
      <w:r>
        <w:rPr>
          <w:rFonts w:ascii="Times New Roman"/>
          <w:b w:val="false"/>
          <w:i w:val="false"/>
          <w:color w:val="000000"/>
          <w:sz w:val="28"/>
        </w:rPr>
        <w:t xml:space="preserve">
      11. Инспекцияға кәсiпкерлiк субъектiлерiмен Инспекцияның функциялары болып табылатын мiндеттердi орындау тұрғысында шарттық қатынастарға түспейді. </w:t>
      </w:r>
    </w:p>
    <w:bookmarkEnd w:id="412"/>
    <w:p>
      <w:pPr>
        <w:spacing w:after="0"/>
        <w:ind w:left="0"/>
        <w:jc w:val="both"/>
      </w:pPr>
      <w:r>
        <w:rPr>
          <w:rFonts w:ascii="Times New Roman"/>
          <w:b w:val="false"/>
          <w:i w:val="false"/>
          <w:color w:val="000000"/>
          <w:sz w:val="28"/>
        </w:rPr>
        <w:t>
      Егер Инспекцияға кiрiстер әкелетiн қызметтi жүзеге асыруға заңнамалық актілермен құқық берiлген болса, онда осындай қызметтен түскен кiрiстер республикалық бюджеттiң кiрiсiне жiберiледi.</w:t>
      </w:r>
    </w:p>
    <w:bookmarkStart w:name="z600" w:id="413"/>
    <w:p>
      <w:pPr>
        <w:spacing w:after="0"/>
        <w:ind w:left="0"/>
        <w:jc w:val="left"/>
      </w:pPr>
      <w:r>
        <w:rPr>
          <w:rFonts w:ascii="Times New Roman"/>
          <w:b/>
          <w:i w:val="false"/>
          <w:color w:val="000000"/>
        </w:rPr>
        <w:t xml:space="preserve"> 2. Негiзгi міндеттері, функциялары, құқықтары және міндеттемелері</w:t>
      </w:r>
    </w:p>
    <w:bookmarkEnd w:id="413"/>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601" w:id="414"/>
    <w:p>
      <w:pPr>
        <w:spacing w:after="0"/>
        <w:ind w:left="0"/>
        <w:jc w:val="both"/>
      </w:pPr>
      <w:r>
        <w:rPr>
          <w:rFonts w:ascii="Times New Roman"/>
          <w:b w:val="false"/>
          <w:i w:val="false"/>
          <w:color w:val="000000"/>
          <w:sz w:val="28"/>
        </w:rPr>
        <w:t>
      12. Инспекцияның міндеттері:</w:t>
      </w:r>
    </w:p>
    <w:bookmarkEnd w:id="414"/>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p>
      <w:pPr>
        <w:spacing w:after="0"/>
        <w:ind w:left="0"/>
        <w:jc w:val="both"/>
      </w:pPr>
      <w:r>
        <w:rPr>
          <w:rFonts w:ascii="Times New Roman"/>
          <w:b w:val="false"/>
          <w:i w:val="false"/>
          <w:color w:val="000000"/>
          <w:sz w:val="28"/>
        </w:rPr>
        <w:t>
      5) шетелдік автокөлік құралдарының уақытша кіруін тіркеу;</w:t>
      </w:r>
    </w:p>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p>
      <w:pPr>
        <w:spacing w:after="0"/>
        <w:ind w:left="0"/>
        <w:jc w:val="both"/>
      </w:pPr>
      <w:r>
        <w:rPr>
          <w:rFonts w:ascii="Times New Roman"/>
          <w:b w:val="false"/>
          <w:i w:val="false"/>
          <w:color w:val="000000"/>
          <w:sz w:val="28"/>
        </w:rPr>
        <w:t>
      19) жүк көлiгi құралдарын өлшеудiң халықаралық сертификатын берудi жүзеге асыру;</w:t>
      </w:r>
    </w:p>
    <w:p>
      <w:pPr>
        <w:spacing w:after="0"/>
        <w:ind w:left="0"/>
        <w:jc w:val="both"/>
      </w:pPr>
      <w:r>
        <w:rPr>
          <w:rFonts w:ascii="Times New Roman"/>
          <w:b w:val="false"/>
          <w:i w:val="false"/>
          <w:color w:val="000000"/>
          <w:sz w:val="28"/>
        </w:rPr>
        <w:t>
      20)жолаушылар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21)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p>
      <w:pPr>
        <w:spacing w:after="0"/>
        <w:ind w:left="0"/>
        <w:jc w:val="both"/>
      </w:pPr>
      <w:r>
        <w:rPr>
          <w:rFonts w:ascii="Times New Roman"/>
          <w:b w:val="false"/>
          <w:i w:val="false"/>
          <w:color w:val="000000"/>
          <w:sz w:val="28"/>
        </w:rPr>
        <w:t>
      22) темiржол көлiгiнде тасымалдау және басқа да қызметтi жүзеге асыратын жеке және заңды тұлғалардың қызметiн олардың:</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p>
      <w:pPr>
        <w:spacing w:after="0"/>
        <w:ind w:left="0"/>
        <w:jc w:val="both"/>
      </w:pPr>
      <w:r>
        <w:rPr>
          <w:rFonts w:ascii="Times New Roman"/>
          <w:b w:val="false"/>
          <w:i w:val="false"/>
          <w:color w:val="000000"/>
          <w:sz w:val="28"/>
        </w:rPr>
        <w:t>
      23) жылжымалы құрам мен жылжымалы құрамның кепілін мемлекеттік тiркеуді жүзеге асыру;</w:t>
      </w:r>
    </w:p>
    <w:p>
      <w:pPr>
        <w:spacing w:after="0"/>
        <w:ind w:left="0"/>
        <w:jc w:val="both"/>
      </w:pPr>
      <w:r>
        <w:rPr>
          <w:rFonts w:ascii="Times New Roman"/>
          <w:b w:val="false"/>
          <w:i w:val="false"/>
          <w:color w:val="000000"/>
          <w:sz w:val="28"/>
        </w:rPr>
        <w:t>
      24) жылжымалы теміржол құрамының мемлекеттік тіркелуін бақылауды жүзеге асыру;</w:t>
      </w:r>
    </w:p>
    <w:p>
      <w:pPr>
        <w:spacing w:after="0"/>
        <w:ind w:left="0"/>
        <w:jc w:val="both"/>
      </w:pPr>
      <w:r>
        <w:rPr>
          <w:rFonts w:ascii="Times New Roman"/>
          <w:b w:val="false"/>
          <w:i w:val="false"/>
          <w:color w:val="000000"/>
          <w:sz w:val="28"/>
        </w:rPr>
        <w:t>
      25)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26)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27)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p>
      <w:pPr>
        <w:spacing w:after="0"/>
        <w:ind w:left="0"/>
        <w:jc w:val="both"/>
      </w:pPr>
      <w:r>
        <w:rPr>
          <w:rFonts w:ascii="Times New Roman"/>
          <w:b w:val="false"/>
          <w:i w:val="false"/>
          <w:color w:val="000000"/>
          <w:sz w:val="28"/>
        </w:rPr>
        <w:t>
      28)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29) кеме қатынасы қауiпсiздiгiн қамтамасыз етудi бақылауды және қадағалауды жүзеге асыру;</w:t>
      </w:r>
    </w:p>
    <w:p>
      <w:pPr>
        <w:spacing w:after="0"/>
        <w:ind w:left="0"/>
        <w:jc w:val="both"/>
      </w:pPr>
      <w:r>
        <w:rPr>
          <w:rFonts w:ascii="Times New Roman"/>
          <w:b w:val="false"/>
          <w:i w:val="false"/>
          <w:color w:val="000000"/>
          <w:sz w:val="28"/>
        </w:rPr>
        <w:t>
      30) қозғалыс қауіпсіздігі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31)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32)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p>
      <w:pPr>
        <w:spacing w:after="0"/>
        <w:ind w:left="0"/>
        <w:jc w:val="both"/>
      </w:pPr>
      <w:r>
        <w:rPr>
          <w:rFonts w:ascii="Times New Roman"/>
          <w:b w:val="false"/>
          <w:i w:val="false"/>
          <w:color w:val="000000"/>
          <w:sz w:val="28"/>
        </w:rPr>
        <w:t>
      33)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34)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35) кеме кітабында мемлекеттік тіркелуге тиіс кемелерге техникалық қадағалауды жүзеге асыру;</w:t>
      </w:r>
    </w:p>
    <w:p>
      <w:pPr>
        <w:spacing w:after="0"/>
        <w:ind w:left="0"/>
        <w:jc w:val="both"/>
      </w:pPr>
      <w:r>
        <w:rPr>
          <w:rFonts w:ascii="Times New Roman"/>
          <w:b w:val="false"/>
          <w:i w:val="false"/>
          <w:color w:val="000000"/>
          <w:sz w:val="28"/>
        </w:rPr>
        <w:t>
      36)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p>
      <w:pPr>
        <w:spacing w:after="0"/>
        <w:ind w:left="0"/>
        <w:jc w:val="both"/>
      </w:pPr>
      <w:r>
        <w:rPr>
          <w:rFonts w:ascii="Times New Roman"/>
          <w:b w:val="false"/>
          <w:i w:val="false"/>
          <w:color w:val="000000"/>
          <w:sz w:val="28"/>
        </w:rPr>
        <w:t>
      37)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p>
      <w:pPr>
        <w:spacing w:after="0"/>
        <w:ind w:left="0"/>
        <w:jc w:val="both"/>
      </w:pPr>
      <w:r>
        <w:rPr>
          <w:rFonts w:ascii="Times New Roman"/>
          <w:b w:val="false"/>
          <w:i w:val="false"/>
          <w:color w:val="000000"/>
          <w:sz w:val="28"/>
        </w:rPr>
        <w:t>
      38) өз құзыретi шегiнде заңды тұлғаға тиесiлi аумақты, үй-жайларды, тауарларды, өзге де мүлiктi қарап-тексеру, сондай-ақ тиiстi құжаттарды тексеруді жүргізу;</w:t>
      </w:r>
    </w:p>
    <w:p>
      <w:pPr>
        <w:spacing w:after="0"/>
        <w:ind w:left="0"/>
        <w:jc w:val="both"/>
      </w:pPr>
      <w:r>
        <w:rPr>
          <w:rFonts w:ascii="Times New Roman"/>
          <w:b w:val="false"/>
          <w:i w:val="false"/>
          <w:color w:val="000000"/>
          <w:sz w:val="28"/>
        </w:rPr>
        <w:t>
      39)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40) жеке және заңды тұлғалардың су көлiгiнiң жұмыс iстеуі тәртiбiн айқындайтын Қазақстан Республикасы заңдарының және Қазақстан Республикасының Үкiметi қаулыларының талаптарын сақтауын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41)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p>
      <w:pPr>
        <w:spacing w:after="0"/>
        <w:ind w:left="0"/>
        <w:jc w:val="both"/>
      </w:pPr>
      <w:r>
        <w:rPr>
          <w:rFonts w:ascii="Times New Roman"/>
          <w:b w:val="false"/>
          <w:i w:val="false"/>
          <w:color w:val="000000"/>
          <w:sz w:val="28"/>
        </w:rPr>
        <w:t>
      42)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p>
      <w:pPr>
        <w:spacing w:after="0"/>
        <w:ind w:left="0"/>
        <w:jc w:val="both"/>
      </w:pPr>
      <w:r>
        <w:rPr>
          <w:rFonts w:ascii="Times New Roman"/>
          <w:b w:val="false"/>
          <w:i w:val="false"/>
          <w:color w:val="000000"/>
          <w:sz w:val="28"/>
        </w:rPr>
        <w:t>
      43)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p>
      <w:pPr>
        <w:spacing w:after="0"/>
        <w:ind w:left="0"/>
        <w:jc w:val="both"/>
      </w:pPr>
      <w:r>
        <w:rPr>
          <w:rFonts w:ascii="Times New Roman"/>
          <w:b w:val="false"/>
          <w:i w:val="false"/>
          <w:color w:val="000000"/>
          <w:sz w:val="28"/>
        </w:rPr>
        <w:t>
      44)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p>
      <w:pPr>
        <w:spacing w:after="0"/>
        <w:ind w:left="0"/>
        <w:jc w:val="both"/>
      </w:pPr>
      <w:r>
        <w:rPr>
          <w:rFonts w:ascii="Times New Roman"/>
          <w:b w:val="false"/>
          <w:i w:val="false"/>
          <w:color w:val="000000"/>
          <w:sz w:val="28"/>
        </w:rPr>
        <w:t>
      45)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p>
      <w:pPr>
        <w:spacing w:after="0"/>
        <w:ind w:left="0"/>
        <w:jc w:val="both"/>
      </w:pPr>
      <w:r>
        <w:rPr>
          <w:rFonts w:ascii="Times New Roman"/>
          <w:b w:val="false"/>
          <w:i w:val="false"/>
          <w:color w:val="000000"/>
          <w:sz w:val="28"/>
        </w:rPr>
        <w:t>
      46) шағын көлемді кемелерді техникалық қадағалауды жүргізуді жүзеге асыру;</w:t>
      </w:r>
    </w:p>
    <w:p>
      <w:pPr>
        <w:spacing w:after="0"/>
        <w:ind w:left="0"/>
        <w:jc w:val="both"/>
      </w:pPr>
      <w:r>
        <w:rPr>
          <w:rFonts w:ascii="Times New Roman"/>
          <w:b w:val="false"/>
          <w:i w:val="false"/>
          <w:color w:val="000000"/>
          <w:sz w:val="28"/>
        </w:rPr>
        <w:t>
      47)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48)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p>
      <w:pPr>
        <w:spacing w:after="0"/>
        <w:ind w:left="0"/>
        <w:jc w:val="both"/>
      </w:pPr>
      <w:r>
        <w:rPr>
          <w:rFonts w:ascii="Times New Roman"/>
          <w:b w:val="false"/>
          <w:i w:val="false"/>
          <w:color w:val="000000"/>
          <w:sz w:val="28"/>
        </w:rPr>
        <w:t>
      49) кемелерде техникалық пайдалану қағидаларының, қызмет жарғыларының сақталуын бақылауды және қадағалауды жүзеге асыру;</w:t>
      </w:r>
    </w:p>
    <w:p>
      <w:pPr>
        <w:spacing w:after="0"/>
        <w:ind w:left="0"/>
        <w:jc w:val="both"/>
      </w:pPr>
      <w:r>
        <w:rPr>
          <w:rFonts w:ascii="Times New Roman"/>
          <w:b w:val="false"/>
          <w:i w:val="false"/>
          <w:color w:val="000000"/>
          <w:sz w:val="28"/>
        </w:rPr>
        <w:t>
      50)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p>
      <w:pPr>
        <w:spacing w:after="0"/>
        <w:ind w:left="0"/>
        <w:jc w:val="both"/>
      </w:pPr>
      <w:r>
        <w:rPr>
          <w:rFonts w:ascii="Times New Roman"/>
          <w:b w:val="false"/>
          <w:i w:val="false"/>
          <w:color w:val="000000"/>
          <w:sz w:val="28"/>
        </w:rPr>
        <w:t>
      51)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52)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53)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p>
      <w:pPr>
        <w:spacing w:after="0"/>
        <w:ind w:left="0"/>
        <w:jc w:val="both"/>
      </w:pPr>
      <w:r>
        <w:rPr>
          <w:rFonts w:ascii="Times New Roman"/>
          <w:b w:val="false"/>
          <w:i w:val="false"/>
          <w:color w:val="000000"/>
          <w:sz w:val="28"/>
        </w:rPr>
        <w:t>
      54) кеме қатынасы су жолдарының және навигациялық жабдық құралдарының тиiстi күтiп-ұсталуын бақылауды және қадағалауды жүзеге асыру;</w:t>
      </w:r>
    </w:p>
    <w:p>
      <w:pPr>
        <w:spacing w:after="0"/>
        <w:ind w:left="0"/>
        <w:jc w:val="both"/>
      </w:pPr>
      <w:r>
        <w:rPr>
          <w:rFonts w:ascii="Times New Roman"/>
          <w:b w:val="false"/>
          <w:i w:val="false"/>
          <w:color w:val="000000"/>
          <w:sz w:val="28"/>
        </w:rPr>
        <w:t>
      55) ішкі су көлігі саласындағы бақылауды және қадағалауды жүзеге асыру;</w:t>
      </w:r>
    </w:p>
    <w:p>
      <w:pPr>
        <w:spacing w:after="0"/>
        <w:ind w:left="0"/>
        <w:jc w:val="both"/>
      </w:pPr>
      <w:r>
        <w:rPr>
          <w:rFonts w:ascii="Times New Roman"/>
          <w:b w:val="false"/>
          <w:i w:val="false"/>
          <w:color w:val="000000"/>
          <w:sz w:val="28"/>
        </w:rPr>
        <w:t>
      56) техникалық қарап-тексеру операторларының тiзiлiмiн жүргiзу;</w:t>
      </w:r>
    </w:p>
    <w:p>
      <w:pPr>
        <w:spacing w:after="0"/>
        <w:ind w:left="0"/>
        <w:jc w:val="both"/>
      </w:pPr>
      <w:r>
        <w:rPr>
          <w:rFonts w:ascii="Times New Roman"/>
          <w:b w:val="false"/>
          <w:i w:val="false"/>
          <w:color w:val="000000"/>
          <w:sz w:val="28"/>
        </w:rPr>
        <w:t>
      57)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58)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5-қосымша 12-1 тармақпен толықтырылды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5" w:id="415"/>
    <w:p>
      <w:pPr>
        <w:spacing w:after="0"/>
        <w:ind w:left="0"/>
        <w:jc w:val="both"/>
      </w:pPr>
      <w:r>
        <w:rPr>
          <w:rFonts w:ascii="Times New Roman"/>
          <w:b w:val="false"/>
          <w:i w:val="false"/>
          <w:color w:val="000000"/>
          <w:sz w:val="28"/>
        </w:rPr>
        <w:t>
      13. Инспекцияның құқықтары мен міндеттемелері:</w:t>
      </w:r>
    </w:p>
    <w:bookmarkEnd w:id="415"/>
    <w:p>
      <w:pPr>
        <w:spacing w:after="0"/>
        <w:ind w:left="0"/>
        <w:jc w:val="both"/>
      </w:pPr>
      <w:r>
        <w:rPr>
          <w:rFonts w:ascii="Times New Roman"/>
          <w:b w:val="false"/>
          <w:i w:val="false"/>
          <w:color w:val="000000"/>
          <w:sz w:val="28"/>
        </w:rPr>
        <w:t>
      Инспекция:</w:t>
      </w:r>
    </w:p>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p>
      <w:pPr>
        <w:spacing w:after="0"/>
        <w:ind w:left="0"/>
        <w:jc w:val="both"/>
      </w:pPr>
      <w:r>
        <w:rPr>
          <w:rFonts w:ascii="Times New Roman"/>
          <w:b w:val="false"/>
          <w:i w:val="false"/>
          <w:color w:val="000000"/>
          <w:sz w:val="28"/>
        </w:rPr>
        <w:t>
      Инспекцияның міндеттемелеріне:</w:t>
      </w:r>
    </w:p>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87" w:id="416"/>
    <w:p>
      <w:pPr>
        <w:spacing w:after="0"/>
        <w:ind w:left="0"/>
        <w:jc w:val="left"/>
      </w:pPr>
      <w:r>
        <w:rPr>
          <w:rFonts w:ascii="Times New Roman"/>
          <w:b/>
          <w:i w:val="false"/>
          <w:color w:val="000000"/>
        </w:rPr>
        <w:t xml:space="preserve"> 3. Инспекцияның қызметiн ұйымдастыру</w:t>
      </w:r>
    </w:p>
    <w:bookmarkEnd w:id="416"/>
    <w:bookmarkStart w:name="z688" w:id="417"/>
    <w:p>
      <w:pPr>
        <w:spacing w:after="0"/>
        <w:ind w:left="0"/>
        <w:jc w:val="both"/>
      </w:pPr>
      <w:r>
        <w:rPr>
          <w:rFonts w:ascii="Times New Roman"/>
          <w:b w:val="false"/>
          <w:i w:val="false"/>
          <w:color w:val="000000"/>
          <w:sz w:val="28"/>
        </w:rPr>
        <w:t>
      14. Инспекция көлiктiк бақылау органдарының бiрыңғай жүйесiне кіреді.</w:t>
      </w:r>
    </w:p>
    <w:bookmarkEnd w:id="417"/>
    <w:bookmarkStart w:name="z689" w:id="418"/>
    <w:p>
      <w:pPr>
        <w:spacing w:after="0"/>
        <w:ind w:left="0"/>
        <w:jc w:val="both"/>
      </w:pPr>
      <w:r>
        <w:rPr>
          <w:rFonts w:ascii="Times New Roman"/>
          <w:b w:val="false"/>
          <w:i w:val="false"/>
          <w:color w:val="000000"/>
          <w:sz w:val="28"/>
        </w:rPr>
        <w:t xml:space="preserve">
      15. Инспекцияны Қазақстан Республикасының Инвестициялар және даму министрінің келісімі бойынша Көліктік бақылау комитеті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басшы басқарады. </w:t>
      </w:r>
    </w:p>
    <w:bookmarkEnd w:id="418"/>
    <w:bookmarkStart w:name="z690" w:id="419"/>
    <w:p>
      <w:pPr>
        <w:spacing w:after="0"/>
        <w:ind w:left="0"/>
        <w:jc w:val="both"/>
      </w:pPr>
      <w:r>
        <w:rPr>
          <w:rFonts w:ascii="Times New Roman"/>
          <w:b w:val="false"/>
          <w:i w:val="false"/>
          <w:color w:val="000000"/>
          <w:sz w:val="28"/>
        </w:rPr>
        <w:t xml:space="preserve">
      16. Инспекция басшысының Комитет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орынбасары болады. </w:t>
      </w:r>
    </w:p>
    <w:bookmarkEnd w:id="419"/>
    <w:bookmarkStart w:name="z691" w:id="420"/>
    <w:p>
      <w:pPr>
        <w:spacing w:after="0"/>
        <w:ind w:left="0"/>
        <w:jc w:val="both"/>
      </w:pPr>
      <w:r>
        <w:rPr>
          <w:rFonts w:ascii="Times New Roman"/>
          <w:b w:val="false"/>
          <w:i w:val="false"/>
          <w:color w:val="000000"/>
          <w:sz w:val="28"/>
        </w:rPr>
        <w:t xml:space="preserve">
      17. Инспекция қызметкерлері қызметтік киім киюі мүмкін, нөмірлі төс белгілері және қызметтік куәліктері болады. </w:t>
      </w:r>
    </w:p>
    <w:bookmarkEnd w:id="420"/>
    <w:bookmarkStart w:name="z692" w:id="421"/>
    <w:p>
      <w:pPr>
        <w:spacing w:after="0"/>
        <w:ind w:left="0"/>
        <w:jc w:val="both"/>
      </w:pPr>
      <w:r>
        <w:rPr>
          <w:rFonts w:ascii="Times New Roman"/>
          <w:b w:val="false"/>
          <w:i w:val="false"/>
          <w:color w:val="000000"/>
          <w:sz w:val="28"/>
        </w:rPr>
        <w:t xml:space="preserve">
      18. Инспекция басшысы Инспекцияның жұмысын ұйымдастырады және оған басшылық жасайды және Инспекцияға жүктелген мiндеттердiң орындалуы мен өз функцияларының жүзеге асырылуы үшiн жеке жауап бередi. </w:t>
      </w:r>
    </w:p>
    <w:bookmarkEnd w:id="421"/>
    <w:bookmarkStart w:name="z693" w:id="422"/>
    <w:p>
      <w:pPr>
        <w:spacing w:after="0"/>
        <w:ind w:left="0"/>
        <w:jc w:val="both"/>
      </w:pPr>
      <w:r>
        <w:rPr>
          <w:rFonts w:ascii="Times New Roman"/>
          <w:b w:val="false"/>
          <w:i w:val="false"/>
          <w:color w:val="000000"/>
          <w:sz w:val="28"/>
        </w:rPr>
        <w:t xml:space="preserve">
      19. Инспекция басшысы осы мақсатта: </w:t>
      </w:r>
    </w:p>
    <w:bookmarkEnd w:id="422"/>
    <w:bookmarkStart w:name="z694" w:id="423"/>
    <w:p>
      <w:pPr>
        <w:spacing w:after="0"/>
        <w:ind w:left="0"/>
        <w:jc w:val="both"/>
      </w:pPr>
      <w:r>
        <w:rPr>
          <w:rFonts w:ascii="Times New Roman"/>
          <w:b w:val="false"/>
          <w:i w:val="false"/>
          <w:color w:val="000000"/>
          <w:sz w:val="28"/>
        </w:rPr>
        <w:t xml:space="preserve">
      1) Қазақстан Республикасының заңнамаларында және осы Ережеде белгіленген құзыреті шегінде Инспекция қызметінің мәселелерін өз бетінше шешеді; </w:t>
      </w:r>
    </w:p>
    <w:bookmarkEnd w:id="423"/>
    <w:bookmarkStart w:name="z695" w:id="424"/>
    <w:p>
      <w:pPr>
        <w:spacing w:after="0"/>
        <w:ind w:left="0"/>
        <w:jc w:val="both"/>
      </w:pPr>
      <w:r>
        <w:rPr>
          <w:rFonts w:ascii="Times New Roman"/>
          <w:b w:val="false"/>
          <w:i w:val="false"/>
          <w:color w:val="000000"/>
          <w:sz w:val="28"/>
        </w:rPr>
        <w:t xml:space="preserve">
      2) Инспекция басшысының орынбасарын қоспағанда,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 </w:t>
      </w:r>
    </w:p>
    <w:bookmarkEnd w:id="424"/>
    <w:bookmarkStart w:name="z696" w:id="425"/>
    <w:p>
      <w:pPr>
        <w:spacing w:after="0"/>
        <w:ind w:left="0"/>
        <w:jc w:val="both"/>
      </w:pPr>
      <w:r>
        <w:rPr>
          <w:rFonts w:ascii="Times New Roman"/>
          <w:b w:val="false"/>
          <w:i w:val="false"/>
          <w:color w:val="000000"/>
          <w:sz w:val="28"/>
        </w:rPr>
        <w:t xml:space="preserve">
      3) Инспекцияның бөлім басшыларын тағайындауды Комитетпен келіседі; </w:t>
      </w:r>
    </w:p>
    <w:bookmarkEnd w:id="425"/>
    <w:bookmarkStart w:name="z697" w:id="426"/>
    <w:p>
      <w:pPr>
        <w:spacing w:after="0"/>
        <w:ind w:left="0"/>
        <w:jc w:val="both"/>
      </w:pPr>
      <w:r>
        <w:rPr>
          <w:rFonts w:ascii="Times New Roman"/>
          <w:b w:val="false"/>
          <w:i w:val="false"/>
          <w:color w:val="000000"/>
          <w:sz w:val="28"/>
        </w:rPr>
        <w:t xml:space="preserve">
      4) бұйрықтарға қол қояды және қол астындағы қызметкерлер орындауға міндетті нұсқаулар береді, олардың арасындағы міндеттерді белгілейді; </w:t>
      </w:r>
    </w:p>
    <w:bookmarkEnd w:id="426"/>
    <w:bookmarkStart w:name="z698" w:id="427"/>
    <w:p>
      <w:pPr>
        <w:spacing w:after="0"/>
        <w:ind w:left="0"/>
        <w:jc w:val="both"/>
      </w:pPr>
      <w:r>
        <w:rPr>
          <w:rFonts w:ascii="Times New Roman"/>
          <w:b w:val="false"/>
          <w:i w:val="false"/>
          <w:color w:val="000000"/>
          <w:sz w:val="28"/>
        </w:rPr>
        <w:t xml:space="preserve">
      5) Комитет басшылығының нұсқаулары мен тапсырмаларын орындайды. </w:t>
      </w:r>
    </w:p>
    <w:bookmarkEnd w:id="427"/>
    <w:bookmarkStart w:name="z699" w:id="428"/>
    <w:p>
      <w:pPr>
        <w:spacing w:after="0"/>
        <w:ind w:left="0"/>
        <w:jc w:val="both"/>
      </w:pPr>
      <w:r>
        <w:rPr>
          <w:rFonts w:ascii="Times New Roman"/>
          <w:b w:val="false"/>
          <w:i w:val="false"/>
          <w:color w:val="000000"/>
          <w:sz w:val="28"/>
        </w:rPr>
        <w:t xml:space="preserve">
      6) Инспекцияны мемлекеттік органдарда және өзге де ұйымдарда ұсынады; </w:t>
      </w:r>
    </w:p>
    <w:bookmarkEnd w:id="428"/>
    <w:bookmarkStart w:name="z700" w:id="429"/>
    <w:p>
      <w:pPr>
        <w:spacing w:after="0"/>
        <w:ind w:left="0"/>
        <w:jc w:val="both"/>
      </w:pPr>
      <w:r>
        <w:rPr>
          <w:rFonts w:ascii="Times New Roman"/>
          <w:b w:val="false"/>
          <w:i w:val="false"/>
          <w:color w:val="000000"/>
          <w:sz w:val="28"/>
        </w:rPr>
        <w:t xml:space="preserve">
      7) отандық және шетелдік тауар өндірушілермен тауарлар мен қызмет көрсетулерге шарт жасасады, банктерде шот ашады, сенімхаттар береді; </w:t>
      </w:r>
    </w:p>
    <w:bookmarkEnd w:id="429"/>
    <w:bookmarkStart w:name="z701" w:id="430"/>
    <w:p>
      <w:pPr>
        <w:spacing w:after="0"/>
        <w:ind w:left="0"/>
        <w:jc w:val="both"/>
      </w:pPr>
      <w:r>
        <w:rPr>
          <w:rFonts w:ascii="Times New Roman"/>
          <w:b w:val="false"/>
          <w:i w:val="false"/>
          <w:color w:val="000000"/>
          <w:sz w:val="28"/>
        </w:rPr>
        <w:t xml:space="preserve">
      8) өзiнiң құзыретiне жатқызылған өзге де мәселелер бойынша шешiмдер қабылдайды. </w:t>
      </w:r>
    </w:p>
    <w:bookmarkEnd w:id="430"/>
    <w:bookmarkStart w:name="z702" w:id="431"/>
    <w:p>
      <w:pPr>
        <w:spacing w:after="0"/>
        <w:ind w:left="0"/>
        <w:jc w:val="left"/>
      </w:pPr>
      <w:r>
        <w:rPr>
          <w:rFonts w:ascii="Times New Roman"/>
          <w:b/>
          <w:i w:val="false"/>
          <w:color w:val="000000"/>
        </w:rPr>
        <w:t xml:space="preserve"> 4. Инспекцияның мүлкi</w:t>
      </w:r>
    </w:p>
    <w:bookmarkEnd w:id="431"/>
    <w:bookmarkStart w:name="z703" w:id="432"/>
    <w:p>
      <w:pPr>
        <w:spacing w:after="0"/>
        <w:ind w:left="0"/>
        <w:jc w:val="both"/>
      </w:pPr>
      <w:r>
        <w:rPr>
          <w:rFonts w:ascii="Times New Roman"/>
          <w:b w:val="false"/>
          <w:i w:val="false"/>
          <w:color w:val="000000"/>
          <w:sz w:val="28"/>
        </w:rPr>
        <w:t xml:space="preserve">
      20. Инспекцияның жедел басқару құқығында оқшауланған мүлкi болады. </w:t>
      </w:r>
    </w:p>
    <w:bookmarkEnd w:id="432"/>
    <w:bookmarkStart w:name="z2340" w:id="433"/>
    <w:p>
      <w:pPr>
        <w:spacing w:after="0"/>
        <w:ind w:left="0"/>
        <w:jc w:val="both"/>
      </w:pPr>
      <w:r>
        <w:rPr>
          <w:rFonts w:ascii="Times New Roman"/>
          <w:b w:val="false"/>
          <w:i w:val="false"/>
          <w:color w:val="000000"/>
          <w:sz w:val="28"/>
        </w:rPr>
        <w:t>
      Инспекцияның мүлкі оған мемлекет берген мүлiк есебiнен құралады және құны Инспекцияның теңгерiмiнде көрсетiлетiн негiзгi қорлардан, айналым қаражатынан, сондай-ақ өзге де мүлiктерден тұрады.</w:t>
      </w:r>
    </w:p>
    <w:bookmarkEnd w:id="433"/>
    <w:bookmarkStart w:name="z704" w:id="434"/>
    <w:p>
      <w:pPr>
        <w:spacing w:after="0"/>
        <w:ind w:left="0"/>
        <w:jc w:val="both"/>
      </w:pPr>
      <w:r>
        <w:rPr>
          <w:rFonts w:ascii="Times New Roman"/>
          <w:b w:val="false"/>
          <w:i w:val="false"/>
          <w:color w:val="000000"/>
          <w:sz w:val="28"/>
        </w:rPr>
        <w:t xml:space="preserve">
      20. Инспекцияға бекiтiп берiлген мүлiк республикалық меншiкке жатады. </w:t>
      </w:r>
    </w:p>
    <w:bookmarkEnd w:id="434"/>
    <w:bookmarkStart w:name="z705" w:id="435"/>
    <w:p>
      <w:pPr>
        <w:spacing w:after="0"/>
        <w:ind w:left="0"/>
        <w:jc w:val="both"/>
      </w:pPr>
      <w:r>
        <w:rPr>
          <w:rFonts w:ascii="Times New Roman"/>
          <w:b w:val="false"/>
          <w:i w:val="false"/>
          <w:color w:val="000000"/>
          <w:sz w:val="28"/>
        </w:rPr>
        <w:t xml:space="preserve">
      22. Инспекцияның өзiне бекiтiп берiлген мүлiктi өз бетiнше иелiктен шығаруға немесе оған өзге де тәсiлмен билiк етуге құқығы жоқ. </w:t>
      </w:r>
    </w:p>
    <w:bookmarkEnd w:id="435"/>
    <w:bookmarkStart w:name="z706" w:id="436"/>
    <w:p>
      <w:pPr>
        <w:spacing w:after="0"/>
        <w:ind w:left="0"/>
        <w:jc w:val="both"/>
      </w:pPr>
      <w:r>
        <w:rPr>
          <w:rFonts w:ascii="Times New Roman"/>
          <w:b w:val="false"/>
          <w:i w:val="false"/>
          <w:color w:val="000000"/>
          <w:sz w:val="28"/>
        </w:rPr>
        <w:t>
      23. Заңнамада белгіленген жағдайларда және шекте Инспекцияға мүлікке билiк етуге құқық берілуі мүмкін.</w:t>
      </w:r>
    </w:p>
    <w:bookmarkEnd w:id="436"/>
    <w:bookmarkStart w:name="z707" w:id="437"/>
    <w:p>
      <w:pPr>
        <w:spacing w:after="0"/>
        <w:ind w:left="0"/>
        <w:jc w:val="left"/>
      </w:pPr>
      <w:r>
        <w:rPr>
          <w:rFonts w:ascii="Times New Roman"/>
          <w:b/>
          <w:i w:val="false"/>
          <w:color w:val="000000"/>
        </w:rPr>
        <w:t xml:space="preserve"> 5. Инспекцияны қайта ұйымдастыру және тарату</w:t>
      </w:r>
    </w:p>
    <w:bookmarkEnd w:id="437"/>
    <w:bookmarkStart w:name="z708" w:id="438"/>
    <w:p>
      <w:pPr>
        <w:spacing w:after="0"/>
        <w:ind w:left="0"/>
        <w:jc w:val="both"/>
      </w:pPr>
      <w:r>
        <w:rPr>
          <w:rFonts w:ascii="Times New Roman"/>
          <w:b w:val="false"/>
          <w:i w:val="false"/>
          <w:color w:val="000000"/>
          <w:sz w:val="28"/>
        </w:rPr>
        <w:t>
      24. Инспекцияны қайта ұйымдастыру және тарату, Инспекция таратылған жағдайда мүлікті пайдалану тәртібі Қазақстан Республикасының заңнамасына сәйкес жүзеге асырылады.</w:t>
      </w:r>
    </w:p>
    <w:bookmarkEnd w:id="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6-қосымша</w:t>
            </w:r>
          </w:p>
        </w:tc>
      </w:tr>
    </w:tbl>
    <w:bookmarkStart w:name="z710" w:id="439"/>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Көлік комитетінің "Атырау облысы бойынша көліктік бақылау инспекциясы"</w:t>
      </w:r>
      <w:r>
        <w:br/>
      </w:r>
      <w:r>
        <w:rPr>
          <w:rFonts w:ascii="Times New Roman"/>
          <w:b/>
          <w:i w:val="false"/>
          <w:color w:val="000000"/>
        </w:rPr>
        <w:t>республикалық мемлекеттік мекемесінің ережесі</w:t>
      </w:r>
    </w:p>
    <w:bookmarkEnd w:id="439"/>
    <w:p>
      <w:pPr>
        <w:spacing w:after="0"/>
        <w:ind w:left="0"/>
        <w:jc w:val="both"/>
      </w:pPr>
      <w:r>
        <w:rPr>
          <w:rFonts w:ascii="Times New Roman"/>
          <w:b w:val="false"/>
          <w:i w:val="false"/>
          <w:color w:val="ff0000"/>
          <w:sz w:val="28"/>
        </w:rPr>
        <w:t xml:space="preserve">
      Ескерту. 6-қосымшаның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711" w:id="440"/>
    <w:p>
      <w:pPr>
        <w:spacing w:after="0"/>
        <w:ind w:left="0"/>
        <w:jc w:val="left"/>
      </w:pPr>
      <w:r>
        <w:rPr>
          <w:rFonts w:ascii="Times New Roman"/>
          <w:b/>
          <w:i w:val="false"/>
          <w:color w:val="000000"/>
        </w:rPr>
        <w:t xml:space="preserve"> 1. Жалпы ережелер</w:t>
      </w:r>
    </w:p>
    <w:bookmarkEnd w:id="440"/>
    <w:bookmarkStart w:name="z712" w:id="44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Көлік комитетінің Атырау облысы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 </w:t>
      </w:r>
    </w:p>
    <w:bookmarkEnd w:id="441"/>
    <w:bookmarkStart w:name="z713" w:id="442"/>
    <w:p>
      <w:pPr>
        <w:spacing w:after="0"/>
        <w:ind w:left="0"/>
        <w:jc w:val="both"/>
      </w:pPr>
      <w:r>
        <w:rPr>
          <w:rFonts w:ascii="Times New Roman"/>
          <w:b w:val="false"/>
          <w:i w:val="false"/>
          <w:color w:val="000000"/>
          <w:sz w:val="28"/>
        </w:rPr>
        <w:t xml:space="preserve">
      2. Инспекция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Президентi мен Үкiметiнiң актілеріне, Қазақстан Республикасы Инвестициялар және даму министрлігінің және Комитеттің бұйрықтарына, өзге де нормативтiк құқықтық актілерге, сондай-ақ осы Ережеге сәйкес қызметiн жүзеге асырады. </w:t>
      </w:r>
    </w:p>
    <w:bookmarkEnd w:id="442"/>
    <w:bookmarkStart w:name="z714" w:id="443"/>
    <w:p>
      <w:pPr>
        <w:spacing w:after="0"/>
        <w:ind w:left="0"/>
        <w:jc w:val="both"/>
      </w:pPr>
      <w:r>
        <w:rPr>
          <w:rFonts w:ascii="Times New Roman"/>
          <w:b w:val="false"/>
          <w:i w:val="false"/>
          <w:color w:val="000000"/>
          <w:sz w:val="28"/>
        </w:rPr>
        <w:t xml:space="preserve">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 </w:t>
      </w:r>
    </w:p>
    <w:bookmarkEnd w:id="443"/>
    <w:bookmarkStart w:name="z715" w:id="444"/>
    <w:p>
      <w:pPr>
        <w:spacing w:after="0"/>
        <w:ind w:left="0"/>
        <w:jc w:val="both"/>
      </w:pPr>
      <w:r>
        <w:rPr>
          <w:rFonts w:ascii="Times New Roman"/>
          <w:b w:val="false"/>
          <w:i w:val="false"/>
          <w:color w:val="000000"/>
          <w:sz w:val="28"/>
        </w:rPr>
        <w:t xml:space="preserve">
      4. Инспекция азаматтық-құқықтық қатынастарға өз атынан түседi. </w:t>
      </w:r>
    </w:p>
    <w:bookmarkEnd w:id="444"/>
    <w:bookmarkStart w:name="z2341" w:id="445"/>
    <w:p>
      <w:pPr>
        <w:spacing w:after="0"/>
        <w:ind w:left="0"/>
        <w:jc w:val="both"/>
      </w:pPr>
      <w:r>
        <w:rPr>
          <w:rFonts w:ascii="Times New Roman"/>
          <w:b w:val="false"/>
          <w:i w:val="false"/>
          <w:color w:val="000000"/>
          <w:sz w:val="28"/>
        </w:rPr>
        <w:t xml:space="preserve">
      Инспекцияның, егер оған заңнамаға сәйкес уәкілеттiк берiлген болса, Комитеттің атынан азаматтық-құқықтық қатынастардың тарабы болады. </w:t>
      </w:r>
    </w:p>
    <w:bookmarkEnd w:id="445"/>
    <w:bookmarkStart w:name="z716" w:id="446"/>
    <w:p>
      <w:pPr>
        <w:spacing w:after="0"/>
        <w:ind w:left="0"/>
        <w:jc w:val="both"/>
      </w:pPr>
      <w:r>
        <w:rPr>
          <w:rFonts w:ascii="Times New Roman"/>
          <w:b w:val="false"/>
          <w:i w:val="false"/>
          <w:color w:val="000000"/>
          <w:sz w:val="28"/>
        </w:rPr>
        <w:t xml:space="preserve">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 </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17" w:id="447"/>
    <w:p>
      <w:pPr>
        <w:spacing w:after="0"/>
        <w:ind w:left="0"/>
        <w:jc w:val="both"/>
      </w:pPr>
      <w:r>
        <w:rPr>
          <w:rFonts w:ascii="Times New Roman"/>
          <w:b w:val="false"/>
          <w:i w:val="false"/>
          <w:color w:val="000000"/>
          <w:sz w:val="28"/>
        </w:rPr>
        <w:t xml:space="preserve">
      6. Инспекцияның толық атауы: </w:t>
      </w:r>
    </w:p>
    <w:bookmarkEnd w:id="447"/>
    <w:bookmarkStart w:name="z2342" w:id="448"/>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Көлік комитетінің Атырау облысы бойынша көліктік бақылау инспекциясы" республикалық мемлекеттiк мекемесi;</w:t>
      </w:r>
    </w:p>
    <w:bookmarkEnd w:id="448"/>
    <w:bookmarkStart w:name="z2343" w:id="449"/>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Атырауской области" Комитета транспорта Министерства по инвестициям и развитию Республики Казахстан".</w:t>
      </w:r>
    </w:p>
    <w:bookmarkEnd w:id="449"/>
    <w:bookmarkStart w:name="z718" w:id="450"/>
    <w:p>
      <w:pPr>
        <w:spacing w:after="0"/>
        <w:ind w:left="0"/>
        <w:jc w:val="both"/>
      </w:pPr>
      <w:r>
        <w:rPr>
          <w:rFonts w:ascii="Times New Roman"/>
          <w:b w:val="false"/>
          <w:i w:val="false"/>
          <w:color w:val="000000"/>
          <w:sz w:val="28"/>
        </w:rPr>
        <w:t xml:space="preserve">
      7. Инспекцияның орналасқан жері: </w:t>
      </w:r>
    </w:p>
    <w:bookmarkEnd w:id="450"/>
    <w:bookmarkStart w:name="z2344" w:id="451"/>
    <w:p>
      <w:pPr>
        <w:spacing w:after="0"/>
        <w:ind w:left="0"/>
        <w:jc w:val="both"/>
      </w:pPr>
      <w:r>
        <w:rPr>
          <w:rFonts w:ascii="Times New Roman"/>
          <w:b w:val="false"/>
          <w:i w:val="false"/>
          <w:color w:val="000000"/>
          <w:sz w:val="28"/>
        </w:rPr>
        <w:t xml:space="preserve">
      Қазақстан Республикасы, 060002, Атырау облысы, Атырау қаласы, Азаттық даңғылы 15. </w:t>
      </w:r>
    </w:p>
    <w:bookmarkEnd w:id="451"/>
    <w:bookmarkStart w:name="z719" w:id="452"/>
    <w:p>
      <w:pPr>
        <w:spacing w:after="0"/>
        <w:ind w:left="0"/>
        <w:jc w:val="both"/>
      </w:pPr>
      <w:r>
        <w:rPr>
          <w:rFonts w:ascii="Times New Roman"/>
          <w:b w:val="false"/>
          <w:i w:val="false"/>
          <w:color w:val="000000"/>
          <w:sz w:val="28"/>
        </w:rPr>
        <w:t xml:space="preserve">
      1) Инспекцияның құрылтайшысы Қазақстан Республикасы Үкіметі атынан мемлекет болып табылады. </w:t>
      </w:r>
    </w:p>
    <w:bookmarkEnd w:id="452"/>
    <w:bookmarkStart w:name="z720" w:id="453"/>
    <w:p>
      <w:pPr>
        <w:spacing w:after="0"/>
        <w:ind w:left="0"/>
        <w:jc w:val="both"/>
      </w:pPr>
      <w:r>
        <w:rPr>
          <w:rFonts w:ascii="Times New Roman"/>
          <w:b w:val="false"/>
          <w:i w:val="false"/>
          <w:color w:val="000000"/>
          <w:sz w:val="28"/>
        </w:rPr>
        <w:t xml:space="preserve">
      2) Осы Ереже Инспекцияның құрылтай құжаты болып табылады. </w:t>
      </w:r>
    </w:p>
    <w:bookmarkEnd w:id="453"/>
    <w:bookmarkStart w:name="z721" w:id="454"/>
    <w:p>
      <w:pPr>
        <w:spacing w:after="0"/>
        <w:ind w:left="0"/>
        <w:jc w:val="both"/>
      </w:pPr>
      <w:r>
        <w:rPr>
          <w:rFonts w:ascii="Times New Roman"/>
          <w:b w:val="false"/>
          <w:i w:val="false"/>
          <w:color w:val="000000"/>
          <w:sz w:val="28"/>
        </w:rPr>
        <w:t xml:space="preserve">
      3) Инспекцияның қызметiн қаржыландыру республикалық бюджеттен жүзеге асырылады. </w:t>
      </w:r>
    </w:p>
    <w:bookmarkEnd w:id="454"/>
    <w:bookmarkStart w:name="z722" w:id="455"/>
    <w:p>
      <w:pPr>
        <w:spacing w:after="0"/>
        <w:ind w:left="0"/>
        <w:jc w:val="both"/>
      </w:pPr>
      <w:r>
        <w:rPr>
          <w:rFonts w:ascii="Times New Roman"/>
          <w:b w:val="false"/>
          <w:i w:val="false"/>
          <w:color w:val="000000"/>
          <w:sz w:val="28"/>
        </w:rPr>
        <w:t xml:space="preserve">
      4) Инспекцияға кәсiпкерлiк субъектiлерiмен Инспекцияның функциялары болып табылатын мiндеттердi орындау тұрғысында шарттық қатынастарға түспейді. </w:t>
      </w:r>
    </w:p>
    <w:bookmarkEnd w:id="455"/>
    <w:p>
      <w:pPr>
        <w:spacing w:after="0"/>
        <w:ind w:left="0"/>
        <w:jc w:val="both"/>
      </w:pPr>
      <w:r>
        <w:rPr>
          <w:rFonts w:ascii="Times New Roman"/>
          <w:b w:val="false"/>
          <w:i w:val="false"/>
          <w:color w:val="000000"/>
          <w:sz w:val="28"/>
        </w:rPr>
        <w:t>
      Егер Инспекцияға кiрiстер әкелетiн қызметтi жүзеге асыруға заңнамалық актілермен құқық берiлген болса, онда осындай қызметтен түскен кiрiстер республикалық бюджеттiң кiрiсiне жiберiледi..</w:t>
      </w:r>
    </w:p>
    <w:bookmarkStart w:name="z723" w:id="456"/>
    <w:p>
      <w:pPr>
        <w:spacing w:after="0"/>
        <w:ind w:left="0"/>
        <w:jc w:val="left"/>
      </w:pPr>
      <w:r>
        <w:rPr>
          <w:rFonts w:ascii="Times New Roman"/>
          <w:b/>
          <w:i w:val="false"/>
          <w:color w:val="000000"/>
        </w:rPr>
        <w:t xml:space="preserve"> 2. Негiзгi міндеттері, функциялары, құқықтары және міндеттемелері</w:t>
      </w:r>
    </w:p>
    <w:bookmarkEnd w:id="456"/>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724" w:id="457"/>
    <w:p>
      <w:pPr>
        <w:spacing w:after="0"/>
        <w:ind w:left="0"/>
        <w:jc w:val="both"/>
      </w:pPr>
      <w:r>
        <w:rPr>
          <w:rFonts w:ascii="Times New Roman"/>
          <w:b w:val="false"/>
          <w:i w:val="false"/>
          <w:color w:val="000000"/>
          <w:sz w:val="28"/>
        </w:rPr>
        <w:t>
      12. Инспекцияның міндеттері:</w:t>
      </w:r>
    </w:p>
    <w:bookmarkEnd w:id="457"/>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p>
      <w:pPr>
        <w:spacing w:after="0"/>
        <w:ind w:left="0"/>
        <w:jc w:val="both"/>
      </w:pPr>
      <w:r>
        <w:rPr>
          <w:rFonts w:ascii="Times New Roman"/>
          <w:b w:val="false"/>
          <w:i w:val="false"/>
          <w:color w:val="000000"/>
          <w:sz w:val="28"/>
        </w:rPr>
        <w:t>
      5) шетелдік автокөлік құралдарының уақытша кіруін тіркеу;</w:t>
      </w:r>
    </w:p>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p>
      <w:pPr>
        <w:spacing w:after="0"/>
        <w:ind w:left="0"/>
        <w:jc w:val="both"/>
      </w:pPr>
      <w:r>
        <w:rPr>
          <w:rFonts w:ascii="Times New Roman"/>
          <w:b w:val="false"/>
          <w:i w:val="false"/>
          <w:color w:val="000000"/>
          <w:sz w:val="28"/>
        </w:rPr>
        <w:t>
      21) темiржол көлiгiнде тасымалдау және басқа да қызметтi жүзеге асыратын жеке және заңды тұлғалардың қызметiн олардың:</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p>
      <w:pPr>
        <w:spacing w:after="0"/>
        <w:ind w:left="0"/>
        <w:jc w:val="both"/>
      </w:pPr>
      <w:r>
        <w:rPr>
          <w:rFonts w:ascii="Times New Roman"/>
          <w:b w:val="false"/>
          <w:i w:val="false"/>
          <w:color w:val="000000"/>
          <w:sz w:val="28"/>
        </w:rPr>
        <w:t>
      24)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26)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28) кеме қатынасы қауіпсіздігін қамтамасыз етуді бақылауды және қадағалауды жүзеге асыру;</w:t>
      </w:r>
    </w:p>
    <w:p>
      <w:pPr>
        <w:spacing w:after="0"/>
        <w:ind w:left="0"/>
        <w:jc w:val="both"/>
      </w:pPr>
      <w:r>
        <w:rPr>
          <w:rFonts w:ascii="Times New Roman"/>
          <w:b w:val="false"/>
          <w:i w:val="false"/>
          <w:color w:val="000000"/>
          <w:sz w:val="28"/>
        </w:rPr>
        <w:t>
      29) қозғалыс қауіпсіздігі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30)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31)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p>
      <w:pPr>
        <w:spacing w:after="0"/>
        <w:ind w:left="0"/>
        <w:jc w:val="both"/>
      </w:pPr>
      <w:r>
        <w:rPr>
          <w:rFonts w:ascii="Times New Roman"/>
          <w:b w:val="false"/>
          <w:i w:val="false"/>
          <w:color w:val="000000"/>
          <w:sz w:val="28"/>
        </w:rPr>
        <w:t>
      32)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33)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34) кеме кітабында мемлекеттік тіркелуге тиіс кемелерге техникалық қадағалауды жүзеге асыру;</w:t>
      </w:r>
    </w:p>
    <w:p>
      <w:pPr>
        <w:spacing w:after="0"/>
        <w:ind w:left="0"/>
        <w:jc w:val="both"/>
      </w:pPr>
      <w:r>
        <w:rPr>
          <w:rFonts w:ascii="Times New Roman"/>
          <w:b w:val="false"/>
          <w:i w:val="false"/>
          <w:color w:val="000000"/>
          <w:sz w:val="28"/>
        </w:rPr>
        <w:t>
      35)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p>
      <w:pPr>
        <w:spacing w:after="0"/>
        <w:ind w:left="0"/>
        <w:jc w:val="both"/>
      </w:pPr>
      <w:r>
        <w:rPr>
          <w:rFonts w:ascii="Times New Roman"/>
          <w:b w:val="false"/>
          <w:i w:val="false"/>
          <w:color w:val="000000"/>
          <w:sz w:val="28"/>
        </w:rPr>
        <w:t>
      36)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p>
      <w:pPr>
        <w:spacing w:after="0"/>
        <w:ind w:left="0"/>
        <w:jc w:val="both"/>
      </w:pPr>
      <w:r>
        <w:rPr>
          <w:rFonts w:ascii="Times New Roman"/>
          <w:b w:val="false"/>
          <w:i w:val="false"/>
          <w:color w:val="000000"/>
          <w:sz w:val="28"/>
        </w:rPr>
        <w:t>
      37) өз құзыретi шегiнде заңды тұлғаға тиесiлi аумақты, үй-жайларды, тауарларды, өзге де мүлiктi қарап-тексеру, сондай-ақ тиiстi құжаттарды тексеруді жүргізу;</w:t>
      </w:r>
    </w:p>
    <w:p>
      <w:pPr>
        <w:spacing w:after="0"/>
        <w:ind w:left="0"/>
        <w:jc w:val="both"/>
      </w:pPr>
      <w:r>
        <w:rPr>
          <w:rFonts w:ascii="Times New Roman"/>
          <w:b w:val="false"/>
          <w:i w:val="false"/>
          <w:color w:val="000000"/>
          <w:sz w:val="28"/>
        </w:rPr>
        <w:t>
      38)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39)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p>
      <w:pPr>
        <w:spacing w:after="0"/>
        <w:ind w:left="0"/>
        <w:jc w:val="both"/>
      </w:pPr>
      <w:r>
        <w:rPr>
          <w:rFonts w:ascii="Times New Roman"/>
          <w:b w:val="false"/>
          <w:i w:val="false"/>
          <w:color w:val="000000"/>
          <w:sz w:val="28"/>
        </w:rPr>
        <w:t>
      40)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p>
      <w:pPr>
        <w:spacing w:after="0"/>
        <w:ind w:left="0"/>
        <w:jc w:val="both"/>
      </w:pPr>
      <w:r>
        <w:rPr>
          <w:rFonts w:ascii="Times New Roman"/>
          <w:b w:val="false"/>
          <w:i w:val="false"/>
          <w:color w:val="000000"/>
          <w:sz w:val="28"/>
        </w:rPr>
        <w:t>
      41)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p>
      <w:pPr>
        <w:spacing w:after="0"/>
        <w:ind w:left="0"/>
        <w:jc w:val="both"/>
      </w:pPr>
      <w:r>
        <w:rPr>
          <w:rFonts w:ascii="Times New Roman"/>
          <w:b w:val="false"/>
          <w:i w:val="false"/>
          <w:color w:val="000000"/>
          <w:sz w:val="28"/>
        </w:rPr>
        <w:t>
      42)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p>
      <w:pPr>
        <w:spacing w:after="0"/>
        <w:ind w:left="0"/>
        <w:jc w:val="both"/>
      </w:pPr>
      <w:r>
        <w:rPr>
          <w:rFonts w:ascii="Times New Roman"/>
          <w:b w:val="false"/>
          <w:i w:val="false"/>
          <w:color w:val="000000"/>
          <w:sz w:val="28"/>
        </w:rPr>
        <w:t>
      43)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p>
      <w:pPr>
        <w:spacing w:after="0"/>
        <w:ind w:left="0"/>
        <w:jc w:val="both"/>
      </w:pPr>
      <w:r>
        <w:rPr>
          <w:rFonts w:ascii="Times New Roman"/>
          <w:b w:val="false"/>
          <w:i w:val="false"/>
          <w:color w:val="000000"/>
          <w:sz w:val="28"/>
        </w:rPr>
        <w:t>
      44) шағын көлемді кемелерді техникалық қадағалауды жүргізуді жүзеге асыру;</w:t>
      </w:r>
    </w:p>
    <w:p>
      <w:pPr>
        <w:spacing w:after="0"/>
        <w:ind w:left="0"/>
        <w:jc w:val="both"/>
      </w:pPr>
      <w:r>
        <w:rPr>
          <w:rFonts w:ascii="Times New Roman"/>
          <w:b w:val="false"/>
          <w:i w:val="false"/>
          <w:color w:val="000000"/>
          <w:sz w:val="28"/>
        </w:rPr>
        <w:t>
      45)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46)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p>
      <w:pPr>
        <w:spacing w:after="0"/>
        <w:ind w:left="0"/>
        <w:jc w:val="both"/>
      </w:pPr>
      <w:r>
        <w:rPr>
          <w:rFonts w:ascii="Times New Roman"/>
          <w:b w:val="false"/>
          <w:i w:val="false"/>
          <w:color w:val="000000"/>
          <w:sz w:val="28"/>
        </w:rPr>
        <w:t>
      47) кемелерде техникалық пайдалану қағидаларының, қызмет жарғыларының сақталуын бақылауды және қадағалауды жүзеге асыру;</w:t>
      </w:r>
    </w:p>
    <w:p>
      <w:pPr>
        <w:spacing w:after="0"/>
        <w:ind w:left="0"/>
        <w:jc w:val="both"/>
      </w:pPr>
      <w:r>
        <w:rPr>
          <w:rFonts w:ascii="Times New Roman"/>
          <w:b w:val="false"/>
          <w:i w:val="false"/>
          <w:color w:val="000000"/>
          <w:sz w:val="28"/>
        </w:rPr>
        <w:t>
      48)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p>
      <w:pPr>
        <w:spacing w:after="0"/>
        <w:ind w:left="0"/>
        <w:jc w:val="both"/>
      </w:pPr>
      <w:r>
        <w:rPr>
          <w:rFonts w:ascii="Times New Roman"/>
          <w:b w:val="false"/>
          <w:i w:val="false"/>
          <w:color w:val="000000"/>
          <w:sz w:val="28"/>
        </w:rPr>
        <w:t>
      49)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50)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51)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p>
      <w:pPr>
        <w:spacing w:after="0"/>
        <w:ind w:left="0"/>
        <w:jc w:val="both"/>
      </w:pPr>
      <w:r>
        <w:rPr>
          <w:rFonts w:ascii="Times New Roman"/>
          <w:b w:val="false"/>
          <w:i w:val="false"/>
          <w:color w:val="000000"/>
          <w:sz w:val="28"/>
        </w:rPr>
        <w:t>
      52) кеме қатынасы су жолдарының және навигациялық жабдық құралдарының тиiстi күтiп-ұсталуын бақылауды және қадағалауды жүзеге асыру;</w:t>
      </w:r>
    </w:p>
    <w:p>
      <w:pPr>
        <w:spacing w:after="0"/>
        <w:ind w:left="0"/>
        <w:jc w:val="both"/>
      </w:pPr>
      <w:r>
        <w:rPr>
          <w:rFonts w:ascii="Times New Roman"/>
          <w:b w:val="false"/>
          <w:i w:val="false"/>
          <w:color w:val="000000"/>
          <w:sz w:val="28"/>
        </w:rPr>
        <w:t>
      53) ішкі су көлігі саласындағы бақылауды және қадағалауды жүзеге асыру;</w:t>
      </w:r>
    </w:p>
    <w:p>
      <w:pPr>
        <w:spacing w:after="0"/>
        <w:ind w:left="0"/>
        <w:jc w:val="both"/>
      </w:pPr>
      <w:r>
        <w:rPr>
          <w:rFonts w:ascii="Times New Roman"/>
          <w:b w:val="false"/>
          <w:i w:val="false"/>
          <w:color w:val="000000"/>
          <w:sz w:val="28"/>
        </w:rPr>
        <w:t>
      54) техникалық қарап-тексеру операторларының тiзiлiмiн жүргiзу;</w:t>
      </w:r>
    </w:p>
    <w:p>
      <w:pPr>
        <w:spacing w:after="0"/>
        <w:ind w:left="0"/>
        <w:jc w:val="both"/>
      </w:pPr>
      <w:r>
        <w:rPr>
          <w:rFonts w:ascii="Times New Roman"/>
          <w:b w:val="false"/>
          <w:i w:val="false"/>
          <w:color w:val="000000"/>
          <w:sz w:val="28"/>
        </w:rPr>
        <w:t>
      55)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56)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6-қосымша 12-1 тармақпен толықтырылды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98" w:id="458"/>
    <w:p>
      <w:pPr>
        <w:spacing w:after="0"/>
        <w:ind w:left="0"/>
        <w:jc w:val="both"/>
      </w:pPr>
      <w:r>
        <w:rPr>
          <w:rFonts w:ascii="Times New Roman"/>
          <w:b w:val="false"/>
          <w:i w:val="false"/>
          <w:color w:val="000000"/>
          <w:sz w:val="28"/>
        </w:rPr>
        <w:t>
      13. Инспекцияның құқықтары мен міндеттемелері:</w:t>
      </w:r>
    </w:p>
    <w:bookmarkEnd w:id="458"/>
    <w:p>
      <w:pPr>
        <w:spacing w:after="0"/>
        <w:ind w:left="0"/>
        <w:jc w:val="both"/>
      </w:pPr>
      <w:r>
        <w:rPr>
          <w:rFonts w:ascii="Times New Roman"/>
          <w:b w:val="false"/>
          <w:i w:val="false"/>
          <w:color w:val="000000"/>
          <w:sz w:val="28"/>
        </w:rPr>
        <w:t>
      Инспекция:</w:t>
      </w:r>
    </w:p>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p>
      <w:pPr>
        <w:spacing w:after="0"/>
        <w:ind w:left="0"/>
        <w:jc w:val="both"/>
      </w:pPr>
      <w:r>
        <w:rPr>
          <w:rFonts w:ascii="Times New Roman"/>
          <w:b w:val="false"/>
          <w:i w:val="false"/>
          <w:color w:val="000000"/>
          <w:sz w:val="28"/>
        </w:rPr>
        <w:t>
      Инспекцияның міндеттемелеріне:</w:t>
      </w:r>
    </w:p>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11" w:id="459"/>
    <w:p>
      <w:pPr>
        <w:spacing w:after="0"/>
        <w:ind w:left="0"/>
        <w:jc w:val="left"/>
      </w:pPr>
      <w:r>
        <w:rPr>
          <w:rFonts w:ascii="Times New Roman"/>
          <w:b/>
          <w:i w:val="false"/>
          <w:color w:val="000000"/>
        </w:rPr>
        <w:t xml:space="preserve"> 3. Инспекцияның қызметiн ұйымдастыру</w:t>
      </w:r>
    </w:p>
    <w:bookmarkEnd w:id="459"/>
    <w:bookmarkStart w:name="z812" w:id="460"/>
    <w:p>
      <w:pPr>
        <w:spacing w:after="0"/>
        <w:ind w:left="0"/>
        <w:jc w:val="both"/>
      </w:pPr>
      <w:r>
        <w:rPr>
          <w:rFonts w:ascii="Times New Roman"/>
          <w:b w:val="false"/>
          <w:i w:val="false"/>
          <w:color w:val="000000"/>
          <w:sz w:val="28"/>
        </w:rPr>
        <w:t>
      14. Инспекция көлiктiк бақылау органдарының бiрыңғай жүйесiне кіреді.</w:t>
      </w:r>
    </w:p>
    <w:bookmarkEnd w:id="460"/>
    <w:bookmarkStart w:name="z813" w:id="461"/>
    <w:p>
      <w:pPr>
        <w:spacing w:after="0"/>
        <w:ind w:left="0"/>
        <w:jc w:val="both"/>
      </w:pPr>
      <w:r>
        <w:rPr>
          <w:rFonts w:ascii="Times New Roman"/>
          <w:b w:val="false"/>
          <w:i w:val="false"/>
          <w:color w:val="000000"/>
          <w:sz w:val="28"/>
        </w:rPr>
        <w:t xml:space="preserve">
      15. Инспекцияны Қазақстан Республикасының Инвестициялар және даму министрінің келісімі бойынша Көліктік бақылау комитеті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басшы басқарады. </w:t>
      </w:r>
    </w:p>
    <w:bookmarkEnd w:id="461"/>
    <w:bookmarkStart w:name="z814" w:id="462"/>
    <w:p>
      <w:pPr>
        <w:spacing w:after="0"/>
        <w:ind w:left="0"/>
        <w:jc w:val="both"/>
      </w:pPr>
      <w:r>
        <w:rPr>
          <w:rFonts w:ascii="Times New Roman"/>
          <w:b w:val="false"/>
          <w:i w:val="false"/>
          <w:color w:val="000000"/>
          <w:sz w:val="28"/>
        </w:rPr>
        <w:t xml:space="preserve">
      16. Инспекция басшысының Комитет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орынбасары болады. </w:t>
      </w:r>
    </w:p>
    <w:bookmarkEnd w:id="462"/>
    <w:bookmarkStart w:name="z815" w:id="463"/>
    <w:p>
      <w:pPr>
        <w:spacing w:after="0"/>
        <w:ind w:left="0"/>
        <w:jc w:val="both"/>
      </w:pPr>
      <w:r>
        <w:rPr>
          <w:rFonts w:ascii="Times New Roman"/>
          <w:b w:val="false"/>
          <w:i w:val="false"/>
          <w:color w:val="000000"/>
          <w:sz w:val="28"/>
        </w:rPr>
        <w:t xml:space="preserve">
      17. Инспекция қызметкерлері қызметтік киім киюі мүмкін, нөмірлі төс белгілері және қызметтік куәліктері болады. </w:t>
      </w:r>
    </w:p>
    <w:bookmarkEnd w:id="463"/>
    <w:bookmarkStart w:name="z816" w:id="464"/>
    <w:p>
      <w:pPr>
        <w:spacing w:after="0"/>
        <w:ind w:left="0"/>
        <w:jc w:val="both"/>
      </w:pPr>
      <w:r>
        <w:rPr>
          <w:rFonts w:ascii="Times New Roman"/>
          <w:b w:val="false"/>
          <w:i w:val="false"/>
          <w:color w:val="000000"/>
          <w:sz w:val="28"/>
        </w:rPr>
        <w:t xml:space="preserve">
      18. Инспекция басшысы Инспекцияның жұмысын ұйымдастырады және оған басшылық жасайды және Инспекцияға жүктелген мiндеттердiң орындалуы мен өз функцияларының жүзеге асырылуы үшiн жеке жауап бередi. </w:t>
      </w:r>
    </w:p>
    <w:bookmarkEnd w:id="464"/>
    <w:bookmarkStart w:name="z817" w:id="465"/>
    <w:p>
      <w:pPr>
        <w:spacing w:after="0"/>
        <w:ind w:left="0"/>
        <w:jc w:val="both"/>
      </w:pPr>
      <w:r>
        <w:rPr>
          <w:rFonts w:ascii="Times New Roman"/>
          <w:b w:val="false"/>
          <w:i w:val="false"/>
          <w:color w:val="000000"/>
          <w:sz w:val="28"/>
        </w:rPr>
        <w:t xml:space="preserve">
      19. Инспекция басшысы осы мақсатта: </w:t>
      </w:r>
    </w:p>
    <w:bookmarkEnd w:id="465"/>
    <w:bookmarkStart w:name="z818" w:id="466"/>
    <w:p>
      <w:pPr>
        <w:spacing w:after="0"/>
        <w:ind w:left="0"/>
        <w:jc w:val="both"/>
      </w:pPr>
      <w:r>
        <w:rPr>
          <w:rFonts w:ascii="Times New Roman"/>
          <w:b w:val="false"/>
          <w:i w:val="false"/>
          <w:color w:val="000000"/>
          <w:sz w:val="28"/>
        </w:rPr>
        <w:t xml:space="preserve">
      1) Қазақстан Республикасының заңнамаларында және осы Ережеде белгіленген құзыреті шегінде Инспекция қызметінің мәселелерін өз бетінше шешеді; </w:t>
      </w:r>
    </w:p>
    <w:bookmarkEnd w:id="466"/>
    <w:bookmarkStart w:name="z819" w:id="467"/>
    <w:p>
      <w:pPr>
        <w:spacing w:after="0"/>
        <w:ind w:left="0"/>
        <w:jc w:val="both"/>
      </w:pPr>
      <w:r>
        <w:rPr>
          <w:rFonts w:ascii="Times New Roman"/>
          <w:b w:val="false"/>
          <w:i w:val="false"/>
          <w:color w:val="000000"/>
          <w:sz w:val="28"/>
        </w:rPr>
        <w:t>
      2) Инспекция басшысының орынбасарын қоспағанда,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467"/>
    <w:bookmarkStart w:name="z820" w:id="468"/>
    <w:p>
      <w:pPr>
        <w:spacing w:after="0"/>
        <w:ind w:left="0"/>
        <w:jc w:val="both"/>
      </w:pPr>
      <w:r>
        <w:rPr>
          <w:rFonts w:ascii="Times New Roman"/>
          <w:b w:val="false"/>
          <w:i w:val="false"/>
          <w:color w:val="000000"/>
          <w:sz w:val="28"/>
        </w:rPr>
        <w:t xml:space="preserve">
      3) Инспекцияның бөлім басшыларын тағайындауды Комитетпен келіседі; </w:t>
      </w:r>
    </w:p>
    <w:bookmarkEnd w:id="468"/>
    <w:bookmarkStart w:name="z821" w:id="469"/>
    <w:p>
      <w:pPr>
        <w:spacing w:after="0"/>
        <w:ind w:left="0"/>
        <w:jc w:val="both"/>
      </w:pPr>
      <w:r>
        <w:rPr>
          <w:rFonts w:ascii="Times New Roman"/>
          <w:b w:val="false"/>
          <w:i w:val="false"/>
          <w:color w:val="000000"/>
          <w:sz w:val="28"/>
        </w:rPr>
        <w:t xml:space="preserve">
      4) бұйрықтарға қол қояды және қол астындағы қызметкерлер орындауға міндетті нұсқаулар береді, олардың арасындағы міндеттерді белгілейді; </w:t>
      </w:r>
    </w:p>
    <w:bookmarkEnd w:id="469"/>
    <w:bookmarkStart w:name="z822" w:id="470"/>
    <w:p>
      <w:pPr>
        <w:spacing w:after="0"/>
        <w:ind w:left="0"/>
        <w:jc w:val="both"/>
      </w:pPr>
      <w:r>
        <w:rPr>
          <w:rFonts w:ascii="Times New Roman"/>
          <w:b w:val="false"/>
          <w:i w:val="false"/>
          <w:color w:val="000000"/>
          <w:sz w:val="28"/>
        </w:rPr>
        <w:t xml:space="preserve">
      5) Комитет басшылығының нұсқаулары мен тапсырмаларын орындайды. </w:t>
      </w:r>
    </w:p>
    <w:bookmarkEnd w:id="470"/>
    <w:bookmarkStart w:name="z823" w:id="471"/>
    <w:p>
      <w:pPr>
        <w:spacing w:after="0"/>
        <w:ind w:left="0"/>
        <w:jc w:val="both"/>
      </w:pPr>
      <w:r>
        <w:rPr>
          <w:rFonts w:ascii="Times New Roman"/>
          <w:b w:val="false"/>
          <w:i w:val="false"/>
          <w:color w:val="000000"/>
          <w:sz w:val="28"/>
        </w:rPr>
        <w:t xml:space="preserve">
      6) Инспекцияны мемлекеттік органдарда және өзге де ұйымдарда ұсынады; </w:t>
      </w:r>
    </w:p>
    <w:bookmarkEnd w:id="471"/>
    <w:bookmarkStart w:name="z824" w:id="472"/>
    <w:p>
      <w:pPr>
        <w:spacing w:after="0"/>
        <w:ind w:left="0"/>
        <w:jc w:val="both"/>
      </w:pPr>
      <w:r>
        <w:rPr>
          <w:rFonts w:ascii="Times New Roman"/>
          <w:b w:val="false"/>
          <w:i w:val="false"/>
          <w:color w:val="000000"/>
          <w:sz w:val="28"/>
        </w:rPr>
        <w:t xml:space="preserve">
      7) отандық және шетелдік тауар өндірушілермен тауарлар мен қызмет көрсетулерге шарт жасасады, банктерде шот ашады, сенімхаттар береді; </w:t>
      </w:r>
    </w:p>
    <w:bookmarkEnd w:id="472"/>
    <w:bookmarkStart w:name="z825" w:id="473"/>
    <w:p>
      <w:pPr>
        <w:spacing w:after="0"/>
        <w:ind w:left="0"/>
        <w:jc w:val="both"/>
      </w:pPr>
      <w:r>
        <w:rPr>
          <w:rFonts w:ascii="Times New Roman"/>
          <w:b w:val="false"/>
          <w:i w:val="false"/>
          <w:color w:val="000000"/>
          <w:sz w:val="28"/>
        </w:rPr>
        <w:t>
      8) өзiнiң құзыретiне жатқызылған өзге де мәселелер бойынша шешiмдер қабылдайды.</w:t>
      </w:r>
    </w:p>
    <w:bookmarkEnd w:id="473"/>
    <w:bookmarkStart w:name="z826" w:id="474"/>
    <w:p>
      <w:pPr>
        <w:spacing w:after="0"/>
        <w:ind w:left="0"/>
        <w:jc w:val="left"/>
      </w:pPr>
      <w:r>
        <w:rPr>
          <w:rFonts w:ascii="Times New Roman"/>
          <w:b/>
          <w:i w:val="false"/>
          <w:color w:val="000000"/>
        </w:rPr>
        <w:t xml:space="preserve"> 4. Инспекцияның мүлкi</w:t>
      </w:r>
    </w:p>
    <w:bookmarkEnd w:id="474"/>
    <w:bookmarkStart w:name="z827" w:id="475"/>
    <w:p>
      <w:pPr>
        <w:spacing w:after="0"/>
        <w:ind w:left="0"/>
        <w:jc w:val="both"/>
      </w:pPr>
      <w:r>
        <w:rPr>
          <w:rFonts w:ascii="Times New Roman"/>
          <w:b w:val="false"/>
          <w:i w:val="false"/>
          <w:color w:val="000000"/>
          <w:sz w:val="28"/>
        </w:rPr>
        <w:t xml:space="preserve">
      20. Инспекцияның жедел басқару құқығында оқшауланған мүлкi болады. </w:t>
      </w:r>
    </w:p>
    <w:bookmarkEnd w:id="475"/>
    <w:bookmarkStart w:name="z2347" w:id="476"/>
    <w:p>
      <w:pPr>
        <w:spacing w:after="0"/>
        <w:ind w:left="0"/>
        <w:jc w:val="both"/>
      </w:pPr>
      <w:r>
        <w:rPr>
          <w:rFonts w:ascii="Times New Roman"/>
          <w:b w:val="false"/>
          <w:i w:val="false"/>
          <w:color w:val="000000"/>
          <w:sz w:val="28"/>
        </w:rPr>
        <w:t>
      Инспекцияның мүлкі оған мемлекет берген мүлiк есебiнен құралады және құны Инспекцияның теңгерiмiнде көрсетiлетiн негiзгi қорлардан, айналым қаражатынан, сондай-ақ өзге де мүлiктерден тұрады.</w:t>
      </w:r>
    </w:p>
    <w:bookmarkEnd w:id="476"/>
    <w:bookmarkStart w:name="z828" w:id="477"/>
    <w:p>
      <w:pPr>
        <w:spacing w:after="0"/>
        <w:ind w:left="0"/>
        <w:jc w:val="both"/>
      </w:pPr>
      <w:r>
        <w:rPr>
          <w:rFonts w:ascii="Times New Roman"/>
          <w:b w:val="false"/>
          <w:i w:val="false"/>
          <w:color w:val="000000"/>
          <w:sz w:val="28"/>
        </w:rPr>
        <w:t xml:space="preserve">
      21. Инспекцияға бекiтiп берiлген мүлiк республикалық меншiкке жатады. </w:t>
      </w:r>
    </w:p>
    <w:bookmarkEnd w:id="477"/>
    <w:bookmarkStart w:name="z829" w:id="478"/>
    <w:p>
      <w:pPr>
        <w:spacing w:after="0"/>
        <w:ind w:left="0"/>
        <w:jc w:val="both"/>
      </w:pPr>
      <w:r>
        <w:rPr>
          <w:rFonts w:ascii="Times New Roman"/>
          <w:b w:val="false"/>
          <w:i w:val="false"/>
          <w:color w:val="000000"/>
          <w:sz w:val="28"/>
        </w:rPr>
        <w:t xml:space="preserve">
      22. Инспекцияның өзiне бекiтiп берiлген мүлiктi өз бетiнше иелiктен шығаруға немесе оған өзге де тәсiлмен билiк етуге құқығы жоқ. </w:t>
      </w:r>
    </w:p>
    <w:bookmarkEnd w:id="478"/>
    <w:bookmarkStart w:name="z830" w:id="479"/>
    <w:p>
      <w:pPr>
        <w:spacing w:after="0"/>
        <w:ind w:left="0"/>
        <w:jc w:val="both"/>
      </w:pPr>
      <w:r>
        <w:rPr>
          <w:rFonts w:ascii="Times New Roman"/>
          <w:b w:val="false"/>
          <w:i w:val="false"/>
          <w:color w:val="000000"/>
          <w:sz w:val="28"/>
        </w:rPr>
        <w:t>
      23. Заңнамада белгіленген жағдайларда және шекте Инспекцияға мүлікке билiк етуге құқық берілуі мүмкін.</w:t>
      </w:r>
    </w:p>
    <w:bookmarkEnd w:id="479"/>
    <w:bookmarkStart w:name="z831" w:id="480"/>
    <w:p>
      <w:pPr>
        <w:spacing w:after="0"/>
        <w:ind w:left="0"/>
        <w:jc w:val="left"/>
      </w:pPr>
      <w:r>
        <w:rPr>
          <w:rFonts w:ascii="Times New Roman"/>
          <w:b/>
          <w:i w:val="false"/>
          <w:color w:val="000000"/>
        </w:rPr>
        <w:t xml:space="preserve"> 5. Инспекцияны қайта ұйымдастыру және тарату</w:t>
      </w:r>
    </w:p>
    <w:bookmarkEnd w:id="480"/>
    <w:bookmarkStart w:name="z832" w:id="481"/>
    <w:p>
      <w:pPr>
        <w:spacing w:after="0"/>
        <w:ind w:left="0"/>
        <w:jc w:val="both"/>
      </w:pPr>
      <w:r>
        <w:rPr>
          <w:rFonts w:ascii="Times New Roman"/>
          <w:b w:val="false"/>
          <w:i w:val="false"/>
          <w:color w:val="000000"/>
          <w:sz w:val="28"/>
        </w:rPr>
        <w:t>
      24. Инспекцияны қайта ұйымдастыру және тарату, Инспекция таратылған жағдайда мүлікті пайдалану тәртібі Қазақстан Республикасының заңнамасына сәйкес жүзеге асырылады.</w:t>
      </w:r>
    </w:p>
    <w:bookmarkEnd w:id="4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7-қосымша</w:t>
            </w:r>
          </w:p>
        </w:tc>
      </w:tr>
    </w:tbl>
    <w:bookmarkStart w:name="z834" w:id="482"/>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Көлік комитетінің "Шығыс Қазақстан облысы бойынша көліктік бақылау</w:t>
      </w:r>
      <w:r>
        <w:br/>
      </w:r>
      <w:r>
        <w:rPr>
          <w:rFonts w:ascii="Times New Roman"/>
          <w:b/>
          <w:i w:val="false"/>
          <w:color w:val="000000"/>
        </w:rPr>
        <w:t>инспекциясы" республикалық мемлекеттік мекемесінің ережесі</w:t>
      </w:r>
    </w:p>
    <w:bookmarkEnd w:id="482"/>
    <w:p>
      <w:pPr>
        <w:spacing w:after="0"/>
        <w:ind w:left="0"/>
        <w:jc w:val="both"/>
      </w:pPr>
      <w:r>
        <w:rPr>
          <w:rFonts w:ascii="Times New Roman"/>
          <w:b w:val="false"/>
          <w:i w:val="false"/>
          <w:color w:val="ff0000"/>
          <w:sz w:val="28"/>
        </w:rPr>
        <w:t xml:space="preserve">
      Ескерту. 7-қосымшаның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835" w:id="483"/>
    <w:p>
      <w:pPr>
        <w:spacing w:after="0"/>
        <w:ind w:left="0"/>
        <w:jc w:val="left"/>
      </w:pPr>
      <w:r>
        <w:rPr>
          <w:rFonts w:ascii="Times New Roman"/>
          <w:b/>
          <w:i w:val="false"/>
          <w:color w:val="000000"/>
        </w:rPr>
        <w:t xml:space="preserve"> 1. Жалпы ережелер</w:t>
      </w:r>
    </w:p>
    <w:bookmarkEnd w:id="483"/>
    <w:bookmarkStart w:name="z836" w:id="484"/>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Көлік комитетінің Шығыс Қазақстан облысы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 </w:t>
      </w:r>
    </w:p>
    <w:bookmarkEnd w:id="484"/>
    <w:bookmarkStart w:name="z837" w:id="485"/>
    <w:p>
      <w:pPr>
        <w:spacing w:after="0"/>
        <w:ind w:left="0"/>
        <w:jc w:val="both"/>
      </w:pPr>
      <w:r>
        <w:rPr>
          <w:rFonts w:ascii="Times New Roman"/>
          <w:b w:val="false"/>
          <w:i w:val="false"/>
          <w:color w:val="000000"/>
          <w:sz w:val="28"/>
        </w:rPr>
        <w:t xml:space="preserve">
      2. Инспекция Қазақстан Республикасының Конституциясы мен заңдарына, Қазақстан Республикасының Президентi мен Үкiметiнiң актілеріне, Қазақстан Республикасы Инвестициялар және даму министрлігінің және Комитеттің бұйрықтарына, өзге де нормативтiк құқықтық актілерге, сондай-ақ осы Ережеге сәйкес қызметiн жүзеге асырады. </w:t>
      </w:r>
    </w:p>
    <w:bookmarkEnd w:id="485"/>
    <w:bookmarkStart w:name="z838" w:id="486"/>
    <w:p>
      <w:pPr>
        <w:spacing w:after="0"/>
        <w:ind w:left="0"/>
        <w:jc w:val="both"/>
      </w:pPr>
      <w:r>
        <w:rPr>
          <w:rFonts w:ascii="Times New Roman"/>
          <w:b w:val="false"/>
          <w:i w:val="false"/>
          <w:color w:val="000000"/>
          <w:sz w:val="28"/>
        </w:rPr>
        <w:t xml:space="preserve">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 </w:t>
      </w:r>
    </w:p>
    <w:bookmarkEnd w:id="486"/>
    <w:bookmarkStart w:name="z839" w:id="487"/>
    <w:p>
      <w:pPr>
        <w:spacing w:after="0"/>
        <w:ind w:left="0"/>
        <w:jc w:val="both"/>
      </w:pPr>
      <w:r>
        <w:rPr>
          <w:rFonts w:ascii="Times New Roman"/>
          <w:b w:val="false"/>
          <w:i w:val="false"/>
          <w:color w:val="000000"/>
          <w:sz w:val="28"/>
        </w:rPr>
        <w:t xml:space="preserve">
      4. Инспекция азаматтық-құқықтық қатынастарға өз атынан түседi. </w:t>
      </w:r>
    </w:p>
    <w:bookmarkEnd w:id="487"/>
    <w:bookmarkStart w:name="z840" w:id="488"/>
    <w:p>
      <w:pPr>
        <w:spacing w:after="0"/>
        <w:ind w:left="0"/>
        <w:jc w:val="both"/>
      </w:pPr>
      <w:r>
        <w:rPr>
          <w:rFonts w:ascii="Times New Roman"/>
          <w:b w:val="false"/>
          <w:i w:val="false"/>
          <w:color w:val="000000"/>
          <w:sz w:val="28"/>
        </w:rPr>
        <w:t xml:space="preserve">
      Инспекцияның, егер оған заңнамаға сәйкес уәкілеттiк берiлген болса, Комитеттің атынан азаматтық-құқықтық қатынастардың тарабы болады. </w:t>
      </w:r>
    </w:p>
    <w:bookmarkEnd w:id="488"/>
    <w:bookmarkStart w:name="z841" w:id="489"/>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42" w:id="490"/>
    <w:p>
      <w:pPr>
        <w:spacing w:after="0"/>
        <w:ind w:left="0"/>
        <w:jc w:val="both"/>
      </w:pPr>
      <w:r>
        <w:rPr>
          <w:rFonts w:ascii="Times New Roman"/>
          <w:b w:val="false"/>
          <w:i w:val="false"/>
          <w:color w:val="000000"/>
          <w:sz w:val="28"/>
        </w:rPr>
        <w:t xml:space="preserve">
      6. Инспекцияның толық атауы: </w:t>
      </w:r>
    </w:p>
    <w:bookmarkEnd w:id="490"/>
    <w:bookmarkStart w:name="z2348" w:id="491"/>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Көлік комитетінің Шығыс Қазақстан облысы бойынша көліктік бақылау инспекциясы" республикалық мемлекеттiк мекемесi;</w:t>
      </w:r>
    </w:p>
    <w:bookmarkEnd w:id="491"/>
    <w:bookmarkStart w:name="z2349" w:id="492"/>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Восточно-Казахстанской области" Комитета транспорта Министерства по инвестициям и развитию Республики Казахстан".</w:t>
      </w:r>
    </w:p>
    <w:bookmarkEnd w:id="492"/>
    <w:bookmarkStart w:name="z843" w:id="493"/>
    <w:p>
      <w:pPr>
        <w:spacing w:after="0"/>
        <w:ind w:left="0"/>
        <w:jc w:val="both"/>
      </w:pPr>
      <w:r>
        <w:rPr>
          <w:rFonts w:ascii="Times New Roman"/>
          <w:b w:val="false"/>
          <w:i w:val="false"/>
          <w:color w:val="000000"/>
          <w:sz w:val="28"/>
        </w:rPr>
        <w:t xml:space="preserve">
      7. Инспекцияның орналасқан жері: </w:t>
      </w:r>
    </w:p>
    <w:bookmarkEnd w:id="493"/>
    <w:bookmarkStart w:name="z2350" w:id="494"/>
    <w:p>
      <w:pPr>
        <w:spacing w:after="0"/>
        <w:ind w:left="0"/>
        <w:jc w:val="both"/>
      </w:pPr>
      <w:r>
        <w:rPr>
          <w:rFonts w:ascii="Times New Roman"/>
          <w:b w:val="false"/>
          <w:i w:val="false"/>
          <w:color w:val="000000"/>
          <w:sz w:val="28"/>
        </w:rPr>
        <w:t>
      Қазақстан Республикасы, 070004, Шығыс Қазақстан облысы, Өскемен қаласы, Крылов көшесі, 114.</w:t>
      </w:r>
    </w:p>
    <w:bookmarkEnd w:id="494"/>
    <w:bookmarkStart w:name="z844" w:id="495"/>
    <w:p>
      <w:pPr>
        <w:spacing w:after="0"/>
        <w:ind w:left="0"/>
        <w:jc w:val="both"/>
      </w:pPr>
      <w:r>
        <w:rPr>
          <w:rFonts w:ascii="Times New Roman"/>
          <w:b w:val="false"/>
          <w:i w:val="false"/>
          <w:color w:val="000000"/>
          <w:sz w:val="28"/>
        </w:rPr>
        <w:t xml:space="preserve">
      8. Инспекцияның құрылтайшысы Қазақстан Республикасы Үкіметі атынан мемлекет болып табылады. </w:t>
      </w:r>
    </w:p>
    <w:bookmarkEnd w:id="495"/>
    <w:bookmarkStart w:name="z845" w:id="496"/>
    <w:p>
      <w:pPr>
        <w:spacing w:after="0"/>
        <w:ind w:left="0"/>
        <w:jc w:val="both"/>
      </w:pPr>
      <w:r>
        <w:rPr>
          <w:rFonts w:ascii="Times New Roman"/>
          <w:b w:val="false"/>
          <w:i w:val="false"/>
          <w:color w:val="000000"/>
          <w:sz w:val="28"/>
        </w:rPr>
        <w:t xml:space="preserve">
      9. Осы Ереже Инспекцияның құрылтай құжаты болып табылады. </w:t>
      </w:r>
    </w:p>
    <w:bookmarkEnd w:id="496"/>
    <w:bookmarkStart w:name="z846" w:id="497"/>
    <w:p>
      <w:pPr>
        <w:spacing w:after="0"/>
        <w:ind w:left="0"/>
        <w:jc w:val="both"/>
      </w:pPr>
      <w:r>
        <w:rPr>
          <w:rFonts w:ascii="Times New Roman"/>
          <w:b w:val="false"/>
          <w:i w:val="false"/>
          <w:color w:val="000000"/>
          <w:sz w:val="28"/>
        </w:rPr>
        <w:t xml:space="preserve">
      10. Инспекцияның қызметiн қаржыландыру республикалық бюджеттен жүзеге асырылады. </w:t>
      </w:r>
    </w:p>
    <w:bookmarkEnd w:id="497"/>
    <w:bookmarkStart w:name="z847" w:id="498"/>
    <w:p>
      <w:pPr>
        <w:spacing w:after="0"/>
        <w:ind w:left="0"/>
        <w:jc w:val="both"/>
      </w:pPr>
      <w:r>
        <w:rPr>
          <w:rFonts w:ascii="Times New Roman"/>
          <w:b w:val="false"/>
          <w:i w:val="false"/>
          <w:color w:val="000000"/>
          <w:sz w:val="28"/>
        </w:rPr>
        <w:t xml:space="preserve">
      11. Инспекцияға кәсiпкерлiк субъектiлерiмен Инспекцияның функциялары болып табылатын мiндеттердi орындау тұрғысында шарттық қатынастарға түспейді. </w:t>
      </w:r>
    </w:p>
    <w:bookmarkEnd w:id="498"/>
    <w:p>
      <w:pPr>
        <w:spacing w:after="0"/>
        <w:ind w:left="0"/>
        <w:jc w:val="both"/>
      </w:pPr>
      <w:r>
        <w:rPr>
          <w:rFonts w:ascii="Times New Roman"/>
          <w:b w:val="false"/>
          <w:i w:val="false"/>
          <w:color w:val="000000"/>
          <w:sz w:val="28"/>
        </w:rPr>
        <w:t>
      Егер Инспекцияға кiрiстер әкелетiн қызметтi жүзеге асыруға заңнамалық актілермен құқық берiлген болса, онда осындай қызметтен түскен кiрiстер республикалық бюджеттiң кiрiсiне жiберiледi.</w:t>
      </w:r>
    </w:p>
    <w:bookmarkStart w:name="z848" w:id="499"/>
    <w:p>
      <w:pPr>
        <w:spacing w:after="0"/>
        <w:ind w:left="0"/>
        <w:jc w:val="left"/>
      </w:pPr>
      <w:r>
        <w:rPr>
          <w:rFonts w:ascii="Times New Roman"/>
          <w:b/>
          <w:i w:val="false"/>
          <w:color w:val="000000"/>
        </w:rPr>
        <w:t xml:space="preserve"> 2. Негiзгi міндеттері, функциялары, құқықтары және міндеттемелері</w:t>
      </w:r>
    </w:p>
    <w:bookmarkEnd w:id="499"/>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849" w:id="500"/>
    <w:p>
      <w:pPr>
        <w:spacing w:after="0"/>
        <w:ind w:left="0"/>
        <w:jc w:val="both"/>
      </w:pPr>
      <w:r>
        <w:rPr>
          <w:rFonts w:ascii="Times New Roman"/>
          <w:b w:val="false"/>
          <w:i w:val="false"/>
          <w:color w:val="000000"/>
          <w:sz w:val="28"/>
        </w:rPr>
        <w:t>
      12. Инспекцияның міндеттері:</w:t>
      </w:r>
    </w:p>
    <w:bookmarkEnd w:id="500"/>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p>
      <w:pPr>
        <w:spacing w:after="0"/>
        <w:ind w:left="0"/>
        <w:jc w:val="both"/>
      </w:pPr>
      <w:r>
        <w:rPr>
          <w:rFonts w:ascii="Times New Roman"/>
          <w:b w:val="false"/>
          <w:i w:val="false"/>
          <w:color w:val="000000"/>
          <w:sz w:val="28"/>
        </w:rPr>
        <w:t>
      5) шетелдік автокөлік құралдарының уақытша кіруін тіркеу;</w:t>
      </w:r>
    </w:p>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p>
      <w:pPr>
        <w:spacing w:after="0"/>
        <w:ind w:left="0"/>
        <w:jc w:val="both"/>
      </w:pPr>
      <w:r>
        <w:rPr>
          <w:rFonts w:ascii="Times New Roman"/>
          <w:b w:val="false"/>
          <w:i w:val="false"/>
          <w:color w:val="000000"/>
          <w:sz w:val="28"/>
        </w:rPr>
        <w:t>
      19) жүк көлiгi құралдарын өлшеудiң халықаралық сертификатын берудi жүзеге асыру;</w:t>
      </w:r>
    </w:p>
    <w:p>
      <w:pPr>
        <w:spacing w:after="0"/>
        <w:ind w:left="0"/>
        <w:jc w:val="both"/>
      </w:pPr>
      <w:r>
        <w:rPr>
          <w:rFonts w:ascii="Times New Roman"/>
          <w:b w:val="false"/>
          <w:i w:val="false"/>
          <w:color w:val="000000"/>
          <w:sz w:val="28"/>
        </w:rPr>
        <w:t>
      20) 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21)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p>
      <w:pPr>
        <w:spacing w:after="0"/>
        <w:ind w:left="0"/>
        <w:jc w:val="both"/>
      </w:pPr>
      <w:r>
        <w:rPr>
          <w:rFonts w:ascii="Times New Roman"/>
          <w:b w:val="false"/>
          <w:i w:val="false"/>
          <w:color w:val="000000"/>
          <w:sz w:val="28"/>
        </w:rPr>
        <w:t>
      22) темiржол көлiгiнде тасымалдау және басқа да қызметтi жүзеге асыратын жеке және заңды тұлғалардың қызметiн олардың:</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p>
      <w:pPr>
        <w:spacing w:after="0"/>
        <w:ind w:left="0"/>
        <w:jc w:val="both"/>
      </w:pPr>
      <w:r>
        <w:rPr>
          <w:rFonts w:ascii="Times New Roman"/>
          <w:b w:val="false"/>
          <w:i w:val="false"/>
          <w:color w:val="000000"/>
          <w:sz w:val="28"/>
        </w:rPr>
        <w:t>
      23) жылжымалы құрам мен жылжымалы құрамның кепілін мемлекеттік тiркеуді жүзеге асыру;</w:t>
      </w:r>
    </w:p>
    <w:p>
      <w:pPr>
        <w:spacing w:after="0"/>
        <w:ind w:left="0"/>
        <w:jc w:val="both"/>
      </w:pPr>
      <w:r>
        <w:rPr>
          <w:rFonts w:ascii="Times New Roman"/>
          <w:b w:val="false"/>
          <w:i w:val="false"/>
          <w:color w:val="000000"/>
          <w:sz w:val="28"/>
        </w:rPr>
        <w:t>
      24) жылжымалы теміржол құрамының мемлекеттік тіркелуін бақылауды жүзеге асыру;</w:t>
      </w:r>
    </w:p>
    <w:p>
      <w:pPr>
        <w:spacing w:after="0"/>
        <w:ind w:left="0"/>
        <w:jc w:val="both"/>
      </w:pPr>
      <w:r>
        <w:rPr>
          <w:rFonts w:ascii="Times New Roman"/>
          <w:b w:val="false"/>
          <w:i w:val="false"/>
          <w:color w:val="000000"/>
          <w:sz w:val="28"/>
        </w:rPr>
        <w:t>
      25)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26)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27)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p>
      <w:pPr>
        <w:spacing w:after="0"/>
        <w:ind w:left="0"/>
        <w:jc w:val="both"/>
      </w:pPr>
      <w:r>
        <w:rPr>
          <w:rFonts w:ascii="Times New Roman"/>
          <w:b w:val="false"/>
          <w:i w:val="false"/>
          <w:color w:val="000000"/>
          <w:sz w:val="28"/>
        </w:rPr>
        <w:t>
      28)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29) кеме қатынасы қауiпсiздiгiн қамтамасыз етудi бақылауды және қадағалауды жүзеге асыру;</w:t>
      </w:r>
    </w:p>
    <w:p>
      <w:pPr>
        <w:spacing w:after="0"/>
        <w:ind w:left="0"/>
        <w:jc w:val="both"/>
      </w:pPr>
      <w:r>
        <w:rPr>
          <w:rFonts w:ascii="Times New Roman"/>
          <w:b w:val="false"/>
          <w:i w:val="false"/>
          <w:color w:val="000000"/>
          <w:sz w:val="28"/>
        </w:rPr>
        <w:t>
      30) қозғалыс қауіпсіздігі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31)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32)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p>
      <w:pPr>
        <w:spacing w:after="0"/>
        <w:ind w:left="0"/>
        <w:jc w:val="both"/>
      </w:pPr>
      <w:r>
        <w:rPr>
          <w:rFonts w:ascii="Times New Roman"/>
          <w:b w:val="false"/>
          <w:i w:val="false"/>
          <w:color w:val="000000"/>
          <w:sz w:val="28"/>
        </w:rPr>
        <w:t>
      33)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34)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35) кеме кітабында мемлекеттік тіркелуге тиіс кемелерге техникалық қадағалауды жүзеге асыру;</w:t>
      </w:r>
    </w:p>
    <w:p>
      <w:pPr>
        <w:spacing w:after="0"/>
        <w:ind w:left="0"/>
        <w:jc w:val="both"/>
      </w:pPr>
      <w:r>
        <w:rPr>
          <w:rFonts w:ascii="Times New Roman"/>
          <w:b w:val="false"/>
          <w:i w:val="false"/>
          <w:color w:val="000000"/>
          <w:sz w:val="28"/>
        </w:rPr>
        <w:t>
      36)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p>
      <w:pPr>
        <w:spacing w:after="0"/>
        <w:ind w:left="0"/>
        <w:jc w:val="both"/>
      </w:pPr>
      <w:r>
        <w:rPr>
          <w:rFonts w:ascii="Times New Roman"/>
          <w:b w:val="false"/>
          <w:i w:val="false"/>
          <w:color w:val="000000"/>
          <w:sz w:val="28"/>
        </w:rPr>
        <w:t>
      37)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p>
      <w:pPr>
        <w:spacing w:after="0"/>
        <w:ind w:left="0"/>
        <w:jc w:val="both"/>
      </w:pPr>
      <w:r>
        <w:rPr>
          <w:rFonts w:ascii="Times New Roman"/>
          <w:b w:val="false"/>
          <w:i w:val="false"/>
          <w:color w:val="000000"/>
          <w:sz w:val="28"/>
        </w:rPr>
        <w:t>
      38) өз құзыретi шегiнде заңды тұлғаға тиесiлi аумақты, үй-жайларды, тауарларды, өзге де мүлiктi қарап-тексеру, сондай-ақ тиiстi құжаттарды тексеруді жүргізу;</w:t>
      </w:r>
    </w:p>
    <w:p>
      <w:pPr>
        <w:spacing w:after="0"/>
        <w:ind w:left="0"/>
        <w:jc w:val="both"/>
      </w:pPr>
      <w:r>
        <w:rPr>
          <w:rFonts w:ascii="Times New Roman"/>
          <w:b w:val="false"/>
          <w:i w:val="false"/>
          <w:color w:val="000000"/>
          <w:sz w:val="28"/>
        </w:rPr>
        <w:t>
      39)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40)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p>
      <w:pPr>
        <w:spacing w:after="0"/>
        <w:ind w:left="0"/>
        <w:jc w:val="both"/>
      </w:pPr>
      <w:r>
        <w:rPr>
          <w:rFonts w:ascii="Times New Roman"/>
          <w:b w:val="false"/>
          <w:i w:val="false"/>
          <w:color w:val="000000"/>
          <w:sz w:val="28"/>
        </w:rPr>
        <w:t>
      41)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p>
      <w:pPr>
        <w:spacing w:after="0"/>
        <w:ind w:left="0"/>
        <w:jc w:val="both"/>
      </w:pPr>
      <w:r>
        <w:rPr>
          <w:rFonts w:ascii="Times New Roman"/>
          <w:b w:val="false"/>
          <w:i w:val="false"/>
          <w:color w:val="000000"/>
          <w:sz w:val="28"/>
        </w:rPr>
        <w:t>
      42)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p>
      <w:pPr>
        <w:spacing w:after="0"/>
        <w:ind w:left="0"/>
        <w:jc w:val="both"/>
      </w:pPr>
      <w:r>
        <w:rPr>
          <w:rFonts w:ascii="Times New Roman"/>
          <w:b w:val="false"/>
          <w:i w:val="false"/>
          <w:color w:val="000000"/>
          <w:sz w:val="28"/>
        </w:rPr>
        <w:t>
      43)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p>
      <w:pPr>
        <w:spacing w:after="0"/>
        <w:ind w:left="0"/>
        <w:jc w:val="both"/>
      </w:pPr>
      <w:r>
        <w:rPr>
          <w:rFonts w:ascii="Times New Roman"/>
          <w:b w:val="false"/>
          <w:i w:val="false"/>
          <w:color w:val="000000"/>
          <w:sz w:val="28"/>
        </w:rPr>
        <w:t>
      44)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p>
      <w:pPr>
        <w:spacing w:after="0"/>
        <w:ind w:left="0"/>
        <w:jc w:val="both"/>
      </w:pPr>
      <w:r>
        <w:rPr>
          <w:rFonts w:ascii="Times New Roman"/>
          <w:b w:val="false"/>
          <w:i w:val="false"/>
          <w:color w:val="000000"/>
          <w:sz w:val="28"/>
        </w:rPr>
        <w:t>
      45) шағын көлемді кемелерді техникалық қадағалауды жүргізуді жүзеге асыру;</w:t>
      </w:r>
    </w:p>
    <w:p>
      <w:pPr>
        <w:spacing w:after="0"/>
        <w:ind w:left="0"/>
        <w:jc w:val="both"/>
      </w:pPr>
      <w:r>
        <w:rPr>
          <w:rFonts w:ascii="Times New Roman"/>
          <w:b w:val="false"/>
          <w:i w:val="false"/>
          <w:color w:val="000000"/>
          <w:sz w:val="28"/>
        </w:rPr>
        <w:t>
      46)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47)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p>
      <w:pPr>
        <w:spacing w:after="0"/>
        <w:ind w:left="0"/>
        <w:jc w:val="both"/>
      </w:pPr>
      <w:r>
        <w:rPr>
          <w:rFonts w:ascii="Times New Roman"/>
          <w:b w:val="false"/>
          <w:i w:val="false"/>
          <w:color w:val="000000"/>
          <w:sz w:val="28"/>
        </w:rPr>
        <w:t>
      48) кемелерде техникалық пайдалану қағидаларының, қызмет жарғыларының сақталуын бақылауды және қадағалауды жүзеге асыру;</w:t>
      </w:r>
    </w:p>
    <w:p>
      <w:pPr>
        <w:spacing w:after="0"/>
        <w:ind w:left="0"/>
        <w:jc w:val="both"/>
      </w:pPr>
      <w:r>
        <w:rPr>
          <w:rFonts w:ascii="Times New Roman"/>
          <w:b w:val="false"/>
          <w:i w:val="false"/>
          <w:color w:val="000000"/>
          <w:sz w:val="28"/>
        </w:rPr>
        <w:t>
      49)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p>
      <w:pPr>
        <w:spacing w:after="0"/>
        <w:ind w:left="0"/>
        <w:jc w:val="both"/>
      </w:pPr>
      <w:r>
        <w:rPr>
          <w:rFonts w:ascii="Times New Roman"/>
          <w:b w:val="false"/>
          <w:i w:val="false"/>
          <w:color w:val="000000"/>
          <w:sz w:val="28"/>
        </w:rPr>
        <w:t>
      50)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51)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52)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p>
      <w:pPr>
        <w:spacing w:after="0"/>
        <w:ind w:left="0"/>
        <w:jc w:val="both"/>
      </w:pPr>
      <w:r>
        <w:rPr>
          <w:rFonts w:ascii="Times New Roman"/>
          <w:b w:val="false"/>
          <w:i w:val="false"/>
          <w:color w:val="000000"/>
          <w:sz w:val="28"/>
        </w:rPr>
        <w:t>
      53) кеме қатынасы су жолдарының және навигациялық жабдық құралдарының тиiстi күтiп-ұсталуын бақылауды және қадағалауды жүзеге асыру;</w:t>
      </w:r>
    </w:p>
    <w:p>
      <w:pPr>
        <w:spacing w:after="0"/>
        <w:ind w:left="0"/>
        <w:jc w:val="both"/>
      </w:pPr>
      <w:r>
        <w:rPr>
          <w:rFonts w:ascii="Times New Roman"/>
          <w:b w:val="false"/>
          <w:i w:val="false"/>
          <w:color w:val="000000"/>
          <w:sz w:val="28"/>
        </w:rPr>
        <w:t>
      54) ішкі су көлігі саласындағы бақылауды және қадағалауды жүзеге асыру;</w:t>
      </w:r>
    </w:p>
    <w:p>
      <w:pPr>
        <w:spacing w:after="0"/>
        <w:ind w:left="0"/>
        <w:jc w:val="both"/>
      </w:pPr>
      <w:r>
        <w:rPr>
          <w:rFonts w:ascii="Times New Roman"/>
          <w:b w:val="false"/>
          <w:i w:val="false"/>
          <w:color w:val="000000"/>
          <w:sz w:val="28"/>
        </w:rPr>
        <w:t>
      55) техникалық қарап-тексеру операторларының тiзiлiмiн жүргiзу;</w:t>
      </w:r>
    </w:p>
    <w:p>
      <w:pPr>
        <w:spacing w:after="0"/>
        <w:ind w:left="0"/>
        <w:jc w:val="both"/>
      </w:pPr>
      <w:r>
        <w:rPr>
          <w:rFonts w:ascii="Times New Roman"/>
          <w:b w:val="false"/>
          <w:i w:val="false"/>
          <w:color w:val="000000"/>
          <w:sz w:val="28"/>
        </w:rPr>
        <w:t>
      56)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57)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7-қосымша 12-1 тармақпен толықтырылды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54" w:id="501"/>
    <w:p>
      <w:pPr>
        <w:spacing w:after="0"/>
        <w:ind w:left="0"/>
        <w:jc w:val="both"/>
      </w:pPr>
      <w:r>
        <w:rPr>
          <w:rFonts w:ascii="Times New Roman"/>
          <w:b w:val="false"/>
          <w:i w:val="false"/>
          <w:color w:val="000000"/>
          <w:sz w:val="28"/>
        </w:rPr>
        <w:t>
      13. Инспекцияның құқықтары мен міндеттемелері:</w:t>
      </w:r>
    </w:p>
    <w:bookmarkEnd w:id="501"/>
    <w:p>
      <w:pPr>
        <w:spacing w:after="0"/>
        <w:ind w:left="0"/>
        <w:jc w:val="both"/>
      </w:pPr>
      <w:r>
        <w:rPr>
          <w:rFonts w:ascii="Times New Roman"/>
          <w:b w:val="false"/>
          <w:i w:val="false"/>
          <w:color w:val="000000"/>
          <w:sz w:val="28"/>
        </w:rPr>
        <w:t>
      Инспекция:</w:t>
      </w:r>
    </w:p>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p>
      <w:pPr>
        <w:spacing w:after="0"/>
        <w:ind w:left="0"/>
        <w:jc w:val="both"/>
      </w:pPr>
      <w:r>
        <w:rPr>
          <w:rFonts w:ascii="Times New Roman"/>
          <w:b w:val="false"/>
          <w:i w:val="false"/>
          <w:color w:val="000000"/>
          <w:sz w:val="28"/>
        </w:rPr>
        <w:t>
      Инспекцияның міндеттемелеріне:</w:t>
      </w:r>
    </w:p>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32" w:id="502"/>
    <w:p>
      <w:pPr>
        <w:spacing w:after="0"/>
        <w:ind w:left="0"/>
        <w:jc w:val="both"/>
      </w:pPr>
      <w:r>
        <w:rPr>
          <w:rFonts w:ascii="Times New Roman"/>
          <w:b w:val="false"/>
          <w:i w:val="false"/>
          <w:color w:val="000000"/>
          <w:sz w:val="28"/>
        </w:rPr>
        <w:t xml:space="preserve">
      14. Инспекцияның негізгi мiндеттердi iске асыру және өз функцияларын жүзеге асыру мақсатында өз құзыреті шегінде мыналарға құқығы бар: </w:t>
      </w:r>
    </w:p>
    <w:bookmarkEnd w:id="502"/>
    <w:bookmarkStart w:name="z933" w:id="503"/>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заңнамада белгіленген тәртіппен қажеттi ақпаратты және материалдарды сұратуға және алуға; </w:t>
      </w:r>
    </w:p>
    <w:bookmarkEnd w:id="503"/>
    <w:bookmarkStart w:name="z934" w:id="504"/>
    <w:p>
      <w:pPr>
        <w:spacing w:after="0"/>
        <w:ind w:left="0"/>
        <w:jc w:val="both"/>
      </w:pPr>
      <w:r>
        <w:rPr>
          <w:rFonts w:ascii="Times New Roman"/>
          <w:b w:val="false"/>
          <w:i w:val="false"/>
          <w:color w:val="000000"/>
          <w:sz w:val="28"/>
        </w:rPr>
        <w:t xml:space="preserve">
      2) әуе және құбыржол көлігін қоспағанда, көліктегі тасымалдау және басқа да қызметті жүзеге асыратын жеке және заңды тұлғалардың қызметін тексеруге; </w:t>
      </w:r>
    </w:p>
    <w:bookmarkEnd w:id="504"/>
    <w:bookmarkStart w:name="z935" w:id="505"/>
    <w:p>
      <w:pPr>
        <w:spacing w:after="0"/>
        <w:ind w:left="0"/>
        <w:jc w:val="both"/>
      </w:pPr>
      <w:r>
        <w:rPr>
          <w:rFonts w:ascii="Times New Roman"/>
          <w:b w:val="false"/>
          <w:i w:val="false"/>
          <w:color w:val="000000"/>
          <w:sz w:val="28"/>
        </w:rPr>
        <w:t xml:space="preserve">
      3) өз құзыреті шегiнде әкімшілік құқық бұзушылықтар туралы мәселелерді қарауға; </w:t>
      </w:r>
    </w:p>
    <w:bookmarkEnd w:id="505"/>
    <w:bookmarkStart w:name="z936" w:id="506"/>
    <w:p>
      <w:pPr>
        <w:spacing w:after="0"/>
        <w:ind w:left="0"/>
        <w:jc w:val="both"/>
      </w:pPr>
      <w:r>
        <w:rPr>
          <w:rFonts w:ascii="Times New Roman"/>
          <w:b w:val="false"/>
          <w:i w:val="false"/>
          <w:color w:val="000000"/>
          <w:sz w:val="28"/>
        </w:rPr>
        <w:t xml:space="preserve">
      4) хаттамалар құруға,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асыруға; </w:t>
      </w:r>
    </w:p>
    <w:bookmarkEnd w:id="506"/>
    <w:bookmarkStart w:name="z937" w:id="507"/>
    <w:p>
      <w:pPr>
        <w:spacing w:after="0"/>
        <w:ind w:left="0"/>
        <w:jc w:val="both"/>
      </w:pPr>
      <w:r>
        <w:rPr>
          <w:rFonts w:ascii="Times New Roman"/>
          <w:b w:val="false"/>
          <w:i w:val="false"/>
          <w:color w:val="000000"/>
          <w:sz w:val="28"/>
        </w:rPr>
        <w:t xml:space="preserve">
      5) Қазақстан Республикасының заңнамасында көзделген тәртіппен және жағдайларда жеке тұлғаны әкiмшілiк ұстауға, көлiк құралын ұстауға, тұлғаның жеке басына тексерiс және жеке тұлғаның өзiндегi заттарына тексерiс жүргiзуге, көлiк құралдарына тексерiс жүргiзуге; </w:t>
      </w:r>
    </w:p>
    <w:bookmarkEnd w:id="507"/>
    <w:bookmarkStart w:name="z938" w:id="508"/>
    <w:p>
      <w:pPr>
        <w:spacing w:after="0"/>
        <w:ind w:left="0"/>
        <w:jc w:val="both"/>
      </w:pPr>
      <w:r>
        <w:rPr>
          <w:rFonts w:ascii="Times New Roman"/>
          <w:b w:val="false"/>
          <w:i w:val="false"/>
          <w:color w:val="000000"/>
          <w:sz w:val="28"/>
        </w:rPr>
        <w:t xml:space="preserve">
      6) өз құзыретi шегінде заңды тұлғаға тиесілі аумақтарға, үй-жайларға, тауарларға, өзге де мүлікке, сондай-ақ тиісті құжаттарға тексеру жүргізуге; </w:t>
      </w:r>
    </w:p>
    <w:bookmarkEnd w:id="508"/>
    <w:bookmarkStart w:name="z939" w:id="509"/>
    <w:p>
      <w:pPr>
        <w:spacing w:after="0"/>
        <w:ind w:left="0"/>
        <w:jc w:val="both"/>
      </w:pPr>
      <w:r>
        <w:rPr>
          <w:rFonts w:ascii="Times New Roman"/>
          <w:b w:val="false"/>
          <w:i w:val="false"/>
          <w:color w:val="000000"/>
          <w:sz w:val="28"/>
        </w:rPr>
        <w:t xml:space="preserve">
      7) уәкілетті органның құзыретіне жатқызылған мәселелер бойынша сараптамаларға қатысу үшін тиісті мамандарды тартуға; </w:t>
      </w:r>
    </w:p>
    <w:bookmarkEnd w:id="509"/>
    <w:bookmarkStart w:name="z940" w:id="510"/>
    <w:p>
      <w:pPr>
        <w:spacing w:after="0"/>
        <w:ind w:left="0"/>
        <w:jc w:val="both"/>
      </w:pPr>
      <w:r>
        <w:rPr>
          <w:rFonts w:ascii="Times New Roman"/>
          <w:b w:val="false"/>
          <w:i w:val="false"/>
          <w:color w:val="000000"/>
          <w:sz w:val="28"/>
        </w:rPr>
        <w:t xml:space="preserve">
      8) әуе көлігін қоспағанда, көлiктiк оқиғалардың, көлiктi пайдалану ережесiн бұзудың алдын алу жөнiндегі шаралар туралы мемлекеттiк органдарға ұсыныстар енгiзуге; </w:t>
      </w:r>
    </w:p>
    <w:bookmarkEnd w:id="510"/>
    <w:bookmarkStart w:name="z941" w:id="511"/>
    <w:p>
      <w:pPr>
        <w:spacing w:after="0"/>
        <w:ind w:left="0"/>
        <w:jc w:val="both"/>
      </w:pPr>
      <w:r>
        <w:rPr>
          <w:rFonts w:ascii="Times New Roman"/>
          <w:b w:val="false"/>
          <w:i w:val="false"/>
          <w:color w:val="000000"/>
          <w:sz w:val="28"/>
        </w:rPr>
        <w:t xml:space="preserve">
      9) Қазақстан Республикасының заңнамасында көзделген тәртiппен және жағдайларда көлiктiк бақылау посттарында, жалпы қолданыстағы автомобиль жолдарында, қалалар және өзге де елді мекендер шегінде автокөлiк құралдарын тоқтатуға; </w:t>
      </w:r>
    </w:p>
    <w:bookmarkEnd w:id="511"/>
    <w:bookmarkStart w:name="z942" w:id="512"/>
    <w:p>
      <w:pPr>
        <w:spacing w:after="0"/>
        <w:ind w:left="0"/>
        <w:jc w:val="both"/>
      </w:pPr>
      <w:r>
        <w:rPr>
          <w:rFonts w:ascii="Times New Roman"/>
          <w:b w:val="false"/>
          <w:i w:val="false"/>
          <w:color w:val="000000"/>
          <w:sz w:val="28"/>
        </w:rPr>
        <w:t xml:space="preserve">
      10) өз құзыреті шегінде, тексерулердің нәтижелері бойынша Қазақстан Республикасы заңдарының және әуе көлігінен басқа көлiктің қызмет ету тәртібін белгілейтін өзге де нормативтік құқықтық актілерінің, стандарттарының және нормаларының талаптарын бұзушылық туралы актілер жасауға және бұзушылықтарды жою туралы нұсқамалар енгізуге; </w:t>
      </w:r>
    </w:p>
    <w:bookmarkEnd w:id="512"/>
    <w:bookmarkStart w:name="z943" w:id="513"/>
    <w:p>
      <w:pPr>
        <w:spacing w:after="0"/>
        <w:ind w:left="0"/>
        <w:jc w:val="both"/>
      </w:pPr>
      <w:r>
        <w:rPr>
          <w:rFonts w:ascii="Times New Roman"/>
          <w:b w:val="false"/>
          <w:i w:val="false"/>
          <w:color w:val="000000"/>
          <w:sz w:val="28"/>
        </w:rPr>
        <w:t xml:space="preserve">
      11) қызметтік бірыңғай киім киюге, нөмірленген кеуделік белгілер және қызметтік куәліктері болуға; </w:t>
      </w:r>
    </w:p>
    <w:bookmarkEnd w:id="513"/>
    <w:bookmarkStart w:name="z944" w:id="514"/>
    <w:p>
      <w:pPr>
        <w:spacing w:after="0"/>
        <w:ind w:left="0"/>
        <w:jc w:val="both"/>
      </w:pPr>
      <w:r>
        <w:rPr>
          <w:rFonts w:ascii="Times New Roman"/>
          <w:b w:val="false"/>
          <w:i w:val="false"/>
          <w:color w:val="000000"/>
          <w:sz w:val="28"/>
        </w:rPr>
        <w:t xml:space="preserve">
      12) арнайы байланыс құралдарын пайдалануға, арнайы су көлігі және арнайы автокөлік, сондай-ақ көліктік бақылау посттарында жұмыс істеу барысында таяқша, ысқырық, және шлагбаум пайдалануға; </w:t>
      </w:r>
    </w:p>
    <w:bookmarkEnd w:id="514"/>
    <w:bookmarkStart w:name="z945" w:id="515"/>
    <w:p>
      <w:pPr>
        <w:spacing w:after="0"/>
        <w:ind w:left="0"/>
        <w:jc w:val="both"/>
      </w:pPr>
      <w:r>
        <w:rPr>
          <w:rFonts w:ascii="Times New Roman"/>
          <w:b w:val="false"/>
          <w:i w:val="false"/>
          <w:color w:val="000000"/>
          <w:sz w:val="28"/>
        </w:rPr>
        <w:t xml:space="preserve">
      13) қолданыстағы заңнамамен көзделген өзге де құқықтарды жүзеге асыруға құқылы. </w:t>
      </w:r>
    </w:p>
    <w:bookmarkEnd w:id="515"/>
    <w:bookmarkStart w:name="z946" w:id="516"/>
    <w:p>
      <w:pPr>
        <w:spacing w:after="0"/>
        <w:ind w:left="0"/>
        <w:jc w:val="left"/>
      </w:pPr>
      <w:r>
        <w:rPr>
          <w:rFonts w:ascii="Times New Roman"/>
          <w:b/>
          <w:i w:val="false"/>
          <w:color w:val="000000"/>
        </w:rPr>
        <w:t xml:space="preserve"> 3. Инспекцияның қызметiн ұйымдастыру</w:t>
      </w:r>
    </w:p>
    <w:bookmarkEnd w:id="516"/>
    <w:bookmarkStart w:name="z947" w:id="517"/>
    <w:p>
      <w:pPr>
        <w:spacing w:after="0"/>
        <w:ind w:left="0"/>
        <w:jc w:val="both"/>
      </w:pPr>
      <w:r>
        <w:rPr>
          <w:rFonts w:ascii="Times New Roman"/>
          <w:b w:val="false"/>
          <w:i w:val="false"/>
          <w:color w:val="000000"/>
          <w:sz w:val="28"/>
        </w:rPr>
        <w:t xml:space="preserve">
      15. Инспекция көлiктiк бақылау органдарының бiрыңғай жүйесiне кіреді. </w:t>
      </w:r>
    </w:p>
    <w:bookmarkEnd w:id="517"/>
    <w:bookmarkStart w:name="z948" w:id="518"/>
    <w:p>
      <w:pPr>
        <w:spacing w:after="0"/>
        <w:ind w:left="0"/>
        <w:jc w:val="both"/>
      </w:pPr>
      <w:r>
        <w:rPr>
          <w:rFonts w:ascii="Times New Roman"/>
          <w:b w:val="false"/>
          <w:i w:val="false"/>
          <w:color w:val="000000"/>
          <w:sz w:val="28"/>
        </w:rPr>
        <w:t xml:space="preserve">
      16. Инспекцияны Қазақстан Республикасының Инвестициялар және даму министрінің келісімі бойынша Көліктік бақылау комитеті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басшы басқарады. </w:t>
      </w:r>
    </w:p>
    <w:bookmarkEnd w:id="518"/>
    <w:bookmarkStart w:name="z949" w:id="519"/>
    <w:p>
      <w:pPr>
        <w:spacing w:after="0"/>
        <w:ind w:left="0"/>
        <w:jc w:val="both"/>
      </w:pPr>
      <w:r>
        <w:rPr>
          <w:rFonts w:ascii="Times New Roman"/>
          <w:b w:val="false"/>
          <w:i w:val="false"/>
          <w:color w:val="000000"/>
          <w:sz w:val="28"/>
        </w:rPr>
        <w:t xml:space="preserve">
      17. Инспекция басшысының Комитет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орынбасары болады. </w:t>
      </w:r>
    </w:p>
    <w:bookmarkEnd w:id="519"/>
    <w:bookmarkStart w:name="z950" w:id="520"/>
    <w:p>
      <w:pPr>
        <w:spacing w:after="0"/>
        <w:ind w:left="0"/>
        <w:jc w:val="both"/>
      </w:pPr>
      <w:r>
        <w:rPr>
          <w:rFonts w:ascii="Times New Roman"/>
          <w:b w:val="false"/>
          <w:i w:val="false"/>
          <w:color w:val="000000"/>
          <w:sz w:val="28"/>
        </w:rPr>
        <w:t xml:space="preserve">
      18. Инспекция басшысы Инспекцияның жұмысын ұйымдастырады және оған басшылық жасайды және Инспекцияға жүктелген мiндеттердiң орындалуы мен өз функцияларының жүзеге асырылуы үшiн жеке жауап бередi. </w:t>
      </w:r>
    </w:p>
    <w:bookmarkEnd w:id="520"/>
    <w:bookmarkStart w:name="z951" w:id="521"/>
    <w:p>
      <w:pPr>
        <w:spacing w:after="0"/>
        <w:ind w:left="0"/>
        <w:jc w:val="both"/>
      </w:pPr>
      <w:r>
        <w:rPr>
          <w:rFonts w:ascii="Times New Roman"/>
          <w:b w:val="false"/>
          <w:i w:val="false"/>
          <w:color w:val="000000"/>
          <w:sz w:val="28"/>
        </w:rPr>
        <w:t xml:space="preserve">
      19. Инспекция басшысы осы мақсатта: </w:t>
      </w:r>
    </w:p>
    <w:bookmarkEnd w:id="521"/>
    <w:bookmarkStart w:name="z952" w:id="522"/>
    <w:p>
      <w:pPr>
        <w:spacing w:after="0"/>
        <w:ind w:left="0"/>
        <w:jc w:val="both"/>
      </w:pPr>
      <w:r>
        <w:rPr>
          <w:rFonts w:ascii="Times New Roman"/>
          <w:b w:val="false"/>
          <w:i w:val="false"/>
          <w:color w:val="000000"/>
          <w:sz w:val="28"/>
        </w:rPr>
        <w:t xml:space="preserve">
      1) Қазақстан Республикасының заңнамаларында және осы Ережеде белгіленген құзыреті шегінде Инспекция қызметінің мәселелерін өз бетінше шешеді; </w:t>
      </w:r>
    </w:p>
    <w:bookmarkEnd w:id="522"/>
    <w:bookmarkStart w:name="z953" w:id="523"/>
    <w:p>
      <w:pPr>
        <w:spacing w:after="0"/>
        <w:ind w:left="0"/>
        <w:jc w:val="both"/>
      </w:pPr>
      <w:r>
        <w:rPr>
          <w:rFonts w:ascii="Times New Roman"/>
          <w:b w:val="false"/>
          <w:i w:val="false"/>
          <w:color w:val="000000"/>
          <w:sz w:val="28"/>
        </w:rPr>
        <w:t xml:space="preserve">
      2) Инспекция басшысының орынбасарын қоспағанда, заңнамада белгіленген тәртіппен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 </w:t>
      </w:r>
    </w:p>
    <w:bookmarkEnd w:id="523"/>
    <w:bookmarkStart w:name="z954" w:id="524"/>
    <w:p>
      <w:pPr>
        <w:spacing w:after="0"/>
        <w:ind w:left="0"/>
        <w:jc w:val="both"/>
      </w:pPr>
      <w:r>
        <w:rPr>
          <w:rFonts w:ascii="Times New Roman"/>
          <w:b w:val="false"/>
          <w:i w:val="false"/>
          <w:color w:val="000000"/>
          <w:sz w:val="28"/>
        </w:rPr>
        <w:t xml:space="preserve">
      3) Инспекцияның бөлім басшыларын тағайындауды Комитетпен келіседі; </w:t>
      </w:r>
    </w:p>
    <w:bookmarkEnd w:id="524"/>
    <w:bookmarkStart w:name="z955" w:id="525"/>
    <w:p>
      <w:pPr>
        <w:spacing w:after="0"/>
        <w:ind w:left="0"/>
        <w:jc w:val="both"/>
      </w:pPr>
      <w:r>
        <w:rPr>
          <w:rFonts w:ascii="Times New Roman"/>
          <w:b w:val="false"/>
          <w:i w:val="false"/>
          <w:color w:val="000000"/>
          <w:sz w:val="28"/>
        </w:rPr>
        <w:t xml:space="preserve">
      4) бұйрықтарға қол қояды және қол астындағы қызметкерлер орындауға міндетті нұсқаулар береді, олардың арасындағы міндеттерді белгілейді; </w:t>
      </w:r>
    </w:p>
    <w:bookmarkEnd w:id="525"/>
    <w:bookmarkStart w:name="z956" w:id="526"/>
    <w:p>
      <w:pPr>
        <w:spacing w:after="0"/>
        <w:ind w:left="0"/>
        <w:jc w:val="both"/>
      </w:pPr>
      <w:r>
        <w:rPr>
          <w:rFonts w:ascii="Times New Roman"/>
          <w:b w:val="false"/>
          <w:i w:val="false"/>
          <w:color w:val="000000"/>
          <w:sz w:val="28"/>
        </w:rPr>
        <w:t xml:space="preserve">
      5) Комитет басшылығының нұсқаулары мен тапсырмаларын орындайды. </w:t>
      </w:r>
    </w:p>
    <w:bookmarkEnd w:id="526"/>
    <w:bookmarkStart w:name="z957" w:id="527"/>
    <w:p>
      <w:pPr>
        <w:spacing w:after="0"/>
        <w:ind w:left="0"/>
        <w:jc w:val="both"/>
      </w:pPr>
      <w:r>
        <w:rPr>
          <w:rFonts w:ascii="Times New Roman"/>
          <w:b w:val="false"/>
          <w:i w:val="false"/>
          <w:color w:val="000000"/>
          <w:sz w:val="28"/>
        </w:rPr>
        <w:t xml:space="preserve">
      6) Инспекцияны мемлекеттік органдарда және өзге де ұйымдарда ұсынады; </w:t>
      </w:r>
    </w:p>
    <w:bookmarkEnd w:id="527"/>
    <w:bookmarkStart w:name="z958" w:id="528"/>
    <w:p>
      <w:pPr>
        <w:spacing w:after="0"/>
        <w:ind w:left="0"/>
        <w:jc w:val="both"/>
      </w:pPr>
      <w:r>
        <w:rPr>
          <w:rFonts w:ascii="Times New Roman"/>
          <w:b w:val="false"/>
          <w:i w:val="false"/>
          <w:color w:val="000000"/>
          <w:sz w:val="28"/>
        </w:rPr>
        <w:t xml:space="preserve">
      7) отандық және шетелдік тауар өндірушілермен тауарлар мен қызмет көрсетулерге шарт жасасады, банктерде шот ашады, сенімхаттар береді; </w:t>
      </w:r>
    </w:p>
    <w:bookmarkEnd w:id="528"/>
    <w:bookmarkStart w:name="z959" w:id="529"/>
    <w:p>
      <w:pPr>
        <w:spacing w:after="0"/>
        <w:ind w:left="0"/>
        <w:jc w:val="both"/>
      </w:pPr>
      <w:r>
        <w:rPr>
          <w:rFonts w:ascii="Times New Roman"/>
          <w:b w:val="false"/>
          <w:i w:val="false"/>
          <w:color w:val="000000"/>
          <w:sz w:val="28"/>
        </w:rPr>
        <w:t xml:space="preserve">
      8) өзiнiң құзыретiне жатқызылған өзге де мәселелер бойынша шешiмдер қабылдайды. </w:t>
      </w:r>
    </w:p>
    <w:bookmarkEnd w:id="529"/>
    <w:bookmarkStart w:name="z960" w:id="530"/>
    <w:p>
      <w:pPr>
        <w:spacing w:after="0"/>
        <w:ind w:left="0"/>
        <w:jc w:val="left"/>
      </w:pPr>
      <w:r>
        <w:rPr>
          <w:rFonts w:ascii="Times New Roman"/>
          <w:b/>
          <w:i w:val="false"/>
          <w:color w:val="000000"/>
        </w:rPr>
        <w:t xml:space="preserve"> 4. Инспекцияның мүлкi</w:t>
      </w:r>
    </w:p>
    <w:bookmarkEnd w:id="530"/>
    <w:bookmarkStart w:name="z961" w:id="531"/>
    <w:p>
      <w:pPr>
        <w:spacing w:after="0"/>
        <w:ind w:left="0"/>
        <w:jc w:val="both"/>
      </w:pPr>
      <w:r>
        <w:rPr>
          <w:rFonts w:ascii="Times New Roman"/>
          <w:b w:val="false"/>
          <w:i w:val="false"/>
          <w:color w:val="000000"/>
          <w:sz w:val="28"/>
        </w:rPr>
        <w:t xml:space="preserve">
      20. Инспекцияның жедел басқару құқығында оқшауланған мүлкi болады. </w:t>
      </w:r>
    </w:p>
    <w:bookmarkEnd w:id="531"/>
    <w:bookmarkStart w:name="z962" w:id="532"/>
    <w:p>
      <w:pPr>
        <w:spacing w:after="0"/>
        <w:ind w:left="0"/>
        <w:jc w:val="both"/>
      </w:pPr>
      <w:r>
        <w:rPr>
          <w:rFonts w:ascii="Times New Roman"/>
          <w:b w:val="false"/>
          <w:i w:val="false"/>
          <w:color w:val="000000"/>
          <w:sz w:val="28"/>
        </w:rPr>
        <w:t>
      Инспекцияның мүлкі оған мемлекет берген мүлiк есебiнен құралады және құны Инспекцияның теңгерiмiнде көрсетiлетiн негiзгi қорлардан, айналым қаражатынан, сондай-ақ өзге де мүлiктерден тұрады.</w:t>
      </w:r>
    </w:p>
    <w:bookmarkEnd w:id="532"/>
    <w:bookmarkStart w:name="z963" w:id="533"/>
    <w:p>
      <w:pPr>
        <w:spacing w:after="0"/>
        <w:ind w:left="0"/>
        <w:jc w:val="both"/>
      </w:pPr>
      <w:r>
        <w:rPr>
          <w:rFonts w:ascii="Times New Roman"/>
          <w:b w:val="false"/>
          <w:i w:val="false"/>
          <w:color w:val="000000"/>
          <w:sz w:val="28"/>
        </w:rPr>
        <w:t xml:space="preserve">
      21. Инспекцияға бекiтiп берiлген мүлiк республикалық меншiкке жатады. </w:t>
      </w:r>
    </w:p>
    <w:bookmarkEnd w:id="533"/>
    <w:bookmarkStart w:name="z964" w:id="534"/>
    <w:p>
      <w:pPr>
        <w:spacing w:after="0"/>
        <w:ind w:left="0"/>
        <w:jc w:val="both"/>
      </w:pPr>
      <w:r>
        <w:rPr>
          <w:rFonts w:ascii="Times New Roman"/>
          <w:b w:val="false"/>
          <w:i w:val="false"/>
          <w:color w:val="000000"/>
          <w:sz w:val="28"/>
        </w:rPr>
        <w:t xml:space="preserve">
      22 .Инспекцияның өзiне бекiтiп берiлген мүлiктi өз бетiнше иелiктен шығаруға немесе оған өзге де тәсiлмен билiк етуге құқығы жоқ. </w:t>
      </w:r>
    </w:p>
    <w:bookmarkEnd w:id="534"/>
    <w:bookmarkStart w:name="z965" w:id="535"/>
    <w:p>
      <w:pPr>
        <w:spacing w:after="0"/>
        <w:ind w:left="0"/>
        <w:jc w:val="both"/>
      </w:pPr>
      <w:r>
        <w:rPr>
          <w:rFonts w:ascii="Times New Roman"/>
          <w:b w:val="false"/>
          <w:i w:val="false"/>
          <w:color w:val="000000"/>
          <w:sz w:val="28"/>
        </w:rPr>
        <w:t>
      23. Заңнамада белгіленген жағдайларда және шекте Инспекцияға мүлікке билiк етуге құқық берілуі мүмкін.</w:t>
      </w:r>
    </w:p>
    <w:bookmarkEnd w:id="535"/>
    <w:bookmarkStart w:name="z966" w:id="536"/>
    <w:p>
      <w:pPr>
        <w:spacing w:after="0"/>
        <w:ind w:left="0"/>
        <w:jc w:val="left"/>
      </w:pPr>
      <w:r>
        <w:rPr>
          <w:rFonts w:ascii="Times New Roman"/>
          <w:b/>
          <w:i w:val="false"/>
          <w:color w:val="000000"/>
        </w:rPr>
        <w:t xml:space="preserve"> 5. Ережеге өзгерістер мен толықтырулар енгізудің тәртібі</w:t>
      </w:r>
    </w:p>
    <w:bookmarkEnd w:id="536"/>
    <w:bookmarkStart w:name="z967" w:id="537"/>
    <w:p>
      <w:pPr>
        <w:spacing w:after="0"/>
        <w:ind w:left="0"/>
        <w:jc w:val="both"/>
      </w:pPr>
      <w:r>
        <w:rPr>
          <w:rFonts w:ascii="Times New Roman"/>
          <w:b w:val="false"/>
          <w:i w:val="false"/>
          <w:color w:val="000000"/>
          <w:sz w:val="28"/>
        </w:rPr>
        <w:t>
      24. Осы Ережеге өзгерістер мен толықтырулар Жауапты хатшының бұйрығымен енгізіледі.</w:t>
      </w:r>
    </w:p>
    <w:bookmarkEnd w:id="537"/>
    <w:bookmarkStart w:name="z968" w:id="538"/>
    <w:p>
      <w:pPr>
        <w:spacing w:after="0"/>
        <w:ind w:left="0"/>
        <w:jc w:val="left"/>
      </w:pPr>
      <w:r>
        <w:rPr>
          <w:rFonts w:ascii="Times New Roman"/>
          <w:b/>
          <w:i w:val="false"/>
          <w:color w:val="000000"/>
        </w:rPr>
        <w:t xml:space="preserve"> 6. Инспекцияны қайта ұйымдастыру және тарату</w:t>
      </w:r>
    </w:p>
    <w:bookmarkEnd w:id="538"/>
    <w:bookmarkStart w:name="z969" w:id="539"/>
    <w:p>
      <w:pPr>
        <w:spacing w:after="0"/>
        <w:ind w:left="0"/>
        <w:jc w:val="both"/>
      </w:pPr>
      <w:r>
        <w:rPr>
          <w:rFonts w:ascii="Times New Roman"/>
          <w:b w:val="false"/>
          <w:i w:val="false"/>
          <w:color w:val="000000"/>
          <w:sz w:val="28"/>
        </w:rPr>
        <w:t>
      25. Инспекцияны қайта ұйымдастыру және тарату, Инспекция таратылған жағдайда мүлікті пайдалану тәртібі Қазақстан Республикасының заңнамасына сәйкес жүзеге асырылады.</w:t>
      </w:r>
    </w:p>
    <w:bookmarkEnd w:id="5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8-қосымша</w:t>
            </w:r>
          </w:p>
        </w:tc>
      </w:tr>
    </w:tbl>
    <w:bookmarkStart w:name="z971" w:id="540"/>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Көлік комитетінің "Алматы қаласы бойынша көліктік бақылау инспекциясы"</w:t>
      </w:r>
      <w:r>
        <w:br/>
      </w:r>
      <w:r>
        <w:rPr>
          <w:rFonts w:ascii="Times New Roman"/>
          <w:b/>
          <w:i w:val="false"/>
          <w:color w:val="000000"/>
        </w:rPr>
        <w:t>республикалық мемлекеттік мекемесінің ережесі</w:t>
      </w:r>
    </w:p>
    <w:bookmarkEnd w:id="540"/>
    <w:p>
      <w:pPr>
        <w:spacing w:after="0"/>
        <w:ind w:left="0"/>
        <w:jc w:val="both"/>
      </w:pPr>
      <w:r>
        <w:rPr>
          <w:rFonts w:ascii="Times New Roman"/>
          <w:b w:val="false"/>
          <w:i w:val="false"/>
          <w:color w:val="ff0000"/>
          <w:sz w:val="28"/>
        </w:rPr>
        <w:t xml:space="preserve">
      Ескерту. 8-қосымшаның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972" w:id="541"/>
    <w:p>
      <w:pPr>
        <w:spacing w:after="0"/>
        <w:ind w:left="0"/>
        <w:jc w:val="left"/>
      </w:pPr>
      <w:r>
        <w:rPr>
          <w:rFonts w:ascii="Times New Roman"/>
          <w:b/>
          <w:i w:val="false"/>
          <w:color w:val="000000"/>
        </w:rPr>
        <w:t xml:space="preserve"> 1. Жалпы ережелер</w:t>
      </w:r>
    </w:p>
    <w:bookmarkEnd w:id="541"/>
    <w:bookmarkStart w:name="z973" w:id="542"/>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Көлік комитетінің Алматы қаласы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 </w:t>
      </w:r>
    </w:p>
    <w:bookmarkEnd w:id="542"/>
    <w:bookmarkStart w:name="z974" w:id="543"/>
    <w:p>
      <w:pPr>
        <w:spacing w:after="0"/>
        <w:ind w:left="0"/>
        <w:jc w:val="both"/>
      </w:pPr>
      <w:r>
        <w:rPr>
          <w:rFonts w:ascii="Times New Roman"/>
          <w:b w:val="false"/>
          <w:i w:val="false"/>
          <w:color w:val="000000"/>
          <w:sz w:val="28"/>
        </w:rPr>
        <w:t xml:space="preserve">
      2. Инспекция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Президентi мен Үкiметiнiң актілеріне, Қазақстан Республикасы Инвестициялар және даму министрлігінің және Комитеттің бұйрықтарына, өзге де нормативтiк құқықтық актілерге, сондай-ақ осы Ережеге сәйкес қызметiн жүзеге асырады. </w:t>
      </w:r>
    </w:p>
    <w:bookmarkEnd w:id="543"/>
    <w:bookmarkStart w:name="z975" w:id="544"/>
    <w:p>
      <w:pPr>
        <w:spacing w:after="0"/>
        <w:ind w:left="0"/>
        <w:jc w:val="both"/>
      </w:pPr>
      <w:r>
        <w:rPr>
          <w:rFonts w:ascii="Times New Roman"/>
          <w:b w:val="false"/>
          <w:i w:val="false"/>
          <w:color w:val="000000"/>
          <w:sz w:val="28"/>
        </w:rPr>
        <w:t xml:space="preserve">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 </w:t>
      </w:r>
    </w:p>
    <w:bookmarkEnd w:id="544"/>
    <w:bookmarkStart w:name="z976" w:id="545"/>
    <w:p>
      <w:pPr>
        <w:spacing w:after="0"/>
        <w:ind w:left="0"/>
        <w:jc w:val="both"/>
      </w:pPr>
      <w:r>
        <w:rPr>
          <w:rFonts w:ascii="Times New Roman"/>
          <w:b w:val="false"/>
          <w:i w:val="false"/>
          <w:color w:val="000000"/>
          <w:sz w:val="28"/>
        </w:rPr>
        <w:t xml:space="preserve">
      4. Инспекция азаматтық-құқықтық қатынастарға өз атынан түседi. </w:t>
      </w:r>
    </w:p>
    <w:bookmarkEnd w:id="545"/>
    <w:bookmarkStart w:name="z2352" w:id="546"/>
    <w:p>
      <w:pPr>
        <w:spacing w:after="0"/>
        <w:ind w:left="0"/>
        <w:jc w:val="both"/>
      </w:pPr>
      <w:r>
        <w:rPr>
          <w:rFonts w:ascii="Times New Roman"/>
          <w:b w:val="false"/>
          <w:i w:val="false"/>
          <w:color w:val="000000"/>
          <w:sz w:val="28"/>
        </w:rPr>
        <w:t xml:space="preserve">
      Инспекцияның, егер оған заңнамаға сәйкес уәкілеттiк берiлген болса, Комитеттің атынан азаматтық-құқықтық қатынастардың тарабы болады. </w:t>
      </w:r>
    </w:p>
    <w:bookmarkEnd w:id="546"/>
    <w:bookmarkStart w:name="z977" w:id="547"/>
    <w:p>
      <w:pPr>
        <w:spacing w:after="0"/>
        <w:ind w:left="0"/>
        <w:jc w:val="both"/>
      </w:pPr>
      <w:r>
        <w:rPr>
          <w:rFonts w:ascii="Times New Roman"/>
          <w:b w:val="false"/>
          <w:i w:val="false"/>
          <w:color w:val="000000"/>
          <w:sz w:val="28"/>
        </w:rPr>
        <w:t xml:space="preserve">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 </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78" w:id="548"/>
    <w:p>
      <w:pPr>
        <w:spacing w:after="0"/>
        <w:ind w:left="0"/>
        <w:jc w:val="both"/>
      </w:pPr>
      <w:r>
        <w:rPr>
          <w:rFonts w:ascii="Times New Roman"/>
          <w:b w:val="false"/>
          <w:i w:val="false"/>
          <w:color w:val="000000"/>
          <w:sz w:val="28"/>
        </w:rPr>
        <w:t xml:space="preserve">
      6. Инспекцияның толық атауы: </w:t>
      </w:r>
    </w:p>
    <w:bookmarkEnd w:id="548"/>
    <w:bookmarkStart w:name="z2353" w:id="549"/>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Көлік комитетінің Алматы қаласы бойынша көліктік бақылау инспекциясы" республикалық мемлекеттiк мекемесi;</w:t>
      </w:r>
    </w:p>
    <w:bookmarkEnd w:id="549"/>
    <w:bookmarkStart w:name="z2354" w:id="550"/>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городу Алматы" Комитета транспорта Министерства по инвестициям и развитию Республики Казахстан".</w:t>
      </w:r>
    </w:p>
    <w:bookmarkEnd w:id="550"/>
    <w:bookmarkStart w:name="z979" w:id="551"/>
    <w:p>
      <w:pPr>
        <w:spacing w:after="0"/>
        <w:ind w:left="0"/>
        <w:jc w:val="both"/>
      </w:pPr>
      <w:r>
        <w:rPr>
          <w:rFonts w:ascii="Times New Roman"/>
          <w:b w:val="false"/>
          <w:i w:val="false"/>
          <w:color w:val="000000"/>
          <w:sz w:val="28"/>
        </w:rPr>
        <w:t xml:space="preserve">
      7.  Инспекцияның орналасқан жері: </w:t>
      </w:r>
    </w:p>
    <w:bookmarkEnd w:id="551"/>
    <w:bookmarkStart w:name="z2355" w:id="552"/>
    <w:p>
      <w:pPr>
        <w:spacing w:after="0"/>
        <w:ind w:left="0"/>
        <w:jc w:val="both"/>
      </w:pPr>
      <w:r>
        <w:rPr>
          <w:rFonts w:ascii="Times New Roman"/>
          <w:b w:val="false"/>
          <w:i w:val="false"/>
          <w:color w:val="000000"/>
          <w:sz w:val="28"/>
        </w:rPr>
        <w:t>
      Қазақстан Республикасы, 050061, Алматы қаласы, Өтеген-Батыр  көшесі, 11.</w:t>
      </w:r>
    </w:p>
    <w:bookmarkEnd w:id="552"/>
    <w:bookmarkStart w:name="z980" w:id="553"/>
    <w:p>
      <w:pPr>
        <w:spacing w:after="0"/>
        <w:ind w:left="0"/>
        <w:jc w:val="both"/>
      </w:pPr>
      <w:r>
        <w:rPr>
          <w:rFonts w:ascii="Times New Roman"/>
          <w:b w:val="false"/>
          <w:i w:val="false"/>
          <w:color w:val="000000"/>
          <w:sz w:val="28"/>
        </w:rPr>
        <w:t xml:space="preserve">
      8. Инспекцияның құрылтайшысы Қазақстан Республикасы Үкіметі атынан мемлекет болып табылады. </w:t>
      </w:r>
    </w:p>
    <w:bookmarkEnd w:id="553"/>
    <w:bookmarkStart w:name="z981" w:id="554"/>
    <w:p>
      <w:pPr>
        <w:spacing w:after="0"/>
        <w:ind w:left="0"/>
        <w:jc w:val="both"/>
      </w:pPr>
      <w:r>
        <w:rPr>
          <w:rFonts w:ascii="Times New Roman"/>
          <w:b w:val="false"/>
          <w:i w:val="false"/>
          <w:color w:val="000000"/>
          <w:sz w:val="28"/>
        </w:rPr>
        <w:t xml:space="preserve">
      9. Осы Ереже Инспекцияның құрылтай құжаты болып табылады. </w:t>
      </w:r>
    </w:p>
    <w:bookmarkEnd w:id="554"/>
    <w:bookmarkStart w:name="z982" w:id="555"/>
    <w:p>
      <w:pPr>
        <w:spacing w:after="0"/>
        <w:ind w:left="0"/>
        <w:jc w:val="both"/>
      </w:pPr>
      <w:r>
        <w:rPr>
          <w:rFonts w:ascii="Times New Roman"/>
          <w:b w:val="false"/>
          <w:i w:val="false"/>
          <w:color w:val="000000"/>
          <w:sz w:val="28"/>
        </w:rPr>
        <w:t xml:space="preserve">
      10. Инспекцияның қызметiн қаржыландыру республикалық бюджеттен жүзеге асырылады. </w:t>
      </w:r>
    </w:p>
    <w:bookmarkEnd w:id="555"/>
    <w:bookmarkStart w:name="z983" w:id="556"/>
    <w:p>
      <w:pPr>
        <w:spacing w:after="0"/>
        <w:ind w:left="0"/>
        <w:jc w:val="both"/>
      </w:pPr>
      <w:r>
        <w:rPr>
          <w:rFonts w:ascii="Times New Roman"/>
          <w:b w:val="false"/>
          <w:i w:val="false"/>
          <w:color w:val="000000"/>
          <w:sz w:val="28"/>
        </w:rPr>
        <w:t xml:space="preserve">
      11. Инспекцияға кәсiпкерлiк субъектiлерiмен Инспекцияның функциялары болып табылатын мiндеттердi орындау тұрғысында шарттық қатынастарға түспейді. </w:t>
      </w:r>
    </w:p>
    <w:bookmarkEnd w:id="556"/>
    <w:p>
      <w:pPr>
        <w:spacing w:after="0"/>
        <w:ind w:left="0"/>
        <w:jc w:val="both"/>
      </w:pPr>
      <w:r>
        <w:rPr>
          <w:rFonts w:ascii="Times New Roman"/>
          <w:b w:val="false"/>
          <w:i w:val="false"/>
          <w:color w:val="000000"/>
          <w:sz w:val="28"/>
        </w:rPr>
        <w:t>
      Егер Инспекцияға кiрiстер әкелетiн қызметтi жүзеге асыруға заңнамалық актілермен құқық берiлген болса, онда осындай қызметтен түскен кiрiстер республикалық бюджеттiң кiрiсiне жiберiледi.</w:t>
      </w:r>
    </w:p>
    <w:bookmarkStart w:name="z984" w:id="557"/>
    <w:p>
      <w:pPr>
        <w:spacing w:after="0"/>
        <w:ind w:left="0"/>
        <w:jc w:val="left"/>
      </w:pPr>
      <w:r>
        <w:rPr>
          <w:rFonts w:ascii="Times New Roman"/>
          <w:b/>
          <w:i w:val="false"/>
          <w:color w:val="000000"/>
        </w:rPr>
        <w:t xml:space="preserve"> 2. Негiзгi міндеттері, функциялары, құқықтары және міндеттемелері</w:t>
      </w:r>
    </w:p>
    <w:bookmarkEnd w:id="557"/>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985" w:id="558"/>
    <w:p>
      <w:pPr>
        <w:spacing w:after="0"/>
        <w:ind w:left="0"/>
        <w:jc w:val="both"/>
      </w:pPr>
      <w:r>
        <w:rPr>
          <w:rFonts w:ascii="Times New Roman"/>
          <w:b w:val="false"/>
          <w:i w:val="false"/>
          <w:color w:val="000000"/>
          <w:sz w:val="28"/>
        </w:rPr>
        <w:t>
      12. Инспекцияның міндеттері:</w:t>
      </w:r>
    </w:p>
    <w:bookmarkEnd w:id="558"/>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p>
      <w:pPr>
        <w:spacing w:after="0"/>
        <w:ind w:left="0"/>
        <w:jc w:val="both"/>
      </w:pPr>
      <w:r>
        <w:rPr>
          <w:rFonts w:ascii="Times New Roman"/>
          <w:b w:val="false"/>
          <w:i w:val="false"/>
          <w:color w:val="000000"/>
          <w:sz w:val="28"/>
        </w:rPr>
        <w:t>
      5) шетелдік автокөлік құралдарының уақытша кіруін тіркеу;</w:t>
      </w:r>
    </w:p>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p>
      <w:pPr>
        <w:spacing w:after="0"/>
        <w:ind w:left="0"/>
        <w:jc w:val="both"/>
      </w:pPr>
      <w:r>
        <w:rPr>
          <w:rFonts w:ascii="Times New Roman"/>
          <w:b w:val="false"/>
          <w:i w:val="false"/>
          <w:color w:val="000000"/>
          <w:sz w:val="28"/>
        </w:rPr>
        <w:t>
      21) темiржол көлiгiнде тасымалдау және басқа да қызметтi жүзеге асыратын жеке және заңды тұлғалардың қызметiн олардың:</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p>
      <w:pPr>
        <w:spacing w:after="0"/>
        <w:ind w:left="0"/>
        <w:jc w:val="both"/>
      </w:pPr>
      <w:r>
        <w:rPr>
          <w:rFonts w:ascii="Times New Roman"/>
          <w:b w:val="false"/>
          <w:i w:val="false"/>
          <w:color w:val="000000"/>
          <w:sz w:val="28"/>
        </w:rPr>
        <w:t>
      24)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26)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28) қозғалыс қауіпсіздігі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29)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30)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p>
      <w:pPr>
        <w:spacing w:after="0"/>
        <w:ind w:left="0"/>
        <w:jc w:val="both"/>
      </w:pPr>
      <w:r>
        <w:rPr>
          <w:rFonts w:ascii="Times New Roman"/>
          <w:b w:val="false"/>
          <w:i w:val="false"/>
          <w:color w:val="000000"/>
          <w:sz w:val="28"/>
        </w:rPr>
        <w:t>
      31)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33) кеме кітабында мемлекеттік тіркелуге тиіс кемелерге техникалық қадағалауды жүзеге асыру;</w:t>
      </w:r>
    </w:p>
    <w:p>
      <w:pPr>
        <w:spacing w:after="0"/>
        <w:ind w:left="0"/>
        <w:jc w:val="both"/>
      </w:pPr>
      <w:r>
        <w:rPr>
          <w:rFonts w:ascii="Times New Roman"/>
          <w:b w:val="false"/>
          <w:i w:val="false"/>
          <w:color w:val="000000"/>
          <w:sz w:val="28"/>
        </w:rPr>
        <w:t>
      34)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p>
      <w:pPr>
        <w:spacing w:after="0"/>
        <w:ind w:left="0"/>
        <w:jc w:val="both"/>
      </w:pPr>
      <w:r>
        <w:rPr>
          <w:rFonts w:ascii="Times New Roman"/>
          <w:b w:val="false"/>
          <w:i w:val="false"/>
          <w:color w:val="000000"/>
          <w:sz w:val="28"/>
        </w:rPr>
        <w:t>
      35)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p>
      <w:pPr>
        <w:spacing w:after="0"/>
        <w:ind w:left="0"/>
        <w:jc w:val="both"/>
      </w:pPr>
      <w:r>
        <w:rPr>
          <w:rFonts w:ascii="Times New Roman"/>
          <w:b w:val="false"/>
          <w:i w:val="false"/>
          <w:color w:val="000000"/>
          <w:sz w:val="28"/>
        </w:rPr>
        <w:t>
      36) өз құзыретi шегiнде заңды тұлғаға тиесiлi аумақты, үй-жайларды, тауарларды, өзге де мүлiктi қарап-тексеру, сондай-ақ тиiстi құжаттарды тексеруді жүргізу;</w:t>
      </w:r>
    </w:p>
    <w:p>
      <w:pPr>
        <w:spacing w:after="0"/>
        <w:ind w:left="0"/>
        <w:jc w:val="both"/>
      </w:pPr>
      <w:r>
        <w:rPr>
          <w:rFonts w:ascii="Times New Roman"/>
          <w:b w:val="false"/>
          <w:i w:val="false"/>
          <w:color w:val="000000"/>
          <w:sz w:val="28"/>
        </w:rPr>
        <w:t>
      37)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38)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p>
      <w:pPr>
        <w:spacing w:after="0"/>
        <w:ind w:left="0"/>
        <w:jc w:val="both"/>
      </w:pPr>
      <w:r>
        <w:rPr>
          <w:rFonts w:ascii="Times New Roman"/>
          <w:b w:val="false"/>
          <w:i w:val="false"/>
          <w:color w:val="000000"/>
          <w:sz w:val="28"/>
        </w:rPr>
        <w:t>
      39)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p>
      <w:pPr>
        <w:spacing w:after="0"/>
        <w:ind w:left="0"/>
        <w:jc w:val="both"/>
      </w:pPr>
      <w:r>
        <w:rPr>
          <w:rFonts w:ascii="Times New Roman"/>
          <w:b w:val="false"/>
          <w:i w:val="false"/>
          <w:color w:val="000000"/>
          <w:sz w:val="28"/>
        </w:rPr>
        <w:t>
      40)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p>
      <w:pPr>
        <w:spacing w:after="0"/>
        <w:ind w:left="0"/>
        <w:jc w:val="both"/>
      </w:pPr>
      <w:r>
        <w:rPr>
          <w:rFonts w:ascii="Times New Roman"/>
          <w:b w:val="false"/>
          <w:i w:val="false"/>
          <w:color w:val="000000"/>
          <w:sz w:val="28"/>
        </w:rPr>
        <w:t>
      41)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p>
      <w:pPr>
        <w:spacing w:after="0"/>
        <w:ind w:left="0"/>
        <w:jc w:val="both"/>
      </w:pPr>
      <w:r>
        <w:rPr>
          <w:rFonts w:ascii="Times New Roman"/>
          <w:b w:val="false"/>
          <w:i w:val="false"/>
          <w:color w:val="000000"/>
          <w:sz w:val="28"/>
        </w:rPr>
        <w:t>
      42)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p>
      <w:pPr>
        <w:spacing w:after="0"/>
        <w:ind w:left="0"/>
        <w:jc w:val="both"/>
      </w:pPr>
      <w:r>
        <w:rPr>
          <w:rFonts w:ascii="Times New Roman"/>
          <w:b w:val="false"/>
          <w:i w:val="false"/>
          <w:color w:val="000000"/>
          <w:sz w:val="28"/>
        </w:rPr>
        <w:t>
      43) шағын көлемді кемелерді техникалық қадағалауды жүргізуді жүзеге асыру;</w:t>
      </w:r>
    </w:p>
    <w:p>
      <w:pPr>
        <w:spacing w:after="0"/>
        <w:ind w:left="0"/>
        <w:jc w:val="both"/>
      </w:pPr>
      <w:r>
        <w:rPr>
          <w:rFonts w:ascii="Times New Roman"/>
          <w:b w:val="false"/>
          <w:i w:val="false"/>
          <w:color w:val="000000"/>
          <w:sz w:val="28"/>
        </w:rPr>
        <w:t>
      44)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45)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46)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47)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p>
      <w:pPr>
        <w:spacing w:after="0"/>
        <w:ind w:left="0"/>
        <w:jc w:val="both"/>
      </w:pPr>
      <w:r>
        <w:rPr>
          <w:rFonts w:ascii="Times New Roman"/>
          <w:b w:val="false"/>
          <w:i w:val="false"/>
          <w:color w:val="000000"/>
          <w:sz w:val="28"/>
        </w:rPr>
        <w:t>
      48) ішкі су көлігі саласындағы бақылауды және қадағалауды жүзеге асыру;</w:t>
      </w:r>
    </w:p>
    <w:p>
      <w:pPr>
        <w:spacing w:after="0"/>
        <w:ind w:left="0"/>
        <w:jc w:val="both"/>
      </w:pPr>
      <w:r>
        <w:rPr>
          <w:rFonts w:ascii="Times New Roman"/>
          <w:b w:val="false"/>
          <w:i w:val="false"/>
          <w:color w:val="000000"/>
          <w:sz w:val="28"/>
        </w:rPr>
        <w:t>
      49) техникалық қарап-тексеру операторларының тiзiлiмiн жүргiзу;</w:t>
      </w:r>
    </w:p>
    <w:p>
      <w:pPr>
        <w:spacing w:after="0"/>
        <w:ind w:left="0"/>
        <w:jc w:val="both"/>
      </w:pPr>
      <w:r>
        <w:rPr>
          <w:rFonts w:ascii="Times New Roman"/>
          <w:b w:val="false"/>
          <w:i w:val="false"/>
          <w:color w:val="000000"/>
          <w:sz w:val="28"/>
        </w:rPr>
        <w:t>
      50)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xml:space="preserve">
      51)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8-қосымша 12-1 тармақпен толықтырылды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59" w:id="559"/>
    <w:p>
      <w:pPr>
        <w:spacing w:after="0"/>
        <w:ind w:left="0"/>
        <w:jc w:val="both"/>
      </w:pPr>
      <w:r>
        <w:rPr>
          <w:rFonts w:ascii="Times New Roman"/>
          <w:b w:val="false"/>
          <w:i w:val="false"/>
          <w:color w:val="000000"/>
          <w:sz w:val="28"/>
        </w:rPr>
        <w:t>
      13. Инспекцияның құқықтары мен міндеттемелері:</w:t>
      </w:r>
    </w:p>
    <w:bookmarkEnd w:id="559"/>
    <w:p>
      <w:pPr>
        <w:spacing w:after="0"/>
        <w:ind w:left="0"/>
        <w:jc w:val="both"/>
      </w:pPr>
      <w:r>
        <w:rPr>
          <w:rFonts w:ascii="Times New Roman"/>
          <w:b w:val="false"/>
          <w:i w:val="false"/>
          <w:color w:val="000000"/>
          <w:sz w:val="28"/>
        </w:rPr>
        <w:t>
      Инспекция:</w:t>
      </w:r>
    </w:p>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p>
      <w:pPr>
        <w:spacing w:after="0"/>
        <w:ind w:left="0"/>
        <w:jc w:val="both"/>
      </w:pPr>
      <w:r>
        <w:rPr>
          <w:rFonts w:ascii="Times New Roman"/>
          <w:b w:val="false"/>
          <w:i w:val="false"/>
          <w:color w:val="000000"/>
          <w:sz w:val="28"/>
        </w:rPr>
        <w:t>
      Инспекцияның міндеттемелеріне:</w:t>
      </w:r>
    </w:p>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72" w:id="560"/>
    <w:p>
      <w:pPr>
        <w:spacing w:after="0"/>
        <w:ind w:left="0"/>
        <w:jc w:val="left"/>
      </w:pPr>
      <w:r>
        <w:rPr>
          <w:rFonts w:ascii="Times New Roman"/>
          <w:b/>
          <w:i w:val="false"/>
          <w:color w:val="000000"/>
        </w:rPr>
        <w:t xml:space="preserve"> 3. Инспекцияның қызметiн ұйымдастыру</w:t>
      </w:r>
    </w:p>
    <w:bookmarkEnd w:id="560"/>
    <w:bookmarkStart w:name="z1073" w:id="561"/>
    <w:p>
      <w:pPr>
        <w:spacing w:after="0"/>
        <w:ind w:left="0"/>
        <w:jc w:val="both"/>
      </w:pPr>
      <w:r>
        <w:rPr>
          <w:rFonts w:ascii="Times New Roman"/>
          <w:b w:val="false"/>
          <w:i w:val="false"/>
          <w:color w:val="000000"/>
          <w:sz w:val="28"/>
        </w:rPr>
        <w:t>
      14. Инспекция көлiктiк бақылау органдарының бiрыңғай жүйесiне кіреді.</w:t>
      </w:r>
    </w:p>
    <w:bookmarkEnd w:id="561"/>
    <w:bookmarkStart w:name="z1074" w:id="562"/>
    <w:p>
      <w:pPr>
        <w:spacing w:after="0"/>
        <w:ind w:left="0"/>
        <w:jc w:val="both"/>
      </w:pPr>
      <w:r>
        <w:rPr>
          <w:rFonts w:ascii="Times New Roman"/>
          <w:b w:val="false"/>
          <w:i w:val="false"/>
          <w:color w:val="000000"/>
          <w:sz w:val="28"/>
        </w:rPr>
        <w:t xml:space="preserve">
      15. Инспекцияны Қазақстан Республикасының Инвестициялар және даму министрінің келісімі бойынша Көліктік бақылау комитеті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басшы басқарады. </w:t>
      </w:r>
    </w:p>
    <w:bookmarkEnd w:id="562"/>
    <w:bookmarkStart w:name="z1075" w:id="563"/>
    <w:p>
      <w:pPr>
        <w:spacing w:after="0"/>
        <w:ind w:left="0"/>
        <w:jc w:val="both"/>
      </w:pPr>
      <w:r>
        <w:rPr>
          <w:rFonts w:ascii="Times New Roman"/>
          <w:b w:val="false"/>
          <w:i w:val="false"/>
          <w:color w:val="000000"/>
          <w:sz w:val="28"/>
        </w:rPr>
        <w:t xml:space="preserve">
      16. Инспекция басшысының Комитет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орынбасары болады. </w:t>
      </w:r>
    </w:p>
    <w:bookmarkEnd w:id="563"/>
    <w:bookmarkStart w:name="z1076" w:id="564"/>
    <w:p>
      <w:pPr>
        <w:spacing w:after="0"/>
        <w:ind w:left="0"/>
        <w:jc w:val="both"/>
      </w:pPr>
      <w:r>
        <w:rPr>
          <w:rFonts w:ascii="Times New Roman"/>
          <w:b w:val="false"/>
          <w:i w:val="false"/>
          <w:color w:val="000000"/>
          <w:sz w:val="28"/>
        </w:rPr>
        <w:t xml:space="preserve">
      17. Инспекция қызметкерлері қызметтік киім киюі мүмкін, нөмірлі төс белгілері және қызметтік куәліктері болады. </w:t>
      </w:r>
    </w:p>
    <w:bookmarkEnd w:id="564"/>
    <w:bookmarkStart w:name="z1077" w:id="565"/>
    <w:p>
      <w:pPr>
        <w:spacing w:after="0"/>
        <w:ind w:left="0"/>
        <w:jc w:val="both"/>
      </w:pPr>
      <w:r>
        <w:rPr>
          <w:rFonts w:ascii="Times New Roman"/>
          <w:b w:val="false"/>
          <w:i w:val="false"/>
          <w:color w:val="000000"/>
          <w:sz w:val="28"/>
        </w:rPr>
        <w:t xml:space="preserve">
      18. Инспекция басшысы Инспекцияның жұмысын ұйымдастырады және оған басшылық жасайды және Инспекцияға жүктелген мiндеттердiң орындалуы мен өз функцияларының жүзеге асырылуы үшiн жеке жауап бередi. </w:t>
      </w:r>
    </w:p>
    <w:bookmarkEnd w:id="565"/>
    <w:bookmarkStart w:name="z1078" w:id="566"/>
    <w:p>
      <w:pPr>
        <w:spacing w:after="0"/>
        <w:ind w:left="0"/>
        <w:jc w:val="both"/>
      </w:pPr>
      <w:r>
        <w:rPr>
          <w:rFonts w:ascii="Times New Roman"/>
          <w:b w:val="false"/>
          <w:i w:val="false"/>
          <w:color w:val="000000"/>
          <w:sz w:val="28"/>
        </w:rPr>
        <w:t xml:space="preserve">
      19. Инспекция басшысы осы мақсатта: </w:t>
      </w:r>
    </w:p>
    <w:bookmarkEnd w:id="566"/>
    <w:bookmarkStart w:name="z1079" w:id="567"/>
    <w:p>
      <w:pPr>
        <w:spacing w:after="0"/>
        <w:ind w:left="0"/>
        <w:jc w:val="both"/>
      </w:pPr>
      <w:r>
        <w:rPr>
          <w:rFonts w:ascii="Times New Roman"/>
          <w:b w:val="false"/>
          <w:i w:val="false"/>
          <w:color w:val="000000"/>
          <w:sz w:val="28"/>
        </w:rPr>
        <w:t xml:space="preserve">
      1) Қазақстан Республикасының заңнамаларында және осы Ережеде белгіленген құзыреті шегінде Инспекция қызметінің мәселелерін өз бетінше шешеді; </w:t>
      </w:r>
    </w:p>
    <w:bookmarkEnd w:id="567"/>
    <w:bookmarkStart w:name="z1080" w:id="568"/>
    <w:p>
      <w:pPr>
        <w:spacing w:after="0"/>
        <w:ind w:left="0"/>
        <w:jc w:val="both"/>
      </w:pPr>
      <w:r>
        <w:rPr>
          <w:rFonts w:ascii="Times New Roman"/>
          <w:b w:val="false"/>
          <w:i w:val="false"/>
          <w:color w:val="000000"/>
          <w:sz w:val="28"/>
        </w:rPr>
        <w:t xml:space="preserve">
      2) Инспекция басшысының орынбасарын қоспағанда,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 </w:t>
      </w:r>
    </w:p>
    <w:bookmarkEnd w:id="568"/>
    <w:bookmarkStart w:name="z1081" w:id="569"/>
    <w:p>
      <w:pPr>
        <w:spacing w:after="0"/>
        <w:ind w:left="0"/>
        <w:jc w:val="both"/>
      </w:pPr>
      <w:r>
        <w:rPr>
          <w:rFonts w:ascii="Times New Roman"/>
          <w:b w:val="false"/>
          <w:i w:val="false"/>
          <w:color w:val="000000"/>
          <w:sz w:val="28"/>
        </w:rPr>
        <w:t xml:space="preserve">
      3) Инспекцияның бөлім басшыларын тағайындауды Комитетпен келіседі; </w:t>
      </w:r>
    </w:p>
    <w:bookmarkEnd w:id="569"/>
    <w:bookmarkStart w:name="z1082" w:id="570"/>
    <w:p>
      <w:pPr>
        <w:spacing w:after="0"/>
        <w:ind w:left="0"/>
        <w:jc w:val="both"/>
      </w:pPr>
      <w:r>
        <w:rPr>
          <w:rFonts w:ascii="Times New Roman"/>
          <w:b w:val="false"/>
          <w:i w:val="false"/>
          <w:color w:val="000000"/>
          <w:sz w:val="28"/>
        </w:rPr>
        <w:t xml:space="preserve">
      4) бұйрықтарға қол қояды және қол астындағы қызметкерлер орындауға міндетті нұсқаулар береді, олардың арасындағы міндеттерді белгілейді; </w:t>
      </w:r>
    </w:p>
    <w:bookmarkEnd w:id="570"/>
    <w:bookmarkStart w:name="z1083" w:id="571"/>
    <w:p>
      <w:pPr>
        <w:spacing w:after="0"/>
        <w:ind w:left="0"/>
        <w:jc w:val="both"/>
      </w:pPr>
      <w:r>
        <w:rPr>
          <w:rFonts w:ascii="Times New Roman"/>
          <w:b w:val="false"/>
          <w:i w:val="false"/>
          <w:color w:val="000000"/>
          <w:sz w:val="28"/>
        </w:rPr>
        <w:t xml:space="preserve">
      5) Комитет басшылығының нұсқаулары мен тапсырмаларын орындайды. </w:t>
      </w:r>
    </w:p>
    <w:bookmarkEnd w:id="571"/>
    <w:bookmarkStart w:name="z1084" w:id="572"/>
    <w:p>
      <w:pPr>
        <w:spacing w:after="0"/>
        <w:ind w:left="0"/>
        <w:jc w:val="both"/>
      </w:pPr>
      <w:r>
        <w:rPr>
          <w:rFonts w:ascii="Times New Roman"/>
          <w:b w:val="false"/>
          <w:i w:val="false"/>
          <w:color w:val="000000"/>
          <w:sz w:val="28"/>
        </w:rPr>
        <w:t xml:space="preserve">
      6) Инспекцияны мемлекеттік органдарда және өзге де ұйымдарда ұсынады; </w:t>
      </w:r>
    </w:p>
    <w:bookmarkEnd w:id="572"/>
    <w:bookmarkStart w:name="z1085" w:id="573"/>
    <w:p>
      <w:pPr>
        <w:spacing w:after="0"/>
        <w:ind w:left="0"/>
        <w:jc w:val="both"/>
      </w:pPr>
      <w:r>
        <w:rPr>
          <w:rFonts w:ascii="Times New Roman"/>
          <w:b w:val="false"/>
          <w:i w:val="false"/>
          <w:color w:val="000000"/>
          <w:sz w:val="28"/>
        </w:rPr>
        <w:t xml:space="preserve">
      7) отандық және шетелдік тауар өндірушілермен тауарлар мен қызмет көрсетулерге шарт жасасады, банктерде шот ашады, сенімхаттар береді; </w:t>
      </w:r>
    </w:p>
    <w:bookmarkEnd w:id="573"/>
    <w:bookmarkStart w:name="z1086" w:id="574"/>
    <w:p>
      <w:pPr>
        <w:spacing w:after="0"/>
        <w:ind w:left="0"/>
        <w:jc w:val="both"/>
      </w:pPr>
      <w:r>
        <w:rPr>
          <w:rFonts w:ascii="Times New Roman"/>
          <w:b w:val="false"/>
          <w:i w:val="false"/>
          <w:color w:val="000000"/>
          <w:sz w:val="28"/>
        </w:rPr>
        <w:t xml:space="preserve">
      8) өзiнiң құзыретiне жатқызылған өзге де мәселелер бойынша шешiмдер қабылдайды. </w:t>
      </w:r>
    </w:p>
    <w:bookmarkEnd w:id="574"/>
    <w:bookmarkStart w:name="z1087" w:id="575"/>
    <w:p>
      <w:pPr>
        <w:spacing w:after="0"/>
        <w:ind w:left="0"/>
        <w:jc w:val="left"/>
      </w:pPr>
      <w:r>
        <w:rPr>
          <w:rFonts w:ascii="Times New Roman"/>
          <w:b/>
          <w:i w:val="false"/>
          <w:color w:val="000000"/>
        </w:rPr>
        <w:t xml:space="preserve"> 4. Инспекцияның мүлкi</w:t>
      </w:r>
    </w:p>
    <w:bookmarkEnd w:id="575"/>
    <w:bookmarkStart w:name="z1088" w:id="576"/>
    <w:p>
      <w:pPr>
        <w:spacing w:after="0"/>
        <w:ind w:left="0"/>
        <w:jc w:val="both"/>
      </w:pPr>
      <w:r>
        <w:rPr>
          <w:rFonts w:ascii="Times New Roman"/>
          <w:b w:val="false"/>
          <w:i w:val="false"/>
          <w:color w:val="000000"/>
          <w:sz w:val="28"/>
        </w:rPr>
        <w:t xml:space="preserve">
      20. Инспекцияның жедел басқару құқығында оқшауланған мүлкi болады. </w:t>
      </w:r>
    </w:p>
    <w:bookmarkEnd w:id="576"/>
    <w:bookmarkStart w:name="z1089" w:id="577"/>
    <w:p>
      <w:pPr>
        <w:spacing w:after="0"/>
        <w:ind w:left="0"/>
        <w:jc w:val="both"/>
      </w:pPr>
      <w:r>
        <w:rPr>
          <w:rFonts w:ascii="Times New Roman"/>
          <w:b w:val="false"/>
          <w:i w:val="false"/>
          <w:color w:val="000000"/>
          <w:sz w:val="28"/>
        </w:rPr>
        <w:t>
      Инспекцияның мүлкі оған мемлекет берген мүлiк есебiнен құралады және құны Инспекцияның теңгерiмiнде көрсетiлетiн негiзгi қорлардан, айналым қаражатынан, сондай-ақ өзге де мүлiктерден тұрады.</w:t>
      </w:r>
    </w:p>
    <w:bookmarkEnd w:id="577"/>
    <w:bookmarkStart w:name="z1090" w:id="578"/>
    <w:p>
      <w:pPr>
        <w:spacing w:after="0"/>
        <w:ind w:left="0"/>
        <w:jc w:val="both"/>
      </w:pPr>
      <w:r>
        <w:rPr>
          <w:rFonts w:ascii="Times New Roman"/>
          <w:b w:val="false"/>
          <w:i w:val="false"/>
          <w:color w:val="000000"/>
          <w:sz w:val="28"/>
        </w:rPr>
        <w:t xml:space="preserve">
      21. Инспекцияға бекiтiп берiлген мүлiк республикалық меншiкке жатады. </w:t>
      </w:r>
    </w:p>
    <w:bookmarkEnd w:id="578"/>
    <w:bookmarkStart w:name="z1091" w:id="579"/>
    <w:p>
      <w:pPr>
        <w:spacing w:after="0"/>
        <w:ind w:left="0"/>
        <w:jc w:val="both"/>
      </w:pPr>
      <w:r>
        <w:rPr>
          <w:rFonts w:ascii="Times New Roman"/>
          <w:b w:val="false"/>
          <w:i w:val="false"/>
          <w:color w:val="000000"/>
          <w:sz w:val="28"/>
        </w:rPr>
        <w:t xml:space="preserve">
      22. Инспекцияның өзiне бекiтiп берiлген мүлiктi өз бетiнше иелiктен шығаруға немесе оған өзге де тәсiлмен билiк етуге құқығы жоқ. </w:t>
      </w:r>
    </w:p>
    <w:bookmarkEnd w:id="579"/>
    <w:bookmarkStart w:name="z1092" w:id="580"/>
    <w:p>
      <w:pPr>
        <w:spacing w:after="0"/>
        <w:ind w:left="0"/>
        <w:jc w:val="both"/>
      </w:pPr>
      <w:r>
        <w:rPr>
          <w:rFonts w:ascii="Times New Roman"/>
          <w:b w:val="false"/>
          <w:i w:val="false"/>
          <w:color w:val="000000"/>
          <w:sz w:val="28"/>
        </w:rPr>
        <w:t>
      23. Заңнамада белгіленген жағдайларда және шекте Инспекцияға мүлікке билiк етуге құқық берілуі мүмкін.</w:t>
      </w:r>
    </w:p>
    <w:bookmarkEnd w:id="580"/>
    <w:bookmarkStart w:name="z1093" w:id="581"/>
    <w:p>
      <w:pPr>
        <w:spacing w:after="0"/>
        <w:ind w:left="0"/>
        <w:jc w:val="left"/>
      </w:pPr>
      <w:r>
        <w:rPr>
          <w:rFonts w:ascii="Times New Roman"/>
          <w:b/>
          <w:i w:val="false"/>
          <w:color w:val="000000"/>
        </w:rPr>
        <w:t xml:space="preserve"> 5. Инспекцияны қайта ұйымдастыру және тарату</w:t>
      </w:r>
    </w:p>
    <w:bookmarkEnd w:id="581"/>
    <w:bookmarkStart w:name="z1094" w:id="582"/>
    <w:p>
      <w:pPr>
        <w:spacing w:after="0"/>
        <w:ind w:left="0"/>
        <w:jc w:val="both"/>
      </w:pPr>
      <w:r>
        <w:rPr>
          <w:rFonts w:ascii="Times New Roman"/>
          <w:b w:val="false"/>
          <w:i w:val="false"/>
          <w:color w:val="000000"/>
          <w:sz w:val="28"/>
        </w:rPr>
        <w:t>
      24. Инспекцияны қайта ұйымдастыру және тарату, Инспекция таратылған жағдайда мүлікті пайдалану тәртібі Қазақстан Республикасының заңнамасына сәйкес жүзеге асырылады.</w:t>
      </w:r>
    </w:p>
    <w:bookmarkEnd w:id="5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9-қосымша</w:t>
            </w:r>
          </w:p>
        </w:tc>
      </w:tr>
    </w:tbl>
    <w:bookmarkStart w:name="z1096" w:id="583"/>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 xml:space="preserve">Көлік комитетінің "Жамбыл облысы бойынша көліктік бақылау инспекциясы" </w:t>
      </w:r>
      <w:r>
        <w:br/>
      </w:r>
      <w:r>
        <w:rPr>
          <w:rFonts w:ascii="Times New Roman"/>
          <w:b/>
          <w:i w:val="false"/>
          <w:color w:val="000000"/>
        </w:rPr>
        <w:t>республикалық мемлекеттік мекемесінің ережесі</w:t>
      </w:r>
    </w:p>
    <w:bookmarkEnd w:id="583"/>
    <w:p>
      <w:pPr>
        <w:spacing w:after="0"/>
        <w:ind w:left="0"/>
        <w:jc w:val="both"/>
      </w:pPr>
      <w:r>
        <w:rPr>
          <w:rFonts w:ascii="Times New Roman"/>
          <w:b w:val="false"/>
          <w:i w:val="false"/>
          <w:color w:val="ff0000"/>
          <w:sz w:val="28"/>
        </w:rPr>
        <w:t xml:space="preserve">
      Ескерту. 9-қосымшаның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1097" w:id="584"/>
    <w:p>
      <w:pPr>
        <w:spacing w:after="0"/>
        <w:ind w:left="0"/>
        <w:jc w:val="left"/>
      </w:pPr>
      <w:r>
        <w:rPr>
          <w:rFonts w:ascii="Times New Roman"/>
          <w:b/>
          <w:i w:val="false"/>
          <w:color w:val="000000"/>
        </w:rPr>
        <w:t xml:space="preserve"> 1. Жалпы ережелер</w:t>
      </w:r>
    </w:p>
    <w:bookmarkEnd w:id="584"/>
    <w:bookmarkStart w:name="z1098" w:id="585"/>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Көлік комитетінің Жамбыл облысы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 </w:t>
      </w:r>
    </w:p>
    <w:bookmarkEnd w:id="585"/>
    <w:bookmarkStart w:name="z1099" w:id="586"/>
    <w:p>
      <w:pPr>
        <w:spacing w:after="0"/>
        <w:ind w:left="0"/>
        <w:jc w:val="both"/>
      </w:pPr>
      <w:r>
        <w:rPr>
          <w:rFonts w:ascii="Times New Roman"/>
          <w:b w:val="false"/>
          <w:i w:val="false"/>
          <w:color w:val="000000"/>
          <w:sz w:val="28"/>
        </w:rPr>
        <w:t xml:space="preserve">
      2. Инспекция Қазақстан Республикасының Конституциясы мен заңдарына, Қазақстан Республикасының Президентi мен Үкiметiнiң актілеріне, Қазақстан Республикасы Инвестициялар және даму министрлігінің және Комитеттің бұйрықтарына, өзге де нормативтiк құқықтық актілерге, сондай-ақ осы Ережеге сәйкес қызметiн жүзеге асырады. </w:t>
      </w:r>
    </w:p>
    <w:bookmarkEnd w:id="586"/>
    <w:bookmarkStart w:name="z1100" w:id="587"/>
    <w:p>
      <w:pPr>
        <w:spacing w:after="0"/>
        <w:ind w:left="0"/>
        <w:jc w:val="both"/>
      </w:pPr>
      <w:r>
        <w:rPr>
          <w:rFonts w:ascii="Times New Roman"/>
          <w:b w:val="false"/>
          <w:i w:val="false"/>
          <w:color w:val="000000"/>
          <w:sz w:val="28"/>
        </w:rPr>
        <w:t xml:space="preserve">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 </w:t>
      </w:r>
    </w:p>
    <w:bookmarkEnd w:id="587"/>
    <w:bookmarkStart w:name="z1101" w:id="588"/>
    <w:p>
      <w:pPr>
        <w:spacing w:after="0"/>
        <w:ind w:left="0"/>
        <w:jc w:val="both"/>
      </w:pPr>
      <w:r>
        <w:rPr>
          <w:rFonts w:ascii="Times New Roman"/>
          <w:b w:val="false"/>
          <w:i w:val="false"/>
          <w:color w:val="000000"/>
          <w:sz w:val="28"/>
        </w:rPr>
        <w:t xml:space="preserve">
      4. Инспекция азаматтық-құқықтық қатынастарға өз атынан түседi. </w:t>
      </w:r>
    </w:p>
    <w:bookmarkEnd w:id="588"/>
    <w:bookmarkStart w:name="z2357" w:id="589"/>
    <w:p>
      <w:pPr>
        <w:spacing w:after="0"/>
        <w:ind w:left="0"/>
        <w:jc w:val="both"/>
      </w:pPr>
      <w:r>
        <w:rPr>
          <w:rFonts w:ascii="Times New Roman"/>
          <w:b w:val="false"/>
          <w:i w:val="false"/>
          <w:color w:val="000000"/>
          <w:sz w:val="28"/>
        </w:rPr>
        <w:t xml:space="preserve">
      Инспекцияның, егер оған заңнамаға сәйкес уәкілеттiк берiлген болса, Комитеттің атынан азаматтық-құқықтық қатынастардың тарабы болады. </w:t>
      </w:r>
    </w:p>
    <w:bookmarkEnd w:id="589"/>
    <w:bookmarkStart w:name="z1102" w:id="590"/>
    <w:p>
      <w:pPr>
        <w:spacing w:after="0"/>
        <w:ind w:left="0"/>
        <w:jc w:val="both"/>
      </w:pPr>
      <w:r>
        <w:rPr>
          <w:rFonts w:ascii="Times New Roman"/>
          <w:b w:val="false"/>
          <w:i w:val="false"/>
          <w:color w:val="000000"/>
          <w:sz w:val="28"/>
        </w:rPr>
        <w:t xml:space="preserve">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 </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03" w:id="591"/>
    <w:p>
      <w:pPr>
        <w:spacing w:after="0"/>
        <w:ind w:left="0"/>
        <w:jc w:val="both"/>
      </w:pPr>
      <w:r>
        <w:rPr>
          <w:rFonts w:ascii="Times New Roman"/>
          <w:b w:val="false"/>
          <w:i w:val="false"/>
          <w:color w:val="000000"/>
          <w:sz w:val="28"/>
        </w:rPr>
        <w:t xml:space="preserve">
      6. Инспекцияның толық атауы: </w:t>
      </w:r>
    </w:p>
    <w:bookmarkEnd w:id="591"/>
    <w:bookmarkStart w:name="z1104" w:id="592"/>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Көлік комитетінің Жамбыл облысы бойынша көліктік бақылау инспекциясы" республикалық мемлекеттiк мекемесi;</w:t>
      </w:r>
    </w:p>
    <w:bookmarkEnd w:id="592"/>
    <w:bookmarkStart w:name="z2358" w:id="593"/>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Жамбылской области" Комитета транспорта Министерства по инвестициям и развитию Республики Казахстан".</w:t>
      </w:r>
    </w:p>
    <w:bookmarkEnd w:id="593"/>
    <w:bookmarkStart w:name="z1105" w:id="594"/>
    <w:p>
      <w:pPr>
        <w:spacing w:after="0"/>
        <w:ind w:left="0"/>
        <w:jc w:val="both"/>
      </w:pPr>
      <w:r>
        <w:rPr>
          <w:rFonts w:ascii="Times New Roman"/>
          <w:b w:val="false"/>
          <w:i w:val="false"/>
          <w:color w:val="000000"/>
          <w:sz w:val="28"/>
        </w:rPr>
        <w:t xml:space="preserve">
      7. Инспекцияның орналасқан жері: </w:t>
      </w:r>
    </w:p>
    <w:bookmarkEnd w:id="594"/>
    <w:bookmarkStart w:name="z2359" w:id="595"/>
    <w:p>
      <w:pPr>
        <w:spacing w:after="0"/>
        <w:ind w:left="0"/>
        <w:jc w:val="both"/>
      </w:pPr>
      <w:r>
        <w:rPr>
          <w:rFonts w:ascii="Times New Roman"/>
          <w:b w:val="false"/>
          <w:i w:val="false"/>
          <w:color w:val="000000"/>
          <w:sz w:val="28"/>
        </w:rPr>
        <w:t>
      Қазақстан Республикасы, 080020, Жамбыл облысы, Тараз қаласы,  Қадырғали Жалайыр көшесі, 1.</w:t>
      </w:r>
    </w:p>
    <w:bookmarkEnd w:id="595"/>
    <w:bookmarkStart w:name="z1106" w:id="596"/>
    <w:p>
      <w:pPr>
        <w:spacing w:after="0"/>
        <w:ind w:left="0"/>
        <w:jc w:val="both"/>
      </w:pPr>
      <w:r>
        <w:rPr>
          <w:rFonts w:ascii="Times New Roman"/>
          <w:b w:val="false"/>
          <w:i w:val="false"/>
          <w:color w:val="000000"/>
          <w:sz w:val="28"/>
        </w:rPr>
        <w:t xml:space="preserve">
      8. Инспекцияның құрылтайшысы Қазақстан Республикасы Үкіметі атынан мемлекет болып табылады. </w:t>
      </w:r>
    </w:p>
    <w:bookmarkEnd w:id="596"/>
    <w:bookmarkStart w:name="z1107" w:id="597"/>
    <w:p>
      <w:pPr>
        <w:spacing w:after="0"/>
        <w:ind w:left="0"/>
        <w:jc w:val="both"/>
      </w:pPr>
      <w:r>
        <w:rPr>
          <w:rFonts w:ascii="Times New Roman"/>
          <w:b w:val="false"/>
          <w:i w:val="false"/>
          <w:color w:val="000000"/>
          <w:sz w:val="28"/>
        </w:rPr>
        <w:t xml:space="preserve">
      9. Осы Ереже Инспекцияның құрылтай құжаты болып табылады. </w:t>
      </w:r>
    </w:p>
    <w:bookmarkEnd w:id="597"/>
    <w:bookmarkStart w:name="z1108" w:id="598"/>
    <w:p>
      <w:pPr>
        <w:spacing w:after="0"/>
        <w:ind w:left="0"/>
        <w:jc w:val="both"/>
      </w:pPr>
      <w:r>
        <w:rPr>
          <w:rFonts w:ascii="Times New Roman"/>
          <w:b w:val="false"/>
          <w:i w:val="false"/>
          <w:color w:val="000000"/>
          <w:sz w:val="28"/>
        </w:rPr>
        <w:t xml:space="preserve">
      10. Инспекцияның қызметiн қаржыландыру республикалық бюджеттен жүзеге асырылады. </w:t>
      </w:r>
    </w:p>
    <w:bookmarkEnd w:id="598"/>
    <w:bookmarkStart w:name="z1109" w:id="599"/>
    <w:p>
      <w:pPr>
        <w:spacing w:after="0"/>
        <w:ind w:left="0"/>
        <w:jc w:val="both"/>
      </w:pPr>
      <w:r>
        <w:rPr>
          <w:rFonts w:ascii="Times New Roman"/>
          <w:b w:val="false"/>
          <w:i w:val="false"/>
          <w:color w:val="000000"/>
          <w:sz w:val="28"/>
        </w:rPr>
        <w:t xml:space="preserve">
      11. Инспекцияға кәсiпкерлiк субъектiлерiмен Инспекцияның функциялары болып табылатын мiндеттердi орындау тұрғысында шарттық қатынастарға түспейді. </w:t>
      </w:r>
    </w:p>
    <w:bookmarkEnd w:id="599"/>
    <w:p>
      <w:pPr>
        <w:spacing w:after="0"/>
        <w:ind w:left="0"/>
        <w:jc w:val="both"/>
      </w:pPr>
      <w:r>
        <w:rPr>
          <w:rFonts w:ascii="Times New Roman"/>
          <w:b w:val="false"/>
          <w:i w:val="false"/>
          <w:color w:val="000000"/>
          <w:sz w:val="28"/>
        </w:rPr>
        <w:t>
      Егер Инспекцияға кiрiстер әкелетiн қызметтi жүзеге асыруға заңнамалық актілермен құқық берiлген болса, онда осындай қызметтен түскен кiрiстер республикалық бюджеттiң кiрiсiне жiберiледi.</w:t>
      </w:r>
    </w:p>
    <w:bookmarkStart w:name="z1110" w:id="600"/>
    <w:p>
      <w:pPr>
        <w:spacing w:after="0"/>
        <w:ind w:left="0"/>
        <w:jc w:val="left"/>
      </w:pPr>
      <w:r>
        <w:rPr>
          <w:rFonts w:ascii="Times New Roman"/>
          <w:b/>
          <w:i w:val="false"/>
          <w:color w:val="000000"/>
        </w:rPr>
        <w:t xml:space="preserve"> 2. Негiзгi міндеттері, функциялары, құқықтары және міндеттемелері</w:t>
      </w:r>
    </w:p>
    <w:bookmarkEnd w:id="600"/>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1111" w:id="601"/>
    <w:p>
      <w:pPr>
        <w:spacing w:after="0"/>
        <w:ind w:left="0"/>
        <w:jc w:val="both"/>
      </w:pPr>
      <w:r>
        <w:rPr>
          <w:rFonts w:ascii="Times New Roman"/>
          <w:b w:val="false"/>
          <w:i w:val="false"/>
          <w:color w:val="000000"/>
          <w:sz w:val="28"/>
        </w:rPr>
        <w:t>
      12. Инспекцияның міндеттері:</w:t>
      </w:r>
    </w:p>
    <w:bookmarkEnd w:id="601"/>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p>
      <w:pPr>
        <w:spacing w:after="0"/>
        <w:ind w:left="0"/>
        <w:jc w:val="both"/>
      </w:pPr>
      <w:r>
        <w:rPr>
          <w:rFonts w:ascii="Times New Roman"/>
          <w:b w:val="false"/>
          <w:i w:val="false"/>
          <w:color w:val="000000"/>
          <w:sz w:val="28"/>
        </w:rPr>
        <w:t>
      5) шетелдік автокөлік құралдарының уақытша кіруін тіркеу;</w:t>
      </w:r>
    </w:p>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p>
      <w:pPr>
        <w:spacing w:after="0"/>
        <w:ind w:left="0"/>
        <w:jc w:val="both"/>
      </w:pPr>
      <w:r>
        <w:rPr>
          <w:rFonts w:ascii="Times New Roman"/>
          <w:b w:val="false"/>
          <w:i w:val="false"/>
          <w:color w:val="000000"/>
          <w:sz w:val="28"/>
        </w:rPr>
        <w:t>
      21) темiржол көлiгiнде тасымалдау және басқа да қызметтi жүзеге асыратын жеке және заңды тұлғалардың қызметiн олардың:</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p>
      <w:pPr>
        <w:spacing w:after="0"/>
        <w:ind w:left="0"/>
        <w:jc w:val="both"/>
      </w:pPr>
      <w:r>
        <w:rPr>
          <w:rFonts w:ascii="Times New Roman"/>
          <w:b w:val="false"/>
          <w:i w:val="false"/>
          <w:color w:val="000000"/>
          <w:sz w:val="28"/>
        </w:rPr>
        <w:t>
      24)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26)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28) қозғалыс қауіпсіздігі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29)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30)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p>
      <w:pPr>
        <w:spacing w:after="0"/>
        <w:ind w:left="0"/>
        <w:jc w:val="both"/>
      </w:pPr>
      <w:r>
        <w:rPr>
          <w:rFonts w:ascii="Times New Roman"/>
          <w:b w:val="false"/>
          <w:i w:val="false"/>
          <w:color w:val="000000"/>
          <w:sz w:val="28"/>
        </w:rPr>
        <w:t>
      31)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33) кеме кітабында мемлекеттік тіркелуге тиіс кемелерге техникалық қадағалауды жүзеге асыру;</w:t>
      </w:r>
    </w:p>
    <w:p>
      <w:pPr>
        <w:spacing w:after="0"/>
        <w:ind w:left="0"/>
        <w:jc w:val="both"/>
      </w:pPr>
      <w:r>
        <w:rPr>
          <w:rFonts w:ascii="Times New Roman"/>
          <w:b w:val="false"/>
          <w:i w:val="false"/>
          <w:color w:val="000000"/>
          <w:sz w:val="28"/>
        </w:rPr>
        <w:t>
      34)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p>
      <w:pPr>
        <w:spacing w:after="0"/>
        <w:ind w:left="0"/>
        <w:jc w:val="both"/>
      </w:pPr>
      <w:r>
        <w:rPr>
          <w:rFonts w:ascii="Times New Roman"/>
          <w:b w:val="false"/>
          <w:i w:val="false"/>
          <w:color w:val="000000"/>
          <w:sz w:val="28"/>
        </w:rPr>
        <w:t>
      35)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p>
      <w:pPr>
        <w:spacing w:after="0"/>
        <w:ind w:left="0"/>
        <w:jc w:val="both"/>
      </w:pPr>
      <w:r>
        <w:rPr>
          <w:rFonts w:ascii="Times New Roman"/>
          <w:b w:val="false"/>
          <w:i w:val="false"/>
          <w:color w:val="000000"/>
          <w:sz w:val="28"/>
        </w:rPr>
        <w:t>
      36) өз құзыретi шегiнде заңды тұлғаға тиесiлi аумақты, үй-жайларды, тауарларды, өзге де мүлiктi қарап-тексеру, сондай-ақ тиiстi құжаттарды тексеруді жүргізу;</w:t>
      </w:r>
    </w:p>
    <w:p>
      <w:pPr>
        <w:spacing w:after="0"/>
        <w:ind w:left="0"/>
        <w:jc w:val="both"/>
      </w:pPr>
      <w:r>
        <w:rPr>
          <w:rFonts w:ascii="Times New Roman"/>
          <w:b w:val="false"/>
          <w:i w:val="false"/>
          <w:color w:val="000000"/>
          <w:sz w:val="28"/>
        </w:rPr>
        <w:t>
      37)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38)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p>
      <w:pPr>
        <w:spacing w:after="0"/>
        <w:ind w:left="0"/>
        <w:jc w:val="both"/>
      </w:pPr>
      <w:r>
        <w:rPr>
          <w:rFonts w:ascii="Times New Roman"/>
          <w:b w:val="false"/>
          <w:i w:val="false"/>
          <w:color w:val="000000"/>
          <w:sz w:val="28"/>
        </w:rPr>
        <w:t>
      39)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p>
      <w:pPr>
        <w:spacing w:after="0"/>
        <w:ind w:left="0"/>
        <w:jc w:val="both"/>
      </w:pPr>
      <w:r>
        <w:rPr>
          <w:rFonts w:ascii="Times New Roman"/>
          <w:b w:val="false"/>
          <w:i w:val="false"/>
          <w:color w:val="000000"/>
          <w:sz w:val="28"/>
        </w:rPr>
        <w:t>
      40)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p>
      <w:pPr>
        <w:spacing w:after="0"/>
        <w:ind w:left="0"/>
        <w:jc w:val="both"/>
      </w:pPr>
      <w:r>
        <w:rPr>
          <w:rFonts w:ascii="Times New Roman"/>
          <w:b w:val="false"/>
          <w:i w:val="false"/>
          <w:color w:val="000000"/>
          <w:sz w:val="28"/>
        </w:rPr>
        <w:t>
      41)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p>
      <w:pPr>
        <w:spacing w:after="0"/>
        <w:ind w:left="0"/>
        <w:jc w:val="both"/>
      </w:pPr>
      <w:r>
        <w:rPr>
          <w:rFonts w:ascii="Times New Roman"/>
          <w:b w:val="false"/>
          <w:i w:val="false"/>
          <w:color w:val="000000"/>
          <w:sz w:val="28"/>
        </w:rPr>
        <w:t>
      42)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p>
      <w:pPr>
        <w:spacing w:after="0"/>
        <w:ind w:left="0"/>
        <w:jc w:val="both"/>
      </w:pPr>
      <w:r>
        <w:rPr>
          <w:rFonts w:ascii="Times New Roman"/>
          <w:b w:val="false"/>
          <w:i w:val="false"/>
          <w:color w:val="000000"/>
          <w:sz w:val="28"/>
        </w:rPr>
        <w:t>
      43) шағын көлемді кемелерді техникалық қадағалауды жүргізуді жүзеге асыру;</w:t>
      </w:r>
    </w:p>
    <w:p>
      <w:pPr>
        <w:spacing w:after="0"/>
        <w:ind w:left="0"/>
        <w:jc w:val="both"/>
      </w:pPr>
      <w:r>
        <w:rPr>
          <w:rFonts w:ascii="Times New Roman"/>
          <w:b w:val="false"/>
          <w:i w:val="false"/>
          <w:color w:val="000000"/>
          <w:sz w:val="28"/>
        </w:rPr>
        <w:t>
      44)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45)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46)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47)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p>
      <w:pPr>
        <w:spacing w:after="0"/>
        <w:ind w:left="0"/>
        <w:jc w:val="both"/>
      </w:pPr>
      <w:r>
        <w:rPr>
          <w:rFonts w:ascii="Times New Roman"/>
          <w:b w:val="false"/>
          <w:i w:val="false"/>
          <w:color w:val="000000"/>
          <w:sz w:val="28"/>
        </w:rPr>
        <w:t>
      48) ішкі су көлігі саласындағы бақылауды және қадағалауды жүзеге асыру;</w:t>
      </w:r>
    </w:p>
    <w:p>
      <w:pPr>
        <w:spacing w:after="0"/>
        <w:ind w:left="0"/>
        <w:jc w:val="both"/>
      </w:pPr>
      <w:r>
        <w:rPr>
          <w:rFonts w:ascii="Times New Roman"/>
          <w:b w:val="false"/>
          <w:i w:val="false"/>
          <w:color w:val="000000"/>
          <w:sz w:val="28"/>
        </w:rPr>
        <w:t>
      49) техникалық қарап-тексеру операторларының тiзiлiмiн жүргiзу;</w:t>
      </w:r>
    </w:p>
    <w:p>
      <w:pPr>
        <w:spacing w:after="0"/>
        <w:ind w:left="0"/>
        <w:jc w:val="both"/>
      </w:pPr>
      <w:r>
        <w:rPr>
          <w:rFonts w:ascii="Times New Roman"/>
          <w:b w:val="false"/>
          <w:i w:val="false"/>
          <w:color w:val="000000"/>
          <w:sz w:val="28"/>
        </w:rPr>
        <w:t>
      50)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51)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9-қосымша 12-1 тармақпен толықтырылды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85" w:id="602"/>
    <w:p>
      <w:pPr>
        <w:spacing w:after="0"/>
        <w:ind w:left="0"/>
        <w:jc w:val="both"/>
      </w:pPr>
      <w:r>
        <w:rPr>
          <w:rFonts w:ascii="Times New Roman"/>
          <w:b w:val="false"/>
          <w:i w:val="false"/>
          <w:color w:val="000000"/>
          <w:sz w:val="28"/>
        </w:rPr>
        <w:t>
      13. Инспекцияның құқықтары мен міндеттемелері:</w:t>
      </w:r>
    </w:p>
    <w:bookmarkEnd w:id="602"/>
    <w:p>
      <w:pPr>
        <w:spacing w:after="0"/>
        <w:ind w:left="0"/>
        <w:jc w:val="both"/>
      </w:pPr>
      <w:r>
        <w:rPr>
          <w:rFonts w:ascii="Times New Roman"/>
          <w:b w:val="false"/>
          <w:i w:val="false"/>
          <w:color w:val="000000"/>
          <w:sz w:val="28"/>
        </w:rPr>
        <w:t>
      Инспекция:</w:t>
      </w:r>
    </w:p>
    <w:p>
      <w:pPr>
        <w:spacing w:after="0"/>
        <w:ind w:left="0"/>
        <w:jc w:val="both"/>
      </w:pPr>
      <w:r>
        <w:rPr>
          <w:rFonts w:ascii="Times New Roman"/>
          <w:b w:val="false"/>
          <w:i w:val="false"/>
          <w:color w:val="000000"/>
          <w:sz w:val="28"/>
        </w:rPr>
        <w:t xml:space="preserve">
      1)мемлекеттік органдардан, ұйымдардан, олардың лауазымды тұлғаларынан қажетті ақпаратты және материалдарды сұратады және алады; </w:t>
      </w:r>
    </w:p>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p>
      <w:pPr>
        <w:spacing w:after="0"/>
        <w:ind w:left="0"/>
        <w:jc w:val="both"/>
      </w:pPr>
      <w:r>
        <w:rPr>
          <w:rFonts w:ascii="Times New Roman"/>
          <w:b w:val="false"/>
          <w:i w:val="false"/>
          <w:color w:val="000000"/>
          <w:sz w:val="28"/>
        </w:rPr>
        <w:t>
      Инспекцияның міндеттемелеріне:</w:t>
      </w:r>
    </w:p>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98" w:id="603"/>
    <w:p>
      <w:pPr>
        <w:spacing w:after="0"/>
        <w:ind w:left="0"/>
        <w:jc w:val="left"/>
      </w:pPr>
      <w:r>
        <w:rPr>
          <w:rFonts w:ascii="Times New Roman"/>
          <w:b/>
          <w:i w:val="false"/>
          <w:color w:val="000000"/>
        </w:rPr>
        <w:t xml:space="preserve"> 3. Инспекцияның қызметiн ұйымдастыру</w:t>
      </w:r>
    </w:p>
    <w:bookmarkEnd w:id="603"/>
    <w:bookmarkStart w:name="z1199" w:id="604"/>
    <w:p>
      <w:pPr>
        <w:spacing w:after="0"/>
        <w:ind w:left="0"/>
        <w:jc w:val="both"/>
      </w:pPr>
      <w:r>
        <w:rPr>
          <w:rFonts w:ascii="Times New Roman"/>
          <w:b w:val="false"/>
          <w:i w:val="false"/>
          <w:color w:val="000000"/>
          <w:sz w:val="28"/>
        </w:rPr>
        <w:t>
      14. Инспекция көлiктiк бақылау органдарының бiрыңғай жүйесiне кіреді.</w:t>
      </w:r>
    </w:p>
    <w:bookmarkEnd w:id="604"/>
    <w:bookmarkStart w:name="z1200" w:id="605"/>
    <w:p>
      <w:pPr>
        <w:spacing w:after="0"/>
        <w:ind w:left="0"/>
        <w:jc w:val="both"/>
      </w:pPr>
      <w:r>
        <w:rPr>
          <w:rFonts w:ascii="Times New Roman"/>
          <w:b w:val="false"/>
          <w:i w:val="false"/>
          <w:color w:val="000000"/>
          <w:sz w:val="28"/>
        </w:rPr>
        <w:t xml:space="preserve">
      15. Инспекцияны Қазақстан Республикасының Инвестициялар және даму министрінің келісімі бойынша Көліктік бақылау комитеті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басшы басқарады. </w:t>
      </w:r>
    </w:p>
    <w:bookmarkEnd w:id="605"/>
    <w:bookmarkStart w:name="z1201" w:id="606"/>
    <w:p>
      <w:pPr>
        <w:spacing w:after="0"/>
        <w:ind w:left="0"/>
        <w:jc w:val="both"/>
      </w:pPr>
      <w:r>
        <w:rPr>
          <w:rFonts w:ascii="Times New Roman"/>
          <w:b w:val="false"/>
          <w:i w:val="false"/>
          <w:color w:val="000000"/>
          <w:sz w:val="28"/>
        </w:rPr>
        <w:t xml:space="preserve">
      16. Инспекция басшысының Комитет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орынбасары болады. </w:t>
      </w:r>
    </w:p>
    <w:bookmarkEnd w:id="606"/>
    <w:bookmarkStart w:name="z1202" w:id="607"/>
    <w:p>
      <w:pPr>
        <w:spacing w:after="0"/>
        <w:ind w:left="0"/>
        <w:jc w:val="both"/>
      </w:pPr>
      <w:r>
        <w:rPr>
          <w:rFonts w:ascii="Times New Roman"/>
          <w:b w:val="false"/>
          <w:i w:val="false"/>
          <w:color w:val="000000"/>
          <w:sz w:val="28"/>
        </w:rPr>
        <w:t>
      17. Инспекция қызметкерлері қызметтік киім киюі мүмкін, нөмірлі төс белгілері және қызметтік куәліктері болады.</w:t>
      </w:r>
    </w:p>
    <w:bookmarkEnd w:id="607"/>
    <w:bookmarkStart w:name="z1203" w:id="608"/>
    <w:p>
      <w:pPr>
        <w:spacing w:after="0"/>
        <w:ind w:left="0"/>
        <w:jc w:val="both"/>
      </w:pPr>
      <w:r>
        <w:rPr>
          <w:rFonts w:ascii="Times New Roman"/>
          <w:b w:val="false"/>
          <w:i w:val="false"/>
          <w:color w:val="000000"/>
          <w:sz w:val="28"/>
        </w:rPr>
        <w:t xml:space="preserve">
      18. Инспекция басшысы Инспекцияның жұмысын ұйымдастырады және оған басшылық жасайды және Инспекцияға жүктелген мiндеттердiң орындалуы мен өз функцияларының жүзеге асырылуы үшiн жеке жауап бередi. </w:t>
      </w:r>
    </w:p>
    <w:bookmarkEnd w:id="608"/>
    <w:bookmarkStart w:name="z1204" w:id="609"/>
    <w:p>
      <w:pPr>
        <w:spacing w:after="0"/>
        <w:ind w:left="0"/>
        <w:jc w:val="both"/>
      </w:pPr>
      <w:r>
        <w:rPr>
          <w:rFonts w:ascii="Times New Roman"/>
          <w:b w:val="false"/>
          <w:i w:val="false"/>
          <w:color w:val="000000"/>
          <w:sz w:val="28"/>
        </w:rPr>
        <w:t xml:space="preserve">
      19. Инспекция басшысы осы мақсатта: </w:t>
      </w:r>
    </w:p>
    <w:bookmarkEnd w:id="609"/>
    <w:bookmarkStart w:name="z1205" w:id="610"/>
    <w:p>
      <w:pPr>
        <w:spacing w:after="0"/>
        <w:ind w:left="0"/>
        <w:jc w:val="both"/>
      </w:pPr>
      <w:r>
        <w:rPr>
          <w:rFonts w:ascii="Times New Roman"/>
          <w:b w:val="false"/>
          <w:i w:val="false"/>
          <w:color w:val="000000"/>
          <w:sz w:val="28"/>
        </w:rPr>
        <w:t xml:space="preserve">
      1) Қазақстан Республикасының заңнамаларында және осы Ережеде белгіленген құзыреті шегінде Инспекция қызметінің мәселелерін өз бетінше шешеді; </w:t>
      </w:r>
    </w:p>
    <w:bookmarkEnd w:id="610"/>
    <w:bookmarkStart w:name="z1206" w:id="611"/>
    <w:p>
      <w:pPr>
        <w:spacing w:after="0"/>
        <w:ind w:left="0"/>
        <w:jc w:val="both"/>
      </w:pPr>
      <w:r>
        <w:rPr>
          <w:rFonts w:ascii="Times New Roman"/>
          <w:b w:val="false"/>
          <w:i w:val="false"/>
          <w:color w:val="000000"/>
          <w:sz w:val="28"/>
        </w:rPr>
        <w:t xml:space="preserve">
      2) Инспекция басшысының орынбасарын қоспағанда,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 </w:t>
      </w:r>
    </w:p>
    <w:bookmarkEnd w:id="611"/>
    <w:bookmarkStart w:name="z1207" w:id="612"/>
    <w:p>
      <w:pPr>
        <w:spacing w:after="0"/>
        <w:ind w:left="0"/>
        <w:jc w:val="both"/>
      </w:pPr>
      <w:r>
        <w:rPr>
          <w:rFonts w:ascii="Times New Roman"/>
          <w:b w:val="false"/>
          <w:i w:val="false"/>
          <w:color w:val="000000"/>
          <w:sz w:val="28"/>
        </w:rPr>
        <w:t xml:space="preserve">
      3) Инспекцияның бөлім басшыларын тағайындауды Комитетпен келіседі; </w:t>
      </w:r>
    </w:p>
    <w:bookmarkEnd w:id="612"/>
    <w:bookmarkStart w:name="z1208" w:id="613"/>
    <w:p>
      <w:pPr>
        <w:spacing w:after="0"/>
        <w:ind w:left="0"/>
        <w:jc w:val="both"/>
      </w:pPr>
      <w:r>
        <w:rPr>
          <w:rFonts w:ascii="Times New Roman"/>
          <w:b w:val="false"/>
          <w:i w:val="false"/>
          <w:color w:val="000000"/>
          <w:sz w:val="28"/>
        </w:rPr>
        <w:t xml:space="preserve">
      4) бұйрықтарға қол қояды және қол астындағы қызметкерлер орындауға міндетті нұсқаулар береді, олардың арасындағы міндеттерді белгілейді; </w:t>
      </w:r>
    </w:p>
    <w:bookmarkEnd w:id="613"/>
    <w:bookmarkStart w:name="z1209" w:id="614"/>
    <w:p>
      <w:pPr>
        <w:spacing w:after="0"/>
        <w:ind w:left="0"/>
        <w:jc w:val="both"/>
      </w:pPr>
      <w:r>
        <w:rPr>
          <w:rFonts w:ascii="Times New Roman"/>
          <w:b w:val="false"/>
          <w:i w:val="false"/>
          <w:color w:val="000000"/>
          <w:sz w:val="28"/>
        </w:rPr>
        <w:t xml:space="preserve">
      5) Комитет басшылығының нұсқаулары мен тапсырмаларын орындайды. </w:t>
      </w:r>
    </w:p>
    <w:bookmarkEnd w:id="614"/>
    <w:bookmarkStart w:name="z1210" w:id="615"/>
    <w:p>
      <w:pPr>
        <w:spacing w:after="0"/>
        <w:ind w:left="0"/>
        <w:jc w:val="both"/>
      </w:pPr>
      <w:r>
        <w:rPr>
          <w:rFonts w:ascii="Times New Roman"/>
          <w:b w:val="false"/>
          <w:i w:val="false"/>
          <w:color w:val="000000"/>
          <w:sz w:val="28"/>
        </w:rPr>
        <w:t xml:space="preserve">
      6) Инспекцияны мемлекеттік органдарда және өзге де ұйымдарда ұсынады; </w:t>
      </w:r>
    </w:p>
    <w:bookmarkEnd w:id="615"/>
    <w:bookmarkStart w:name="z1211" w:id="616"/>
    <w:p>
      <w:pPr>
        <w:spacing w:after="0"/>
        <w:ind w:left="0"/>
        <w:jc w:val="both"/>
      </w:pPr>
      <w:r>
        <w:rPr>
          <w:rFonts w:ascii="Times New Roman"/>
          <w:b w:val="false"/>
          <w:i w:val="false"/>
          <w:color w:val="000000"/>
          <w:sz w:val="28"/>
        </w:rPr>
        <w:t xml:space="preserve">
      7) отандық және шетелдік тауар өндірушілермен тауарлар мен қызмет көрсетулерге шарт жасасады, банктерде шот ашады, сенімхаттар береді; </w:t>
      </w:r>
    </w:p>
    <w:bookmarkEnd w:id="616"/>
    <w:bookmarkStart w:name="z1212" w:id="617"/>
    <w:p>
      <w:pPr>
        <w:spacing w:after="0"/>
        <w:ind w:left="0"/>
        <w:jc w:val="both"/>
      </w:pPr>
      <w:r>
        <w:rPr>
          <w:rFonts w:ascii="Times New Roman"/>
          <w:b w:val="false"/>
          <w:i w:val="false"/>
          <w:color w:val="000000"/>
          <w:sz w:val="28"/>
        </w:rPr>
        <w:t>
      8) өзiнiң құзыретiне жатқызылған өзге де мәселелер бойынша шешiмдер қабылдайды.</w:t>
      </w:r>
    </w:p>
    <w:bookmarkEnd w:id="617"/>
    <w:bookmarkStart w:name="z1213" w:id="618"/>
    <w:p>
      <w:pPr>
        <w:spacing w:after="0"/>
        <w:ind w:left="0"/>
        <w:jc w:val="left"/>
      </w:pPr>
      <w:r>
        <w:rPr>
          <w:rFonts w:ascii="Times New Roman"/>
          <w:b/>
          <w:i w:val="false"/>
          <w:color w:val="000000"/>
        </w:rPr>
        <w:t xml:space="preserve"> 4. Инспекцияның мүлкi</w:t>
      </w:r>
    </w:p>
    <w:bookmarkEnd w:id="618"/>
    <w:bookmarkStart w:name="z1214" w:id="619"/>
    <w:p>
      <w:pPr>
        <w:spacing w:after="0"/>
        <w:ind w:left="0"/>
        <w:jc w:val="both"/>
      </w:pPr>
      <w:r>
        <w:rPr>
          <w:rFonts w:ascii="Times New Roman"/>
          <w:b w:val="false"/>
          <w:i w:val="false"/>
          <w:color w:val="000000"/>
          <w:sz w:val="28"/>
        </w:rPr>
        <w:t xml:space="preserve">
      20 .Инспекцияның жедел басқару құқығында оқшауланған мүлкi болады. </w:t>
      </w:r>
    </w:p>
    <w:bookmarkEnd w:id="619"/>
    <w:bookmarkStart w:name="z2361" w:id="620"/>
    <w:p>
      <w:pPr>
        <w:spacing w:after="0"/>
        <w:ind w:left="0"/>
        <w:jc w:val="both"/>
      </w:pPr>
      <w:r>
        <w:rPr>
          <w:rFonts w:ascii="Times New Roman"/>
          <w:b w:val="false"/>
          <w:i w:val="false"/>
          <w:color w:val="000000"/>
          <w:sz w:val="28"/>
        </w:rPr>
        <w:t>
      Инспекцияның мүлкі оған мемлекет берген мүлiк есебiнен құралады және құны Инспекцияның теңгерiмiнде көрсетiлетiн негiзгi қорлардан, айналым қаражатынан, сондай-ақ өзге де мүлiктерден тұрады.</w:t>
      </w:r>
    </w:p>
    <w:bookmarkEnd w:id="620"/>
    <w:bookmarkStart w:name="z1215" w:id="621"/>
    <w:p>
      <w:pPr>
        <w:spacing w:after="0"/>
        <w:ind w:left="0"/>
        <w:jc w:val="both"/>
      </w:pPr>
      <w:r>
        <w:rPr>
          <w:rFonts w:ascii="Times New Roman"/>
          <w:b w:val="false"/>
          <w:i w:val="false"/>
          <w:color w:val="000000"/>
          <w:sz w:val="28"/>
        </w:rPr>
        <w:t xml:space="preserve">
      21. Инспекцияға бекiтiп берiлген мүлiк республикалық меншiкке жатады. </w:t>
      </w:r>
    </w:p>
    <w:bookmarkEnd w:id="621"/>
    <w:bookmarkStart w:name="z1216" w:id="622"/>
    <w:p>
      <w:pPr>
        <w:spacing w:after="0"/>
        <w:ind w:left="0"/>
        <w:jc w:val="both"/>
      </w:pPr>
      <w:r>
        <w:rPr>
          <w:rFonts w:ascii="Times New Roman"/>
          <w:b w:val="false"/>
          <w:i w:val="false"/>
          <w:color w:val="000000"/>
          <w:sz w:val="28"/>
        </w:rPr>
        <w:t xml:space="preserve">
      22. Инспекцияның өзiне бекiтiп берiлген мүлiктi өз бетiнше иелiктен шығаруға немесе оған өзге де тәсiлмен билiк етуге құқығы жоқ. </w:t>
      </w:r>
    </w:p>
    <w:bookmarkEnd w:id="622"/>
    <w:bookmarkStart w:name="z1217" w:id="623"/>
    <w:p>
      <w:pPr>
        <w:spacing w:after="0"/>
        <w:ind w:left="0"/>
        <w:jc w:val="both"/>
      </w:pPr>
      <w:r>
        <w:rPr>
          <w:rFonts w:ascii="Times New Roman"/>
          <w:b w:val="false"/>
          <w:i w:val="false"/>
          <w:color w:val="000000"/>
          <w:sz w:val="28"/>
        </w:rPr>
        <w:t>
      23. Заңнамада белгіленген жағдайларда және шекте Инспекцияға мүлікке билiк етуге құқық берілуі мүмкін.</w:t>
      </w:r>
    </w:p>
    <w:bookmarkEnd w:id="623"/>
    <w:bookmarkStart w:name="z1218" w:id="624"/>
    <w:p>
      <w:pPr>
        <w:spacing w:after="0"/>
        <w:ind w:left="0"/>
        <w:jc w:val="left"/>
      </w:pPr>
      <w:r>
        <w:rPr>
          <w:rFonts w:ascii="Times New Roman"/>
          <w:b/>
          <w:i w:val="false"/>
          <w:color w:val="000000"/>
        </w:rPr>
        <w:t xml:space="preserve"> 5. Инспекцияны қайта ұйымдастыру және тарату</w:t>
      </w:r>
    </w:p>
    <w:bookmarkEnd w:id="624"/>
    <w:bookmarkStart w:name="z1219" w:id="625"/>
    <w:p>
      <w:pPr>
        <w:spacing w:after="0"/>
        <w:ind w:left="0"/>
        <w:jc w:val="both"/>
      </w:pPr>
      <w:r>
        <w:rPr>
          <w:rFonts w:ascii="Times New Roman"/>
          <w:b w:val="false"/>
          <w:i w:val="false"/>
          <w:color w:val="000000"/>
          <w:sz w:val="28"/>
        </w:rPr>
        <w:t>
      24. Инспекцияны қайта ұйымдастыру және тарату, Инспекция таратылған жағдайда мүлікті пайдалану тәртібі Қазақстан Республикасының заңнамасына сәйкес жүзеге асырылады.</w:t>
      </w:r>
    </w:p>
    <w:bookmarkEnd w:id="6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10-қосымша</w:t>
            </w:r>
          </w:p>
        </w:tc>
      </w:tr>
    </w:tbl>
    <w:bookmarkStart w:name="z1221" w:id="626"/>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Көлік комитетінің "Батыс Қазақстан облысы бойынша көліктік бақылау инспекциясы"</w:t>
      </w:r>
      <w:r>
        <w:br/>
      </w:r>
      <w:r>
        <w:rPr>
          <w:rFonts w:ascii="Times New Roman"/>
          <w:b/>
          <w:i w:val="false"/>
          <w:color w:val="000000"/>
        </w:rPr>
        <w:t>республикалық мемлекеттік мекемесінің ережесі</w:t>
      </w:r>
    </w:p>
    <w:bookmarkEnd w:id="626"/>
    <w:p>
      <w:pPr>
        <w:spacing w:after="0"/>
        <w:ind w:left="0"/>
        <w:jc w:val="both"/>
      </w:pPr>
      <w:r>
        <w:rPr>
          <w:rFonts w:ascii="Times New Roman"/>
          <w:b w:val="false"/>
          <w:i w:val="false"/>
          <w:color w:val="ff0000"/>
          <w:sz w:val="28"/>
        </w:rPr>
        <w:t xml:space="preserve">
      Ескерту. 10-қосымшаның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1222" w:id="627"/>
    <w:p>
      <w:pPr>
        <w:spacing w:after="0"/>
        <w:ind w:left="0"/>
        <w:jc w:val="left"/>
      </w:pPr>
      <w:r>
        <w:rPr>
          <w:rFonts w:ascii="Times New Roman"/>
          <w:b/>
          <w:i w:val="false"/>
          <w:color w:val="000000"/>
        </w:rPr>
        <w:t xml:space="preserve"> 1. Жалпы ережелер</w:t>
      </w:r>
    </w:p>
    <w:bookmarkEnd w:id="627"/>
    <w:bookmarkStart w:name="z1223" w:id="628"/>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Көлік комитетінің Батыс Қазақстан облысы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 </w:t>
      </w:r>
    </w:p>
    <w:bookmarkEnd w:id="628"/>
    <w:bookmarkStart w:name="z1224" w:id="629"/>
    <w:p>
      <w:pPr>
        <w:spacing w:after="0"/>
        <w:ind w:left="0"/>
        <w:jc w:val="both"/>
      </w:pPr>
      <w:r>
        <w:rPr>
          <w:rFonts w:ascii="Times New Roman"/>
          <w:b w:val="false"/>
          <w:i w:val="false"/>
          <w:color w:val="000000"/>
          <w:sz w:val="28"/>
        </w:rPr>
        <w:t xml:space="preserve">
      2. Инспекция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Президентi мен Үкiметiнiң актілеріне, Қазақстан Республикасы Инвестициялар және даму министрлігінің және Комитеттің бұйрықтарына, өзге де нормативтiк құқықтық актілерге, сондай-ақ осы Ережеге сәйкес қызметiн жүзеге асырады. </w:t>
      </w:r>
    </w:p>
    <w:bookmarkEnd w:id="629"/>
    <w:bookmarkStart w:name="z1225" w:id="630"/>
    <w:p>
      <w:pPr>
        <w:spacing w:after="0"/>
        <w:ind w:left="0"/>
        <w:jc w:val="both"/>
      </w:pPr>
      <w:r>
        <w:rPr>
          <w:rFonts w:ascii="Times New Roman"/>
          <w:b w:val="false"/>
          <w:i w:val="false"/>
          <w:color w:val="000000"/>
          <w:sz w:val="28"/>
        </w:rPr>
        <w:t xml:space="preserve">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 </w:t>
      </w:r>
    </w:p>
    <w:bookmarkEnd w:id="630"/>
    <w:bookmarkStart w:name="z1226" w:id="631"/>
    <w:p>
      <w:pPr>
        <w:spacing w:after="0"/>
        <w:ind w:left="0"/>
        <w:jc w:val="both"/>
      </w:pPr>
      <w:r>
        <w:rPr>
          <w:rFonts w:ascii="Times New Roman"/>
          <w:b w:val="false"/>
          <w:i w:val="false"/>
          <w:color w:val="000000"/>
          <w:sz w:val="28"/>
        </w:rPr>
        <w:t xml:space="preserve">
      4. Инспекция азаматтық-құқықтық қатынастарға өз атынан түседi. </w:t>
      </w:r>
    </w:p>
    <w:bookmarkEnd w:id="631"/>
    <w:bookmarkStart w:name="z2362" w:id="632"/>
    <w:p>
      <w:pPr>
        <w:spacing w:after="0"/>
        <w:ind w:left="0"/>
        <w:jc w:val="both"/>
      </w:pPr>
      <w:r>
        <w:rPr>
          <w:rFonts w:ascii="Times New Roman"/>
          <w:b w:val="false"/>
          <w:i w:val="false"/>
          <w:color w:val="000000"/>
          <w:sz w:val="28"/>
        </w:rPr>
        <w:t xml:space="preserve">
      Инспекцияның, егер оған заңнамаға сәйкес уәкілеттiк берiлген болса, Комитеттің атынан азаматтық-құқықтық қатынастардың тарабы болады. </w:t>
      </w:r>
    </w:p>
    <w:bookmarkEnd w:id="632"/>
    <w:bookmarkStart w:name="z1227" w:id="633"/>
    <w:p>
      <w:pPr>
        <w:spacing w:after="0"/>
        <w:ind w:left="0"/>
        <w:jc w:val="both"/>
      </w:pPr>
      <w:r>
        <w:rPr>
          <w:rFonts w:ascii="Times New Roman"/>
          <w:b w:val="false"/>
          <w:i w:val="false"/>
          <w:color w:val="000000"/>
          <w:sz w:val="28"/>
        </w:rPr>
        <w:t xml:space="preserve">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 </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28" w:id="634"/>
    <w:p>
      <w:pPr>
        <w:spacing w:after="0"/>
        <w:ind w:left="0"/>
        <w:jc w:val="both"/>
      </w:pPr>
      <w:r>
        <w:rPr>
          <w:rFonts w:ascii="Times New Roman"/>
          <w:b w:val="false"/>
          <w:i w:val="false"/>
          <w:color w:val="000000"/>
          <w:sz w:val="28"/>
        </w:rPr>
        <w:t xml:space="preserve">
      6. Инспекцияның толық атауы: </w:t>
      </w:r>
    </w:p>
    <w:bookmarkEnd w:id="634"/>
    <w:bookmarkStart w:name="z2363" w:id="635"/>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Көлік комитетінің Батыс Қазақстан облысы бойынша көліктік бақылау инспекциясы" республикалық мемлекеттiк мекемесi;</w:t>
      </w:r>
    </w:p>
    <w:bookmarkEnd w:id="635"/>
    <w:bookmarkStart w:name="z2364" w:id="636"/>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Западно-Казахстанской области" Комитета транспорта Министерства по инвестициям и развитию Республики Казахстан".</w:t>
      </w:r>
    </w:p>
    <w:bookmarkEnd w:id="636"/>
    <w:bookmarkStart w:name="z1229" w:id="637"/>
    <w:p>
      <w:pPr>
        <w:spacing w:after="0"/>
        <w:ind w:left="0"/>
        <w:jc w:val="both"/>
      </w:pPr>
      <w:r>
        <w:rPr>
          <w:rFonts w:ascii="Times New Roman"/>
          <w:b w:val="false"/>
          <w:i w:val="false"/>
          <w:color w:val="000000"/>
          <w:sz w:val="28"/>
        </w:rPr>
        <w:t>
      7. Инспекцияның орналасқан жері:</w:t>
      </w:r>
    </w:p>
    <w:bookmarkEnd w:id="637"/>
    <w:p>
      <w:pPr>
        <w:spacing w:after="0"/>
        <w:ind w:left="0"/>
        <w:jc w:val="both"/>
      </w:pPr>
      <w:r>
        <w:rPr>
          <w:rFonts w:ascii="Times New Roman"/>
          <w:b w:val="false"/>
          <w:i w:val="false"/>
          <w:color w:val="000000"/>
          <w:sz w:val="28"/>
        </w:rPr>
        <w:t>
      Қазақстан Республикасы, 130000, Батыс Қазақстан облысы, Орал қаласы, Қ. Аманжолов көшесі, 104.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30" w:id="638"/>
    <w:p>
      <w:pPr>
        <w:spacing w:after="0"/>
        <w:ind w:left="0"/>
        <w:jc w:val="both"/>
      </w:pPr>
      <w:r>
        <w:rPr>
          <w:rFonts w:ascii="Times New Roman"/>
          <w:b w:val="false"/>
          <w:i w:val="false"/>
          <w:color w:val="000000"/>
          <w:sz w:val="28"/>
        </w:rPr>
        <w:t xml:space="preserve">
      8. Инспекцияның құрылтайшысы Қазақстан Республикасы Үкіметі атынан мемлекет болып табылады. </w:t>
      </w:r>
    </w:p>
    <w:bookmarkEnd w:id="638"/>
    <w:bookmarkStart w:name="z1231" w:id="639"/>
    <w:p>
      <w:pPr>
        <w:spacing w:after="0"/>
        <w:ind w:left="0"/>
        <w:jc w:val="both"/>
      </w:pPr>
      <w:r>
        <w:rPr>
          <w:rFonts w:ascii="Times New Roman"/>
          <w:b w:val="false"/>
          <w:i w:val="false"/>
          <w:color w:val="000000"/>
          <w:sz w:val="28"/>
        </w:rPr>
        <w:t xml:space="preserve">
      9. Осы Ереже Инспекцияның құрылтай құжаты болып табылады. </w:t>
      </w:r>
    </w:p>
    <w:bookmarkEnd w:id="639"/>
    <w:bookmarkStart w:name="z1232" w:id="640"/>
    <w:p>
      <w:pPr>
        <w:spacing w:after="0"/>
        <w:ind w:left="0"/>
        <w:jc w:val="both"/>
      </w:pPr>
      <w:r>
        <w:rPr>
          <w:rFonts w:ascii="Times New Roman"/>
          <w:b w:val="false"/>
          <w:i w:val="false"/>
          <w:color w:val="000000"/>
          <w:sz w:val="28"/>
        </w:rPr>
        <w:t xml:space="preserve">
      10. Инспекцияның қызметiн қаржыландыру республикалық бюджеттен жүзеге асырылады. </w:t>
      </w:r>
    </w:p>
    <w:bookmarkEnd w:id="640"/>
    <w:bookmarkStart w:name="z1233" w:id="641"/>
    <w:p>
      <w:pPr>
        <w:spacing w:after="0"/>
        <w:ind w:left="0"/>
        <w:jc w:val="both"/>
      </w:pPr>
      <w:r>
        <w:rPr>
          <w:rFonts w:ascii="Times New Roman"/>
          <w:b w:val="false"/>
          <w:i w:val="false"/>
          <w:color w:val="000000"/>
          <w:sz w:val="28"/>
        </w:rPr>
        <w:t xml:space="preserve">
      11. Инспекцияға кәсiпкерлiк субъектiлерiмен Инспекцияның функциялары болып табылатын мiндеттердi орындау тұрғысында шарттық қатынастарға түспейді. </w:t>
      </w:r>
    </w:p>
    <w:bookmarkEnd w:id="641"/>
    <w:p>
      <w:pPr>
        <w:spacing w:after="0"/>
        <w:ind w:left="0"/>
        <w:jc w:val="both"/>
      </w:pPr>
      <w:r>
        <w:rPr>
          <w:rFonts w:ascii="Times New Roman"/>
          <w:b w:val="false"/>
          <w:i w:val="false"/>
          <w:color w:val="000000"/>
          <w:sz w:val="28"/>
        </w:rPr>
        <w:t>
      Егер Инспекцияға кiрiстер әкелетiн қызметтi жүзеге асыруға заңнамалық актілермен құқық берiлген болса, онда осындай қызметтен түскен кiрiстер республикалық бюджеттiң кiрiсiне жiберiледi.</w:t>
      </w:r>
    </w:p>
    <w:bookmarkStart w:name="z1234" w:id="642"/>
    <w:p>
      <w:pPr>
        <w:spacing w:after="0"/>
        <w:ind w:left="0"/>
        <w:jc w:val="left"/>
      </w:pPr>
      <w:r>
        <w:rPr>
          <w:rFonts w:ascii="Times New Roman"/>
          <w:b/>
          <w:i w:val="false"/>
          <w:color w:val="000000"/>
        </w:rPr>
        <w:t xml:space="preserve"> 2. Негiзгi міндеттері, функциялары, құқықтары және міндеттемелері</w:t>
      </w:r>
    </w:p>
    <w:bookmarkEnd w:id="642"/>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1235" w:id="643"/>
    <w:p>
      <w:pPr>
        <w:spacing w:after="0"/>
        <w:ind w:left="0"/>
        <w:jc w:val="both"/>
      </w:pPr>
      <w:r>
        <w:rPr>
          <w:rFonts w:ascii="Times New Roman"/>
          <w:b w:val="false"/>
          <w:i w:val="false"/>
          <w:color w:val="000000"/>
          <w:sz w:val="28"/>
        </w:rPr>
        <w:t>
      12. Инспекцияның міндеттері:</w:t>
      </w:r>
    </w:p>
    <w:bookmarkEnd w:id="643"/>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p>
      <w:pPr>
        <w:spacing w:after="0"/>
        <w:ind w:left="0"/>
        <w:jc w:val="both"/>
      </w:pPr>
      <w:r>
        <w:rPr>
          <w:rFonts w:ascii="Times New Roman"/>
          <w:b w:val="false"/>
          <w:i w:val="false"/>
          <w:color w:val="000000"/>
          <w:sz w:val="28"/>
        </w:rPr>
        <w:t>
      5) шетелдік автокөлік құралдарының уақытша кіруін тіркеу;</w:t>
      </w:r>
    </w:p>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p>
      <w:pPr>
        <w:spacing w:after="0"/>
        <w:ind w:left="0"/>
        <w:jc w:val="both"/>
      </w:pPr>
      <w:r>
        <w:rPr>
          <w:rFonts w:ascii="Times New Roman"/>
          <w:b w:val="false"/>
          <w:i w:val="false"/>
          <w:color w:val="000000"/>
          <w:sz w:val="28"/>
        </w:rPr>
        <w:t>
      21) темiржол көлiгiнде тасымалдау және басқа да қызметтi жүзеге асыратын жеке және заңды тұлғалардың қызметiн олардың:</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p>
      <w:pPr>
        <w:spacing w:after="0"/>
        <w:ind w:left="0"/>
        <w:jc w:val="both"/>
      </w:pPr>
      <w:r>
        <w:rPr>
          <w:rFonts w:ascii="Times New Roman"/>
          <w:b w:val="false"/>
          <w:i w:val="false"/>
          <w:color w:val="000000"/>
          <w:sz w:val="28"/>
        </w:rPr>
        <w:t>
      24)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26)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28) кеме қатынасы қауіпсіздігін қамтамасыз етуді бақылауды және қадағалауды жүзеге асыру;</w:t>
      </w:r>
    </w:p>
    <w:p>
      <w:pPr>
        <w:spacing w:after="0"/>
        <w:ind w:left="0"/>
        <w:jc w:val="both"/>
      </w:pPr>
      <w:r>
        <w:rPr>
          <w:rFonts w:ascii="Times New Roman"/>
          <w:b w:val="false"/>
          <w:i w:val="false"/>
          <w:color w:val="000000"/>
          <w:sz w:val="28"/>
        </w:rPr>
        <w:t>
      29) қозғалыс қауіпсіздігі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30)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31)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p>
      <w:pPr>
        <w:spacing w:after="0"/>
        <w:ind w:left="0"/>
        <w:jc w:val="both"/>
      </w:pPr>
      <w:r>
        <w:rPr>
          <w:rFonts w:ascii="Times New Roman"/>
          <w:b w:val="false"/>
          <w:i w:val="false"/>
          <w:color w:val="000000"/>
          <w:sz w:val="28"/>
        </w:rPr>
        <w:t>
      32)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33)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34) кеме кітабында мемлекеттік тіркелуге тиіс кемелерге техникалық қадағалауды жүзеге асыру;</w:t>
      </w:r>
    </w:p>
    <w:p>
      <w:pPr>
        <w:spacing w:after="0"/>
        <w:ind w:left="0"/>
        <w:jc w:val="both"/>
      </w:pPr>
      <w:r>
        <w:rPr>
          <w:rFonts w:ascii="Times New Roman"/>
          <w:b w:val="false"/>
          <w:i w:val="false"/>
          <w:color w:val="000000"/>
          <w:sz w:val="28"/>
        </w:rPr>
        <w:t>
      35)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p>
      <w:pPr>
        <w:spacing w:after="0"/>
        <w:ind w:left="0"/>
        <w:jc w:val="both"/>
      </w:pPr>
      <w:r>
        <w:rPr>
          <w:rFonts w:ascii="Times New Roman"/>
          <w:b w:val="false"/>
          <w:i w:val="false"/>
          <w:color w:val="000000"/>
          <w:sz w:val="28"/>
        </w:rPr>
        <w:t>
      36)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p>
      <w:pPr>
        <w:spacing w:after="0"/>
        <w:ind w:left="0"/>
        <w:jc w:val="both"/>
      </w:pPr>
      <w:r>
        <w:rPr>
          <w:rFonts w:ascii="Times New Roman"/>
          <w:b w:val="false"/>
          <w:i w:val="false"/>
          <w:color w:val="000000"/>
          <w:sz w:val="28"/>
        </w:rPr>
        <w:t>
      37) өз құзыретi шегiнде заңды тұлғаға тиесiлi аумақты, үй-жайларды, тауарларды, өзге де мүлiктi қарап-тексеру, сондай-ақ тиiстi құжаттарды тексеруді жүргізу;</w:t>
      </w:r>
    </w:p>
    <w:p>
      <w:pPr>
        <w:spacing w:after="0"/>
        <w:ind w:left="0"/>
        <w:jc w:val="both"/>
      </w:pPr>
      <w:r>
        <w:rPr>
          <w:rFonts w:ascii="Times New Roman"/>
          <w:b w:val="false"/>
          <w:i w:val="false"/>
          <w:color w:val="000000"/>
          <w:sz w:val="28"/>
        </w:rPr>
        <w:t>
      38)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39)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p>
      <w:pPr>
        <w:spacing w:after="0"/>
        <w:ind w:left="0"/>
        <w:jc w:val="both"/>
      </w:pPr>
      <w:r>
        <w:rPr>
          <w:rFonts w:ascii="Times New Roman"/>
          <w:b w:val="false"/>
          <w:i w:val="false"/>
          <w:color w:val="000000"/>
          <w:sz w:val="28"/>
        </w:rPr>
        <w:t>
      40)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p>
      <w:pPr>
        <w:spacing w:after="0"/>
        <w:ind w:left="0"/>
        <w:jc w:val="both"/>
      </w:pPr>
      <w:r>
        <w:rPr>
          <w:rFonts w:ascii="Times New Roman"/>
          <w:b w:val="false"/>
          <w:i w:val="false"/>
          <w:color w:val="000000"/>
          <w:sz w:val="28"/>
        </w:rPr>
        <w:t>
      41)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p>
      <w:pPr>
        <w:spacing w:after="0"/>
        <w:ind w:left="0"/>
        <w:jc w:val="both"/>
      </w:pPr>
      <w:r>
        <w:rPr>
          <w:rFonts w:ascii="Times New Roman"/>
          <w:b w:val="false"/>
          <w:i w:val="false"/>
          <w:color w:val="000000"/>
          <w:sz w:val="28"/>
        </w:rPr>
        <w:t>
      42)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p>
      <w:pPr>
        <w:spacing w:after="0"/>
        <w:ind w:left="0"/>
        <w:jc w:val="both"/>
      </w:pPr>
      <w:r>
        <w:rPr>
          <w:rFonts w:ascii="Times New Roman"/>
          <w:b w:val="false"/>
          <w:i w:val="false"/>
          <w:color w:val="000000"/>
          <w:sz w:val="28"/>
        </w:rPr>
        <w:t>
      43)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p>
      <w:pPr>
        <w:spacing w:after="0"/>
        <w:ind w:left="0"/>
        <w:jc w:val="both"/>
      </w:pPr>
      <w:r>
        <w:rPr>
          <w:rFonts w:ascii="Times New Roman"/>
          <w:b w:val="false"/>
          <w:i w:val="false"/>
          <w:color w:val="000000"/>
          <w:sz w:val="28"/>
        </w:rPr>
        <w:t>
      44) шағын көлемді кемелерді техникалық қадағалауды жүргізуді жүзеге асыру;</w:t>
      </w:r>
    </w:p>
    <w:p>
      <w:pPr>
        <w:spacing w:after="0"/>
        <w:ind w:left="0"/>
        <w:jc w:val="both"/>
      </w:pPr>
      <w:r>
        <w:rPr>
          <w:rFonts w:ascii="Times New Roman"/>
          <w:b w:val="false"/>
          <w:i w:val="false"/>
          <w:color w:val="000000"/>
          <w:sz w:val="28"/>
        </w:rPr>
        <w:t>
      45)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46)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p>
      <w:pPr>
        <w:spacing w:after="0"/>
        <w:ind w:left="0"/>
        <w:jc w:val="both"/>
      </w:pPr>
      <w:r>
        <w:rPr>
          <w:rFonts w:ascii="Times New Roman"/>
          <w:b w:val="false"/>
          <w:i w:val="false"/>
          <w:color w:val="000000"/>
          <w:sz w:val="28"/>
        </w:rPr>
        <w:t>
      47) кемелерде техникалық пайдалану қағидаларының, қызмет жарғыларының сақталуын бақылауды және қадағалауды жүзеге асыру;</w:t>
      </w:r>
    </w:p>
    <w:p>
      <w:pPr>
        <w:spacing w:after="0"/>
        <w:ind w:left="0"/>
        <w:jc w:val="both"/>
      </w:pPr>
      <w:r>
        <w:rPr>
          <w:rFonts w:ascii="Times New Roman"/>
          <w:b w:val="false"/>
          <w:i w:val="false"/>
          <w:color w:val="000000"/>
          <w:sz w:val="28"/>
        </w:rPr>
        <w:t>
      48)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p>
      <w:pPr>
        <w:spacing w:after="0"/>
        <w:ind w:left="0"/>
        <w:jc w:val="both"/>
      </w:pPr>
      <w:r>
        <w:rPr>
          <w:rFonts w:ascii="Times New Roman"/>
          <w:b w:val="false"/>
          <w:i w:val="false"/>
          <w:color w:val="000000"/>
          <w:sz w:val="28"/>
        </w:rPr>
        <w:t>
      49)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50)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51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p>
      <w:pPr>
        <w:spacing w:after="0"/>
        <w:ind w:left="0"/>
        <w:jc w:val="both"/>
      </w:pPr>
      <w:r>
        <w:rPr>
          <w:rFonts w:ascii="Times New Roman"/>
          <w:b w:val="false"/>
          <w:i w:val="false"/>
          <w:color w:val="000000"/>
          <w:sz w:val="28"/>
        </w:rPr>
        <w:t>
      52) кеме қатынасы су жолдарының және навигациялық жабдық құралдарының тиiстi күтiп-ұсталуын бақылауды және қадағалауды жүзеге асыру;</w:t>
      </w:r>
    </w:p>
    <w:p>
      <w:pPr>
        <w:spacing w:after="0"/>
        <w:ind w:left="0"/>
        <w:jc w:val="both"/>
      </w:pPr>
      <w:r>
        <w:rPr>
          <w:rFonts w:ascii="Times New Roman"/>
          <w:b w:val="false"/>
          <w:i w:val="false"/>
          <w:color w:val="000000"/>
          <w:sz w:val="28"/>
        </w:rPr>
        <w:t>
      53) ішкі су көлігі саласындағы бақылауды және қадағалауды жүзеге асыру;</w:t>
      </w:r>
    </w:p>
    <w:p>
      <w:pPr>
        <w:spacing w:after="0"/>
        <w:ind w:left="0"/>
        <w:jc w:val="both"/>
      </w:pPr>
      <w:r>
        <w:rPr>
          <w:rFonts w:ascii="Times New Roman"/>
          <w:b w:val="false"/>
          <w:i w:val="false"/>
          <w:color w:val="000000"/>
          <w:sz w:val="28"/>
        </w:rPr>
        <w:t>
      54) техникалық қарап-тексеру операторларының тiзiлiмiн жүргiзу;</w:t>
      </w:r>
    </w:p>
    <w:p>
      <w:pPr>
        <w:spacing w:after="0"/>
        <w:ind w:left="0"/>
        <w:jc w:val="both"/>
      </w:pPr>
      <w:r>
        <w:rPr>
          <w:rFonts w:ascii="Times New Roman"/>
          <w:b w:val="false"/>
          <w:i w:val="false"/>
          <w:color w:val="000000"/>
          <w:sz w:val="28"/>
        </w:rPr>
        <w:t>
      55)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56)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10-қосымша 12-1 тармақпен толықтырылды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09" w:id="644"/>
    <w:p>
      <w:pPr>
        <w:spacing w:after="0"/>
        <w:ind w:left="0"/>
        <w:jc w:val="both"/>
      </w:pPr>
      <w:r>
        <w:rPr>
          <w:rFonts w:ascii="Times New Roman"/>
          <w:b w:val="false"/>
          <w:i w:val="false"/>
          <w:color w:val="000000"/>
          <w:sz w:val="28"/>
        </w:rPr>
        <w:t>
      13. Инспекцияның құқықтары мен міндеттемелері:</w:t>
      </w:r>
    </w:p>
    <w:bookmarkEnd w:id="644"/>
    <w:p>
      <w:pPr>
        <w:spacing w:after="0"/>
        <w:ind w:left="0"/>
        <w:jc w:val="both"/>
      </w:pPr>
      <w:r>
        <w:rPr>
          <w:rFonts w:ascii="Times New Roman"/>
          <w:b w:val="false"/>
          <w:i w:val="false"/>
          <w:color w:val="000000"/>
          <w:sz w:val="28"/>
        </w:rPr>
        <w:t>
      Инспекция:</w:t>
      </w:r>
    </w:p>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p>
      <w:pPr>
        <w:spacing w:after="0"/>
        <w:ind w:left="0"/>
        <w:jc w:val="both"/>
      </w:pPr>
      <w:r>
        <w:rPr>
          <w:rFonts w:ascii="Times New Roman"/>
          <w:b w:val="false"/>
          <w:i w:val="false"/>
          <w:color w:val="000000"/>
          <w:sz w:val="28"/>
        </w:rPr>
        <w:t>
      Инспекцияның міндеттемелеріне:</w:t>
      </w:r>
    </w:p>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сатып алулар рәсімдерін жүргізу кіреді.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21" w:id="645"/>
    <w:p>
      <w:pPr>
        <w:spacing w:after="0"/>
        <w:ind w:left="0"/>
        <w:jc w:val="left"/>
      </w:pPr>
      <w:r>
        <w:rPr>
          <w:rFonts w:ascii="Times New Roman"/>
          <w:b/>
          <w:i w:val="false"/>
          <w:color w:val="000000"/>
        </w:rPr>
        <w:t xml:space="preserve"> 3. Инспекцияның қызметiн ұйымдастыру</w:t>
      </w:r>
    </w:p>
    <w:bookmarkEnd w:id="645"/>
    <w:bookmarkStart w:name="z1322" w:id="646"/>
    <w:p>
      <w:pPr>
        <w:spacing w:after="0"/>
        <w:ind w:left="0"/>
        <w:jc w:val="both"/>
      </w:pPr>
      <w:r>
        <w:rPr>
          <w:rFonts w:ascii="Times New Roman"/>
          <w:b w:val="false"/>
          <w:i w:val="false"/>
          <w:color w:val="000000"/>
          <w:sz w:val="28"/>
        </w:rPr>
        <w:t>
      14. Инспекция көлiктiк бақылау органдарының бiрыңғай жүйесiне кіреді.</w:t>
      </w:r>
    </w:p>
    <w:bookmarkEnd w:id="646"/>
    <w:bookmarkStart w:name="z1323" w:id="647"/>
    <w:p>
      <w:pPr>
        <w:spacing w:after="0"/>
        <w:ind w:left="0"/>
        <w:jc w:val="both"/>
      </w:pPr>
      <w:r>
        <w:rPr>
          <w:rFonts w:ascii="Times New Roman"/>
          <w:b w:val="false"/>
          <w:i w:val="false"/>
          <w:color w:val="000000"/>
          <w:sz w:val="28"/>
        </w:rPr>
        <w:t xml:space="preserve">
      15. Инспекцияны Қазақстан Республикасының Инвестициялар және даму министрінің келісімі бойынша Көліктік бақылау комитеті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басшы басқарады. </w:t>
      </w:r>
    </w:p>
    <w:bookmarkEnd w:id="647"/>
    <w:bookmarkStart w:name="z1324" w:id="648"/>
    <w:p>
      <w:pPr>
        <w:spacing w:after="0"/>
        <w:ind w:left="0"/>
        <w:jc w:val="both"/>
      </w:pPr>
      <w:r>
        <w:rPr>
          <w:rFonts w:ascii="Times New Roman"/>
          <w:b w:val="false"/>
          <w:i w:val="false"/>
          <w:color w:val="000000"/>
          <w:sz w:val="28"/>
        </w:rPr>
        <w:t xml:space="preserve">
      16. Инспекция басшысының Комитет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орынбасары болады. </w:t>
      </w:r>
    </w:p>
    <w:bookmarkEnd w:id="648"/>
    <w:bookmarkStart w:name="z1325" w:id="649"/>
    <w:p>
      <w:pPr>
        <w:spacing w:after="0"/>
        <w:ind w:left="0"/>
        <w:jc w:val="both"/>
      </w:pPr>
      <w:r>
        <w:rPr>
          <w:rFonts w:ascii="Times New Roman"/>
          <w:b w:val="false"/>
          <w:i w:val="false"/>
          <w:color w:val="000000"/>
          <w:sz w:val="28"/>
        </w:rPr>
        <w:t xml:space="preserve">
      17. Инспекция қызметкерлері қызметтік киім киюі мүмкін, нөмірлі төс белгілері және қызметтік куәліктері болады. </w:t>
      </w:r>
    </w:p>
    <w:bookmarkEnd w:id="649"/>
    <w:bookmarkStart w:name="z1326" w:id="650"/>
    <w:p>
      <w:pPr>
        <w:spacing w:after="0"/>
        <w:ind w:left="0"/>
        <w:jc w:val="both"/>
      </w:pPr>
      <w:r>
        <w:rPr>
          <w:rFonts w:ascii="Times New Roman"/>
          <w:b w:val="false"/>
          <w:i w:val="false"/>
          <w:color w:val="000000"/>
          <w:sz w:val="28"/>
        </w:rPr>
        <w:t xml:space="preserve">
      18. Инспекция басшысы Инспекцияның жұмысын ұйымдастырады және оған басшылық жасайды және Инспекцияға жүктелген мiндеттердiң орындалуы мен өз функцияларының жүзеге асырылуы үшiн жеке жауап бередi. </w:t>
      </w:r>
    </w:p>
    <w:bookmarkEnd w:id="650"/>
    <w:bookmarkStart w:name="z1327" w:id="651"/>
    <w:p>
      <w:pPr>
        <w:spacing w:after="0"/>
        <w:ind w:left="0"/>
        <w:jc w:val="both"/>
      </w:pPr>
      <w:r>
        <w:rPr>
          <w:rFonts w:ascii="Times New Roman"/>
          <w:b w:val="false"/>
          <w:i w:val="false"/>
          <w:color w:val="000000"/>
          <w:sz w:val="28"/>
        </w:rPr>
        <w:t xml:space="preserve">
      19. Инспекция басшысы осы мақсатта: </w:t>
      </w:r>
    </w:p>
    <w:bookmarkEnd w:id="651"/>
    <w:bookmarkStart w:name="z1328" w:id="652"/>
    <w:p>
      <w:pPr>
        <w:spacing w:after="0"/>
        <w:ind w:left="0"/>
        <w:jc w:val="both"/>
      </w:pPr>
      <w:r>
        <w:rPr>
          <w:rFonts w:ascii="Times New Roman"/>
          <w:b w:val="false"/>
          <w:i w:val="false"/>
          <w:color w:val="000000"/>
          <w:sz w:val="28"/>
        </w:rPr>
        <w:t xml:space="preserve">
      1) Қазақстан Республикасының заңнамаларында және осы Ережеде белгіленген құзыреті шегінде Инспекция қызметінің мәселелерін өз бетінше шешеді; </w:t>
      </w:r>
    </w:p>
    <w:bookmarkEnd w:id="652"/>
    <w:bookmarkStart w:name="z1329" w:id="653"/>
    <w:p>
      <w:pPr>
        <w:spacing w:after="0"/>
        <w:ind w:left="0"/>
        <w:jc w:val="both"/>
      </w:pPr>
      <w:r>
        <w:rPr>
          <w:rFonts w:ascii="Times New Roman"/>
          <w:b w:val="false"/>
          <w:i w:val="false"/>
          <w:color w:val="000000"/>
          <w:sz w:val="28"/>
        </w:rPr>
        <w:t xml:space="preserve">
      2) Инспекция басшысының орынбасарын қоспағанда,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 </w:t>
      </w:r>
    </w:p>
    <w:bookmarkEnd w:id="653"/>
    <w:bookmarkStart w:name="z1330" w:id="654"/>
    <w:p>
      <w:pPr>
        <w:spacing w:after="0"/>
        <w:ind w:left="0"/>
        <w:jc w:val="both"/>
      </w:pPr>
      <w:r>
        <w:rPr>
          <w:rFonts w:ascii="Times New Roman"/>
          <w:b w:val="false"/>
          <w:i w:val="false"/>
          <w:color w:val="000000"/>
          <w:sz w:val="28"/>
        </w:rPr>
        <w:t xml:space="preserve">
      3) Инспекцияның бөлім басшыларын тағайындауды Комитетпен келіседі; </w:t>
      </w:r>
    </w:p>
    <w:bookmarkEnd w:id="654"/>
    <w:bookmarkStart w:name="z1331" w:id="655"/>
    <w:p>
      <w:pPr>
        <w:spacing w:after="0"/>
        <w:ind w:left="0"/>
        <w:jc w:val="both"/>
      </w:pPr>
      <w:r>
        <w:rPr>
          <w:rFonts w:ascii="Times New Roman"/>
          <w:b w:val="false"/>
          <w:i w:val="false"/>
          <w:color w:val="000000"/>
          <w:sz w:val="28"/>
        </w:rPr>
        <w:t xml:space="preserve">
      4) бұйрықтарға қол қояды және қол астындағы қызметкерлер орындауға міндетті нұсқаулар береді, олардың арасындағы міндеттерді белгілейді; </w:t>
      </w:r>
    </w:p>
    <w:bookmarkEnd w:id="655"/>
    <w:bookmarkStart w:name="z1332" w:id="656"/>
    <w:p>
      <w:pPr>
        <w:spacing w:after="0"/>
        <w:ind w:left="0"/>
        <w:jc w:val="both"/>
      </w:pPr>
      <w:r>
        <w:rPr>
          <w:rFonts w:ascii="Times New Roman"/>
          <w:b w:val="false"/>
          <w:i w:val="false"/>
          <w:color w:val="000000"/>
          <w:sz w:val="28"/>
        </w:rPr>
        <w:t xml:space="preserve">
      5) Комитет басшылығының нұсқаулары мен тапсырмаларын орындайды. </w:t>
      </w:r>
    </w:p>
    <w:bookmarkEnd w:id="656"/>
    <w:bookmarkStart w:name="z1333" w:id="657"/>
    <w:p>
      <w:pPr>
        <w:spacing w:after="0"/>
        <w:ind w:left="0"/>
        <w:jc w:val="both"/>
      </w:pPr>
      <w:r>
        <w:rPr>
          <w:rFonts w:ascii="Times New Roman"/>
          <w:b w:val="false"/>
          <w:i w:val="false"/>
          <w:color w:val="000000"/>
          <w:sz w:val="28"/>
        </w:rPr>
        <w:t xml:space="preserve">
      6) Инспекцияны мемлекеттік органдарда және өзге де ұйымдарда ұсынады; </w:t>
      </w:r>
    </w:p>
    <w:bookmarkEnd w:id="657"/>
    <w:bookmarkStart w:name="z1334" w:id="658"/>
    <w:p>
      <w:pPr>
        <w:spacing w:after="0"/>
        <w:ind w:left="0"/>
        <w:jc w:val="both"/>
      </w:pPr>
      <w:r>
        <w:rPr>
          <w:rFonts w:ascii="Times New Roman"/>
          <w:b w:val="false"/>
          <w:i w:val="false"/>
          <w:color w:val="000000"/>
          <w:sz w:val="28"/>
        </w:rPr>
        <w:t xml:space="preserve">
      7) отандық және шетелдік тауар өндірушілермен тауарлар мен қызмет көрсетулерге шарт жасасады, банктерде шот ашады, сенімхаттар береді; </w:t>
      </w:r>
    </w:p>
    <w:bookmarkEnd w:id="658"/>
    <w:bookmarkStart w:name="z1335" w:id="659"/>
    <w:p>
      <w:pPr>
        <w:spacing w:after="0"/>
        <w:ind w:left="0"/>
        <w:jc w:val="both"/>
      </w:pPr>
      <w:r>
        <w:rPr>
          <w:rFonts w:ascii="Times New Roman"/>
          <w:b w:val="false"/>
          <w:i w:val="false"/>
          <w:color w:val="000000"/>
          <w:sz w:val="28"/>
        </w:rPr>
        <w:t xml:space="preserve">
      8) өзiнiң құзыретiне жатқызылған өзге де мәселелер бойынша шешiмдер қабылдайды. </w:t>
      </w:r>
    </w:p>
    <w:bookmarkEnd w:id="659"/>
    <w:bookmarkStart w:name="z1336" w:id="660"/>
    <w:p>
      <w:pPr>
        <w:spacing w:after="0"/>
        <w:ind w:left="0"/>
        <w:jc w:val="left"/>
      </w:pPr>
      <w:r>
        <w:rPr>
          <w:rFonts w:ascii="Times New Roman"/>
          <w:b/>
          <w:i w:val="false"/>
          <w:color w:val="000000"/>
        </w:rPr>
        <w:t xml:space="preserve"> 4. Инспекцияның мүлкi</w:t>
      </w:r>
    </w:p>
    <w:bookmarkEnd w:id="660"/>
    <w:bookmarkStart w:name="z1337" w:id="661"/>
    <w:p>
      <w:pPr>
        <w:spacing w:after="0"/>
        <w:ind w:left="0"/>
        <w:jc w:val="both"/>
      </w:pPr>
      <w:r>
        <w:rPr>
          <w:rFonts w:ascii="Times New Roman"/>
          <w:b w:val="false"/>
          <w:i w:val="false"/>
          <w:color w:val="000000"/>
          <w:sz w:val="28"/>
        </w:rPr>
        <w:t xml:space="preserve">
      20. Инспекцияның жедел басқару құқығында оқшауланған мүлкi болады. </w:t>
      </w:r>
    </w:p>
    <w:bookmarkEnd w:id="661"/>
    <w:bookmarkStart w:name="z1338" w:id="662"/>
    <w:p>
      <w:pPr>
        <w:spacing w:after="0"/>
        <w:ind w:left="0"/>
        <w:jc w:val="both"/>
      </w:pPr>
      <w:r>
        <w:rPr>
          <w:rFonts w:ascii="Times New Roman"/>
          <w:b w:val="false"/>
          <w:i w:val="false"/>
          <w:color w:val="000000"/>
          <w:sz w:val="28"/>
        </w:rPr>
        <w:t>
      Инспекцияның мүлкі оған мемлекет берген мүлiк есебiнен құралады және құны Инспекцияның теңгерiмiнде көрсетiлетiн негiзгi қорлардан, айналым қаражатынан, сондай-ақ өзге де мүлiктерден тұрады.</w:t>
      </w:r>
    </w:p>
    <w:bookmarkEnd w:id="662"/>
    <w:bookmarkStart w:name="z1339" w:id="663"/>
    <w:p>
      <w:pPr>
        <w:spacing w:after="0"/>
        <w:ind w:left="0"/>
        <w:jc w:val="both"/>
      </w:pPr>
      <w:r>
        <w:rPr>
          <w:rFonts w:ascii="Times New Roman"/>
          <w:b w:val="false"/>
          <w:i w:val="false"/>
          <w:color w:val="000000"/>
          <w:sz w:val="28"/>
        </w:rPr>
        <w:t xml:space="preserve">
      21. Инспекцияға бекiтiп берiлген мүлiк республикалық меншiкке жатады. </w:t>
      </w:r>
    </w:p>
    <w:bookmarkEnd w:id="663"/>
    <w:bookmarkStart w:name="z1340" w:id="664"/>
    <w:p>
      <w:pPr>
        <w:spacing w:after="0"/>
        <w:ind w:left="0"/>
        <w:jc w:val="both"/>
      </w:pPr>
      <w:r>
        <w:rPr>
          <w:rFonts w:ascii="Times New Roman"/>
          <w:b w:val="false"/>
          <w:i w:val="false"/>
          <w:color w:val="000000"/>
          <w:sz w:val="28"/>
        </w:rPr>
        <w:t xml:space="preserve">
      22. Инспекцияның өзiне бекiтiп берiлген мүлiктi өз бетiнше иелiктен шығаруға немесе оған өзге де тәсiлмен билiк етуге құқығы жоқ. </w:t>
      </w:r>
    </w:p>
    <w:bookmarkEnd w:id="664"/>
    <w:bookmarkStart w:name="z1341" w:id="665"/>
    <w:p>
      <w:pPr>
        <w:spacing w:after="0"/>
        <w:ind w:left="0"/>
        <w:jc w:val="both"/>
      </w:pPr>
      <w:r>
        <w:rPr>
          <w:rFonts w:ascii="Times New Roman"/>
          <w:b w:val="false"/>
          <w:i w:val="false"/>
          <w:color w:val="000000"/>
          <w:sz w:val="28"/>
        </w:rPr>
        <w:t>
      23. Заңнамада белгіленген жағдайларда және шекте Инспекцияға мүлікке билiк етуге құқық берілуі мүмкін.</w:t>
      </w:r>
    </w:p>
    <w:bookmarkEnd w:id="665"/>
    <w:bookmarkStart w:name="z1342" w:id="666"/>
    <w:p>
      <w:pPr>
        <w:spacing w:after="0"/>
        <w:ind w:left="0"/>
        <w:jc w:val="left"/>
      </w:pPr>
      <w:r>
        <w:rPr>
          <w:rFonts w:ascii="Times New Roman"/>
          <w:b/>
          <w:i w:val="false"/>
          <w:color w:val="000000"/>
        </w:rPr>
        <w:t xml:space="preserve"> 5. Инспекцияны қайта ұйымдастыру және тарату</w:t>
      </w:r>
    </w:p>
    <w:bookmarkEnd w:id="666"/>
    <w:bookmarkStart w:name="z1343" w:id="667"/>
    <w:p>
      <w:pPr>
        <w:spacing w:after="0"/>
        <w:ind w:left="0"/>
        <w:jc w:val="both"/>
      </w:pPr>
      <w:r>
        <w:rPr>
          <w:rFonts w:ascii="Times New Roman"/>
          <w:b w:val="false"/>
          <w:i w:val="false"/>
          <w:color w:val="000000"/>
          <w:sz w:val="28"/>
        </w:rPr>
        <w:t>
      24. Инспекцияны қайта ұйымдастыру және тарату, Инспекция таратылған жағдайда мүлікті пайдалану тәртібі Қазақстан Республикасының заңнамасына сәйкес жүзеге асырылады.</w:t>
      </w:r>
    </w:p>
    <w:bookmarkEnd w:id="6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11-қосымша</w:t>
            </w:r>
          </w:p>
        </w:tc>
      </w:tr>
    </w:tbl>
    <w:bookmarkStart w:name="z1345" w:id="668"/>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Көлік комитетінің "Қарағанды облысы бойынша көліктік бақылау инспекциясы"</w:t>
      </w:r>
      <w:r>
        <w:br/>
      </w:r>
      <w:r>
        <w:rPr>
          <w:rFonts w:ascii="Times New Roman"/>
          <w:b/>
          <w:i w:val="false"/>
          <w:color w:val="000000"/>
        </w:rPr>
        <w:t>республикалық мемлекеттік мекемесінің ережесі</w:t>
      </w:r>
    </w:p>
    <w:bookmarkEnd w:id="668"/>
    <w:p>
      <w:pPr>
        <w:spacing w:after="0"/>
        <w:ind w:left="0"/>
        <w:jc w:val="both"/>
      </w:pPr>
      <w:r>
        <w:rPr>
          <w:rFonts w:ascii="Times New Roman"/>
          <w:b w:val="false"/>
          <w:i w:val="false"/>
          <w:color w:val="ff0000"/>
          <w:sz w:val="28"/>
        </w:rPr>
        <w:t xml:space="preserve">
      Ескерту. 11-қосымшаның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1346" w:id="669"/>
    <w:p>
      <w:pPr>
        <w:spacing w:after="0"/>
        <w:ind w:left="0"/>
        <w:jc w:val="left"/>
      </w:pPr>
      <w:r>
        <w:rPr>
          <w:rFonts w:ascii="Times New Roman"/>
          <w:b/>
          <w:i w:val="false"/>
          <w:color w:val="000000"/>
        </w:rPr>
        <w:t xml:space="preserve"> 1. Жалпы ережелер</w:t>
      </w:r>
    </w:p>
    <w:bookmarkEnd w:id="669"/>
    <w:bookmarkStart w:name="z1347" w:id="670"/>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Көлік комитетінің Қарағанды облысы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 </w:t>
      </w:r>
    </w:p>
    <w:bookmarkEnd w:id="670"/>
    <w:bookmarkStart w:name="z1348" w:id="671"/>
    <w:p>
      <w:pPr>
        <w:spacing w:after="0"/>
        <w:ind w:left="0"/>
        <w:jc w:val="both"/>
      </w:pPr>
      <w:r>
        <w:rPr>
          <w:rFonts w:ascii="Times New Roman"/>
          <w:b w:val="false"/>
          <w:i w:val="false"/>
          <w:color w:val="000000"/>
          <w:sz w:val="28"/>
        </w:rPr>
        <w:t xml:space="preserve">
      2. Инспекция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Президентi мен Үкiметiнiң актілеріне, Қазақстан Республикасы Инвестициялар және даму министрлігінің және Комитеттің бұйрықтарына, өзге де нормативтiк құқықтық актілерге, сондай-ақ осы Ережеге сәйкес қызметiн жүзеге асырады. </w:t>
      </w:r>
    </w:p>
    <w:bookmarkEnd w:id="671"/>
    <w:bookmarkStart w:name="z1349" w:id="672"/>
    <w:p>
      <w:pPr>
        <w:spacing w:after="0"/>
        <w:ind w:left="0"/>
        <w:jc w:val="both"/>
      </w:pPr>
      <w:r>
        <w:rPr>
          <w:rFonts w:ascii="Times New Roman"/>
          <w:b w:val="false"/>
          <w:i w:val="false"/>
          <w:color w:val="000000"/>
          <w:sz w:val="28"/>
        </w:rPr>
        <w:t xml:space="preserve">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 </w:t>
      </w:r>
    </w:p>
    <w:bookmarkEnd w:id="672"/>
    <w:bookmarkStart w:name="z2368" w:id="673"/>
    <w:p>
      <w:pPr>
        <w:spacing w:after="0"/>
        <w:ind w:left="0"/>
        <w:jc w:val="both"/>
      </w:pPr>
      <w:r>
        <w:rPr>
          <w:rFonts w:ascii="Times New Roman"/>
          <w:b w:val="false"/>
          <w:i w:val="false"/>
          <w:color w:val="000000"/>
          <w:sz w:val="28"/>
        </w:rPr>
        <w:t xml:space="preserve">
      Инспекция азаматтық-құқықтық қатынастарға өз атынан түседi. </w:t>
      </w:r>
    </w:p>
    <w:bookmarkEnd w:id="673"/>
    <w:bookmarkStart w:name="z2369" w:id="674"/>
    <w:p>
      <w:pPr>
        <w:spacing w:after="0"/>
        <w:ind w:left="0"/>
        <w:jc w:val="both"/>
      </w:pPr>
      <w:r>
        <w:rPr>
          <w:rFonts w:ascii="Times New Roman"/>
          <w:b w:val="false"/>
          <w:i w:val="false"/>
          <w:color w:val="000000"/>
          <w:sz w:val="28"/>
        </w:rPr>
        <w:t xml:space="preserve">
      Инспекцияның, егер оған заңнамаға сәйкес уәкілеттiк берiлген болса, Комитеттің атынан азаматтық-құқықтық қатынастардың тарабы болады. </w:t>
      </w:r>
    </w:p>
    <w:bookmarkEnd w:id="674"/>
    <w:bookmarkStart w:name="z1350" w:id="675"/>
    <w:p>
      <w:pPr>
        <w:spacing w:after="0"/>
        <w:ind w:left="0"/>
        <w:jc w:val="both"/>
      </w:pPr>
      <w:r>
        <w:rPr>
          <w:rFonts w:ascii="Times New Roman"/>
          <w:b w:val="false"/>
          <w:i w:val="false"/>
          <w:color w:val="000000"/>
          <w:sz w:val="28"/>
        </w:rPr>
        <w:t xml:space="preserve">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 </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51" w:id="676"/>
    <w:p>
      <w:pPr>
        <w:spacing w:after="0"/>
        <w:ind w:left="0"/>
        <w:jc w:val="both"/>
      </w:pPr>
      <w:r>
        <w:rPr>
          <w:rFonts w:ascii="Times New Roman"/>
          <w:b w:val="false"/>
          <w:i w:val="false"/>
          <w:color w:val="000000"/>
          <w:sz w:val="28"/>
        </w:rPr>
        <w:t xml:space="preserve">
      6. Инспекцияның толық атауы: </w:t>
      </w:r>
    </w:p>
    <w:bookmarkEnd w:id="676"/>
    <w:bookmarkStart w:name="z2370" w:id="677"/>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Көлік комитетінің Қарағанды облысы бойынша көліктік бақылау инспекциясы" республикалық мемлекеттiк мекемесi;</w:t>
      </w:r>
    </w:p>
    <w:bookmarkEnd w:id="677"/>
    <w:bookmarkStart w:name="z2371" w:id="678"/>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Карагандинской области" Комитета транспорта Министерства по инвестициям и развитию Республики Казахстан".</w:t>
      </w:r>
    </w:p>
    <w:bookmarkEnd w:id="678"/>
    <w:bookmarkStart w:name="z1352" w:id="679"/>
    <w:p>
      <w:pPr>
        <w:spacing w:after="0"/>
        <w:ind w:left="0"/>
        <w:jc w:val="both"/>
      </w:pPr>
      <w:r>
        <w:rPr>
          <w:rFonts w:ascii="Times New Roman"/>
          <w:b w:val="false"/>
          <w:i w:val="false"/>
          <w:color w:val="000000"/>
          <w:sz w:val="28"/>
        </w:rPr>
        <w:t xml:space="preserve">
      7. Инспекцияның орналасқан жері: </w:t>
      </w:r>
    </w:p>
    <w:bookmarkEnd w:id="679"/>
    <w:bookmarkStart w:name="z2372" w:id="680"/>
    <w:p>
      <w:pPr>
        <w:spacing w:after="0"/>
        <w:ind w:left="0"/>
        <w:jc w:val="both"/>
      </w:pPr>
      <w:r>
        <w:rPr>
          <w:rFonts w:ascii="Times New Roman"/>
          <w:b w:val="false"/>
          <w:i w:val="false"/>
          <w:color w:val="000000"/>
          <w:sz w:val="28"/>
        </w:rPr>
        <w:t>
      Қазақстан Республикасы, 100026, Қарағанды облысы, Қарағанды қаласы, Гапеев көшесі, 5.</w:t>
      </w:r>
    </w:p>
    <w:bookmarkEnd w:id="680"/>
    <w:bookmarkStart w:name="z1353" w:id="681"/>
    <w:p>
      <w:pPr>
        <w:spacing w:after="0"/>
        <w:ind w:left="0"/>
        <w:jc w:val="both"/>
      </w:pPr>
      <w:r>
        <w:rPr>
          <w:rFonts w:ascii="Times New Roman"/>
          <w:b w:val="false"/>
          <w:i w:val="false"/>
          <w:color w:val="000000"/>
          <w:sz w:val="28"/>
        </w:rPr>
        <w:t>
      8. Инспекцияның құрылтайшысы Қазақстан Республикасы Үкіметі атынан мемлекет болып табылады.</w:t>
      </w:r>
    </w:p>
    <w:bookmarkEnd w:id="681"/>
    <w:bookmarkStart w:name="z1354" w:id="682"/>
    <w:p>
      <w:pPr>
        <w:spacing w:after="0"/>
        <w:ind w:left="0"/>
        <w:jc w:val="both"/>
      </w:pPr>
      <w:r>
        <w:rPr>
          <w:rFonts w:ascii="Times New Roman"/>
          <w:b w:val="false"/>
          <w:i w:val="false"/>
          <w:color w:val="000000"/>
          <w:sz w:val="28"/>
        </w:rPr>
        <w:t xml:space="preserve">
      9. Осы Ереже Инспекцияның құрылтай құжаты болып табылады. </w:t>
      </w:r>
    </w:p>
    <w:bookmarkEnd w:id="682"/>
    <w:bookmarkStart w:name="z1355" w:id="683"/>
    <w:p>
      <w:pPr>
        <w:spacing w:after="0"/>
        <w:ind w:left="0"/>
        <w:jc w:val="both"/>
      </w:pPr>
      <w:r>
        <w:rPr>
          <w:rFonts w:ascii="Times New Roman"/>
          <w:b w:val="false"/>
          <w:i w:val="false"/>
          <w:color w:val="000000"/>
          <w:sz w:val="28"/>
        </w:rPr>
        <w:t xml:space="preserve">
      10. Инспекцияның қызметiн қаржыландыру республикалық бюджеттен жүзеге асырылады. </w:t>
      </w:r>
    </w:p>
    <w:bookmarkEnd w:id="683"/>
    <w:bookmarkStart w:name="z1356" w:id="684"/>
    <w:p>
      <w:pPr>
        <w:spacing w:after="0"/>
        <w:ind w:left="0"/>
        <w:jc w:val="both"/>
      </w:pPr>
      <w:r>
        <w:rPr>
          <w:rFonts w:ascii="Times New Roman"/>
          <w:b w:val="false"/>
          <w:i w:val="false"/>
          <w:color w:val="000000"/>
          <w:sz w:val="28"/>
        </w:rPr>
        <w:t xml:space="preserve">
      11. Инспекцияға кәсiпкерлiк субъектiлерiмен Инспекцияның функциялары болып табылатын мiндеттердi орындау тұрғысында шарттық қатынастарға түспейді. </w:t>
      </w:r>
    </w:p>
    <w:bookmarkEnd w:id="684"/>
    <w:p>
      <w:pPr>
        <w:spacing w:after="0"/>
        <w:ind w:left="0"/>
        <w:jc w:val="both"/>
      </w:pPr>
      <w:r>
        <w:rPr>
          <w:rFonts w:ascii="Times New Roman"/>
          <w:b w:val="false"/>
          <w:i w:val="false"/>
          <w:color w:val="000000"/>
          <w:sz w:val="28"/>
        </w:rPr>
        <w:t>
      Егер Инспекцияға кiрiстер әкелетiн қызметтi жүзеге асыруға заңнамалық актілермен құқық берiлген болса, онда осындай қызметтен түскен кiрiстер республикалық бюджеттiң кiрiсiне жiберiледi.</w:t>
      </w:r>
    </w:p>
    <w:bookmarkStart w:name="z1357" w:id="685"/>
    <w:p>
      <w:pPr>
        <w:spacing w:after="0"/>
        <w:ind w:left="0"/>
        <w:jc w:val="left"/>
      </w:pPr>
      <w:r>
        <w:rPr>
          <w:rFonts w:ascii="Times New Roman"/>
          <w:b/>
          <w:i w:val="false"/>
          <w:color w:val="000000"/>
        </w:rPr>
        <w:t xml:space="preserve"> 2. Негiзгi міндеттері, функциялары, құқықтары және міндеттемелері</w:t>
      </w:r>
    </w:p>
    <w:bookmarkEnd w:id="685"/>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1358" w:id="686"/>
    <w:p>
      <w:pPr>
        <w:spacing w:after="0"/>
        <w:ind w:left="0"/>
        <w:jc w:val="both"/>
      </w:pPr>
      <w:r>
        <w:rPr>
          <w:rFonts w:ascii="Times New Roman"/>
          <w:b w:val="false"/>
          <w:i w:val="false"/>
          <w:color w:val="000000"/>
          <w:sz w:val="28"/>
        </w:rPr>
        <w:t>
      12. Инспекцияның міндеттері:</w:t>
      </w:r>
    </w:p>
    <w:bookmarkEnd w:id="686"/>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p>
      <w:pPr>
        <w:spacing w:after="0"/>
        <w:ind w:left="0"/>
        <w:jc w:val="both"/>
      </w:pPr>
      <w:r>
        <w:rPr>
          <w:rFonts w:ascii="Times New Roman"/>
          <w:b w:val="false"/>
          <w:i w:val="false"/>
          <w:color w:val="000000"/>
          <w:sz w:val="28"/>
        </w:rPr>
        <w:t>
      5) шетелдік автокөлік құралдарының уақытша кіруін тіркеу;</w:t>
      </w:r>
    </w:p>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p>
      <w:pPr>
        <w:spacing w:after="0"/>
        <w:ind w:left="0"/>
        <w:jc w:val="both"/>
      </w:pPr>
      <w:r>
        <w:rPr>
          <w:rFonts w:ascii="Times New Roman"/>
          <w:b w:val="false"/>
          <w:i w:val="false"/>
          <w:color w:val="000000"/>
          <w:sz w:val="28"/>
        </w:rPr>
        <w:t>
      19) жүк көлiгi құралдарын өлшеудiң халықаралық сертификатын берудi жүзеге асыру;</w:t>
      </w:r>
    </w:p>
    <w:p>
      <w:pPr>
        <w:spacing w:after="0"/>
        <w:ind w:left="0"/>
        <w:jc w:val="both"/>
      </w:pPr>
      <w:r>
        <w:rPr>
          <w:rFonts w:ascii="Times New Roman"/>
          <w:b w:val="false"/>
          <w:i w:val="false"/>
          <w:color w:val="000000"/>
          <w:sz w:val="28"/>
        </w:rPr>
        <w:t>
      20) 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21)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p>
      <w:pPr>
        <w:spacing w:after="0"/>
        <w:ind w:left="0"/>
        <w:jc w:val="both"/>
      </w:pPr>
      <w:r>
        <w:rPr>
          <w:rFonts w:ascii="Times New Roman"/>
          <w:b w:val="false"/>
          <w:i w:val="false"/>
          <w:color w:val="000000"/>
          <w:sz w:val="28"/>
        </w:rPr>
        <w:t>
      22) темiржол көлiгiнде тасымалдау және басқа да қызметтi жүзеге асыратын жеке және заңды тұлғалардың қызметiн олардың:</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p>
      <w:pPr>
        <w:spacing w:after="0"/>
        <w:ind w:left="0"/>
        <w:jc w:val="both"/>
      </w:pPr>
      <w:r>
        <w:rPr>
          <w:rFonts w:ascii="Times New Roman"/>
          <w:b w:val="false"/>
          <w:i w:val="false"/>
          <w:color w:val="000000"/>
          <w:sz w:val="28"/>
        </w:rPr>
        <w:t>
      23) жылжымалы құрам мен жылжымалы құрамның кепілін мемлекеттік тiркеуді жүзеге асыру;</w:t>
      </w:r>
    </w:p>
    <w:p>
      <w:pPr>
        <w:spacing w:after="0"/>
        <w:ind w:left="0"/>
        <w:jc w:val="both"/>
      </w:pPr>
      <w:r>
        <w:rPr>
          <w:rFonts w:ascii="Times New Roman"/>
          <w:b w:val="false"/>
          <w:i w:val="false"/>
          <w:color w:val="000000"/>
          <w:sz w:val="28"/>
        </w:rPr>
        <w:t>
      24) жылжымалы теміржол құрамының мемлекеттік тіркелуін бақылауды жүзеге асыру;</w:t>
      </w:r>
    </w:p>
    <w:p>
      <w:pPr>
        <w:spacing w:after="0"/>
        <w:ind w:left="0"/>
        <w:jc w:val="both"/>
      </w:pPr>
      <w:r>
        <w:rPr>
          <w:rFonts w:ascii="Times New Roman"/>
          <w:b w:val="false"/>
          <w:i w:val="false"/>
          <w:color w:val="000000"/>
          <w:sz w:val="28"/>
        </w:rPr>
        <w:t>
      25)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26)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27)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p>
      <w:pPr>
        <w:spacing w:after="0"/>
        <w:ind w:left="0"/>
        <w:jc w:val="both"/>
      </w:pPr>
      <w:r>
        <w:rPr>
          <w:rFonts w:ascii="Times New Roman"/>
          <w:b w:val="false"/>
          <w:i w:val="false"/>
          <w:color w:val="000000"/>
          <w:sz w:val="28"/>
        </w:rPr>
        <w:t>
      28)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29) кеме қатынасы қауiпсiздiгiн қамтамасыз етудi бақылауды және қадағалауды жүзеге асыру;</w:t>
      </w:r>
    </w:p>
    <w:p>
      <w:pPr>
        <w:spacing w:after="0"/>
        <w:ind w:left="0"/>
        <w:jc w:val="both"/>
      </w:pPr>
      <w:r>
        <w:rPr>
          <w:rFonts w:ascii="Times New Roman"/>
          <w:b w:val="false"/>
          <w:i w:val="false"/>
          <w:color w:val="000000"/>
          <w:sz w:val="28"/>
        </w:rPr>
        <w:t>
      30) қозғалыс қауіпсіздігі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31)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32)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p>
      <w:pPr>
        <w:spacing w:after="0"/>
        <w:ind w:left="0"/>
        <w:jc w:val="both"/>
      </w:pPr>
      <w:r>
        <w:rPr>
          <w:rFonts w:ascii="Times New Roman"/>
          <w:b w:val="false"/>
          <w:i w:val="false"/>
          <w:color w:val="000000"/>
          <w:sz w:val="28"/>
        </w:rPr>
        <w:t>
      33)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34)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35) кеме кітабында мемлекеттік тіркелуге тиіс кемелерге техникалық қадағалауды жүзеге асыру;</w:t>
      </w:r>
    </w:p>
    <w:p>
      <w:pPr>
        <w:spacing w:after="0"/>
        <w:ind w:left="0"/>
        <w:jc w:val="both"/>
      </w:pPr>
      <w:r>
        <w:rPr>
          <w:rFonts w:ascii="Times New Roman"/>
          <w:b w:val="false"/>
          <w:i w:val="false"/>
          <w:color w:val="000000"/>
          <w:sz w:val="28"/>
        </w:rPr>
        <w:t>
      36)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p>
      <w:pPr>
        <w:spacing w:after="0"/>
        <w:ind w:left="0"/>
        <w:jc w:val="both"/>
      </w:pPr>
      <w:r>
        <w:rPr>
          <w:rFonts w:ascii="Times New Roman"/>
          <w:b w:val="false"/>
          <w:i w:val="false"/>
          <w:color w:val="000000"/>
          <w:sz w:val="28"/>
        </w:rPr>
        <w:t>
      37)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p>
      <w:pPr>
        <w:spacing w:after="0"/>
        <w:ind w:left="0"/>
        <w:jc w:val="both"/>
      </w:pPr>
      <w:r>
        <w:rPr>
          <w:rFonts w:ascii="Times New Roman"/>
          <w:b w:val="false"/>
          <w:i w:val="false"/>
          <w:color w:val="000000"/>
          <w:sz w:val="28"/>
        </w:rPr>
        <w:t>
      38) өз құзыретi шегiнде заңды тұлғаға тиесiлi аумақты, үй-жайларды, тауарларды, өзге де мүлiктi қарап-тексеру, сондай-ақ тиiстi құжаттарды тексеруді жүргізу;</w:t>
      </w:r>
    </w:p>
    <w:p>
      <w:pPr>
        <w:spacing w:after="0"/>
        <w:ind w:left="0"/>
        <w:jc w:val="both"/>
      </w:pPr>
      <w:r>
        <w:rPr>
          <w:rFonts w:ascii="Times New Roman"/>
          <w:b w:val="false"/>
          <w:i w:val="false"/>
          <w:color w:val="000000"/>
          <w:sz w:val="28"/>
        </w:rPr>
        <w:t>
      39)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40)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p>
      <w:pPr>
        <w:spacing w:after="0"/>
        <w:ind w:left="0"/>
        <w:jc w:val="both"/>
      </w:pPr>
      <w:r>
        <w:rPr>
          <w:rFonts w:ascii="Times New Roman"/>
          <w:b w:val="false"/>
          <w:i w:val="false"/>
          <w:color w:val="000000"/>
          <w:sz w:val="28"/>
        </w:rPr>
        <w:t>
      41)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p>
      <w:pPr>
        <w:spacing w:after="0"/>
        <w:ind w:left="0"/>
        <w:jc w:val="both"/>
      </w:pPr>
      <w:r>
        <w:rPr>
          <w:rFonts w:ascii="Times New Roman"/>
          <w:b w:val="false"/>
          <w:i w:val="false"/>
          <w:color w:val="000000"/>
          <w:sz w:val="28"/>
        </w:rPr>
        <w:t>
      42)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p>
      <w:pPr>
        <w:spacing w:after="0"/>
        <w:ind w:left="0"/>
        <w:jc w:val="both"/>
      </w:pPr>
      <w:r>
        <w:rPr>
          <w:rFonts w:ascii="Times New Roman"/>
          <w:b w:val="false"/>
          <w:i w:val="false"/>
          <w:color w:val="000000"/>
          <w:sz w:val="28"/>
        </w:rPr>
        <w:t>
      43)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p>
      <w:pPr>
        <w:spacing w:after="0"/>
        <w:ind w:left="0"/>
        <w:jc w:val="both"/>
      </w:pPr>
      <w:r>
        <w:rPr>
          <w:rFonts w:ascii="Times New Roman"/>
          <w:b w:val="false"/>
          <w:i w:val="false"/>
          <w:color w:val="000000"/>
          <w:sz w:val="28"/>
        </w:rPr>
        <w:t>
      44)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p>
      <w:pPr>
        <w:spacing w:after="0"/>
        <w:ind w:left="0"/>
        <w:jc w:val="both"/>
      </w:pPr>
      <w:r>
        <w:rPr>
          <w:rFonts w:ascii="Times New Roman"/>
          <w:b w:val="false"/>
          <w:i w:val="false"/>
          <w:color w:val="000000"/>
          <w:sz w:val="28"/>
        </w:rPr>
        <w:t>
      45) шағын көлемді кемелерді техникалық қадағалауды жүргізуді жүзеге асыру;</w:t>
      </w:r>
    </w:p>
    <w:p>
      <w:pPr>
        <w:spacing w:after="0"/>
        <w:ind w:left="0"/>
        <w:jc w:val="both"/>
      </w:pPr>
      <w:r>
        <w:rPr>
          <w:rFonts w:ascii="Times New Roman"/>
          <w:b w:val="false"/>
          <w:i w:val="false"/>
          <w:color w:val="000000"/>
          <w:sz w:val="28"/>
        </w:rPr>
        <w:t>
      46)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47)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p>
      <w:pPr>
        <w:spacing w:after="0"/>
        <w:ind w:left="0"/>
        <w:jc w:val="both"/>
      </w:pPr>
      <w:r>
        <w:rPr>
          <w:rFonts w:ascii="Times New Roman"/>
          <w:b w:val="false"/>
          <w:i w:val="false"/>
          <w:color w:val="000000"/>
          <w:sz w:val="28"/>
        </w:rPr>
        <w:t>
      48) кемелерде техникалық пайдалану қағидаларының, қызмет жарғыларының сақталуын бақылауды және қадағалауды жүзеге асыру;</w:t>
      </w:r>
    </w:p>
    <w:p>
      <w:pPr>
        <w:spacing w:after="0"/>
        <w:ind w:left="0"/>
        <w:jc w:val="both"/>
      </w:pPr>
      <w:r>
        <w:rPr>
          <w:rFonts w:ascii="Times New Roman"/>
          <w:b w:val="false"/>
          <w:i w:val="false"/>
          <w:color w:val="000000"/>
          <w:sz w:val="28"/>
        </w:rPr>
        <w:t>
      49)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p>
      <w:pPr>
        <w:spacing w:after="0"/>
        <w:ind w:left="0"/>
        <w:jc w:val="both"/>
      </w:pPr>
      <w:r>
        <w:rPr>
          <w:rFonts w:ascii="Times New Roman"/>
          <w:b w:val="false"/>
          <w:i w:val="false"/>
          <w:color w:val="000000"/>
          <w:sz w:val="28"/>
        </w:rPr>
        <w:t>
      50)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51)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52)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p>
      <w:pPr>
        <w:spacing w:after="0"/>
        <w:ind w:left="0"/>
        <w:jc w:val="both"/>
      </w:pPr>
      <w:r>
        <w:rPr>
          <w:rFonts w:ascii="Times New Roman"/>
          <w:b w:val="false"/>
          <w:i w:val="false"/>
          <w:color w:val="000000"/>
          <w:sz w:val="28"/>
        </w:rPr>
        <w:t>
      53) кеме қатынасы су жолдарының және навигациялық жабдық құралдарының тиiстi күтiп-ұсталуын бақылауды және қадағалауды жүзеге асыру;</w:t>
      </w:r>
    </w:p>
    <w:p>
      <w:pPr>
        <w:spacing w:after="0"/>
        <w:ind w:left="0"/>
        <w:jc w:val="both"/>
      </w:pPr>
      <w:r>
        <w:rPr>
          <w:rFonts w:ascii="Times New Roman"/>
          <w:b w:val="false"/>
          <w:i w:val="false"/>
          <w:color w:val="000000"/>
          <w:sz w:val="28"/>
        </w:rPr>
        <w:t>
      54) ішкі су көлігі саласындағы бақылауды және қадағалауды жүзеге асыру;</w:t>
      </w:r>
    </w:p>
    <w:p>
      <w:pPr>
        <w:spacing w:after="0"/>
        <w:ind w:left="0"/>
        <w:jc w:val="both"/>
      </w:pPr>
      <w:r>
        <w:rPr>
          <w:rFonts w:ascii="Times New Roman"/>
          <w:b w:val="false"/>
          <w:i w:val="false"/>
          <w:color w:val="000000"/>
          <w:sz w:val="28"/>
        </w:rPr>
        <w:t>
      55) техникалық қарап-тексеру операторларының тiзiлiмiн жүргiзу;</w:t>
      </w:r>
    </w:p>
    <w:p>
      <w:pPr>
        <w:spacing w:after="0"/>
        <w:ind w:left="0"/>
        <w:jc w:val="both"/>
      </w:pPr>
      <w:r>
        <w:rPr>
          <w:rFonts w:ascii="Times New Roman"/>
          <w:b w:val="false"/>
          <w:i w:val="false"/>
          <w:color w:val="000000"/>
          <w:sz w:val="28"/>
        </w:rPr>
        <w:t>
      56)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57)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11-қосымша 12-1 тармақпен толықтырылды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31" w:id="687"/>
    <w:p>
      <w:pPr>
        <w:spacing w:after="0"/>
        <w:ind w:left="0"/>
        <w:jc w:val="both"/>
      </w:pPr>
      <w:r>
        <w:rPr>
          <w:rFonts w:ascii="Times New Roman"/>
          <w:b w:val="false"/>
          <w:i w:val="false"/>
          <w:color w:val="000000"/>
          <w:sz w:val="28"/>
        </w:rPr>
        <w:t xml:space="preserve">
      13. Инспекцияның құқықтары мен міндеттемелері: </w:t>
      </w:r>
    </w:p>
    <w:bookmarkEnd w:id="687"/>
    <w:p>
      <w:pPr>
        <w:spacing w:after="0"/>
        <w:ind w:left="0"/>
        <w:jc w:val="both"/>
      </w:pPr>
      <w:r>
        <w:rPr>
          <w:rFonts w:ascii="Times New Roman"/>
          <w:b w:val="false"/>
          <w:i w:val="false"/>
          <w:color w:val="000000"/>
          <w:sz w:val="28"/>
        </w:rPr>
        <w:t>
      Инспекция:</w:t>
      </w:r>
    </w:p>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p>
      <w:pPr>
        <w:spacing w:after="0"/>
        <w:ind w:left="0"/>
        <w:jc w:val="both"/>
      </w:pPr>
      <w:r>
        <w:rPr>
          <w:rFonts w:ascii="Times New Roman"/>
          <w:b w:val="false"/>
          <w:i w:val="false"/>
          <w:color w:val="000000"/>
          <w:sz w:val="28"/>
        </w:rPr>
        <w:t>
      Инспекцияның міндеттемелеріне:</w:t>
      </w:r>
    </w:p>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сатып алулар рәсімдерін жүргізу кіреді.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43" w:id="688"/>
    <w:p>
      <w:pPr>
        <w:spacing w:after="0"/>
        <w:ind w:left="0"/>
        <w:jc w:val="left"/>
      </w:pPr>
      <w:r>
        <w:rPr>
          <w:rFonts w:ascii="Times New Roman"/>
          <w:b/>
          <w:i w:val="false"/>
          <w:color w:val="000000"/>
        </w:rPr>
        <w:t xml:space="preserve"> 3. Инспекцияның қызметiн ұйымдастыру</w:t>
      </w:r>
    </w:p>
    <w:bookmarkEnd w:id="688"/>
    <w:bookmarkStart w:name="z1444" w:id="689"/>
    <w:p>
      <w:pPr>
        <w:spacing w:after="0"/>
        <w:ind w:left="0"/>
        <w:jc w:val="both"/>
      </w:pPr>
      <w:r>
        <w:rPr>
          <w:rFonts w:ascii="Times New Roman"/>
          <w:b w:val="false"/>
          <w:i w:val="false"/>
          <w:color w:val="000000"/>
          <w:sz w:val="28"/>
        </w:rPr>
        <w:t>
      14. Инспекция көлiктiк бақылау органдарының бiрыңғай жүйесiне кіреді.</w:t>
      </w:r>
    </w:p>
    <w:bookmarkEnd w:id="689"/>
    <w:bookmarkStart w:name="z1445" w:id="690"/>
    <w:p>
      <w:pPr>
        <w:spacing w:after="0"/>
        <w:ind w:left="0"/>
        <w:jc w:val="both"/>
      </w:pPr>
      <w:r>
        <w:rPr>
          <w:rFonts w:ascii="Times New Roman"/>
          <w:b w:val="false"/>
          <w:i w:val="false"/>
          <w:color w:val="000000"/>
          <w:sz w:val="28"/>
        </w:rPr>
        <w:t xml:space="preserve">
      15. Инспекцияны Қазақстан Республикасының Инвестициялар және даму министрінің келісімі бойынша Көліктік бақылау комитеті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басшы басқарады. </w:t>
      </w:r>
    </w:p>
    <w:bookmarkEnd w:id="690"/>
    <w:bookmarkStart w:name="z1446" w:id="691"/>
    <w:p>
      <w:pPr>
        <w:spacing w:after="0"/>
        <w:ind w:left="0"/>
        <w:jc w:val="both"/>
      </w:pPr>
      <w:r>
        <w:rPr>
          <w:rFonts w:ascii="Times New Roman"/>
          <w:b w:val="false"/>
          <w:i w:val="false"/>
          <w:color w:val="000000"/>
          <w:sz w:val="28"/>
        </w:rPr>
        <w:t xml:space="preserve">
      16. Инспекция басшысының Комитет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орынбасары болады. </w:t>
      </w:r>
    </w:p>
    <w:bookmarkEnd w:id="691"/>
    <w:bookmarkStart w:name="z1447" w:id="692"/>
    <w:p>
      <w:pPr>
        <w:spacing w:after="0"/>
        <w:ind w:left="0"/>
        <w:jc w:val="both"/>
      </w:pPr>
      <w:r>
        <w:rPr>
          <w:rFonts w:ascii="Times New Roman"/>
          <w:b w:val="false"/>
          <w:i w:val="false"/>
          <w:color w:val="000000"/>
          <w:sz w:val="28"/>
        </w:rPr>
        <w:t xml:space="preserve">
      17. Инспекция қызметкерлері қызметтік киім киюі мүмкін, нөмірлі төс белгілері және қызметтік куәліктері болады. </w:t>
      </w:r>
    </w:p>
    <w:bookmarkEnd w:id="692"/>
    <w:bookmarkStart w:name="z1448" w:id="693"/>
    <w:p>
      <w:pPr>
        <w:spacing w:after="0"/>
        <w:ind w:left="0"/>
        <w:jc w:val="both"/>
      </w:pPr>
      <w:r>
        <w:rPr>
          <w:rFonts w:ascii="Times New Roman"/>
          <w:b w:val="false"/>
          <w:i w:val="false"/>
          <w:color w:val="000000"/>
          <w:sz w:val="28"/>
        </w:rPr>
        <w:t xml:space="preserve">
      18. Инспекция басшысы Инспекцияның жұмысын ұйымдастырады және оған басшылық жасайды және Инспекцияға жүктелген мiндеттердiң орындалуы мен өз функцияларының жүзеге асырылуы үшiн жеке жауап бередi. </w:t>
      </w:r>
    </w:p>
    <w:bookmarkEnd w:id="693"/>
    <w:bookmarkStart w:name="z1449" w:id="694"/>
    <w:p>
      <w:pPr>
        <w:spacing w:after="0"/>
        <w:ind w:left="0"/>
        <w:jc w:val="both"/>
      </w:pPr>
      <w:r>
        <w:rPr>
          <w:rFonts w:ascii="Times New Roman"/>
          <w:b w:val="false"/>
          <w:i w:val="false"/>
          <w:color w:val="000000"/>
          <w:sz w:val="28"/>
        </w:rPr>
        <w:t xml:space="preserve">
      19. Инспекция басшысы осы мақсатта: </w:t>
      </w:r>
    </w:p>
    <w:bookmarkEnd w:id="694"/>
    <w:bookmarkStart w:name="z1450" w:id="695"/>
    <w:p>
      <w:pPr>
        <w:spacing w:after="0"/>
        <w:ind w:left="0"/>
        <w:jc w:val="both"/>
      </w:pPr>
      <w:r>
        <w:rPr>
          <w:rFonts w:ascii="Times New Roman"/>
          <w:b w:val="false"/>
          <w:i w:val="false"/>
          <w:color w:val="000000"/>
          <w:sz w:val="28"/>
        </w:rPr>
        <w:t xml:space="preserve">
      1) Қазақстан Республикасының заңнамаларында және осы Ережеде белгіленген құзыреті шегінде Инспекция қызметінің мәселелерін өз бетінше шешеді; </w:t>
      </w:r>
    </w:p>
    <w:bookmarkEnd w:id="695"/>
    <w:bookmarkStart w:name="z1451" w:id="696"/>
    <w:p>
      <w:pPr>
        <w:spacing w:after="0"/>
        <w:ind w:left="0"/>
        <w:jc w:val="both"/>
      </w:pPr>
      <w:r>
        <w:rPr>
          <w:rFonts w:ascii="Times New Roman"/>
          <w:b w:val="false"/>
          <w:i w:val="false"/>
          <w:color w:val="000000"/>
          <w:sz w:val="28"/>
        </w:rPr>
        <w:t xml:space="preserve">
      2) Инспекция басшысының орынбасарын қоспағанда,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 </w:t>
      </w:r>
    </w:p>
    <w:bookmarkEnd w:id="696"/>
    <w:bookmarkStart w:name="z1452" w:id="697"/>
    <w:p>
      <w:pPr>
        <w:spacing w:after="0"/>
        <w:ind w:left="0"/>
        <w:jc w:val="both"/>
      </w:pPr>
      <w:r>
        <w:rPr>
          <w:rFonts w:ascii="Times New Roman"/>
          <w:b w:val="false"/>
          <w:i w:val="false"/>
          <w:color w:val="000000"/>
          <w:sz w:val="28"/>
        </w:rPr>
        <w:t xml:space="preserve">
      3) Инспекцияның бөлім басшыларын тағайындауды Комитетпен келіседі; </w:t>
      </w:r>
    </w:p>
    <w:bookmarkEnd w:id="697"/>
    <w:bookmarkStart w:name="z1453" w:id="698"/>
    <w:p>
      <w:pPr>
        <w:spacing w:after="0"/>
        <w:ind w:left="0"/>
        <w:jc w:val="both"/>
      </w:pPr>
      <w:r>
        <w:rPr>
          <w:rFonts w:ascii="Times New Roman"/>
          <w:b w:val="false"/>
          <w:i w:val="false"/>
          <w:color w:val="000000"/>
          <w:sz w:val="28"/>
        </w:rPr>
        <w:t xml:space="preserve">
      4) бұйрықтарға қол қояды және қол астындағы қызметкерлер орындауға міндетті нұсқаулар береді, олардың арасындағы міндеттерді белгілейді; </w:t>
      </w:r>
    </w:p>
    <w:bookmarkEnd w:id="698"/>
    <w:bookmarkStart w:name="z1454" w:id="699"/>
    <w:p>
      <w:pPr>
        <w:spacing w:after="0"/>
        <w:ind w:left="0"/>
        <w:jc w:val="both"/>
      </w:pPr>
      <w:r>
        <w:rPr>
          <w:rFonts w:ascii="Times New Roman"/>
          <w:b w:val="false"/>
          <w:i w:val="false"/>
          <w:color w:val="000000"/>
          <w:sz w:val="28"/>
        </w:rPr>
        <w:t xml:space="preserve">
      5) Комитет басшылығының нұсқаулары мен тапсырмаларын орындайды. </w:t>
      </w:r>
    </w:p>
    <w:bookmarkEnd w:id="699"/>
    <w:bookmarkStart w:name="z1455" w:id="700"/>
    <w:p>
      <w:pPr>
        <w:spacing w:after="0"/>
        <w:ind w:left="0"/>
        <w:jc w:val="both"/>
      </w:pPr>
      <w:r>
        <w:rPr>
          <w:rFonts w:ascii="Times New Roman"/>
          <w:b w:val="false"/>
          <w:i w:val="false"/>
          <w:color w:val="000000"/>
          <w:sz w:val="28"/>
        </w:rPr>
        <w:t xml:space="preserve">
      6) Инспекцияны мемлекеттік органдарда және өзге де ұйымдарда ұсынады; </w:t>
      </w:r>
    </w:p>
    <w:bookmarkEnd w:id="700"/>
    <w:bookmarkStart w:name="z1456" w:id="701"/>
    <w:p>
      <w:pPr>
        <w:spacing w:after="0"/>
        <w:ind w:left="0"/>
        <w:jc w:val="both"/>
      </w:pPr>
      <w:r>
        <w:rPr>
          <w:rFonts w:ascii="Times New Roman"/>
          <w:b w:val="false"/>
          <w:i w:val="false"/>
          <w:color w:val="000000"/>
          <w:sz w:val="28"/>
        </w:rPr>
        <w:t xml:space="preserve">
      7) отандық және шетелдік тауар өндірушілермен тауарлар мен қызмет көрсетулерге шарт жасасады, банктерде шот ашады, сенімхаттар береді; </w:t>
      </w:r>
    </w:p>
    <w:bookmarkEnd w:id="701"/>
    <w:bookmarkStart w:name="z1457" w:id="702"/>
    <w:p>
      <w:pPr>
        <w:spacing w:after="0"/>
        <w:ind w:left="0"/>
        <w:jc w:val="both"/>
      </w:pPr>
      <w:r>
        <w:rPr>
          <w:rFonts w:ascii="Times New Roman"/>
          <w:b w:val="false"/>
          <w:i w:val="false"/>
          <w:color w:val="000000"/>
          <w:sz w:val="28"/>
        </w:rPr>
        <w:t xml:space="preserve">
      8) өзiнiң құзыретiне жатқызылған өзге де мәселелер бойынша шешiмдер қабылдайды. </w:t>
      </w:r>
    </w:p>
    <w:bookmarkEnd w:id="702"/>
    <w:bookmarkStart w:name="z1458" w:id="703"/>
    <w:p>
      <w:pPr>
        <w:spacing w:after="0"/>
        <w:ind w:left="0"/>
        <w:jc w:val="left"/>
      </w:pPr>
      <w:r>
        <w:rPr>
          <w:rFonts w:ascii="Times New Roman"/>
          <w:b/>
          <w:i w:val="false"/>
          <w:color w:val="000000"/>
        </w:rPr>
        <w:t xml:space="preserve"> 4. Инспекцияның мүлкi</w:t>
      </w:r>
    </w:p>
    <w:bookmarkEnd w:id="703"/>
    <w:bookmarkStart w:name="z1459" w:id="704"/>
    <w:p>
      <w:pPr>
        <w:spacing w:after="0"/>
        <w:ind w:left="0"/>
        <w:jc w:val="both"/>
      </w:pPr>
      <w:r>
        <w:rPr>
          <w:rFonts w:ascii="Times New Roman"/>
          <w:b w:val="false"/>
          <w:i w:val="false"/>
          <w:color w:val="000000"/>
          <w:sz w:val="28"/>
        </w:rPr>
        <w:t xml:space="preserve">
      20. Инспекцияның жедел басқару құқығында оқшауланған мүлкi болады. </w:t>
      </w:r>
    </w:p>
    <w:bookmarkEnd w:id="704"/>
    <w:bookmarkStart w:name="z2375" w:id="705"/>
    <w:p>
      <w:pPr>
        <w:spacing w:after="0"/>
        <w:ind w:left="0"/>
        <w:jc w:val="both"/>
      </w:pPr>
      <w:r>
        <w:rPr>
          <w:rFonts w:ascii="Times New Roman"/>
          <w:b w:val="false"/>
          <w:i w:val="false"/>
          <w:color w:val="000000"/>
          <w:sz w:val="28"/>
        </w:rPr>
        <w:t>
      Инспекцияның мүлкі оған мемлекет берген мүлiк есебiнен құралады және құны Инспекцияның теңгерiмiнде көрсетiлетiн негiзгi қорлардан, айналым қаражатынан, сондай-ақ өзге де мүлiктерден тұрады.</w:t>
      </w:r>
    </w:p>
    <w:bookmarkEnd w:id="705"/>
    <w:bookmarkStart w:name="z1460" w:id="706"/>
    <w:p>
      <w:pPr>
        <w:spacing w:after="0"/>
        <w:ind w:left="0"/>
        <w:jc w:val="both"/>
      </w:pPr>
      <w:r>
        <w:rPr>
          <w:rFonts w:ascii="Times New Roman"/>
          <w:b w:val="false"/>
          <w:i w:val="false"/>
          <w:color w:val="000000"/>
          <w:sz w:val="28"/>
        </w:rPr>
        <w:t xml:space="preserve">
      21. Инспекцияға бекiтiп берiлген мүлiк республикалық меншiкке жатады. </w:t>
      </w:r>
    </w:p>
    <w:bookmarkEnd w:id="706"/>
    <w:bookmarkStart w:name="z1461" w:id="707"/>
    <w:p>
      <w:pPr>
        <w:spacing w:after="0"/>
        <w:ind w:left="0"/>
        <w:jc w:val="both"/>
      </w:pPr>
      <w:r>
        <w:rPr>
          <w:rFonts w:ascii="Times New Roman"/>
          <w:b w:val="false"/>
          <w:i w:val="false"/>
          <w:color w:val="000000"/>
          <w:sz w:val="28"/>
        </w:rPr>
        <w:t xml:space="preserve">
      22. Инспекцияның өзiне бекiтiп берiлген мүлiктi өз бетiнше иелiктен шығаруға немесе оған өзге де тәсiлмен билiк етуге құқығы жоқ. </w:t>
      </w:r>
    </w:p>
    <w:bookmarkEnd w:id="707"/>
    <w:bookmarkStart w:name="z1462" w:id="708"/>
    <w:p>
      <w:pPr>
        <w:spacing w:after="0"/>
        <w:ind w:left="0"/>
        <w:jc w:val="both"/>
      </w:pPr>
      <w:r>
        <w:rPr>
          <w:rFonts w:ascii="Times New Roman"/>
          <w:b w:val="false"/>
          <w:i w:val="false"/>
          <w:color w:val="000000"/>
          <w:sz w:val="28"/>
        </w:rPr>
        <w:t>
      23. Заңнамада белгіленген жағдайларда және шекте Инспекцияға мүлікке билiк етуге құқық берілуі мүмкін.</w:t>
      </w:r>
    </w:p>
    <w:bookmarkEnd w:id="708"/>
    <w:bookmarkStart w:name="z1463" w:id="709"/>
    <w:p>
      <w:pPr>
        <w:spacing w:after="0"/>
        <w:ind w:left="0"/>
        <w:jc w:val="left"/>
      </w:pPr>
      <w:r>
        <w:rPr>
          <w:rFonts w:ascii="Times New Roman"/>
          <w:b/>
          <w:i w:val="false"/>
          <w:color w:val="000000"/>
        </w:rPr>
        <w:t xml:space="preserve"> 5. Инспекцияны қайта ұйымдастыру және тарату</w:t>
      </w:r>
    </w:p>
    <w:bookmarkEnd w:id="709"/>
    <w:bookmarkStart w:name="z1464" w:id="710"/>
    <w:p>
      <w:pPr>
        <w:spacing w:after="0"/>
        <w:ind w:left="0"/>
        <w:jc w:val="both"/>
      </w:pPr>
      <w:r>
        <w:rPr>
          <w:rFonts w:ascii="Times New Roman"/>
          <w:b w:val="false"/>
          <w:i w:val="false"/>
          <w:color w:val="000000"/>
          <w:sz w:val="28"/>
        </w:rPr>
        <w:t>
      24. Инспекцияны қайта ұйымдастыру және тарату, Инспекция таратылған жағдайда мүлікті пайдалану тәртібі Қазақстан Республикасының заңнамасына сәйкес жүзеге асырылады.</w:t>
      </w:r>
    </w:p>
    <w:bookmarkEnd w:id="7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12-қосымша</w:t>
            </w:r>
          </w:p>
        </w:tc>
      </w:tr>
    </w:tbl>
    <w:bookmarkStart w:name="z1466" w:id="711"/>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Көлік комитетінің "Қостанай облысы бойынша көліктік бақылау инспекциясы"</w:t>
      </w:r>
      <w:r>
        <w:br/>
      </w:r>
      <w:r>
        <w:rPr>
          <w:rFonts w:ascii="Times New Roman"/>
          <w:b/>
          <w:i w:val="false"/>
          <w:color w:val="000000"/>
        </w:rPr>
        <w:t>республикалық мемлекеттік мекемесінің ережесі</w:t>
      </w:r>
    </w:p>
    <w:bookmarkEnd w:id="711"/>
    <w:p>
      <w:pPr>
        <w:spacing w:after="0"/>
        <w:ind w:left="0"/>
        <w:jc w:val="both"/>
      </w:pPr>
      <w:r>
        <w:rPr>
          <w:rFonts w:ascii="Times New Roman"/>
          <w:b w:val="false"/>
          <w:i w:val="false"/>
          <w:color w:val="ff0000"/>
          <w:sz w:val="28"/>
        </w:rPr>
        <w:t xml:space="preserve">
      Ескерту.12-қосымшаның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1467" w:id="712"/>
    <w:p>
      <w:pPr>
        <w:spacing w:after="0"/>
        <w:ind w:left="0"/>
        <w:jc w:val="left"/>
      </w:pPr>
      <w:r>
        <w:rPr>
          <w:rFonts w:ascii="Times New Roman"/>
          <w:b/>
          <w:i w:val="false"/>
          <w:color w:val="000000"/>
        </w:rPr>
        <w:t xml:space="preserve"> 1. Жалпы ережелер</w:t>
      </w:r>
    </w:p>
    <w:bookmarkEnd w:id="712"/>
    <w:bookmarkStart w:name="z1468" w:id="713"/>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Көлік комитетінің Қостанай облысы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 </w:t>
      </w:r>
    </w:p>
    <w:bookmarkEnd w:id="713"/>
    <w:bookmarkStart w:name="z1469" w:id="714"/>
    <w:p>
      <w:pPr>
        <w:spacing w:after="0"/>
        <w:ind w:left="0"/>
        <w:jc w:val="both"/>
      </w:pPr>
      <w:r>
        <w:rPr>
          <w:rFonts w:ascii="Times New Roman"/>
          <w:b w:val="false"/>
          <w:i w:val="false"/>
          <w:color w:val="000000"/>
          <w:sz w:val="28"/>
        </w:rPr>
        <w:t xml:space="preserve">
      2. Инспекция Қазақстан Республикасының Конституциясы мен заңдарына, Қазақстан Республикасының Президентi мен Үкiметiнiң актілеріне, Қазақстан Республикасы Инвестициялар және даму министрлігінің және Комитеттің бұйрықтарына, өзге де нормативтiк құқықтық актілерге, сондай-ақ осы Ережеге сәйкес қызметiн жүзеге асырады. </w:t>
      </w:r>
    </w:p>
    <w:bookmarkEnd w:id="714"/>
    <w:bookmarkStart w:name="z1470" w:id="715"/>
    <w:p>
      <w:pPr>
        <w:spacing w:after="0"/>
        <w:ind w:left="0"/>
        <w:jc w:val="both"/>
      </w:pPr>
      <w:r>
        <w:rPr>
          <w:rFonts w:ascii="Times New Roman"/>
          <w:b w:val="false"/>
          <w:i w:val="false"/>
          <w:color w:val="000000"/>
          <w:sz w:val="28"/>
        </w:rPr>
        <w:t xml:space="preserve">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 </w:t>
      </w:r>
    </w:p>
    <w:bookmarkEnd w:id="715"/>
    <w:bookmarkStart w:name="z1471" w:id="716"/>
    <w:p>
      <w:pPr>
        <w:spacing w:after="0"/>
        <w:ind w:left="0"/>
        <w:jc w:val="both"/>
      </w:pPr>
      <w:r>
        <w:rPr>
          <w:rFonts w:ascii="Times New Roman"/>
          <w:b w:val="false"/>
          <w:i w:val="false"/>
          <w:color w:val="000000"/>
          <w:sz w:val="28"/>
        </w:rPr>
        <w:t xml:space="preserve">
      4. Инспекция азаматтық-құқықтық қатынастарға өз атынан түседi. </w:t>
      </w:r>
    </w:p>
    <w:bookmarkEnd w:id="716"/>
    <w:bookmarkStart w:name="z2376" w:id="717"/>
    <w:p>
      <w:pPr>
        <w:spacing w:after="0"/>
        <w:ind w:left="0"/>
        <w:jc w:val="both"/>
      </w:pPr>
      <w:r>
        <w:rPr>
          <w:rFonts w:ascii="Times New Roman"/>
          <w:b w:val="false"/>
          <w:i w:val="false"/>
          <w:color w:val="000000"/>
          <w:sz w:val="28"/>
        </w:rPr>
        <w:t xml:space="preserve">
      Инспекцияның, егер оған заңнамаға сәйкес уәкілеттiк берiлген болса, Комитеттің атынан азаматтық-құқықтық қатынастардың тарабы болады. </w:t>
      </w:r>
    </w:p>
    <w:bookmarkEnd w:id="717"/>
    <w:bookmarkStart w:name="z1472" w:id="718"/>
    <w:p>
      <w:pPr>
        <w:spacing w:after="0"/>
        <w:ind w:left="0"/>
        <w:jc w:val="both"/>
      </w:pPr>
      <w:r>
        <w:rPr>
          <w:rFonts w:ascii="Times New Roman"/>
          <w:b w:val="false"/>
          <w:i w:val="false"/>
          <w:color w:val="000000"/>
          <w:sz w:val="28"/>
        </w:rPr>
        <w:t xml:space="preserve">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 </w:t>
      </w:r>
    </w:p>
    <w:bookmarkEnd w:id="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73" w:id="719"/>
    <w:p>
      <w:pPr>
        <w:spacing w:after="0"/>
        <w:ind w:left="0"/>
        <w:jc w:val="both"/>
      </w:pPr>
      <w:r>
        <w:rPr>
          <w:rFonts w:ascii="Times New Roman"/>
          <w:b w:val="false"/>
          <w:i w:val="false"/>
          <w:color w:val="000000"/>
          <w:sz w:val="28"/>
        </w:rPr>
        <w:t xml:space="preserve">
      6. Инспекцияның толық атауы: </w:t>
      </w:r>
    </w:p>
    <w:bookmarkEnd w:id="719"/>
    <w:bookmarkStart w:name="z2377" w:id="720"/>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Көлік комитетінің Қостанай облысы бойынша көліктік бақылау инспекциясы" республикалық мемлекеттiк мекемесi;</w:t>
      </w:r>
    </w:p>
    <w:bookmarkEnd w:id="720"/>
    <w:bookmarkStart w:name="z2378" w:id="721"/>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Костанайской области" Комитета транспорта Министерства по инвестициям и развитию Республики Казахстан".</w:t>
      </w:r>
    </w:p>
    <w:bookmarkEnd w:id="721"/>
    <w:bookmarkStart w:name="z1474" w:id="722"/>
    <w:p>
      <w:pPr>
        <w:spacing w:after="0"/>
        <w:ind w:left="0"/>
        <w:jc w:val="both"/>
      </w:pPr>
      <w:r>
        <w:rPr>
          <w:rFonts w:ascii="Times New Roman"/>
          <w:b w:val="false"/>
          <w:i w:val="false"/>
          <w:color w:val="000000"/>
          <w:sz w:val="28"/>
        </w:rPr>
        <w:t xml:space="preserve">
      7. Инспекцияның орналасқан жері: </w:t>
      </w:r>
    </w:p>
    <w:bookmarkEnd w:id="722"/>
    <w:bookmarkStart w:name="z2379" w:id="723"/>
    <w:p>
      <w:pPr>
        <w:spacing w:after="0"/>
        <w:ind w:left="0"/>
        <w:jc w:val="both"/>
      </w:pPr>
      <w:r>
        <w:rPr>
          <w:rFonts w:ascii="Times New Roman"/>
          <w:b w:val="false"/>
          <w:i w:val="false"/>
          <w:color w:val="000000"/>
          <w:sz w:val="28"/>
        </w:rPr>
        <w:t>
      Қазақстан Республикасы, 110000, Қостанай облысы, Қостанай қаласы, Чехов көшесі, 105А.</w:t>
      </w:r>
    </w:p>
    <w:bookmarkEnd w:id="723"/>
    <w:bookmarkStart w:name="z1475" w:id="724"/>
    <w:p>
      <w:pPr>
        <w:spacing w:after="0"/>
        <w:ind w:left="0"/>
        <w:jc w:val="both"/>
      </w:pPr>
      <w:r>
        <w:rPr>
          <w:rFonts w:ascii="Times New Roman"/>
          <w:b w:val="false"/>
          <w:i w:val="false"/>
          <w:color w:val="000000"/>
          <w:sz w:val="28"/>
        </w:rPr>
        <w:t xml:space="preserve">
      8. Инспекцияның құрылтайшысы Қазақстан Республикасы Үкіметі атынан мемлекет болып табылады. </w:t>
      </w:r>
    </w:p>
    <w:bookmarkEnd w:id="724"/>
    <w:bookmarkStart w:name="z1476" w:id="725"/>
    <w:p>
      <w:pPr>
        <w:spacing w:after="0"/>
        <w:ind w:left="0"/>
        <w:jc w:val="both"/>
      </w:pPr>
      <w:r>
        <w:rPr>
          <w:rFonts w:ascii="Times New Roman"/>
          <w:b w:val="false"/>
          <w:i w:val="false"/>
          <w:color w:val="000000"/>
          <w:sz w:val="28"/>
        </w:rPr>
        <w:t xml:space="preserve">
      9. Осы Ереже Инспекцияның құрылтай құжаты болып табылады. </w:t>
      </w:r>
    </w:p>
    <w:bookmarkEnd w:id="725"/>
    <w:bookmarkStart w:name="z1477" w:id="726"/>
    <w:p>
      <w:pPr>
        <w:spacing w:after="0"/>
        <w:ind w:left="0"/>
        <w:jc w:val="both"/>
      </w:pPr>
      <w:r>
        <w:rPr>
          <w:rFonts w:ascii="Times New Roman"/>
          <w:b w:val="false"/>
          <w:i w:val="false"/>
          <w:color w:val="000000"/>
          <w:sz w:val="28"/>
        </w:rPr>
        <w:t xml:space="preserve">
      10. Инспекцияның қызметiн қаржыландыру республикалық бюджеттен жүзеге асырылады. </w:t>
      </w:r>
    </w:p>
    <w:bookmarkEnd w:id="726"/>
    <w:bookmarkStart w:name="z1478" w:id="727"/>
    <w:p>
      <w:pPr>
        <w:spacing w:after="0"/>
        <w:ind w:left="0"/>
        <w:jc w:val="both"/>
      </w:pPr>
      <w:r>
        <w:rPr>
          <w:rFonts w:ascii="Times New Roman"/>
          <w:b w:val="false"/>
          <w:i w:val="false"/>
          <w:color w:val="000000"/>
          <w:sz w:val="28"/>
        </w:rPr>
        <w:t xml:space="preserve">
      11. Инспекцияға кәсiпкерлiк субъектiлерiмен Инспекцияның функциялары болып табылатын мiндеттердi орындау тұрғысында шарттық қатынастарға түспейді. </w:t>
      </w:r>
    </w:p>
    <w:bookmarkEnd w:id="727"/>
    <w:p>
      <w:pPr>
        <w:spacing w:after="0"/>
        <w:ind w:left="0"/>
        <w:jc w:val="both"/>
      </w:pPr>
      <w:r>
        <w:rPr>
          <w:rFonts w:ascii="Times New Roman"/>
          <w:b w:val="false"/>
          <w:i w:val="false"/>
          <w:color w:val="000000"/>
          <w:sz w:val="28"/>
        </w:rPr>
        <w:t>
      Егер Инспекцияға кiрiстер әкелетiн қызметтi жүзеге асыруға заңнамалық актілермен құқық берiлген болса, онда осындай қызметтен түскен кiрiстер республикалық бюджеттiң кiрiсiне жiберiледi.</w:t>
      </w:r>
    </w:p>
    <w:bookmarkStart w:name="z1479" w:id="728"/>
    <w:p>
      <w:pPr>
        <w:spacing w:after="0"/>
        <w:ind w:left="0"/>
        <w:jc w:val="left"/>
      </w:pPr>
      <w:r>
        <w:rPr>
          <w:rFonts w:ascii="Times New Roman"/>
          <w:b/>
          <w:i w:val="false"/>
          <w:color w:val="000000"/>
        </w:rPr>
        <w:t xml:space="preserve"> 2. Негiзгi міндеттері, функциялары, құқықтары және міндеттемелері</w:t>
      </w:r>
    </w:p>
    <w:bookmarkEnd w:id="728"/>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1480" w:id="729"/>
    <w:p>
      <w:pPr>
        <w:spacing w:after="0"/>
        <w:ind w:left="0"/>
        <w:jc w:val="both"/>
      </w:pPr>
      <w:r>
        <w:rPr>
          <w:rFonts w:ascii="Times New Roman"/>
          <w:b w:val="false"/>
          <w:i w:val="false"/>
          <w:color w:val="000000"/>
          <w:sz w:val="28"/>
        </w:rPr>
        <w:t>
      12. Инспекцияның міндеттері:</w:t>
      </w:r>
    </w:p>
    <w:bookmarkEnd w:id="729"/>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p>
      <w:pPr>
        <w:spacing w:after="0"/>
        <w:ind w:left="0"/>
        <w:jc w:val="both"/>
      </w:pPr>
      <w:r>
        <w:rPr>
          <w:rFonts w:ascii="Times New Roman"/>
          <w:b w:val="false"/>
          <w:i w:val="false"/>
          <w:color w:val="000000"/>
          <w:sz w:val="28"/>
        </w:rPr>
        <w:t>
      3)реттелетін салаларда мемлекеттік бақылау мен қадағалауды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p>
      <w:pPr>
        <w:spacing w:after="0"/>
        <w:ind w:left="0"/>
        <w:jc w:val="both"/>
      </w:pPr>
      <w:r>
        <w:rPr>
          <w:rFonts w:ascii="Times New Roman"/>
          <w:b w:val="false"/>
          <w:i w:val="false"/>
          <w:color w:val="000000"/>
          <w:sz w:val="28"/>
        </w:rPr>
        <w:t>
      5) шетелдік автокөлік құралдарының уақытша кіруін тіркеу;</w:t>
      </w:r>
    </w:p>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p>
      <w:pPr>
        <w:spacing w:after="0"/>
        <w:ind w:left="0"/>
        <w:jc w:val="both"/>
      </w:pPr>
      <w:r>
        <w:rPr>
          <w:rFonts w:ascii="Times New Roman"/>
          <w:b w:val="false"/>
          <w:i w:val="false"/>
          <w:color w:val="000000"/>
          <w:sz w:val="28"/>
        </w:rPr>
        <w:t>
      19) жүк көлiгi құралдарын өлшеудiң халықаралық сертификатын берудi жүзеге асыру;</w:t>
      </w:r>
    </w:p>
    <w:p>
      <w:pPr>
        <w:spacing w:after="0"/>
        <w:ind w:left="0"/>
        <w:jc w:val="both"/>
      </w:pPr>
      <w:r>
        <w:rPr>
          <w:rFonts w:ascii="Times New Roman"/>
          <w:b w:val="false"/>
          <w:i w:val="false"/>
          <w:color w:val="000000"/>
          <w:sz w:val="28"/>
        </w:rPr>
        <w:t>
      20) 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21)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p>
      <w:pPr>
        <w:spacing w:after="0"/>
        <w:ind w:left="0"/>
        <w:jc w:val="both"/>
      </w:pPr>
      <w:r>
        <w:rPr>
          <w:rFonts w:ascii="Times New Roman"/>
          <w:b w:val="false"/>
          <w:i w:val="false"/>
          <w:color w:val="000000"/>
          <w:sz w:val="28"/>
        </w:rPr>
        <w:t>
      22) темiржол көлiгiнде тасымалдау және басқа да қызметтi жүзеге асыратын жеке және заңды тұлғалардың қызметiн олардың:</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p>
      <w:pPr>
        <w:spacing w:after="0"/>
        <w:ind w:left="0"/>
        <w:jc w:val="both"/>
      </w:pPr>
      <w:r>
        <w:rPr>
          <w:rFonts w:ascii="Times New Roman"/>
          <w:b w:val="false"/>
          <w:i w:val="false"/>
          <w:color w:val="000000"/>
          <w:sz w:val="28"/>
        </w:rPr>
        <w:t>
      23) жылжымалы құрам мен жылжымалы құрамның кепілін мемлекеттік тiркеуді жүзеге асыру;</w:t>
      </w:r>
    </w:p>
    <w:p>
      <w:pPr>
        <w:spacing w:after="0"/>
        <w:ind w:left="0"/>
        <w:jc w:val="both"/>
      </w:pPr>
      <w:r>
        <w:rPr>
          <w:rFonts w:ascii="Times New Roman"/>
          <w:b w:val="false"/>
          <w:i w:val="false"/>
          <w:color w:val="000000"/>
          <w:sz w:val="28"/>
        </w:rPr>
        <w:t>
      24) жылжымалы теміржол құрамының мемлекеттік тіркелуін бақылауды жүзеге асыру;</w:t>
      </w:r>
    </w:p>
    <w:p>
      <w:pPr>
        <w:spacing w:after="0"/>
        <w:ind w:left="0"/>
        <w:jc w:val="both"/>
      </w:pPr>
      <w:r>
        <w:rPr>
          <w:rFonts w:ascii="Times New Roman"/>
          <w:b w:val="false"/>
          <w:i w:val="false"/>
          <w:color w:val="000000"/>
          <w:sz w:val="28"/>
        </w:rPr>
        <w:t>
      25)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26)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27)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p>
      <w:pPr>
        <w:spacing w:after="0"/>
        <w:ind w:left="0"/>
        <w:jc w:val="both"/>
      </w:pPr>
      <w:r>
        <w:rPr>
          <w:rFonts w:ascii="Times New Roman"/>
          <w:b w:val="false"/>
          <w:i w:val="false"/>
          <w:color w:val="000000"/>
          <w:sz w:val="28"/>
        </w:rPr>
        <w:t>
      28)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29) кеме қатынасы қауiпсiздiгiн қамтамасыз етудi бақылауды және қадағалауды жүзеге асыру;</w:t>
      </w:r>
    </w:p>
    <w:p>
      <w:pPr>
        <w:spacing w:after="0"/>
        <w:ind w:left="0"/>
        <w:jc w:val="both"/>
      </w:pPr>
      <w:r>
        <w:rPr>
          <w:rFonts w:ascii="Times New Roman"/>
          <w:b w:val="false"/>
          <w:i w:val="false"/>
          <w:color w:val="000000"/>
          <w:sz w:val="28"/>
        </w:rPr>
        <w:t>
      30) қозғалыс қауіпсіздігі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31)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32)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p>
      <w:pPr>
        <w:spacing w:after="0"/>
        <w:ind w:left="0"/>
        <w:jc w:val="both"/>
      </w:pPr>
      <w:r>
        <w:rPr>
          <w:rFonts w:ascii="Times New Roman"/>
          <w:b w:val="false"/>
          <w:i w:val="false"/>
          <w:color w:val="000000"/>
          <w:sz w:val="28"/>
        </w:rPr>
        <w:t>
      33)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34)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35) кеме кітабында мемлекеттік тіркелуге тиіс кемелерге техникалық қадағалауды жүзеге асыру;</w:t>
      </w:r>
    </w:p>
    <w:p>
      <w:pPr>
        <w:spacing w:after="0"/>
        <w:ind w:left="0"/>
        <w:jc w:val="both"/>
      </w:pPr>
      <w:r>
        <w:rPr>
          <w:rFonts w:ascii="Times New Roman"/>
          <w:b w:val="false"/>
          <w:i w:val="false"/>
          <w:color w:val="000000"/>
          <w:sz w:val="28"/>
        </w:rPr>
        <w:t>
      36)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p>
      <w:pPr>
        <w:spacing w:after="0"/>
        <w:ind w:left="0"/>
        <w:jc w:val="both"/>
      </w:pPr>
      <w:r>
        <w:rPr>
          <w:rFonts w:ascii="Times New Roman"/>
          <w:b w:val="false"/>
          <w:i w:val="false"/>
          <w:color w:val="000000"/>
          <w:sz w:val="28"/>
        </w:rPr>
        <w:t>
      37)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p>
      <w:pPr>
        <w:spacing w:after="0"/>
        <w:ind w:left="0"/>
        <w:jc w:val="both"/>
      </w:pPr>
      <w:r>
        <w:rPr>
          <w:rFonts w:ascii="Times New Roman"/>
          <w:b w:val="false"/>
          <w:i w:val="false"/>
          <w:color w:val="000000"/>
          <w:sz w:val="28"/>
        </w:rPr>
        <w:t>
      38) өз құзыретi шегiнде заңды тұлғаға тиесiлi аумақты, үй-жайларды, тауарларды, өзге де мүлiктi қарап-тексеру, сондай-ақ тиiстi құжаттарды тексеруді жүргізу;</w:t>
      </w:r>
    </w:p>
    <w:p>
      <w:pPr>
        <w:spacing w:after="0"/>
        <w:ind w:left="0"/>
        <w:jc w:val="both"/>
      </w:pPr>
      <w:r>
        <w:rPr>
          <w:rFonts w:ascii="Times New Roman"/>
          <w:b w:val="false"/>
          <w:i w:val="false"/>
          <w:color w:val="000000"/>
          <w:sz w:val="28"/>
        </w:rPr>
        <w:t>
      39)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40)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p>
      <w:pPr>
        <w:spacing w:after="0"/>
        <w:ind w:left="0"/>
        <w:jc w:val="both"/>
      </w:pPr>
      <w:r>
        <w:rPr>
          <w:rFonts w:ascii="Times New Roman"/>
          <w:b w:val="false"/>
          <w:i w:val="false"/>
          <w:color w:val="000000"/>
          <w:sz w:val="28"/>
        </w:rPr>
        <w:t>
      41)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p>
      <w:pPr>
        <w:spacing w:after="0"/>
        <w:ind w:left="0"/>
        <w:jc w:val="both"/>
      </w:pPr>
      <w:r>
        <w:rPr>
          <w:rFonts w:ascii="Times New Roman"/>
          <w:b w:val="false"/>
          <w:i w:val="false"/>
          <w:color w:val="000000"/>
          <w:sz w:val="28"/>
        </w:rPr>
        <w:t>
      42)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p>
      <w:pPr>
        <w:spacing w:after="0"/>
        <w:ind w:left="0"/>
        <w:jc w:val="both"/>
      </w:pPr>
      <w:r>
        <w:rPr>
          <w:rFonts w:ascii="Times New Roman"/>
          <w:b w:val="false"/>
          <w:i w:val="false"/>
          <w:color w:val="000000"/>
          <w:sz w:val="28"/>
        </w:rPr>
        <w:t>
      43)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p>
      <w:pPr>
        <w:spacing w:after="0"/>
        <w:ind w:left="0"/>
        <w:jc w:val="both"/>
      </w:pPr>
      <w:r>
        <w:rPr>
          <w:rFonts w:ascii="Times New Roman"/>
          <w:b w:val="false"/>
          <w:i w:val="false"/>
          <w:color w:val="000000"/>
          <w:sz w:val="28"/>
        </w:rPr>
        <w:t>
      44)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p>
      <w:pPr>
        <w:spacing w:after="0"/>
        <w:ind w:left="0"/>
        <w:jc w:val="both"/>
      </w:pPr>
      <w:r>
        <w:rPr>
          <w:rFonts w:ascii="Times New Roman"/>
          <w:b w:val="false"/>
          <w:i w:val="false"/>
          <w:color w:val="000000"/>
          <w:sz w:val="28"/>
        </w:rPr>
        <w:t>
      45) шағын көлемді кемелерді техникалық қадағалауды жүргізуді жүзеге асыру;</w:t>
      </w:r>
    </w:p>
    <w:p>
      <w:pPr>
        <w:spacing w:after="0"/>
        <w:ind w:left="0"/>
        <w:jc w:val="both"/>
      </w:pPr>
      <w:r>
        <w:rPr>
          <w:rFonts w:ascii="Times New Roman"/>
          <w:b w:val="false"/>
          <w:i w:val="false"/>
          <w:color w:val="000000"/>
          <w:sz w:val="28"/>
        </w:rPr>
        <w:t>
      46)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47)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p>
      <w:pPr>
        <w:spacing w:after="0"/>
        <w:ind w:left="0"/>
        <w:jc w:val="both"/>
      </w:pPr>
      <w:r>
        <w:rPr>
          <w:rFonts w:ascii="Times New Roman"/>
          <w:b w:val="false"/>
          <w:i w:val="false"/>
          <w:color w:val="000000"/>
          <w:sz w:val="28"/>
        </w:rPr>
        <w:t>
      48) кемелерде техникалық пайдалану қағидаларының, қызмет жарғыларының сақталуын бақылауды және қадағалауды жүзеге асыру;</w:t>
      </w:r>
    </w:p>
    <w:p>
      <w:pPr>
        <w:spacing w:after="0"/>
        <w:ind w:left="0"/>
        <w:jc w:val="both"/>
      </w:pPr>
      <w:r>
        <w:rPr>
          <w:rFonts w:ascii="Times New Roman"/>
          <w:b w:val="false"/>
          <w:i w:val="false"/>
          <w:color w:val="000000"/>
          <w:sz w:val="28"/>
        </w:rPr>
        <w:t>
      49)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p>
      <w:pPr>
        <w:spacing w:after="0"/>
        <w:ind w:left="0"/>
        <w:jc w:val="both"/>
      </w:pPr>
      <w:r>
        <w:rPr>
          <w:rFonts w:ascii="Times New Roman"/>
          <w:b w:val="false"/>
          <w:i w:val="false"/>
          <w:color w:val="000000"/>
          <w:sz w:val="28"/>
        </w:rPr>
        <w:t>
      50)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51)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52)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p>
      <w:pPr>
        <w:spacing w:after="0"/>
        <w:ind w:left="0"/>
        <w:jc w:val="both"/>
      </w:pPr>
      <w:r>
        <w:rPr>
          <w:rFonts w:ascii="Times New Roman"/>
          <w:b w:val="false"/>
          <w:i w:val="false"/>
          <w:color w:val="000000"/>
          <w:sz w:val="28"/>
        </w:rPr>
        <w:t>
      53) кеме қатынасы су жолдарының және навигациялық жабдық құралдарының тиiстi күтiп-ұсталуын бақылауды және қадағалауды жүзеге асыру;</w:t>
      </w:r>
    </w:p>
    <w:p>
      <w:pPr>
        <w:spacing w:after="0"/>
        <w:ind w:left="0"/>
        <w:jc w:val="both"/>
      </w:pPr>
      <w:r>
        <w:rPr>
          <w:rFonts w:ascii="Times New Roman"/>
          <w:b w:val="false"/>
          <w:i w:val="false"/>
          <w:color w:val="000000"/>
          <w:sz w:val="28"/>
        </w:rPr>
        <w:t>
      54) ішкі су көлігі саласындағы бақылауды және қадағалауды жүзеге асыру;</w:t>
      </w:r>
    </w:p>
    <w:p>
      <w:pPr>
        <w:spacing w:after="0"/>
        <w:ind w:left="0"/>
        <w:jc w:val="both"/>
      </w:pPr>
      <w:r>
        <w:rPr>
          <w:rFonts w:ascii="Times New Roman"/>
          <w:b w:val="false"/>
          <w:i w:val="false"/>
          <w:color w:val="000000"/>
          <w:sz w:val="28"/>
        </w:rPr>
        <w:t>
      55) техникалық қарап-тексеру операторларының тiзiлiмiн жүргiзу;</w:t>
      </w:r>
    </w:p>
    <w:p>
      <w:pPr>
        <w:spacing w:after="0"/>
        <w:ind w:left="0"/>
        <w:jc w:val="both"/>
      </w:pPr>
      <w:r>
        <w:rPr>
          <w:rFonts w:ascii="Times New Roman"/>
          <w:b w:val="false"/>
          <w:i w:val="false"/>
          <w:color w:val="000000"/>
          <w:sz w:val="28"/>
        </w:rPr>
        <w:t>
      56)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57)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12-қосымша 12-1 тармақпен толықтырылды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54" w:id="730"/>
    <w:p>
      <w:pPr>
        <w:spacing w:after="0"/>
        <w:ind w:left="0"/>
        <w:jc w:val="both"/>
      </w:pPr>
      <w:r>
        <w:rPr>
          <w:rFonts w:ascii="Times New Roman"/>
          <w:b w:val="false"/>
          <w:i w:val="false"/>
          <w:color w:val="000000"/>
          <w:sz w:val="28"/>
        </w:rPr>
        <w:t>
      13. Инспекцияның құқықтары мен міндеттемелері:</w:t>
      </w:r>
    </w:p>
    <w:bookmarkEnd w:id="730"/>
    <w:p>
      <w:pPr>
        <w:spacing w:after="0"/>
        <w:ind w:left="0"/>
        <w:jc w:val="both"/>
      </w:pPr>
      <w:r>
        <w:rPr>
          <w:rFonts w:ascii="Times New Roman"/>
          <w:b w:val="false"/>
          <w:i w:val="false"/>
          <w:color w:val="000000"/>
          <w:sz w:val="28"/>
        </w:rPr>
        <w:t>
      Инспекция:</w:t>
      </w:r>
    </w:p>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p>
      <w:pPr>
        <w:spacing w:after="0"/>
        <w:ind w:left="0"/>
        <w:jc w:val="both"/>
      </w:pPr>
      <w:r>
        <w:rPr>
          <w:rFonts w:ascii="Times New Roman"/>
          <w:b w:val="false"/>
          <w:i w:val="false"/>
          <w:color w:val="000000"/>
          <w:sz w:val="28"/>
        </w:rPr>
        <w:t>
      Инспекцияның міндеттемелеріне:</w:t>
      </w:r>
    </w:p>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сатып алулар рәсімдерін жүргізу кіреді.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66" w:id="731"/>
    <w:p>
      <w:pPr>
        <w:spacing w:after="0"/>
        <w:ind w:left="0"/>
        <w:jc w:val="left"/>
      </w:pPr>
      <w:r>
        <w:rPr>
          <w:rFonts w:ascii="Times New Roman"/>
          <w:b/>
          <w:i w:val="false"/>
          <w:color w:val="000000"/>
        </w:rPr>
        <w:t xml:space="preserve"> 3. Инспекцияның қызметiн ұйымдастыру</w:t>
      </w:r>
    </w:p>
    <w:bookmarkEnd w:id="731"/>
    <w:bookmarkStart w:name="z1567" w:id="732"/>
    <w:p>
      <w:pPr>
        <w:spacing w:after="0"/>
        <w:ind w:left="0"/>
        <w:jc w:val="both"/>
      </w:pPr>
      <w:r>
        <w:rPr>
          <w:rFonts w:ascii="Times New Roman"/>
          <w:b w:val="false"/>
          <w:i w:val="false"/>
          <w:color w:val="000000"/>
          <w:sz w:val="28"/>
        </w:rPr>
        <w:t>
      14. Инспекция көлiктiк бақылау органдарының бiрыңғай жүйесiне кіреді.</w:t>
      </w:r>
    </w:p>
    <w:bookmarkEnd w:id="732"/>
    <w:bookmarkStart w:name="z1568" w:id="733"/>
    <w:p>
      <w:pPr>
        <w:spacing w:after="0"/>
        <w:ind w:left="0"/>
        <w:jc w:val="both"/>
      </w:pPr>
      <w:r>
        <w:rPr>
          <w:rFonts w:ascii="Times New Roman"/>
          <w:b w:val="false"/>
          <w:i w:val="false"/>
          <w:color w:val="000000"/>
          <w:sz w:val="28"/>
        </w:rPr>
        <w:t xml:space="preserve">
      15. Инспекцияны Қазақстан Республикасының Инвестициялар және даму министрінің келісімі бойынша Көліктік бақылау комитеті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басшы басқарады. </w:t>
      </w:r>
    </w:p>
    <w:bookmarkEnd w:id="733"/>
    <w:bookmarkStart w:name="z1569" w:id="734"/>
    <w:p>
      <w:pPr>
        <w:spacing w:after="0"/>
        <w:ind w:left="0"/>
        <w:jc w:val="both"/>
      </w:pPr>
      <w:r>
        <w:rPr>
          <w:rFonts w:ascii="Times New Roman"/>
          <w:b w:val="false"/>
          <w:i w:val="false"/>
          <w:color w:val="000000"/>
          <w:sz w:val="28"/>
        </w:rPr>
        <w:t xml:space="preserve">
      16. Инспекция басшысының Комитет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орынбасары болады. </w:t>
      </w:r>
    </w:p>
    <w:bookmarkEnd w:id="734"/>
    <w:bookmarkStart w:name="z1570" w:id="735"/>
    <w:p>
      <w:pPr>
        <w:spacing w:after="0"/>
        <w:ind w:left="0"/>
        <w:jc w:val="both"/>
      </w:pPr>
      <w:r>
        <w:rPr>
          <w:rFonts w:ascii="Times New Roman"/>
          <w:b w:val="false"/>
          <w:i w:val="false"/>
          <w:color w:val="000000"/>
          <w:sz w:val="28"/>
        </w:rPr>
        <w:t xml:space="preserve">
      17. Инспекция қызметкерлері қызметтік киім киюі мүмкін, нөмірлі төс белгілері және қызметтік куәліктері болады. </w:t>
      </w:r>
    </w:p>
    <w:bookmarkEnd w:id="735"/>
    <w:bookmarkStart w:name="z1571" w:id="736"/>
    <w:p>
      <w:pPr>
        <w:spacing w:after="0"/>
        <w:ind w:left="0"/>
        <w:jc w:val="both"/>
      </w:pPr>
      <w:r>
        <w:rPr>
          <w:rFonts w:ascii="Times New Roman"/>
          <w:b w:val="false"/>
          <w:i w:val="false"/>
          <w:color w:val="000000"/>
          <w:sz w:val="28"/>
        </w:rPr>
        <w:t xml:space="preserve">
      18. Инспекция басшысы Инспекцияның жұмысын ұйымдастырады және оған басшылық жасайды және Инспекцияға жүктелген мiндеттердiң орындалуы мен өз функцияларының жүзеге асырылуы үшiн жеке жауап бередi. </w:t>
      </w:r>
    </w:p>
    <w:bookmarkEnd w:id="736"/>
    <w:bookmarkStart w:name="z1572" w:id="737"/>
    <w:p>
      <w:pPr>
        <w:spacing w:after="0"/>
        <w:ind w:left="0"/>
        <w:jc w:val="both"/>
      </w:pPr>
      <w:r>
        <w:rPr>
          <w:rFonts w:ascii="Times New Roman"/>
          <w:b w:val="false"/>
          <w:i w:val="false"/>
          <w:color w:val="000000"/>
          <w:sz w:val="28"/>
        </w:rPr>
        <w:t xml:space="preserve">
      19. Инспекция басшысы осы мақсатта: </w:t>
      </w:r>
    </w:p>
    <w:bookmarkEnd w:id="737"/>
    <w:bookmarkStart w:name="z1573" w:id="738"/>
    <w:p>
      <w:pPr>
        <w:spacing w:after="0"/>
        <w:ind w:left="0"/>
        <w:jc w:val="both"/>
      </w:pPr>
      <w:r>
        <w:rPr>
          <w:rFonts w:ascii="Times New Roman"/>
          <w:b w:val="false"/>
          <w:i w:val="false"/>
          <w:color w:val="000000"/>
          <w:sz w:val="28"/>
        </w:rPr>
        <w:t xml:space="preserve">
      1) Қазақстан Республикасының заңнамаларында және осы Ережеде белгіленген құзыреті шегінде Инспекция қызметінің мәселелерін өз бетінше шешеді; </w:t>
      </w:r>
    </w:p>
    <w:bookmarkEnd w:id="738"/>
    <w:bookmarkStart w:name="z1574" w:id="739"/>
    <w:p>
      <w:pPr>
        <w:spacing w:after="0"/>
        <w:ind w:left="0"/>
        <w:jc w:val="both"/>
      </w:pPr>
      <w:r>
        <w:rPr>
          <w:rFonts w:ascii="Times New Roman"/>
          <w:b w:val="false"/>
          <w:i w:val="false"/>
          <w:color w:val="000000"/>
          <w:sz w:val="28"/>
        </w:rPr>
        <w:t xml:space="preserve">
      2) Инспекция басшысының орынбасарын қоспағанда,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 </w:t>
      </w:r>
    </w:p>
    <w:bookmarkEnd w:id="739"/>
    <w:bookmarkStart w:name="z1575" w:id="740"/>
    <w:p>
      <w:pPr>
        <w:spacing w:after="0"/>
        <w:ind w:left="0"/>
        <w:jc w:val="both"/>
      </w:pPr>
      <w:r>
        <w:rPr>
          <w:rFonts w:ascii="Times New Roman"/>
          <w:b w:val="false"/>
          <w:i w:val="false"/>
          <w:color w:val="000000"/>
          <w:sz w:val="28"/>
        </w:rPr>
        <w:t xml:space="preserve">
      3) Инспекцияның бөлім басшыларын тағайындауды Комитетпен келіседі; </w:t>
      </w:r>
    </w:p>
    <w:bookmarkEnd w:id="740"/>
    <w:bookmarkStart w:name="z1576" w:id="741"/>
    <w:p>
      <w:pPr>
        <w:spacing w:after="0"/>
        <w:ind w:left="0"/>
        <w:jc w:val="both"/>
      </w:pPr>
      <w:r>
        <w:rPr>
          <w:rFonts w:ascii="Times New Roman"/>
          <w:b w:val="false"/>
          <w:i w:val="false"/>
          <w:color w:val="000000"/>
          <w:sz w:val="28"/>
        </w:rPr>
        <w:t xml:space="preserve">
      4) бұйрықтарға қол қояды және қол астындағы қызметкерлерорындауға міндетті нұсқаулар береді, олардың арасындағы міндеттерді белгілейді; </w:t>
      </w:r>
    </w:p>
    <w:bookmarkEnd w:id="741"/>
    <w:bookmarkStart w:name="z1577" w:id="742"/>
    <w:p>
      <w:pPr>
        <w:spacing w:after="0"/>
        <w:ind w:left="0"/>
        <w:jc w:val="both"/>
      </w:pPr>
      <w:r>
        <w:rPr>
          <w:rFonts w:ascii="Times New Roman"/>
          <w:b w:val="false"/>
          <w:i w:val="false"/>
          <w:color w:val="000000"/>
          <w:sz w:val="28"/>
        </w:rPr>
        <w:t xml:space="preserve">
      5) Комитет басшылығының нұсқаулары мен тапсырмаларын орындайды. </w:t>
      </w:r>
    </w:p>
    <w:bookmarkEnd w:id="742"/>
    <w:bookmarkStart w:name="z1578" w:id="743"/>
    <w:p>
      <w:pPr>
        <w:spacing w:after="0"/>
        <w:ind w:left="0"/>
        <w:jc w:val="both"/>
      </w:pPr>
      <w:r>
        <w:rPr>
          <w:rFonts w:ascii="Times New Roman"/>
          <w:b w:val="false"/>
          <w:i w:val="false"/>
          <w:color w:val="000000"/>
          <w:sz w:val="28"/>
        </w:rPr>
        <w:t xml:space="preserve">
      6) Инспекцияны мемлекеттік органдарда және өзге де ұйымдарда ұсынады; </w:t>
      </w:r>
    </w:p>
    <w:bookmarkEnd w:id="743"/>
    <w:bookmarkStart w:name="z1579" w:id="744"/>
    <w:p>
      <w:pPr>
        <w:spacing w:after="0"/>
        <w:ind w:left="0"/>
        <w:jc w:val="both"/>
      </w:pPr>
      <w:r>
        <w:rPr>
          <w:rFonts w:ascii="Times New Roman"/>
          <w:b w:val="false"/>
          <w:i w:val="false"/>
          <w:color w:val="000000"/>
          <w:sz w:val="28"/>
        </w:rPr>
        <w:t xml:space="preserve">
      7) отандық және шетелдік тауар өндірушілермен тауарлар мен қызмет көрсетулерге шарт жасасады, банктерде шот ашады, сенімхаттар береді; </w:t>
      </w:r>
    </w:p>
    <w:bookmarkEnd w:id="744"/>
    <w:bookmarkStart w:name="z1580" w:id="745"/>
    <w:p>
      <w:pPr>
        <w:spacing w:after="0"/>
        <w:ind w:left="0"/>
        <w:jc w:val="both"/>
      </w:pPr>
      <w:r>
        <w:rPr>
          <w:rFonts w:ascii="Times New Roman"/>
          <w:b w:val="false"/>
          <w:i w:val="false"/>
          <w:color w:val="000000"/>
          <w:sz w:val="28"/>
        </w:rPr>
        <w:t>
      8) өзiнiң құзыретiне жатқызылған өзге де мәселелер бойынша шешiмдер қабылдайды.</w:t>
      </w:r>
    </w:p>
    <w:bookmarkEnd w:id="745"/>
    <w:bookmarkStart w:name="z1581" w:id="746"/>
    <w:p>
      <w:pPr>
        <w:spacing w:after="0"/>
        <w:ind w:left="0"/>
        <w:jc w:val="left"/>
      </w:pPr>
      <w:r>
        <w:rPr>
          <w:rFonts w:ascii="Times New Roman"/>
          <w:b/>
          <w:i w:val="false"/>
          <w:color w:val="000000"/>
        </w:rPr>
        <w:t xml:space="preserve"> 4. Инспекцияның мүлкi</w:t>
      </w:r>
    </w:p>
    <w:bookmarkEnd w:id="746"/>
    <w:bookmarkStart w:name="z1582" w:id="747"/>
    <w:p>
      <w:pPr>
        <w:spacing w:after="0"/>
        <w:ind w:left="0"/>
        <w:jc w:val="both"/>
      </w:pPr>
      <w:r>
        <w:rPr>
          <w:rFonts w:ascii="Times New Roman"/>
          <w:b w:val="false"/>
          <w:i w:val="false"/>
          <w:color w:val="000000"/>
          <w:sz w:val="28"/>
        </w:rPr>
        <w:t>
      20. Инспекцияның жедел басқару құқығында оқшауланған мүлкi болады.</w:t>
      </w:r>
    </w:p>
    <w:bookmarkEnd w:id="747"/>
    <w:bookmarkStart w:name="z1583" w:id="748"/>
    <w:p>
      <w:pPr>
        <w:spacing w:after="0"/>
        <w:ind w:left="0"/>
        <w:jc w:val="both"/>
      </w:pPr>
      <w:r>
        <w:rPr>
          <w:rFonts w:ascii="Times New Roman"/>
          <w:b w:val="false"/>
          <w:i w:val="false"/>
          <w:color w:val="000000"/>
          <w:sz w:val="28"/>
        </w:rPr>
        <w:t>
      Инспекцияның мүлкі оған мемлекет берген мүлiк есебiнен құралады және құны Инспекцияның теңгерiмiнде көрсетiлетiн негiзгi қорлардан, айналым қаражатынан, сондай-ақ өзге де мүлiктерден тұрады.</w:t>
      </w:r>
    </w:p>
    <w:bookmarkEnd w:id="748"/>
    <w:bookmarkStart w:name="z1584" w:id="749"/>
    <w:p>
      <w:pPr>
        <w:spacing w:after="0"/>
        <w:ind w:left="0"/>
        <w:jc w:val="both"/>
      </w:pPr>
      <w:r>
        <w:rPr>
          <w:rFonts w:ascii="Times New Roman"/>
          <w:b w:val="false"/>
          <w:i w:val="false"/>
          <w:color w:val="000000"/>
          <w:sz w:val="28"/>
        </w:rPr>
        <w:t xml:space="preserve">
      21. Инспекцияға бекiтiп берiлген мүлiк республикалық меншiкке жатады. </w:t>
      </w:r>
    </w:p>
    <w:bookmarkEnd w:id="749"/>
    <w:bookmarkStart w:name="z1585" w:id="750"/>
    <w:p>
      <w:pPr>
        <w:spacing w:after="0"/>
        <w:ind w:left="0"/>
        <w:jc w:val="both"/>
      </w:pPr>
      <w:r>
        <w:rPr>
          <w:rFonts w:ascii="Times New Roman"/>
          <w:b w:val="false"/>
          <w:i w:val="false"/>
          <w:color w:val="000000"/>
          <w:sz w:val="28"/>
        </w:rPr>
        <w:t xml:space="preserve">
      22. Инспекцияның өзiне бекiтiп берiлген мүлiктi өз бетiнше иелiктен шығаруға немесе оған өзге де тәсiлмен билiк етуге құқығы жоқ. </w:t>
      </w:r>
    </w:p>
    <w:bookmarkEnd w:id="750"/>
    <w:bookmarkStart w:name="z1586" w:id="751"/>
    <w:p>
      <w:pPr>
        <w:spacing w:after="0"/>
        <w:ind w:left="0"/>
        <w:jc w:val="both"/>
      </w:pPr>
      <w:r>
        <w:rPr>
          <w:rFonts w:ascii="Times New Roman"/>
          <w:b w:val="false"/>
          <w:i w:val="false"/>
          <w:color w:val="000000"/>
          <w:sz w:val="28"/>
        </w:rPr>
        <w:t>
      23. Заңнамада белгіленген жағдайларда және шекте Инспекцияға мүлікке билiк етуге құқық берілуі мүмкін.</w:t>
      </w:r>
    </w:p>
    <w:bookmarkEnd w:id="751"/>
    <w:bookmarkStart w:name="z1587" w:id="752"/>
    <w:p>
      <w:pPr>
        <w:spacing w:after="0"/>
        <w:ind w:left="0"/>
        <w:jc w:val="left"/>
      </w:pPr>
      <w:r>
        <w:rPr>
          <w:rFonts w:ascii="Times New Roman"/>
          <w:b/>
          <w:i w:val="false"/>
          <w:color w:val="000000"/>
        </w:rPr>
        <w:t xml:space="preserve"> 5. Инспекцияны қайта ұйымдастыру және тарату</w:t>
      </w:r>
    </w:p>
    <w:bookmarkEnd w:id="752"/>
    <w:bookmarkStart w:name="z1588" w:id="753"/>
    <w:p>
      <w:pPr>
        <w:spacing w:after="0"/>
        <w:ind w:left="0"/>
        <w:jc w:val="both"/>
      </w:pPr>
      <w:r>
        <w:rPr>
          <w:rFonts w:ascii="Times New Roman"/>
          <w:b w:val="false"/>
          <w:i w:val="false"/>
          <w:color w:val="000000"/>
          <w:sz w:val="28"/>
        </w:rPr>
        <w:t>
      24. Инспекцияны қайта ұйымдастыру және тарату, Инспекция таратылған жағдайда мүлікті пайдалану тәртібі Қазақстан Республикасының заңнамасына сәйкес жүзеге асырылады.</w:t>
      </w:r>
    </w:p>
    <w:bookmarkEnd w:id="7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13-қосымша</w:t>
            </w:r>
          </w:p>
        </w:tc>
      </w:tr>
    </w:tbl>
    <w:bookmarkStart w:name="z1590" w:id="754"/>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Көлік комитетінің "Қызылорда облысы бойынша көліктік бақылау инспекциясы"</w:t>
      </w:r>
      <w:r>
        <w:br/>
      </w:r>
      <w:r>
        <w:rPr>
          <w:rFonts w:ascii="Times New Roman"/>
          <w:b/>
          <w:i w:val="false"/>
          <w:color w:val="000000"/>
        </w:rPr>
        <w:t>республикалық мемлекеттік мекемесінің ережесі</w:t>
      </w:r>
    </w:p>
    <w:bookmarkEnd w:id="754"/>
    <w:p>
      <w:pPr>
        <w:spacing w:after="0"/>
        <w:ind w:left="0"/>
        <w:jc w:val="both"/>
      </w:pPr>
      <w:r>
        <w:rPr>
          <w:rFonts w:ascii="Times New Roman"/>
          <w:b w:val="false"/>
          <w:i w:val="false"/>
          <w:color w:val="ff0000"/>
          <w:sz w:val="28"/>
        </w:rPr>
        <w:t xml:space="preserve">
      Ескерту. 13-қосымшаның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1591" w:id="755"/>
    <w:p>
      <w:pPr>
        <w:spacing w:after="0"/>
        <w:ind w:left="0"/>
        <w:jc w:val="left"/>
      </w:pPr>
      <w:r>
        <w:rPr>
          <w:rFonts w:ascii="Times New Roman"/>
          <w:b/>
          <w:i w:val="false"/>
          <w:color w:val="000000"/>
        </w:rPr>
        <w:t xml:space="preserve"> 1. Жалпы ережелер</w:t>
      </w:r>
    </w:p>
    <w:bookmarkEnd w:id="755"/>
    <w:bookmarkStart w:name="z1592" w:id="756"/>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Көлік комитетінің Қызылорда облысы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 </w:t>
      </w:r>
    </w:p>
    <w:bookmarkEnd w:id="756"/>
    <w:bookmarkStart w:name="z1593" w:id="757"/>
    <w:p>
      <w:pPr>
        <w:spacing w:after="0"/>
        <w:ind w:left="0"/>
        <w:jc w:val="both"/>
      </w:pPr>
      <w:r>
        <w:rPr>
          <w:rFonts w:ascii="Times New Roman"/>
          <w:b w:val="false"/>
          <w:i w:val="false"/>
          <w:color w:val="000000"/>
          <w:sz w:val="28"/>
        </w:rPr>
        <w:t xml:space="preserve">
      2. Инспекция Қазақстан Республикасының Конституциясы мен заңдарына, Қазақстан Республикасының Президентi мен Үкiметiнiң актілеріне, Қазақстан Республикасы Инвестициялар және даму министрлігінің және Комитеттің бұйрықтарына, өзге де нормативтiк құқықтық актілерге, сондай-ақ осы Ережеге сәйкес қызметiн жүзеге асырады. </w:t>
      </w:r>
    </w:p>
    <w:bookmarkEnd w:id="757"/>
    <w:bookmarkStart w:name="z1594" w:id="758"/>
    <w:p>
      <w:pPr>
        <w:spacing w:after="0"/>
        <w:ind w:left="0"/>
        <w:jc w:val="both"/>
      </w:pPr>
      <w:r>
        <w:rPr>
          <w:rFonts w:ascii="Times New Roman"/>
          <w:b w:val="false"/>
          <w:i w:val="false"/>
          <w:color w:val="000000"/>
          <w:sz w:val="28"/>
        </w:rPr>
        <w:t xml:space="preserve">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 </w:t>
      </w:r>
    </w:p>
    <w:bookmarkEnd w:id="758"/>
    <w:bookmarkStart w:name="z1595" w:id="759"/>
    <w:p>
      <w:pPr>
        <w:spacing w:after="0"/>
        <w:ind w:left="0"/>
        <w:jc w:val="both"/>
      </w:pPr>
      <w:r>
        <w:rPr>
          <w:rFonts w:ascii="Times New Roman"/>
          <w:b w:val="false"/>
          <w:i w:val="false"/>
          <w:color w:val="000000"/>
          <w:sz w:val="28"/>
        </w:rPr>
        <w:t xml:space="preserve">
      4. Инспекция азаматтық-құқықтық қатынастарға өз атынан түседi. </w:t>
      </w:r>
    </w:p>
    <w:bookmarkEnd w:id="759"/>
    <w:bookmarkStart w:name="z2382" w:id="760"/>
    <w:p>
      <w:pPr>
        <w:spacing w:after="0"/>
        <w:ind w:left="0"/>
        <w:jc w:val="both"/>
      </w:pPr>
      <w:r>
        <w:rPr>
          <w:rFonts w:ascii="Times New Roman"/>
          <w:b w:val="false"/>
          <w:i w:val="false"/>
          <w:color w:val="000000"/>
          <w:sz w:val="28"/>
        </w:rPr>
        <w:t xml:space="preserve">
      Инспекцияның, егер оған заңнамаға сәйкес уәкілеттiк берiлген болса, Комитеттің атынан азаматтық-құқықтық қатынастардың тарабы болады. </w:t>
      </w:r>
    </w:p>
    <w:bookmarkEnd w:id="760"/>
    <w:bookmarkStart w:name="z1596" w:id="761"/>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97" w:id="762"/>
    <w:p>
      <w:pPr>
        <w:spacing w:after="0"/>
        <w:ind w:left="0"/>
        <w:jc w:val="both"/>
      </w:pPr>
      <w:r>
        <w:rPr>
          <w:rFonts w:ascii="Times New Roman"/>
          <w:b w:val="false"/>
          <w:i w:val="false"/>
          <w:color w:val="000000"/>
          <w:sz w:val="28"/>
        </w:rPr>
        <w:t xml:space="preserve">
      6. Инспекцияның толық атауы: </w:t>
      </w:r>
    </w:p>
    <w:bookmarkEnd w:id="762"/>
    <w:bookmarkStart w:name="z2383" w:id="763"/>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Көлік комитетінің Қызылорда облысы бойынша көліктік бақылау инспекциясы" республикалық мемлекеттiк мекемесi;</w:t>
      </w:r>
    </w:p>
    <w:bookmarkEnd w:id="763"/>
    <w:bookmarkStart w:name="z2384" w:id="764"/>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Кызылординской области" Комитета транспорта Министерства по инвестициям и развитию Республики Казахстан".</w:t>
      </w:r>
    </w:p>
    <w:bookmarkEnd w:id="764"/>
    <w:bookmarkStart w:name="z1598" w:id="765"/>
    <w:p>
      <w:pPr>
        <w:spacing w:after="0"/>
        <w:ind w:left="0"/>
        <w:jc w:val="both"/>
      </w:pPr>
      <w:r>
        <w:rPr>
          <w:rFonts w:ascii="Times New Roman"/>
          <w:b w:val="false"/>
          <w:i w:val="false"/>
          <w:color w:val="000000"/>
          <w:sz w:val="28"/>
        </w:rPr>
        <w:t xml:space="preserve">
      7. Инспекцияның орналасқан жері: </w:t>
      </w:r>
    </w:p>
    <w:bookmarkEnd w:id="765"/>
    <w:bookmarkStart w:name="z2385" w:id="766"/>
    <w:p>
      <w:pPr>
        <w:spacing w:after="0"/>
        <w:ind w:left="0"/>
        <w:jc w:val="both"/>
      </w:pPr>
      <w:r>
        <w:rPr>
          <w:rFonts w:ascii="Times New Roman"/>
          <w:b w:val="false"/>
          <w:i w:val="false"/>
          <w:color w:val="000000"/>
          <w:sz w:val="28"/>
        </w:rPr>
        <w:t>
      Қазақстан Республикасы, 120019, Қызылорда облысы, Қызылорда қаласы, М. Әуезов көшесі, 24А.</w:t>
      </w:r>
    </w:p>
    <w:bookmarkEnd w:id="766"/>
    <w:bookmarkStart w:name="z1599" w:id="767"/>
    <w:p>
      <w:pPr>
        <w:spacing w:after="0"/>
        <w:ind w:left="0"/>
        <w:jc w:val="both"/>
      </w:pPr>
      <w:r>
        <w:rPr>
          <w:rFonts w:ascii="Times New Roman"/>
          <w:b w:val="false"/>
          <w:i w:val="false"/>
          <w:color w:val="000000"/>
          <w:sz w:val="28"/>
        </w:rPr>
        <w:t xml:space="preserve">
      8. Инспекцияның құрылтайшысы Қазақстан Республикасы Үкіметі атынан мемлекет болып табылады. </w:t>
      </w:r>
    </w:p>
    <w:bookmarkEnd w:id="767"/>
    <w:bookmarkStart w:name="z1600" w:id="768"/>
    <w:p>
      <w:pPr>
        <w:spacing w:after="0"/>
        <w:ind w:left="0"/>
        <w:jc w:val="both"/>
      </w:pPr>
      <w:r>
        <w:rPr>
          <w:rFonts w:ascii="Times New Roman"/>
          <w:b w:val="false"/>
          <w:i w:val="false"/>
          <w:color w:val="000000"/>
          <w:sz w:val="28"/>
        </w:rPr>
        <w:t xml:space="preserve">
      9. Осы Ереже Инспекцияның құрылтай құжаты болып табылады. </w:t>
      </w:r>
    </w:p>
    <w:bookmarkEnd w:id="768"/>
    <w:bookmarkStart w:name="z1601" w:id="769"/>
    <w:p>
      <w:pPr>
        <w:spacing w:after="0"/>
        <w:ind w:left="0"/>
        <w:jc w:val="both"/>
      </w:pPr>
      <w:r>
        <w:rPr>
          <w:rFonts w:ascii="Times New Roman"/>
          <w:b w:val="false"/>
          <w:i w:val="false"/>
          <w:color w:val="000000"/>
          <w:sz w:val="28"/>
        </w:rPr>
        <w:t xml:space="preserve">
      10. Инспекцияның қызметiн қаржыландыру республикалық бюджеттен жүзеге асырылады. </w:t>
      </w:r>
    </w:p>
    <w:bookmarkEnd w:id="769"/>
    <w:bookmarkStart w:name="z1602" w:id="770"/>
    <w:p>
      <w:pPr>
        <w:spacing w:after="0"/>
        <w:ind w:left="0"/>
        <w:jc w:val="both"/>
      </w:pPr>
      <w:r>
        <w:rPr>
          <w:rFonts w:ascii="Times New Roman"/>
          <w:b w:val="false"/>
          <w:i w:val="false"/>
          <w:color w:val="000000"/>
          <w:sz w:val="28"/>
        </w:rPr>
        <w:t xml:space="preserve">
      11. Инспекцияға кәсiпкерлiк субъектiлерiмен Инспекцияның функциялары болып табылатын мiндеттердi орындау тұрғысында шарттық қатынастарға түспейді. </w:t>
      </w:r>
    </w:p>
    <w:bookmarkEnd w:id="770"/>
    <w:p>
      <w:pPr>
        <w:spacing w:after="0"/>
        <w:ind w:left="0"/>
        <w:jc w:val="both"/>
      </w:pPr>
      <w:r>
        <w:rPr>
          <w:rFonts w:ascii="Times New Roman"/>
          <w:b w:val="false"/>
          <w:i w:val="false"/>
          <w:color w:val="000000"/>
          <w:sz w:val="28"/>
        </w:rPr>
        <w:t>
      Егер Инспекцияға кiрiстер әкелетiн қызметтi жүзеге асыруға заңнамалық актілермен құқық берiлген болса, онда осындай қызметтен түскен кiрiстер республикалық бюджеттiң кiрiсiне жiберiледi.</w:t>
      </w:r>
    </w:p>
    <w:bookmarkStart w:name="z1603" w:id="771"/>
    <w:p>
      <w:pPr>
        <w:spacing w:after="0"/>
        <w:ind w:left="0"/>
        <w:jc w:val="left"/>
      </w:pPr>
      <w:r>
        <w:rPr>
          <w:rFonts w:ascii="Times New Roman"/>
          <w:b/>
          <w:i w:val="false"/>
          <w:color w:val="000000"/>
        </w:rPr>
        <w:t xml:space="preserve"> 2. Негiзгi міндеттері, функциялары, құқықтары және міндеттемелері</w:t>
      </w:r>
    </w:p>
    <w:bookmarkEnd w:id="771"/>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1604" w:id="772"/>
    <w:p>
      <w:pPr>
        <w:spacing w:after="0"/>
        <w:ind w:left="0"/>
        <w:jc w:val="both"/>
      </w:pPr>
      <w:r>
        <w:rPr>
          <w:rFonts w:ascii="Times New Roman"/>
          <w:b w:val="false"/>
          <w:i w:val="false"/>
          <w:color w:val="000000"/>
          <w:sz w:val="28"/>
        </w:rPr>
        <w:t>
      12. Инспекцияның міндеттері:</w:t>
      </w:r>
    </w:p>
    <w:bookmarkEnd w:id="772"/>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p>
      <w:pPr>
        <w:spacing w:after="0"/>
        <w:ind w:left="0"/>
        <w:jc w:val="both"/>
      </w:pPr>
      <w:r>
        <w:rPr>
          <w:rFonts w:ascii="Times New Roman"/>
          <w:b w:val="false"/>
          <w:i w:val="false"/>
          <w:color w:val="000000"/>
          <w:sz w:val="28"/>
        </w:rPr>
        <w:t>
      5) шетелдік автокөлік құралдарының уақытша кіруін тіркеу;</w:t>
      </w:r>
    </w:p>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p>
      <w:pPr>
        <w:spacing w:after="0"/>
        <w:ind w:left="0"/>
        <w:jc w:val="both"/>
      </w:pPr>
      <w:r>
        <w:rPr>
          <w:rFonts w:ascii="Times New Roman"/>
          <w:b w:val="false"/>
          <w:i w:val="false"/>
          <w:color w:val="000000"/>
          <w:sz w:val="28"/>
        </w:rPr>
        <w:t>
      21) темiржол көлiгiнде тасымалдау және басқа да қызметтi жүзеге асыратын жеке және заңды тұлғалардың қызметiн олардың:</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p>
      <w:pPr>
        <w:spacing w:after="0"/>
        <w:ind w:left="0"/>
        <w:jc w:val="both"/>
      </w:pPr>
      <w:r>
        <w:rPr>
          <w:rFonts w:ascii="Times New Roman"/>
          <w:b w:val="false"/>
          <w:i w:val="false"/>
          <w:color w:val="000000"/>
          <w:sz w:val="28"/>
        </w:rPr>
        <w:t>
      24)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26)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28) кеме қатынасы қауіпсіздігін қамтамасыз етуді бақылауды және қадағалауды жүзеге асыру;</w:t>
      </w:r>
    </w:p>
    <w:p>
      <w:pPr>
        <w:spacing w:after="0"/>
        <w:ind w:left="0"/>
        <w:jc w:val="both"/>
      </w:pPr>
      <w:r>
        <w:rPr>
          <w:rFonts w:ascii="Times New Roman"/>
          <w:b w:val="false"/>
          <w:i w:val="false"/>
          <w:color w:val="000000"/>
          <w:sz w:val="28"/>
        </w:rPr>
        <w:t>
      29) қозғалыс қауіпсіздігі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30)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31)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p>
      <w:pPr>
        <w:spacing w:after="0"/>
        <w:ind w:left="0"/>
        <w:jc w:val="both"/>
      </w:pPr>
      <w:r>
        <w:rPr>
          <w:rFonts w:ascii="Times New Roman"/>
          <w:b w:val="false"/>
          <w:i w:val="false"/>
          <w:color w:val="000000"/>
          <w:sz w:val="28"/>
        </w:rPr>
        <w:t>
      32)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33)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34) кеме кітабында мемлекеттік тіркелуге тиіс кемелерге техникалық қадағалауды жүзеге асыру;</w:t>
      </w:r>
    </w:p>
    <w:p>
      <w:pPr>
        <w:spacing w:after="0"/>
        <w:ind w:left="0"/>
        <w:jc w:val="both"/>
      </w:pPr>
      <w:r>
        <w:rPr>
          <w:rFonts w:ascii="Times New Roman"/>
          <w:b w:val="false"/>
          <w:i w:val="false"/>
          <w:color w:val="000000"/>
          <w:sz w:val="28"/>
        </w:rPr>
        <w:t>
      35)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p>
      <w:pPr>
        <w:spacing w:after="0"/>
        <w:ind w:left="0"/>
        <w:jc w:val="both"/>
      </w:pPr>
      <w:r>
        <w:rPr>
          <w:rFonts w:ascii="Times New Roman"/>
          <w:b w:val="false"/>
          <w:i w:val="false"/>
          <w:color w:val="000000"/>
          <w:sz w:val="28"/>
        </w:rPr>
        <w:t>
      36)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p>
      <w:pPr>
        <w:spacing w:after="0"/>
        <w:ind w:left="0"/>
        <w:jc w:val="both"/>
      </w:pPr>
      <w:r>
        <w:rPr>
          <w:rFonts w:ascii="Times New Roman"/>
          <w:b w:val="false"/>
          <w:i w:val="false"/>
          <w:color w:val="000000"/>
          <w:sz w:val="28"/>
        </w:rPr>
        <w:t>
      37) өз құзыретi шегiнде заңды тұлғаға тиесiлi аумақты, үй-жайларды, тауарларды, өзге де мүлiктi қарап-тексеру, сондай-ақ тиiстi құжаттарды тексеруді жүргізу;</w:t>
      </w:r>
    </w:p>
    <w:p>
      <w:pPr>
        <w:spacing w:after="0"/>
        <w:ind w:left="0"/>
        <w:jc w:val="both"/>
      </w:pPr>
      <w:r>
        <w:rPr>
          <w:rFonts w:ascii="Times New Roman"/>
          <w:b w:val="false"/>
          <w:i w:val="false"/>
          <w:color w:val="000000"/>
          <w:sz w:val="28"/>
        </w:rPr>
        <w:t>
      38)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39)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p>
      <w:pPr>
        <w:spacing w:after="0"/>
        <w:ind w:left="0"/>
        <w:jc w:val="both"/>
      </w:pPr>
      <w:r>
        <w:rPr>
          <w:rFonts w:ascii="Times New Roman"/>
          <w:b w:val="false"/>
          <w:i w:val="false"/>
          <w:color w:val="000000"/>
          <w:sz w:val="28"/>
        </w:rPr>
        <w:t>
      40)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p>
      <w:pPr>
        <w:spacing w:after="0"/>
        <w:ind w:left="0"/>
        <w:jc w:val="both"/>
      </w:pPr>
      <w:r>
        <w:rPr>
          <w:rFonts w:ascii="Times New Roman"/>
          <w:b w:val="false"/>
          <w:i w:val="false"/>
          <w:color w:val="000000"/>
          <w:sz w:val="28"/>
        </w:rPr>
        <w:t>
      41)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p>
      <w:pPr>
        <w:spacing w:after="0"/>
        <w:ind w:left="0"/>
        <w:jc w:val="both"/>
      </w:pPr>
      <w:r>
        <w:rPr>
          <w:rFonts w:ascii="Times New Roman"/>
          <w:b w:val="false"/>
          <w:i w:val="false"/>
          <w:color w:val="000000"/>
          <w:sz w:val="28"/>
        </w:rPr>
        <w:t>
      42)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p>
      <w:pPr>
        <w:spacing w:after="0"/>
        <w:ind w:left="0"/>
        <w:jc w:val="both"/>
      </w:pPr>
      <w:r>
        <w:rPr>
          <w:rFonts w:ascii="Times New Roman"/>
          <w:b w:val="false"/>
          <w:i w:val="false"/>
          <w:color w:val="000000"/>
          <w:sz w:val="28"/>
        </w:rPr>
        <w:t>
      43)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p>
      <w:pPr>
        <w:spacing w:after="0"/>
        <w:ind w:left="0"/>
        <w:jc w:val="both"/>
      </w:pPr>
      <w:r>
        <w:rPr>
          <w:rFonts w:ascii="Times New Roman"/>
          <w:b w:val="false"/>
          <w:i w:val="false"/>
          <w:color w:val="000000"/>
          <w:sz w:val="28"/>
        </w:rPr>
        <w:t>
      44) шағын көлемді кемелерді техникалық қадағалауды жүргізуді жүзеге асыру;</w:t>
      </w:r>
    </w:p>
    <w:p>
      <w:pPr>
        <w:spacing w:after="0"/>
        <w:ind w:left="0"/>
        <w:jc w:val="both"/>
      </w:pPr>
      <w:r>
        <w:rPr>
          <w:rFonts w:ascii="Times New Roman"/>
          <w:b w:val="false"/>
          <w:i w:val="false"/>
          <w:color w:val="000000"/>
          <w:sz w:val="28"/>
        </w:rPr>
        <w:t>
      45)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46)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p>
      <w:pPr>
        <w:spacing w:after="0"/>
        <w:ind w:left="0"/>
        <w:jc w:val="both"/>
      </w:pPr>
      <w:r>
        <w:rPr>
          <w:rFonts w:ascii="Times New Roman"/>
          <w:b w:val="false"/>
          <w:i w:val="false"/>
          <w:color w:val="000000"/>
          <w:sz w:val="28"/>
        </w:rPr>
        <w:t>
      47) кемелерде техникалық пайдалану қағидаларының, қызмет жарғыларының сақталуын бақылауды және қадағалауды жүзеге асыру;</w:t>
      </w:r>
    </w:p>
    <w:p>
      <w:pPr>
        <w:spacing w:after="0"/>
        <w:ind w:left="0"/>
        <w:jc w:val="both"/>
      </w:pPr>
      <w:r>
        <w:rPr>
          <w:rFonts w:ascii="Times New Roman"/>
          <w:b w:val="false"/>
          <w:i w:val="false"/>
          <w:color w:val="000000"/>
          <w:sz w:val="28"/>
        </w:rPr>
        <w:t>
      48)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p>
      <w:pPr>
        <w:spacing w:after="0"/>
        <w:ind w:left="0"/>
        <w:jc w:val="both"/>
      </w:pPr>
      <w:r>
        <w:rPr>
          <w:rFonts w:ascii="Times New Roman"/>
          <w:b w:val="false"/>
          <w:i w:val="false"/>
          <w:color w:val="000000"/>
          <w:sz w:val="28"/>
        </w:rPr>
        <w:t>
      49)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50)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51)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p>
      <w:pPr>
        <w:spacing w:after="0"/>
        <w:ind w:left="0"/>
        <w:jc w:val="both"/>
      </w:pPr>
      <w:r>
        <w:rPr>
          <w:rFonts w:ascii="Times New Roman"/>
          <w:b w:val="false"/>
          <w:i w:val="false"/>
          <w:color w:val="000000"/>
          <w:sz w:val="28"/>
        </w:rPr>
        <w:t>
      52) кеме қатынасы су жолдарының және навигациялық жабдық құралдарының тиiстi күтiп-ұсталуын бақылауды және қадағалауды жүзеге асыру;</w:t>
      </w:r>
    </w:p>
    <w:p>
      <w:pPr>
        <w:spacing w:after="0"/>
        <w:ind w:left="0"/>
        <w:jc w:val="both"/>
      </w:pPr>
      <w:r>
        <w:rPr>
          <w:rFonts w:ascii="Times New Roman"/>
          <w:b w:val="false"/>
          <w:i w:val="false"/>
          <w:color w:val="000000"/>
          <w:sz w:val="28"/>
        </w:rPr>
        <w:t>
      53) ішкі су көлігі саласындағы бақылауды және қадағалауды жүзеге асыру;</w:t>
      </w:r>
    </w:p>
    <w:p>
      <w:pPr>
        <w:spacing w:after="0"/>
        <w:ind w:left="0"/>
        <w:jc w:val="both"/>
      </w:pPr>
      <w:r>
        <w:rPr>
          <w:rFonts w:ascii="Times New Roman"/>
          <w:b w:val="false"/>
          <w:i w:val="false"/>
          <w:color w:val="000000"/>
          <w:sz w:val="28"/>
        </w:rPr>
        <w:t>
      54) техникалық қарап-тексеру операторларының тiзiлiмiн жүргiзу;</w:t>
      </w:r>
    </w:p>
    <w:p>
      <w:pPr>
        <w:spacing w:after="0"/>
        <w:ind w:left="0"/>
        <w:jc w:val="both"/>
      </w:pPr>
      <w:r>
        <w:rPr>
          <w:rFonts w:ascii="Times New Roman"/>
          <w:b w:val="false"/>
          <w:i w:val="false"/>
          <w:color w:val="000000"/>
          <w:sz w:val="28"/>
        </w:rPr>
        <w:t>
      55)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56)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13-қосымша 12-1 тармақпен толықтырылды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78" w:id="773"/>
    <w:p>
      <w:pPr>
        <w:spacing w:after="0"/>
        <w:ind w:left="0"/>
        <w:jc w:val="both"/>
      </w:pPr>
      <w:r>
        <w:rPr>
          <w:rFonts w:ascii="Times New Roman"/>
          <w:b w:val="false"/>
          <w:i w:val="false"/>
          <w:color w:val="000000"/>
          <w:sz w:val="28"/>
        </w:rPr>
        <w:t>
      13. Инспекцияның құқықтары мен міндеттемелері:</w:t>
      </w:r>
    </w:p>
    <w:bookmarkEnd w:id="773"/>
    <w:p>
      <w:pPr>
        <w:spacing w:after="0"/>
        <w:ind w:left="0"/>
        <w:jc w:val="both"/>
      </w:pPr>
      <w:r>
        <w:rPr>
          <w:rFonts w:ascii="Times New Roman"/>
          <w:b w:val="false"/>
          <w:i w:val="false"/>
          <w:color w:val="000000"/>
          <w:sz w:val="28"/>
        </w:rPr>
        <w:t>
      Инспекция:</w:t>
      </w:r>
    </w:p>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p>
      <w:pPr>
        <w:spacing w:after="0"/>
        <w:ind w:left="0"/>
        <w:jc w:val="both"/>
      </w:pPr>
      <w:r>
        <w:rPr>
          <w:rFonts w:ascii="Times New Roman"/>
          <w:b w:val="false"/>
          <w:i w:val="false"/>
          <w:color w:val="000000"/>
          <w:sz w:val="28"/>
        </w:rPr>
        <w:t>
      Инспекцияның міндеттемелеріне:</w:t>
      </w:r>
    </w:p>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сатып алулар рәсімдерін жүргізу кіреді.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90" w:id="774"/>
    <w:p>
      <w:pPr>
        <w:spacing w:after="0"/>
        <w:ind w:left="0"/>
        <w:jc w:val="left"/>
      </w:pPr>
      <w:r>
        <w:rPr>
          <w:rFonts w:ascii="Times New Roman"/>
          <w:b/>
          <w:i w:val="false"/>
          <w:color w:val="000000"/>
        </w:rPr>
        <w:t xml:space="preserve"> 3. Инспекцияның қызметiн ұйымдастыру</w:t>
      </w:r>
    </w:p>
    <w:bookmarkEnd w:id="774"/>
    <w:bookmarkStart w:name="z1691" w:id="775"/>
    <w:p>
      <w:pPr>
        <w:spacing w:after="0"/>
        <w:ind w:left="0"/>
        <w:jc w:val="both"/>
      </w:pPr>
      <w:r>
        <w:rPr>
          <w:rFonts w:ascii="Times New Roman"/>
          <w:b w:val="false"/>
          <w:i w:val="false"/>
          <w:color w:val="000000"/>
          <w:sz w:val="28"/>
        </w:rPr>
        <w:t>
      14. Инспекция көлiктiк бақылау органдарының бiрыңғай жүйесiне кіреді.</w:t>
      </w:r>
    </w:p>
    <w:bookmarkEnd w:id="775"/>
    <w:bookmarkStart w:name="z1692" w:id="776"/>
    <w:p>
      <w:pPr>
        <w:spacing w:after="0"/>
        <w:ind w:left="0"/>
        <w:jc w:val="both"/>
      </w:pPr>
      <w:r>
        <w:rPr>
          <w:rFonts w:ascii="Times New Roman"/>
          <w:b w:val="false"/>
          <w:i w:val="false"/>
          <w:color w:val="000000"/>
          <w:sz w:val="28"/>
        </w:rPr>
        <w:t xml:space="preserve">
      15. Инспекцияны Қазақстан Республикасының Инвестициялар және даму министрінің келісімі бойынша Көліктік бақылау комитеті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басшы басқарады. </w:t>
      </w:r>
    </w:p>
    <w:bookmarkEnd w:id="776"/>
    <w:bookmarkStart w:name="z1693" w:id="777"/>
    <w:p>
      <w:pPr>
        <w:spacing w:after="0"/>
        <w:ind w:left="0"/>
        <w:jc w:val="both"/>
      </w:pPr>
      <w:r>
        <w:rPr>
          <w:rFonts w:ascii="Times New Roman"/>
          <w:b w:val="false"/>
          <w:i w:val="false"/>
          <w:color w:val="000000"/>
          <w:sz w:val="28"/>
        </w:rPr>
        <w:t xml:space="preserve">
      16. Инспекция басшысының Комитет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орынбасары болады. </w:t>
      </w:r>
    </w:p>
    <w:bookmarkEnd w:id="777"/>
    <w:bookmarkStart w:name="z1694" w:id="778"/>
    <w:p>
      <w:pPr>
        <w:spacing w:after="0"/>
        <w:ind w:left="0"/>
        <w:jc w:val="both"/>
      </w:pPr>
      <w:r>
        <w:rPr>
          <w:rFonts w:ascii="Times New Roman"/>
          <w:b w:val="false"/>
          <w:i w:val="false"/>
          <w:color w:val="000000"/>
          <w:sz w:val="28"/>
        </w:rPr>
        <w:t xml:space="preserve">
      17. Инспекция қызметкерлері қызметтік киім киюі мүмкін, нөмірлі төс белгілері және қызметтік куәліктері болады. </w:t>
      </w:r>
    </w:p>
    <w:bookmarkEnd w:id="778"/>
    <w:bookmarkStart w:name="z1695" w:id="779"/>
    <w:p>
      <w:pPr>
        <w:spacing w:after="0"/>
        <w:ind w:left="0"/>
        <w:jc w:val="both"/>
      </w:pPr>
      <w:r>
        <w:rPr>
          <w:rFonts w:ascii="Times New Roman"/>
          <w:b w:val="false"/>
          <w:i w:val="false"/>
          <w:color w:val="000000"/>
          <w:sz w:val="28"/>
        </w:rPr>
        <w:t xml:space="preserve">
      18. Инспекция басшысы Инспекцияның жұмысын ұйымдастырады және оған басшылық жасайды және Инспекцияға жүктелген мiндеттердiң орындалуы мен өз функцияларының жүзеге асырылуы үшiн жеке жауап бередi. </w:t>
      </w:r>
    </w:p>
    <w:bookmarkEnd w:id="779"/>
    <w:bookmarkStart w:name="z1696" w:id="780"/>
    <w:p>
      <w:pPr>
        <w:spacing w:after="0"/>
        <w:ind w:left="0"/>
        <w:jc w:val="both"/>
      </w:pPr>
      <w:r>
        <w:rPr>
          <w:rFonts w:ascii="Times New Roman"/>
          <w:b w:val="false"/>
          <w:i w:val="false"/>
          <w:color w:val="000000"/>
          <w:sz w:val="28"/>
        </w:rPr>
        <w:t xml:space="preserve">
      19. Инспекция басшысы осы мақсатта: </w:t>
      </w:r>
    </w:p>
    <w:bookmarkEnd w:id="780"/>
    <w:bookmarkStart w:name="z1697" w:id="781"/>
    <w:p>
      <w:pPr>
        <w:spacing w:after="0"/>
        <w:ind w:left="0"/>
        <w:jc w:val="both"/>
      </w:pPr>
      <w:r>
        <w:rPr>
          <w:rFonts w:ascii="Times New Roman"/>
          <w:b w:val="false"/>
          <w:i w:val="false"/>
          <w:color w:val="000000"/>
          <w:sz w:val="28"/>
        </w:rPr>
        <w:t xml:space="preserve">
      1) Қазақстан Республикасының заңнамаларында және осы Ережеде белгіленген құзыреті шегінде Инспекция қызметінің мәселелерін өз бетінше шешеді; </w:t>
      </w:r>
    </w:p>
    <w:bookmarkEnd w:id="781"/>
    <w:bookmarkStart w:name="z1698" w:id="782"/>
    <w:p>
      <w:pPr>
        <w:spacing w:after="0"/>
        <w:ind w:left="0"/>
        <w:jc w:val="both"/>
      </w:pPr>
      <w:r>
        <w:rPr>
          <w:rFonts w:ascii="Times New Roman"/>
          <w:b w:val="false"/>
          <w:i w:val="false"/>
          <w:color w:val="000000"/>
          <w:sz w:val="28"/>
        </w:rPr>
        <w:t xml:space="preserve">
      2) Инспекция басшысының орынбасарын қоспағанда,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 </w:t>
      </w:r>
    </w:p>
    <w:bookmarkEnd w:id="782"/>
    <w:bookmarkStart w:name="z1699" w:id="783"/>
    <w:p>
      <w:pPr>
        <w:spacing w:after="0"/>
        <w:ind w:left="0"/>
        <w:jc w:val="both"/>
      </w:pPr>
      <w:r>
        <w:rPr>
          <w:rFonts w:ascii="Times New Roman"/>
          <w:b w:val="false"/>
          <w:i w:val="false"/>
          <w:color w:val="000000"/>
          <w:sz w:val="28"/>
        </w:rPr>
        <w:t xml:space="preserve">
      3) Инспекцияның бөлім басшыларын тағайындауды Комитетпен келіседі; </w:t>
      </w:r>
    </w:p>
    <w:bookmarkEnd w:id="783"/>
    <w:bookmarkStart w:name="z1700" w:id="784"/>
    <w:p>
      <w:pPr>
        <w:spacing w:after="0"/>
        <w:ind w:left="0"/>
        <w:jc w:val="both"/>
      </w:pPr>
      <w:r>
        <w:rPr>
          <w:rFonts w:ascii="Times New Roman"/>
          <w:b w:val="false"/>
          <w:i w:val="false"/>
          <w:color w:val="000000"/>
          <w:sz w:val="28"/>
        </w:rPr>
        <w:t xml:space="preserve">
      4) бұйрықтарға қол қояды және қол астындағы қызметкерлер орындауға міндетті нұсқаулар береді, олардың арасындағы міндеттерді белгілейді; </w:t>
      </w:r>
    </w:p>
    <w:bookmarkEnd w:id="784"/>
    <w:bookmarkStart w:name="z1701" w:id="785"/>
    <w:p>
      <w:pPr>
        <w:spacing w:after="0"/>
        <w:ind w:left="0"/>
        <w:jc w:val="both"/>
      </w:pPr>
      <w:r>
        <w:rPr>
          <w:rFonts w:ascii="Times New Roman"/>
          <w:b w:val="false"/>
          <w:i w:val="false"/>
          <w:color w:val="000000"/>
          <w:sz w:val="28"/>
        </w:rPr>
        <w:t xml:space="preserve">
      5. Комитет басшылығының нұсқаулары мен тапсырмаларын орындайды. </w:t>
      </w:r>
    </w:p>
    <w:bookmarkEnd w:id="785"/>
    <w:bookmarkStart w:name="z1702" w:id="786"/>
    <w:p>
      <w:pPr>
        <w:spacing w:after="0"/>
        <w:ind w:left="0"/>
        <w:jc w:val="both"/>
      </w:pPr>
      <w:r>
        <w:rPr>
          <w:rFonts w:ascii="Times New Roman"/>
          <w:b w:val="false"/>
          <w:i w:val="false"/>
          <w:color w:val="000000"/>
          <w:sz w:val="28"/>
        </w:rPr>
        <w:t xml:space="preserve">
      6. Инспекцияны мемлекеттік органдарда және өзге де ұйымдарда ұсынады; </w:t>
      </w:r>
    </w:p>
    <w:bookmarkEnd w:id="786"/>
    <w:bookmarkStart w:name="z1703" w:id="787"/>
    <w:p>
      <w:pPr>
        <w:spacing w:after="0"/>
        <w:ind w:left="0"/>
        <w:jc w:val="both"/>
      </w:pPr>
      <w:r>
        <w:rPr>
          <w:rFonts w:ascii="Times New Roman"/>
          <w:b w:val="false"/>
          <w:i w:val="false"/>
          <w:color w:val="000000"/>
          <w:sz w:val="28"/>
        </w:rPr>
        <w:t xml:space="preserve">
      7) отандық және шетелдік тауар өндірушілермен тауарлар мен қызмет көрсетулерге шарт жасасады, банктерде шот ашады, сенімхаттар береді; </w:t>
      </w:r>
    </w:p>
    <w:bookmarkEnd w:id="787"/>
    <w:bookmarkStart w:name="z1704" w:id="788"/>
    <w:p>
      <w:pPr>
        <w:spacing w:after="0"/>
        <w:ind w:left="0"/>
        <w:jc w:val="both"/>
      </w:pPr>
      <w:r>
        <w:rPr>
          <w:rFonts w:ascii="Times New Roman"/>
          <w:b w:val="false"/>
          <w:i w:val="false"/>
          <w:color w:val="000000"/>
          <w:sz w:val="28"/>
        </w:rPr>
        <w:t xml:space="preserve">
      8. өзiнiң құзыретiне жатқызылған өзге де мәселелер бойынша шешiмдер қабылдайды. </w:t>
      </w:r>
    </w:p>
    <w:bookmarkEnd w:id="788"/>
    <w:bookmarkStart w:name="z1705" w:id="789"/>
    <w:p>
      <w:pPr>
        <w:spacing w:after="0"/>
        <w:ind w:left="0"/>
        <w:jc w:val="left"/>
      </w:pPr>
      <w:r>
        <w:rPr>
          <w:rFonts w:ascii="Times New Roman"/>
          <w:b/>
          <w:i w:val="false"/>
          <w:color w:val="000000"/>
        </w:rPr>
        <w:t xml:space="preserve"> 4. Инспекцияның мүлкi</w:t>
      </w:r>
    </w:p>
    <w:bookmarkEnd w:id="789"/>
    <w:bookmarkStart w:name="z1706" w:id="790"/>
    <w:p>
      <w:pPr>
        <w:spacing w:after="0"/>
        <w:ind w:left="0"/>
        <w:jc w:val="both"/>
      </w:pPr>
      <w:r>
        <w:rPr>
          <w:rFonts w:ascii="Times New Roman"/>
          <w:b w:val="false"/>
          <w:i w:val="false"/>
          <w:color w:val="000000"/>
          <w:sz w:val="28"/>
        </w:rPr>
        <w:t xml:space="preserve">
      20. Инспекцияның жедел басқару құқығында оқшауланған мүлкi болады. </w:t>
      </w:r>
    </w:p>
    <w:bookmarkEnd w:id="790"/>
    <w:bookmarkStart w:name="z1707" w:id="791"/>
    <w:p>
      <w:pPr>
        <w:spacing w:after="0"/>
        <w:ind w:left="0"/>
        <w:jc w:val="both"/>
      </w:pPr>
      <w:r>
        <w:rPr>
          <w:rFonts w:ascii="Times New Roman"/>
          <w:b w:val="false"/>
          <w:i w:val="false"/>
          <w:color w:val="000000"/>
          <w:sz w:val="28"/>
        </w:rPr>
        <w:t>
      Инспекцияның мүлкі оған мемлекет берген мүлiк есебiнен құралады және құны Инспекцияның теңгерiмiнде көрсетiлетiн негiзгi қорлардан, айналым қаражатынан, сондай-ақ өзге де мүлiктерден тұрады.</w:t>
      </w:r>
    </w:p>
    <w:bookmarkEnd w:id="791"/>
    <w:bookmarkStart w:name="z1708" w:id="792"/>
    <w:p>
      <w:pPr>
        <w:spacing w:after="0"/>
        <w:ind w:left="0"/>
        <w:jc w:val="both"/>
      </w:pPr>
      <w:r>
        <w:rPr>
          <w:rFonts w:ascii="Times New Roman"/>
          <w:b w:val="false"/>
          <w:i w:val="false"/>
          <w:color w:val="000000"/>
          <w:sz w:val="28"/>
        </w:rPr>
        <w:t xml:space="preserve">
      21. Инспекцияға бекiтiп берiлген мүлiк республикалық меншiкке жатады. </w:t>
      </w:r>
    </w:p>
    <w:bookmarkEnd w:id="792"/>
    <w:bookmarkStart w:name="z1709" w:id="793"/>
    <w:p>
      <w:pPr>
        <w:spacing w:after="0"/>
        <w:ind w:left="0"/>
        <w:jc w:val="both"/>
      </w:pPr>
      <w:r>
        <w:rPr>
          <w:rFonts w:ascii="Times New Roman"/>
          <w:b w:val="false"/>
          <w:i w:val="false"/>
          <w:color w:val="000000"/>
          <w:sz w:val="28"/>
        </w:rPr>
        <w:t xml:space="preserve">
      22. Инспекцияның өзiне бекiтiп берiлген мүлiктi өз бетiнше иелiктен шығаруға немесе оған өзге де тәсiлмен билiк етуге құқығы жоқ. </w:t>
      </w:r>
    </w:p>
    <w:bookmarkEnd w:id="793"/>
    <w:bookmarkStart w:name="z1710" w:id="794"/>
    <w:p>
      <w:pPr>
        <w:spacing w:after="0"/>
        <w:ind w:left="0"/>
        <w:jc w:val="both"/>
      </w:pPr>
      <w:r>
        <w:rPr>
          <w:rFonts w:ascii="Times New Roman"/>
          <w:b w:val="false"/>
          <w:i w:val="false"/>
          <w:color w:val="000000"/>
          <w:sz w:val="28"/>
        </w:rPr>
        <w:t>
      23. Заңнамада белгіленген жағдайларда және шекте Инспекцияға мүлікке билiк етуге құқық берілуі мүмкін.</w:t>
      </w:r>
    </w:p>
    <w:bookmarkEnd w:id="794"/>
    <w:bookmarkStart w:name="z1711" w:id="795"/>
    <w:p>
      <w:pPr>
        <w:spacing w:after="0"/>
        <w:ind w:left="0"/>
        <w:jc w:val="left"/>
      </w:pPr>
      <w:r>
        <w:rPr>
          <w:rFonts w:ascii="Times New Roman"/>
          <w:b/>
          <w:i w:val="false"/>
          <w:color w:val="000000"/>
        </w:rPr>
        <w:t xml:space="preserve"> 5. Инспекцияны қайта ұйымдастыру және тарату</w:t>
      </w:r>
    </w:p>
    <w:bookmarkEnd w:id="795"/>
    <w:bookmarkStart w:name="z1712" w:id="796"/>
    <w:p>
      <w:pPr>
        <w:spacing w:after="0"/>
        <w:ind w:left="0"/>
        <w:jc w:val="both"/>
      </w:pPr>
      <w:r>
        <w:rPr>
          <w:rFonts w:ascii="Times New Roman"/>
          <w:b w:val="false"/>
          <w:i w:val="false"/>
          <w:color w:val="000000"/>
          <w:sz w:val="28"/>
        </w:rPr>
        <w:t>
      24. Инспекцияны қайта ұйымдастыру және тарату, Инспекция таратылған жағдайда мүлікті пайдалану тәртібі Қазақстан Республикасының заңнамасына сәйкес жүзеге асырылады.</w:t>
      </w:r>
    </w:p>
    <w:bookmarkEnd w:id="7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14-қосымша</w:t>
            </w:r>
          </w:p>
        </w:tc>
      </w:tr>
    </w:tbl>
    <w:bookmarkStart w:name="z1714" w:id="797"/>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Көлік комитетінің "Павлодар облысы бойынша көліктік бақылау инспекциясы"</w:t>
      </w:r>
      <w:r>
        <w:br/>
      </w:r>
      <w:r>
        <w:rPr>
          <w:rFonts w:ascii="Times New Roman"/>
          <w:b/>
          <w:i w:val="false"/>
          <w:color w:val="000000"/>
        </w:rPr>
        <w:t>республикалық мемлекеттік мекемесінің ережесі</w:t>
      </w:r>
    </w:p>
    <w:bookmarkEnd w:id="797"/>
    <w:p>
      <w:pPr>
        <w:spacing w:after="0"/>
        <w:ind w:left="0"/>
        <w:jc w:val="both"/>
      </w:pPr>
      <w:r>
        <w:rPr>
          <w:rFonts w:ascii="Times New Roman"/>
          <w:b w:val="false"/>
          <w:i w:val="false"/>
          <w:color w:val="ff0000"/>
          <w:sz w:val="28"/>
        </w:rPr>
        <w:t xml:space="preserve">
      Ескерту. 14-қосымшаның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1715" w:id="798"/>
    <w:p>
      <w:pPr>
        <w:spacing w:after="0"/>
        <w:ind w:left="0"/>
        <w:jc w:val="left"/>
      </w:pPr>
      <w:r>
        <w:rPr>
          <w:rFonts w:ascii="Times New Roman"/>
          <w:b/>
          <w:i w:val="false"/>
          <w:color w:val="000000"/>
        </w:rPr>
        <w:t xml:space="preserve"> 1. Жалпы ережелер</w:t>
      </w:r>
    </w:p>
    <w:bookmarkEnd w:id="798"/>
    <w:bookmarkStart w:name="z1716" w:id="799"/>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Көлік комитетінің Павлодар облысы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 </w:t>
      </w:r>
    </w:p>
    <w:bookmarkEnd w:id="799"/>
    <w:bookmarkStart w:name="z1717" w:id="800"/>
    <w:p>
      <w:pPr>
        <w:spacing w:after="0"/>
        <w:ind w:left="0"/>
        <w:jc w:val="both"/>
      </w:pPr>
      <w:r>
        <w:rPr>
          <w:rFonts w:ascii="Times New Roman"/>
          <w:b w:val="false"/>
          <w:i w:val="false"/>
          <w:color w:val="000000"/>
          <w:sz w:val="28"/>
        </w:rPr>
        <w:t xml:space="preserve">
      2. Инспекция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Президентi мен Үкiметiнiң актілеріне, Қазақстан Республикасы Инвестициялар және даму министрлігінің және Комитеттің бұйрықтарына, өзге де нормативтiк құқықтық актілерге, сондай-ақ осы Ережеге сәйкес қызметiн жүзеге асырады. </w:t>
      </w:r>
    </w:p>
    <w:bookmarkEnd w:id="800"/>
    <w:bookmarkStart w:name="z1718" w:id="801"/>
    <w:p>
      <w:pPr>
        <w:spacing w:after="0"/>
        <w:ind w:left="0"/>
        <w:jc w:val="both"/>
      </w:pPr>
      <w:r>
        <w:rPr>
          <w:rFonts w:ascii="Times New Roman"/>
          <w:b w:val="false"/>
          <w:i w:val="false"/>
          <w:color w:val="000000"/>
          <w:sz w:val="28"/>
        </w:rPr>
        <w:t xml:space="preserve">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 </w:t>
      </w:r>
    </w:p>
    <w:bookmarkEnd w:id="801"/>
    <w:bookmarkStart w:name="z1719" w:id="802"/>
    <w:p>
      <w:pPr>
        <w:spacing w:after="0"/>
        <w:ind w:left="0"/>
        <w:jc w:val="both"/>
      </w:pPr>
      <w:r>
        <w:rPr>
          <w:rFonts w:ascii="Times New Roman"/>
          <w:b w:val="false"/>
          <w:i w:val="false"/>
          <w:color w:val="000000"/>
          <w:sz w:val="28"/>
        </w:rPr>
        <w:t xml:space="preserve">
      4. Инспекция азаматтық-құқықтық қатынастарға өз атынан түседi. </w:t>
      </w:r>
    </w:p>
    <w:bookmarkEnd w:id="802"/>
    <w:bookmarkStart w:name="z2388" w:id="803"/>
    <w:p>
      <w:pPr>
        <w:spacing w:after="0"/>
        <w:ind w:left="0"/>
        <w:jc w:val="both"/>
      </w:pPr>
      <w:r>
        <w:rPr>
          <w:rFonts w:ascii="Times New Roman"/>
          <w:b w:val="false"/>
          <w:i w:val="false"/>
          <w:color w:val="000000"/>
          <w:sz w:val="28"/>
        </w:rPr>
        <w:t xml:space="preserve">
      Инспекцияның, егер оған заңнамаға сәйкес уәкілеттiк берiлген болса, Комитеттің атынан азаматтық-құқықтық қатынастардың тарабы болады. </w:t>
      </w:r>
    </w:p>
    <w:bookmarkEnd w:id="803"/>
    <w:bookmarkStart w:name="z1720" w:id="804"/>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21" w:id="805"/>
    <w:p>
      <w:pPr>
        <w:spacing w:after="0"/>
        <w:ind w:left="0"/>
        <w:jc w:val="both"/>
      </w:pPr>
      <w:r>
        <w:rPr>
          <w:rFonts w:ascii="Times New Roman"/>
          <w:b w:val="false"/>
          <w:i w:val="false"/>
          <w:color w:val="000000"/>
          <w:sz w:val="28"/>
        </w:rPr>
        <w:t xml:space="preserve">
      6. Инспекцияның толық атауы: </w:t>
      </w:r>
    </w:p>
    <w:bookmarkEnd w:id="805"/>
    <w:bookmarkStart w:name="z2389" w:id="806"/>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Көлік комитетінің Павлодар облысы бойынша көліктік бақылау инспекциясы" республикалық мемлекеттiк мекемесi;</w:t>
      </w:r>
    </w:p>
    <w:bookmarkEnd w:id="806"/>
    <w:bookmarkStart w:name="z2390" w:id="807"/>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Павлодарской области" Комитета транспорта Министерства по инвестициям и развитию Республики Казахстан".</w:t>
      </w:r>
    </w:p>
    <w:bookmarkEnd w:id="807"/>
    <w:bookmarkStart w:name="z1722" w:id="808"/>
    <w:p>
      <w:pPr>
        <w:spacing w:after="0"/>
        <w:ind w:left="0"/>
        <w:jc w:val="both"/>
      </w:pPr>
      <w:r>
        <w:rPr>
          <w:rFonts w:ascii="Times New Roman"/>
          <w:b w:val="false"/>
          <w:i w:val="false"/>
          <w:color w:val="000000"/>
          <w:sz w:val="28"/>
        </w:rPr>
        <w:t xml:space="preserve">
      7. Инспекцияның орналасқан жері: </w:t>
      </w:r>
    </w:p>
    <w:bookmarkEnd w:id="808"/>
    <w:bookmarkStart w:name="z2391" w:id="809"/>
    <w:p>
      <w:pPr>
        <w:spacing w:after="0"/>
        <w:ind w:left="0"/>
        <w:jc w:val="both"/>
      </w:pPr>
      <w:r>
        <w:rPr>
          <w:rFonts w:ascii="Times New Roman"/>
          <w:b w:val="false"/>
          <w:i w:val="false"/>
          <w:color w:val="000000"/>
          <w:sz w:val="28"/>
        </w:rPr>
        <w:t xml:space="preserve">
      Қазақстан Республикасы, 140000, Павлодар облысы, Павлодар қаласы, Академик Бектұров көшесі, 107. </w:t>
      </w:r>
    </w:p>
    <w:bookmarkEnd w:id="809"/>
    <w:bookmarkStart w:name="z1723" w:id="810"/>
    <w:p>
      <w:pPr>
        <w:spacing w:after="0"/>
        <w:ind w:left="0"/>
        <w:jc w:val="both"/>
      </w:pPr>
      <w:r>
        <w:rPr>
          <w:rFonts w:ascii="Times New Roman"/>
          <w:b w:val="false"/>
          <w:i w:val="false"/>
          <w:color w:val="000000"/>
          <w:sz w:val="28"/>
        </w:rPr>
        <w:t xml:space="preserve">
      8. Инспекцияның құрылтайшысы Қазақстан Республикасы Үкіметі атынан мемлекет болып табылады. </w:t>
      </w:r>
    </w:p>
    <w:bookmarkEnd w:id="810"/>
    <w:bookmarkStart w:name="z1724" w:id="811"/>
    <w:p>
      <w:pPr>
        <w:spacing w:after="0"/>
        <w:ind w:left="0"/>
        <w:jc w:val="both"/>
      </w:pPr>
      <w:r>
        <w:rPr>
          <w:rFonts w:ascii="Times New Roman"/>
          <w:b w:val="false"/>
          <w:i w:val="false"/>
          <w:color w:val="000000"/>
          <w:sz w:val="28"/>
        </w:rPr>
        <w:t xml:space="preserve">
      9. Осы Ереже Инспекцияның құрылтай құжаты болып табылады. </w:t>
      </w:r>
    </w:p>
    <w:bookmarkEnd w:id="811"/>
    <w:bookmarkStart w:name="z1725" w:id="812"/>
    <w:p>
      <w:pPr>
        <w:spacing w:after="0"/>
        <w:ind w:left="0"/>
        <w:jc w:val="both"/>
      </w:pPr>
      <w:r>
        <w:rPr>
          <w:rFonts w:ascii="Times New Roman"/>
          <w:b w:val="false"/>
          <w:i w:val="false"/>
          <w:color w:val="000000"/>
          <w:sz w:val="28"/>
        </w:rPr>
        <w:t xml:space="preserve">
      10. Инспекцияның қызметiн қаржыландыру республикалық бюджеттен жүзеге асырылады. </w:t>
      </w:r>
    </w:p>
    <w:bookmarkEnd w:id="812"/>
    <w:bookmarkStart w:name="z1726" w:id="813"/>
    <w:p>
      <w:pPr>
        <w:spacing w:after="0"/>
        <w:ind w:left="0"/>
        <w:jc w:val="both"/>
      </w:pPr>
      <w:r>
        <w:rPr>
          <w:rFonts w:ascii="Times New Roman"/>
          <w:b w:val="false"/>
          <w:i w:val="false"/>
          <w:color w:val="000000"/>
          <w:sz w:val="28"/>
        </w:rPr>
        <w:t xml:space="preserve">
      11. Инспекцияға кәсiпкерлiк субъектiлерiмен Инспекцияның функциялары болып табылатын мiндеттердi орындау тұрғысында шарттық қатынастарға түспейді. </w:t>
      </w:r>
    </w:p>
    <w:bookmarkEnd w:id="813"/>
    <w:p>
      <w:pPr>
        <w:spacing w:after="0"/>
        <w:ind w:left="0"/>
        <w:jc w:val="both"/>
      </w:pPr>
      <w:r>
        <w:rPr>
          <w:rFonts w:ascii="Times New Roman"/>
          <w:b w:val="false"/>
          <w:i w:val="false"/>
          <w:color w:val="000000"/>
          <w:sz w:val="28"/>
        </w:rPr>
        <w:t>
      Егер Инспекцияға кiрiстер әкелетiн қызметтi жүзеге асыруға заңнамалық актілермен құқық берiлген болса, онда осындай қызметтен түскен кiрiстер республикалық бюджеттiң кiрiсiне жiберiледi.</w:t>
      </w:r>
    </w:p>
    <w:bookmarkStart w:name="z1727" w:id="814"/>
    <w:p>
      <w:pPr>
        <w:spacing w:after="0"/>
        <w:ind w:left="0"/>
        <w:jc w:val="left"/>
      </w:pPr>
      <w:r>
        <w:rPr>
          <w:rFonts w:ascii="Times New Roman"/>
          <w:b/>
          <w:i w:val="false"/>
          <w:color w:val="000000"/>
        </w:rPr>
        <w:t xml:space="preserve"> 2. Негiзгi міндеттері, функциялары, құқықтары және міндеттемелері</w:t>
      </w:r>
    </w:p>
    <w:bookmarkEnd w:id="814"/>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1728" w:id="815"/>
    <w:p>
      <w:pPr>
        <w:spacing w:after="0"/>
        <w:ind w:left="0"/>
        <w:jc w:val="both"/>
      </w:pPr>
      <w:r>
        <w:rPr>
          <w:rFonts w:ascii="Times New Roman"/>
          <w:b w:val="false"/>
          <w:i w:val="false"/>
          <w:color w:val="000000"/>
          <w:sz w:val="28"/>
        </w:rPr>
        <w:t>
      12. Инспекцияның міндеттері:</w:t>
      </w:r>
    </w:p>
    <w:bookmarkEnd w:id="815"/>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p>
      <w:pPr>
        <w:spacing w:after="0"/>
        <w:ind w:left="0"/>
        <w:jc w:val="both"/>
      </w:pPr>
      <w:r>
        <w:rPr>
          <w:rFonts w:ascii="Times New Roman"/>
          <w:b w:val="false"/>
          <w:i w:val="false"/>
          <w:color w:val="000000"/>
          <w:sz w:val="28"/>
        </w:rPr>
        <w:t>
      5) шетелдік автокөлік құралдарының уақытша кіруін тіркеу;</w:t>
      </w:r>
    </w:p>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p>
      <w:pPr>
        <w:spacing w:after="0"/>
        <w:ind w:left="0"/>
        <w:jc w:val="both"/>
      </w:pPr>
      <w:r>
        <w:rPr>
          <w:rFonts w:ascii="Times New Roman"/>
          <w:b w:val="false"/>
          <w:i w:val="false"/>
          <w:color w:val="000000"/>
          <w:sz w:val="28"/>
        </w:rPr>
        <w:t>
      21) темiржол көлiгiнде тасымалдау және басқа да қызметтi жүзеге асыратын жеке және заңды тұлғалардың қызметiн олардың:</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p>
      <w:pPr>
        <w:spacing w:after="0"/>
        <w:ind w:left="0"/>
        <w:jc w:val="both"/>
      </w:pPr>
      <w:r>
        <w:rPr>
          <w:rFonts w:ascii="Times New Roman"/>
          <w:b w:val="false"/>
          <w:i w:val="false"/>
          <w:color w:val="000000"/>
          <w:sz w:val="28"/>
        </w:rPr>
        <w:t>
      24)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26)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28) кеме қатынасы қауіпсіздігін қамтамасыз етуді бақылауды және қадағалауды жүзеге асыру;</w:t>
      </w:r>
    </w:p>
    <w:p>
      <w:pPr>
        <w:spacing w:after="0"/>
        <w:ind w:left="0"/>
        <w:jc w:val="both"/>
      </w:pPr>
      <w:r>
        <w:rPr>
          <w:rFonts w:ascii="Times New Roman"/>
          <w:b w:val="false"/>
          <w:i w:val="false"/>
          <w:color w:val="000000"/>
          <w:sz w:val="28"/>
        </w:rPr>
        <w:t>
      29) қозғалыс қауіпсіздігі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30)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31)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p>
      <w:pPr>
        <w:spacing w:after="0"/>
        <w:ind w:left="0"/>
        <w:jc w:val="both"/>
      </w:pPr>
      <w:r>
        <w:rPr>
          <w:rFonts w:ascii="Times New Roman"/>
          <w:b w:val="false"/>
          <w:i w:val="false"/>
          <w:color w:val="000000"/>
          <w:sz w:val="28"/>
        </w:rPr>
        <w:t>
      32)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33)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34) кеме кітабында мемлекеттік тіркелуге тиіс кемелерге техникалық қадағалауды жүзеге асыру;</w:t>
      </w:r>
    </w:p>
    <w:p>
      <w:pPr>
        <w:spacing w:after="0"/>
        <w:ind w:left="0"/>
        <w:jc w:val="both"/>
      </w:pPr>
      <w:r>
        <w:rPr>
          <w:rFonts w:ascii="Times New Roman"/>
          <w:b w:val="false"/>
          <w:i w:val="false"/>
          <w:color w:val="000000"/>
          <w:sz w:val="28"/>
        </w:rPr>
        <w:t>
      35)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p>
      <w:pPr>
        <w:spacing w:after="0"/>
        <w:ind w:left="0"/>
        <w:jc w:val="both"/>
      </w:pPr>
      <w:r>
        <w:rPr>
          <w:rFonts w:ascii="Times New Roman"/>
          <w:b w:val="false"/>
          <w:i w:val="false"/>
          <w:color w:val="000000"/>
          <w:sz w:val="28"/>
        </w:rPr>
        <w:t>
      36)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p>
      <w:pPr>
        <w:spacing w:after="0"/>
        <w:ind w:left="0"/>
        <w:jc w:val="both"/>
      </w:pPr>
      <w:r>
        <w:rPr>
          <w:rFonts w:ascii="Times New Roman"/>
          <w:b w:val="false"/>
          <w:i w:val="false"/>
          <w:color w:val="000000"/>
          <w:sz w:val="28"/>
        </w:rPr>
        <w:t>
      37) өз құзыретi шегiнде заңды тұлғаға тиесiлi аумақты, үй-жайларды, тауарларды, өзге де мүлiктi қарап-тексеру, сондай-ақ тиiстi құжаттарды тексеруді жүргізу;</w:t>
      </w:r>
    </w:p>
    <w:p>
      <w:pPr>
        <w:spacing w:after="0"/>
        <w:ind w:left="0"/>
        <w:jc w:val="both"/>
      </w:pPr>
      <w:r>
        <w:rPr>
          <w:rFonts w:ascii="Times New Roman"/>
          <w:b w:val="false"/>
          <w:i w:val="false"/>
          <w:color w:val="000000"/>
          <w:sz w:val="28"/>
        </w:rPr>
        <w:t>
      38)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39)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p>
      <w:pPr>
        <w:spacing w:after="0"/>
        <w:ind w:left="0"/>
        <w:jc w:val="both"/>
      </w:pPr>
      <w:r>
        <w:rPr>
          <w:rFonts w:ascii="Times New Roman"/>
          <w:b w:val="false"/>
          <w:i w:val="false"/>
          <w:color w:val="000000"/>
          <w:sz w:val="28"/>
        </w:rPr>
        <w:t>
      40)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p>
      <w:pPr>
        <w:spacing w:after="0"/>
        <w:ind w:left="0"/>
        <w:jc w:val="both"/>
      </w:pPr>
      <w:r>
        <w:rPr>
          <w:rFonts w:ascii="Times New Roman"/>
          <w:b w:val="false"/>
          <w:i w:val="false"/>
          <w:color w:val="000000"/>
          <w:sz w:val="28"/>
        </w:rPr>
        <w:t>
      41)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p>
      <w:pPr>
        <w:spacing w:after="0"/>
        <w:ind w:left="0"/>
        <w:jc w:val="both"/>
      </w:pPr>
      <w:r>
        <w:rPr>
          <w:rFonts w:ascii="Times New Roman"/>
          <w:b w:val="false"/>
          <w:i w:val="false"/>
          <w:color w:val="000000"/>
          <w:sz w:val="28"/>
        </w:rPr>
        <w:t>
      42)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p>
      <w:pPr>
        <w:spacing w:after="0"/>
        <w:ind w:left="0"/>
        <w:jc w:val="both"/>
      </w:pPr>
      <w:r>
        <w:rPr>
          <w:rFonts w:ascii="Times New Roman"/>
          <w:b w:val="false"/>
          <w:i w:val="false"/>
          <w:color w:val="000000"/>
          <w:sz w:val="28"/>
        </w:rPr>
        <w:t>
      43)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p>
      <w:pPr>
        <w:spacing w:after="0"/>
        <w:ind w:left="0"/>
        <w:jc w:val="both"/>
      </w:pPr>
      <w:r>
        <w:rPr>
          <w:rFonts w:ascii="Times New Roman"/>
          <w:b w:val="false"/>
          <w:i w:val="false"/>
          <w:color w:val="000000"/>
          <w:sz w:val="28"/>
        </w:rPr>
        <w:t>
      44) шағын көлемді кемелерді техникалық қадағалауды жүргізуді жүзеге асыру;</w:t>
      </w:r>
    </w:p>
    <w:p>
      <w:pPr>
        <w:spacing w:after="0"/>
        <w:ind w:left="0"/>
        <w:jc w:val="both"/>
      </w:pPr>
      <w:r>
        <w:rPr>
          <w:rFonts w:ascii="Times New Roman"/>
          <w:b w:val="false"/>
          <w:i w:val="false"/>
          <w:color w:val="000000"/>
          <w:sz w:val="28"/>
        </w:rPr>
        <w:t>
      45)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46)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p>
      <w:pPr>
        <w:spacing w:after="0"/>
        <w:ind w:left="0"/>
        <w:jc w:val="both"/>
      </w:pPr>
      <w:r>
        <w:rPr>
          <w:rFonts w:ascii="Times New Roman"/>
          <w:b w:val="false"/>
          <w:i w:val="false"/>
          <w:color w:val="000000"/>
          <w:sz w:val="28"/>
        </w:rPr>
        <w:t>
      47) кемелерде техникалық пайдалану қағидаларының, қызмет жарғыларының сақталуын бақылауды және қадағалауды жүзеге асыру;</w:t>
      </w:r>
    </w:p>
    <w:p>
      <w:pPr>
        <w:spacing w:after="0"/>
        <w:ind w:left="0"/>
        <w:jc w:val="both"/>
      </w:pPr>
      <w:r>
        <w:rPr>
          <w:rFonts w:ascii="Times New Roman"/>
          <w:b w:val="false"/>
          <w:i w:val="false"/>
          <w:color w:val="000000"/>
          <w:sz w:val="28"/>
        </w:rPr>
        <w:t>
      48)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p>
      <w:pPr>
        <w:spacing w:after="0"/>
        <w:ind w:left="0"/>
        <w:jc w:val="both"/>
      </w:pPr>
      <w:r>
        <w:rPr>
          <w:rFonts w:ascii="Times New Roman"/>
          <w:b w:val="false"/>
          <w:i w:val="false"/>
          <w:color w:val="000000"/>
          <w:sz w:val="28"/>
        </w:rPr>
        <w:t>
      49)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50)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51)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p>
      <w:pPr>
        <w:spacing w:after="0"/>
        <w:ind w:left="0"/>
        <w:jc w:val="both"/>
      </w:pPr>
      <w:r>
        <w:rPr>
          <w:rFonts w:ascii="Times New Roman"/>
          <w:b w:val="false"/>
          <w:i w:val="false"/>
          <w:color w:val="000000"/>
          <w:sz w:val="28"/>
        </w:rPr>
        <w:t>
      52) кеме қатынасы су жолдарының және навигациялық жабдық құралдарының тиiстi күтiп-ұсталуын бақылауды және қадағалауды жүзеге асыру;</w:t>
      </w:r>
    </w:p>
    <w:p>
      <w:pPr>
        <w:spacing w:after="0"/>
        <w:ind w:left="0"/>
        <w:jc w:val="both"/>
      </w:pPr>
      <w:r>
        <w:rPr>
          <w:rFonts w:ascii="Times New Roman"/>
          <w:b w:val="false"/>
          <w:i w:val="false"/>
          <w:color w:val="000000"/>
          <w:sz w:val="28"/>
        </w:rPr>
        <w:t>
      53) ішкі су көлігі саласындағы бақылауды және қадағалауды жүзеге асыру;</w:t>
      </w:r>
    </w:p>
    <w:p>
      <w:pPr>
        <w:spacing w:after="0"/>
        <w:ind w:left="0"/>
        <w:jc w:val="both"/>
      </w:pPr>
      <w:r>
        <w:rPr>
          <w:rFonts w:ascii="Times New Roman"/>
          <w:b w:val="false"/>
          <w:i w:val="false"/>
          <w:color w:val="000000"/>
          <w:sz w:val="28"/>
        </w:rPr>
        <w:t>
      54) техникалық қарап-тексеру операторларының тiзiлiмiн жүргiзу;</w:t>
      </w:r>
    </w:p>
    <w:p>
      <w:pPr>
        <w:spacing w:after="0"/>
        <w:ind w:left="0"/>
        <w:jc w:val="both"/>
      </w:pPr>
      <w:r>
        <w:rPr>
          <w:rFonts w:ascii="Times New Roman"/>
          <w:b w:val="false"/>
          <w:i w:val="false"/>
          <w:color w:val="000000"/>
          <w:sz w:val="28"/>
        </w:rPr>
        <w:t>
      55)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56)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14-қосымша 12-1 тармақпен толықтырылды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02" w:id="816"/>
    <w:p>
      <w:pPr>
        <w:spacing w:after="0"/>
        <w:ind w:left="0"/>
        <w:jc w:val="both"/>
      </w:pPr>
      <w:r>
        <w:rPr>
          <w:rFonts w:ascii="Times New Roman"/>
          <w:b w:val="false"/>
          <w:i w:val="false"/>
          <w:color w:val="000000"/>
          <w:sz w:val="28"/>
        </w:rPr>
        <w:t>
      13. Инспекцияның құқықтары мен міндеттемелері:</w:t>
      </w:r>
    </w:p>
    <w:bookmarkEnd w:id="816"/>
    <w:p>
      <w:pPr>
        <w:spacing w:after="0"/>
        <w:ind w:left="0"/>
        <w:jc w:val="both"/>
      </w:pPr>
      <w:r>
        <w:rPr>
          <w:rFonts w:ascii="Times New Roman"/>
          <w:b w:val="false"/>
          <w:i w:val="false"/>
          <w:color w:val="000000"/>
          <w:sz w:val="28"/>
        </w:rPr>
        <w:t>
      Инспекция:</w:t>
      </w:r>
    </w:p>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p>
      <w:pPr>
        <w:spacing w:after="0"/>
        <w:ind w:left="0"/>
        <w:jc w:val="both"/>
      </w:pPr>
      <w:r>
        <w:rPr>
          <w:rFonts w:ascii="Times New Roman"/>
          <w:b w:val="false"/>
          <w:i w:val="false"/>
          <w:color w:val="000000"/>
          <w:sz w:val="28"/>
        </w:rPr>
        <w:t>
      Инспекцияның міндеттемелеріне:</w:t>
      </w:r>
    </w:p>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сатып алулар рәсімдерін жүргізу кіреді.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14" w:id="817"/>
    <w:p>
      <w:pPr>
        <w:spacing w:after="0"/>
        <w:ind w:left="0"/>
        <w:jc w:val="left"/>
      </w:pPr>
      <w:r>
        <w:rPr>
          <w:rFonts w:ascii="Times New Roman"/>
          <w:b/>
          <w:i w:val="false"/>
          <w:color w:val="000000"/>
        </w:rPr>
        <w:t xml:space="preserve"> 3. Инспекцияның қызметiн ұйымдастыру</w:t>
      </w:r>
    </w:p>
    <w:bookmarkEnd w:id="817"/>
    <w:bookmarkStart w:name="z1815" w:id="818"/>
    <w:p>
      <w:pPr>
        <w:spacing w:after="0"/>
        <w:ind w:left="0"/>
        <w:jc w:val="both"/>
      </w:pPr>
      <w:r>
        <w:rPr>
          <w:rFonts w:ascii="Times New Roman"/>
          <w:b w:val="false"/>
          <w:i w:val="false"/>
          <w:color w:val="000000"/>
          <w:sz w:val="28"/>
        </w:rPr>
        <w:t>
      14. Инспекция көлiктiк бақылау органдарының бiрыңғай жүйесiне кіреді.</w:t>
      </w:r>
    </w:p>
    <w:bookmarkEnd w:id="818"/>
    <w:bookmarkStart w:name="z1816" w:id="819"/>
    <w:p>
      <w:pPr>
        <w:spacing w:after="0"/>
        <w:ind w:left="0"/>
        <w:jc w:val="both"/>
      </w:pPr>
      <w:r>
        <w:rPr>
          <w:rFonts w:ascii="Times New Roman"/>
          <w:b w:val="false"/>
          <w:i w:val="false"/>
          <w:color w:val="000000"/>
          <w:sz w:val="28"/>
        </w:rPr>
        <w:t xml:space="preserve">
      15. Инспекцияны Қазақстан Республикасының Инвестициялар және даму министрінің келісімі бойынша Көліктік бақылау комитеті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басшы басқарады. </w:t>
      </w:r>
    </w:p>
    <w:bookmarkEnd w:id="819"/>
    <w:bookmarkStart w:name="z1817" w:id="820"/>
    <w:p>
      <w:pPr>
        <w:spacing w:after="0"/>
        <w:ind w:left="0"/>
        <w:jc w:val="both"/>
      </w:pPr>
      <w:r>
        <w:rPr>
          <w:rFonts w:ascii="Times New Roman"/>
          <w:b w:val="false"/>
          <w:i w:val="false"/>
          <w:color w:val="000000"/>
          <w:sz w:val="28"/>
        </w:rPr>
        <w:t xml:space="preserve">
      16. Инспекция басшысының Комитет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орынбасары болады. </w:t>
      </w:r>
    </w:p>
    <w:bookmarkEnd w:id="820"/>
    <w:bookmarkStart w:name="z1818" w:id="821"/>
    <w:p>
      <w:pPr>
        <w:spacing w:after="0"/>
        <w:ind w:left="0"/>
        <w:jc w:val="both"/>
      </w:pPr>
      <w:r>
        <w:rPr>
          <w:rFonts w:ascii="Times New Roman"/>
          <w:b w:val="false"/>
          <w:i w:val="false"/>
          <w:color w:val="000000"/>
          <w:sz w:val="28"/>
        </w:rPr>
        <w:t xml:space="preserve">
      17. Инспекция қызметкерлері қызметтік киім киюі мүмкін, нөмірлі төс белгілері және қызметтік куәліктері болады. </w:t>
      </w:r>
    </w:p>
    <w:bookmarkEnd w:id="821"/>
    <w:bookmarkStart w:name="z1819" w:id="822"/>
    <w:p>
      <w:pPr>
        <w:spacing w:after="0"/>
        <w:ind w:left="0"/>
        <w:jc w:val="both"/>
      </w:pPr>
      <w:r>
        <w:rPr>
          <w:rFonts w:ascii="Times New Roman"/>
          <w:b w:val="false"/>
          <w:i w:val="false"/>
          <w:color w:val="000000"/>
          <w:sz w:val="28"/>
        </w:rPr>
        <w:t xml:space="preserve">
      18. Инспекция басшысы Инспекцияның жұмысын ұйымдастырады және оған басшылық жасайды және Инспекцияға жүктелген мiндеттердiң орындалуы мен өз функцияларының жүзеге асырылуы үшiн жеке жауап бередi. </w:t>
      </w:r>
    </w:p>
    <w:bookmarkEnd w:id="822"/>
    <w:bookmarkStart w:name="z1820" w:id="823"/>
    <w:p>
      <w:pPr>
        <w:spacing w:after="0"/>
        <w:ind w:left="0"/>
        <w:jc w:val="both"/>
      </w:pPr>
      <w:r>
        <w:rPr>
          <w:rFonts w:ascii="Times New Roman"/>
          <w:b w:val="false"/>
          <w:i w:val="false"/>
          <w:color w:val="000000"/>
          <w:sz w:val="28"/>
        </w:rPr>
        <w:t xml:space="preserve">
      19. Инспекция басшысы осы мақсатта: </w:t>
      </w:r>
    </w:p>
    <w:bookmarkEnd w:id="823"/>
    <w:bookmarkStart w:name="z1821" w:id="824"/>
    <w:p>
      <w:pPr>
        <w:spacing w:after="0"/>
        <w:ind w:left="0"/>
        <w:jc w:val="both"/>
      </w:pPr>
      <w:r>
        <w:rPr>
          <w:rFonts w:ascii="Times New Roman"/>
          <w:b w:val="false"/>
          <w:i w:val="false"/>
          <w:color w:val="000000"/>
          <w:sz w:val="28"/>
        </w:rPr>
        <w:t xml:space="preserve">
      1) Қазақстан Республикасының заңнамаларында және осы Ережеде белгіленген құзыреті шегінде Инспекция қызметінің мәселелерін өз бетінше шешеді; </w:t>
      </w:r>
    </w:p>
    <w:bookmarkEnd w:id="824"/>
    <w:bookmarkStart w:name="z1822" w:id="825"/>
    <w:p>
      <w:pPr>
        <w:spacing w:after="0"/>
        <w:ind w:left="0"/>
        <w:jc w:val="both"/>
      </w:pPr>
      <w:r>
        <w:rPr>
          <w:rFonts w:ascii="Times New Roman"/>
          <w:b w:val="false"/>
          <w:i w:val="false"/>
          <w:color w:val="000000"/>
          <w:sz w:val="28"/>
        </w:rPr>
        <w:t xml:space="preserve">
      2) Инспекция басшысының орынбасарын қоспағанда,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 </w:t>
      </w:r>
    </w:p>
    <w:bookmarkEnd w:id="825"/>
    <w:bookmarkStart w:name="z1823" w:id="826"/>
    <w:p>
      <w:pPr>
        <w:spacing w:after="0"/>
        <w:ind w:left="0"/>
        <w:jc w:val="both"/>
      </w:pPr>
      <w:r>
        <w:rPr>
          <w:rFonts w:ascii="Times New Roman"/>
          <w:b w:val="false"/>
          <w:i w:val="false"/>
          <w:color w:val="000000"/>
          <w:sz w:val="28"/>
        </w:rPr>
        <w:t xml:space="preserve">
      3) Инспекцияның бөлім басшыларын тағайындауды Комитетпен келіседі; </w:t>
      </w:r>
    </w:p>
    <w:bookmarkEnd w:id="826"/>
    <w:bookmarkStart w:name="z1824" w:id="827"/>
    <w:p>
      <w:pPr>
        <w:spacing w:after="0"/>
        <w:ind w:left="0"/>
        <w:jc w:val="both"/>
      </w:pPr>
      <w:r>
        <w:rPr>
          <w:rFonts w:ascii="Times New Roman"/>
          <w:b w:val="false"/>
          <w:i w:val="false"/>
          <w:color w:val="000000"/>
          <w:sz w:val="28"/>
        </w:rPr>
        <w:t xml:space="preserve">
      4) бұйрықтарға қол қояды және қол астындағы қызметкерлер орындауға міндетті нұсқаулар береді, олардың арасындағы міндеттерді белгілейді; </w:t>
      </w:r>
    </w:p>
    <w:bookmarkEnd w:id="827"/>
    <w:bookmarkStart w:name="z1825" w:id="828"/>
    <w:p>
      <w:pPr>
        <w:spacing w:after="0"/>
        <w:ind w:left="0"/>
        <w:jc w:val="both"/>
      </w:pPr>
      <w:r>
        <w:rPr>
          <w:rFonts w:ascii="Times New Roman"/>
          <w:b w:val="false"/>
          <w:i w:val="false"/>
          <w:color w:val="000000"/>
          <w:sz w:val="28"/>
        </w:rPr>
        <w:t xml:space="preserve">
      5) Комитет басшылығының нұсқаулары мен тапсырмаларын орындайды. </w:t>
      </w:r>
    </w:p>
    <w:bookmarkEnd w:id="828"/>
    <w:bookmarkStart w:name="z1826" w:id="829"/>
    <w:p>
      <w:pPr>
        <w:spacing w:after="0"/>
        <w:ind w:left="0"/>
        <w:jc w:val="both"/>
      </w:pPr>
      <w:r>
        <w:rPr>
          <w:rFonts w:ascii="Times New Roman"/>
          <w:b w:val="false"/>
          <w:i w:val="false"/>
          <w:color w:val="000000"/>
          <w:sz w:val="28"/>
        </w:rPr>
        <w:t xml:space="preserve">
      6) Инспекцияны мемлекеттік органдарда және өзге де ұйымдарда ұсынады; </w:t>
      </w:r>
    </w:p>
    <w:bookmarkEnd w:id="829"/>
    <w:bookmarkStart w:name="z1827" w:id="830"/>
    <w:p>
      <w:pPr>
        <w:spacing w:after="0"/>
        <w:ind w:left="0"/>
        <w:jc w:val="both"/>
      </w:pPr>
      <w:r>
        <w:rPr>
          <w:rFonts w:ascii="Times New Roman"/>
          <w:b w:val="false"/>
          <w:i w:val="false"/>
          <w:color w:val="000000"/>
          <w:sz w:val="28"/>
        </w:rPr>
        <w:t xml:space="preserve">
      7) отандық және шетелдік тауар өндірушілермен тауарлар мен қызмет көрсетулерге шарт жасасады, банктерде шот ашады, сенімхаттар береді; </w:t>
      </w:r>
    </w:p>
    <w:bookmarkEnd w:id="830"/>
    <w:bookmarkStart w:name="z1828" w:id="831"/>
    <w:p>
      <w:pPr>
        <w:spacing w:after="0"/>
        <w:ind w:left="0"/>
        <w:jc w:val="both"/>
      </w:pPr>
      <w:r>
        <w:rPr>
          <w:rFonts w:ascii="Times New Roman"/>
          <w:b w:val="false"/>
          <w:i w:val="false"/>
          <w:color w:val="000000"/>
          <w:sz w:val="28"/>
        </w:rPr>
        <w:t xml:space="preserve">
      8) өзiнiң құзыретiне жатқызылған өзге де мәселелер бойынша шешiмдер қабылдайды. </w:t>
      </w:r>
    </w:p>
    <w:bookmarkEnd w:id="831"/>
    <w:bookmarkStart w:name="z1829" w:id="832"/>
    <w:p>
      <w:pPr>
        <w:spacing w:after="0"/>
        <w:ind w:left="0"/>
        <w:jc w:val="left"/>
      </w:pPr>
      <w:r>
        <w:rPr>
          <w:rFonts w:ascii="Times New Roman"/>
          <w:b/>
          <w:i w:val="false"/>
          <w:color w:val="000000"/>
        </w:rPr>
        <w:t xml:space="preserve"> 4. Инспекцияның мүлкi</w:t>
      </w:r>
    </w:p>
    <w:bookmarkEnd w:id="832"/>
    <w:bookmarkStart w:name="z1830" w:id="833"/>
    <w:p>
      <w:pPr>
        <w:spacing w:after="0"/>
        <w:ind w:left="0"/>
        <w:jc w:val="both"/>
      </w:pPr>
      <w:r>
        <w:rPr>
          <w:rFonts w:ascii="Times New Roman"/>
          <w:b w:val="false"/>
          <w:i w:val="false"/>
          <w:color w:val="000000"/>
          <w:sz w:val="28"/>
        </w:rPr>
        <w:t xml:space="preserve">
      20. Инспекцияның жедел басқару құқығында оқшауланған мүлкi болады. </w:t>
      </w:r>
    </w:p>
    <w:bookmarkEnd w:id="833"/>
    <w:bookmarkStart w:name="z2394" w:id="834"/>
    <w:p>
      <w:pPr>
        <w:spacing w:after="0"/>
        <w:ind w:left="0"/>
        <w:jc w:val="both"/>
      </w:pPr>
      <w:r>
        <w:rPr>
          <w:rFonts w:ascii="Times New Roman"/>
          <w:b w:val="false"/>
          <w:i w:val="false"/>
          <w:color w:val="000000"/>
          <w:sz w:val="28"/>
        </w:rPr>
        <w:t>
      Инспекцияның мүлкі оған мемлекет берген мүлiк есебiнен құралады және құны Инспекцияның теңгерiмiнде көрсетiлетiн негiзгi қорлардан, айналым қаражатынан, сондай-ақ өзге де мүлiктерден тұрады.</w:t>
      </w:r>
    </w:p>
    <w:bookmarkEnd w:id="834"/>
    <w:bookmarkStart w:name="z1831" w:id="835"/>
    <w:p>
      <w:pPr>
        <w:spacing w:after="0"/>
        <w:ind w:left="0"/>
        <w:jc w:val="both"/>
      </w:pPr>
      <w:r>
        <w:rPr>
          <w:rFonts w:ascii="Times New Roman"/>
          <w:b w:val="false"/>
          <w:i w:val="false"/>
          <w:color w:val="000000"/>
          <w:sz w:val="28"/>
        </w:rPr>
        <w:t xml:space="preserve">
      21. Инспекцияға бекiтiп берiлген мүлiк республикалық меншiкке жатады. </w:t>
      </w:r>
    </w:p>
    <w:bookmarkEnd w:id="835"/>
    <w:bookmarkStart w:name="z1832" w:id="836"/>
    <w:p>
      <w:pPr>
        <w:spacing w:after="0"/>
        <w:ind w:left="0"/>
        <w:jc w:val="both"/>
      </w:pPr>
      <w:r>
        <w:rPr>
          <w:rFonts w:ascii="Times New Roman"/>
          <w:b w:val="false"/>
          <w:i w:val="false"/>
          <w:color w:val="000000"/>
          <w:sz w:val="28"/>
        </w:rPr>
        <w:t xml:space="preserve">
      22. Инспекцияның өзiне бекiтiп берiлген мүлiктi өз бетiнше иелiктен шығаруға немесе оған өзге де тәсiлмен билiк етуге құқығы жоқ. </w:t>
      </w:r>
    </w:p>
    <w:bookmarkEnd w:id="836"/>
    <w:bookmarkStart w:name="z1833" w:id="837"/>
    <w:p>
      <w:pPr>
        <w:spacing w:after="0"/>
        <w:ind w:left="0"/>
        <w:jc w:val="both"/>
      </w:pPr>
      <w:r>
        <w:rPr>
          <w:rFonts w:ascii="Times New Roman"/>
          <w:b w:val="false"/>
          <w:i w:val="false"/>
          <w:color w:val="000000"/>
          <w:sz w:val="28"/>
        </w:rPr>
        <w:t>
      23. Заңнамада белгіленген жағдайларда және шекте Инспекцияға мүлікке билiк етуге құқық берілуі мүмкін.</w:t>
      </w:r>
    </w:p>
    <w:bookmarkEnd w:id="837"/>
    <w:bookmarkStart w:name="z1834" w:id="838"/>
    <w:p>
      <w:pPr>
        <w:spacing w:after="0"/>
        <w:ind w:left="0"/>
        <w:jc w:val="left"/>
      </w:pPr>
      <w:r>
        <w:rPr>
          <w:rFonts w:ascii="Times New Roman"/>
          <w:b/>
          <w:i w:val="false"/>
          <w:color w:val="000000"/>
        </w:rPr>
        <w:t xml:space="preserve"> 5. Инспекцияны қайта ұйымдастыру және тарату</w:t>
      </w:r>
    </w:p>
    <w:bookmarkEnd w:id="838"/>
    <w:bookmarkStart w:name="z1835" w:id="839"/>
    <w:p>
      <w:pPr>
        <w:spacing w:after="0"/>
        <w:ind w:left="0"/>
        <w:jc w:val="both"/>
      </w:pPr>
      <w:r>
        <w:rPr>
          <w:rFonts w:ascii="Times New Roman"/>
          <w:b w:val="false"/>
          <w:i w:val="false"/>
          <w:color w:val="000000"/>
          <w:sz w:val="28"/>
        </w:rPr>
        <w:t>
      24. Инспекцияны қайта ұйымдастыру және тарату, Инспекция таратылған жағдайда мүлікті пайдалану тәртібі Қазақстан Республикасының заңнамасына сәйкес жүзеге асырылады.</w:t>
      </w:r>
    </w:p>
    <w:bookmarkEnd w:id="8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15-қосымша</w:t>
            </w:r>
          </w:p>
        </w:tc>
      </w:tr>
    </w:tbl>
    <w:bookmarkStart w:name="z1837" w:id="840"/>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Көлік комитетінің "Солтүстік Қазақстан облысы бойынша көліктік бақылау</w:t>
      </w:r>
      <w:r>
        <w:br/>
      </w:r>
      <w:r>
        <w:rPr>
          <w:rFonts w:ascii="Times New Roman"/>
          <w:b/>
          <w:i w:val="false"/>
          <w:color w:val="000000"/>
        </w:rPr>
        <w:t>инспекциясы" республикалық мемлекеттік мекемесінің ережесі</w:t>
      </w:r>
    </w:p>
    <w:bookmarkEnd w:id="840"/>
    <w:p>
      <w:pPr>
        <w:spacing w:after="0"/>
        <w:ind w:left="0"/>
        <w:jc w:val="both"/>
      </w:pPr>
      <w:r>
        <w:rPr>
          <w:rFonts w:ascii="Times New Roman"/>
          <w:b w:val="false"/>
          <w:i w:val="false"/>
          <w:color w:val="ff0000"/>
          <w:sz w:val="28"/>
        </w:rPr>
        <w:t xml:space="preserve">
      Ескерту. 15-қосымшаның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1838" w:id="841"/>
    <w:p>
      <w:pPr>
        <w:spacing w:after="0"/>
        <w:ind w:left="0"/>
        <w:jc w:val="left"/>
      </w:pPr>
      <w:r>
        <w:rPr>
          <w:rFonts w:ascii="Times New Roman"/>
          <w:b/>
          <w:i w:val="false"/>
          <w:color w:val="000000"/>
        </w:rPr>
        <w:t xml:space="preserve"> 1. Жалпы ережелер</w:t>
      </w:r>
    </w:p>
    <w:bookmarkEnd w:id="841"/>
    <w:bookmarkStart w:name="z1839" w:id="842"/>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Көлік комитетінің Солтүстік Қазақстан облысы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 </w:t>
      </w:r>
    </w:p>
    <w:bookmarkEnd w:id="842"/>
    <w:bookmarkStart w:name="z1840" w:id="843"/>
    <w:p>
      <w:pPr>
        <w:spacing w:after="0"/>
        <w:ind w:left="0"/>
        <w:jc w:val="both"/>
      </w:pPr>
      <w:r>
        <w:rPr>
          <w:rFonts w:ascii="Times New Roman"/>
          <w:b w:val="false"/>
          <w:i w:val="false"/>
          <w:color w:val="000000"/>
          <w:sz w:val="28"/>
        </w:rPr>
        <w:t xml:space="preserve">
      2. Инспекция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Президентi мен Үкiметiнiң актілеріне, Қазақстан Республикасы Инвестициялар және даму министрлігінің және Комитеттің бұйрықтарына, өзге де нормативтiк құқықтық актілерге, сондай-ақ осы Ережеге сәйкес қызметiн жүзеге асырады. </w:t>
      </w:r>
    </w:p>
    <w:bookmarkEnd w:id="843"/>
    <w:bookmarkStart w:name="z1841" w:id="844"/>
    <w:p>
      <w:pPr>
        <w:spacing w:after="0"/>
        <w:ind w:left="0"/>
        <w:jc w:val="both"/>
      </w:pPr>
      <w:r>
        <w:rPr>
          <w:rFonts w:ascii="Times New Roman"/>
          <w:b w:val="false"/>
          <w:i w:val="false"/>
          <w:color w:val="000000"/>
          <w:sz w:val="28"/>
        </w:rPr>
        <w:t xml:space="preserve">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 </w:t>
      </w:r>
    </w:p>
    <w:bookmarkEnd w:id="844"/>
    <w:bookmarkStart w:name="z1842" w:id="845"/>
    <w:p>
      <w:pPr>
        <w:spacing w:after="0"/>
        <w:ind w:left="0"/>
        <w:jc w:val="both"/>
      </w:pPr>
      <w:r>
        <w:rPr>
          <w:rFonts w:ascii="Times New Roman"/>
          <w:b w:val="false"/>
          <w:i w:val="false"/>
          <w:color w:val="000000"/>
          <w:sz w:val="28"/>
        </w:rPr>
        <w:t xml:space="preserve">
      4. Инспекция азаматтық-құқықтық қатынастарға өз атынан түседi. </w:t>
      </w:r>
    </w:p>
    <w:bookmarkEnd w:id="845"/>
    <w:bookmarkStart w:name="z2395" w:id="846"/>
    <w:p>
      <w:pPr>
        <w:spacing w:after="0"/>
        <w:ind w:left="0"/>
        <w:jc w:val="both"/>
      </w:pPr>
      <w:r>
        <w:rPr>
          <w:rFonts w:ascii="Times New Roman"/>
          <w:b w:val="false"/>
          <w:i w:val="false"/>
          <w:color w:val="000000"/>
          <w:sz w:val="28"/>
        </w:rPr>
        <w:t xml:space="preserve">
      Инспекцияның, егер оған заңнамаға сәйкес уәкілеттiк берiлген болса, Комитеттің атынан азаматтық-құқықтық қатынастардың тарабы болады. </w:t>
      </w:r>
    </w:p>
    <w:bookmarkEnd w:id="846"/>
    <w:bookmarkStart w:name="z1843" w:id="847"/>
    <w:p>
      <w:pPr>
        <w:spacing w:after="0"/>
        <w:ind w:left="0"/>
        <w:jc w:val="both"/>
      </w:pPr>
      <w:r>
        <w:rPr>
          <w:rFonts w:ascii="Times New Roman"/>
          <w:b w:val="false"/>
          <w:i w:val="false"/>
          <w:color w:val="000000"/>
          <w:sz w:val="28"/>
        </w:rPr>
        <w:t xml:space="preserve">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 </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44" w:id="848"/>
    <w:p>
      <w:pPr>
        <w:spacing w:after="0"/>
        <w:ind w:left="0"/>
        <w:jc w:val="both"/>
      </w:pPr>
      <w:r>
        <w:rPr>
          <w:rFonts w:ascii="Times New Roman"/>
          <w:b w:val="false"/>
          <w:i w:val="false"/>
          <w:color w:val="000000"/>
          <w:sz w:val="28"/>
        </w:rPr>
        <w:t xml:space="preserve">
      6. Инспекцияның толық атауы: </w:t>
      </w:r>
    </w:p>
    <w:bookmarkEnd w:id="848"/>
    <w:bookmarkStart w:name="z2396" w:id="849"/>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Көлік комитетінің Солтүстік Қазақстан облысы бойынша көліктік бақылау инспекциясы" республикалық мемлекеттiк мекемесi;</w:t>
      </w:r>
    </w:p>
    <w:bookmarkEnd w:id="849"/>
    <w:bookmarkStart w:name="z2397" w:id="850"/>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Северо-Казахстанской области" Комитета транспорта Министерства по инвестициям и развитию Республики Казахстан".</w:t>
      </w:r>
    </w:p>
    <w:bookmarkEnd w:id="850"/>
    <w:bookmarkStart w:name="z1845" w:id="851"/>
    <w:p>
      <w:pPr>
        <w:spacing w:after="0"/>
        <w:ind w:left="0"/>
        <w:jc w:val="both"/>
      </w:pPr>
      <w:r>
        <w:rPr>
          <w:rFonts w:ascii="Times New Roman"/>
          <w:b w:val="false"/>
          <w:i w:val="false"/>
          <w:color w:val="000000"/>
          <w:sz w:val="28"/>
        </w:rPr>
        <w:t xml:space="preserve">
      7. Инспекцияның орналасқан жері: </w:t>
      </w:r>
    </w:p>
    <w:bookmarkEnd w:id="851"/>
    <w:bookmarkStart w:name="z2398" w:id="852"/>
    <w:p>
      <w:pPr>
        <w:spacing w:after="0"/>
        <w:ind w:left="0"/>
        <w:jc w:val="both"/>
      </w:pPr>
      <w:r>
        <w:rPr>
          <w:rFonts w:ascii="Times New Roman"/>
          <w:b w:val="false"/>
          <w:i w:val="false"/>
          <w:color w:val="000000"/>
          <w:sz w:val="28"/>
        </w:rPr>
        <w:t xml:space="preserve">
      Қазақстан Республикасы, 150000, Солтүстік Қазақстан облысы, Петропавл қаласы, Мира көшесі, 122. </w:t>
      </w:r>
    </w:p>
    <w:bookmarkEnd w:id="852"/>
    <w:bookmarkStart w:name="z1846" w:id="853"/>
    <w:p>
      <w:pPr>
        <w:spacing w:after="0"/>
        <w:ind w:left="0"/>
        <w:jc w:val="both"/>
      </w:pPr>
      <w:r>
        <w:rPr>
          <w:rFonts w:ascii="Times New Roman"/>
          <w:b w:val="false"/>
          <w:i w:val="false"/>
          <w:color w:val="000000"/>
          <w:sz w:val="28"/>
        </w:rPr>
        <w:t xml:space="preserve">
      8. Инспекцияның құрылтайшысы Қазақстан Республикасы Үкіметі атынан мемлекет болып табылады. </w:t>
      </w:r>
    </w:p>
    <w:bookmarkEnd w:id="853"/>
    <w:bookmarkStart w:name="z1847" w:id="854"/>
    <w:p>
      <w:pPr>
        <w:spacing w:after="0"/>
        <w:ind w:left="0"/>
        <w:jc w:val="both"/>
      </w:pPr>
      <w:r>
        <w:rPr>
          <w:rFonts w:ascii="Times New Roman"/>
          <w:b w:val="false"/>
          <w:i w:val="false"/>
          <w:color w:val="000000"/>
          <w:sz w:val="28"/>
        </w:rPr>
        <w:t xml:space="preserve">
      9. Осы Ереже Инспекцияның құрылтай құжаты болып табылады. </w:t>
      </w:r>
    </w:p>
    <w:bookmarkEnd w:id="854"/>
    <w:bookmarkStart w:name="z1848" w:id="855"/>
    <w:p>
      <w:pPr>
        <w:spacing w:after="0"/>
        <w:ind w:left="0"/>
        <w:jc w:val="both"/>
      </w:pPr>
      <w:r>
        <w:rPr>
          <w:rFonts w:ascii="Times New Roman"/>
          <w:b w:val="false"/>
          <w:i w:val="false"/>
          <w:color w:val="000000"/>
          <w:sz w:val="28"/>
        </w:rPr>
        <w:t>
      10. Инспекцияның қызметiн қаржыландыру республикалық бюджеттен жүзеге асырылады.  Инспекцияға кәсiпкерлiк субъектiлерiмен</w:t>
      </w:r>
    </w:p>
    <w:bookmarkEnd w:id="855"/>
    <w:bookmarkStart w:name="z1849" w:id="856"/>
    <w:p>
      <w:pPr>
        <w:spacing w:after="0"/>
        <w:ind w:left="0"/>
        <w:jc w:val="both"/>
      </w:pPr>
      <w:r>
        <w:rPr>
          <w:rFonts w:ascii="Times New Roman"/>
          <w:b w:val="false"/>
          <w:i w:val="false"/>
          <w:color w:val="000000"/>
          <w:sz w:val="28"/>
        </w:rPr>
        <w:t xml:space="preserve">
      11. Инспекцияның функциялары болып табылатын мiндеттердi орындау тұрғысында шарттық қатынастарға түспейді. </w:t>
      </w:r>
    </w:p>
    <w:bookmarkEnd w:id="856"/>
    <w:bookmarkStart w:name="z1850" w:id="857"/>
    <w:p>
      <w:pPr>
        <w:spacing w:after="0"/>
        <w:ind w:left="0"/>
        <w:jc w:val="both"/>
      </w:pPr>
      <w:r>
        <w:rPr>
          <w:rFonts w:ascii="Times New Roman"/>
          <w:b w:val="false"/>
          <w:i w:val="false"/>
          <w:color w:val="000000"/>
          <w:sz w:val="28"/>
        </w:rPr>
        <w:t>
      12. Инспекцияның міндеттері:</w:t>
      </w:r>
    </w:p>
    <w:bookmarkEnd w:id="857"/>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p>
      <w:pPr>
        <w:spacing w:after="0"/>
        <w:ind w:left="0"/>
        <w:jc w:val="both"/>
      </w:pPr>
      <w:r>
        <w:rPr>
          <w:rFonts w:ascii="Times New Roman"/>
          <w:b w:val="false"/>
          <w:i w:val="false"/>
          <w:color w:val="000000"/>
          <w:sz w:val="28"/>
        </w:rPr>
        <w:t xml:space="preserve">
      3) реттелетін салаларда мемлекеттік бақылау мен қадағалауды қамтамасыз ету.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p>
      <w:pPr>
        <w:spacing w:after="0"/>
        <w:ind w:left="0"/>
        <w:jc w:val="both"/>
      </w:pPr>
      <w:r>
        <w:rPr>
          <w:rFonts w:ascii="Times New Roman"/>
          <w:b w:val="false"/>
          <w:i w:val="false"/>
          <w:color w:val="000000"/>
          <w:sz w:val="28"/>
        </w:rPr>
        <w:t>
      5) шетелдік автокөлік құралдарының уақытша кіруін тіркеу;</w:t>
      </w:r>
    </w:p>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p>
      <w:pPr>
        <w:spacing w:after="0"/>
        <w:ind w:left="0"/>
        <w:jc w:val="both"/>
      </w:pPr>
      <w:r>
        <w:rPr>
          <w:rFonts w:ascii="Times New Roman"/>
          <w:b w:val="false"/>
          <w:i w:val="false"/>
          <w:color w:val="000000"/>
          <w:sz w:val="28"/>
        </w:rPr>
        <w:t>
      19) жүк көлiгi құралдарын өлшеудiң халықаралық сертификатын берудi жүзеге асыру;</w:t>
      </w:r>
    </w:p>
    <w:p>
      <w:pPr>
        <w:spacing w:after="0"/>
        <w:ind w:left="0"/>
        <w:jc w:val="both"/>
      </w:pPr>
      <w:r>
        <w:rPr>
          <w:rFonts w:ascii="Times New Roman"/>
          <w:b w:val="false"/>
          <w:i w:val="false"/>
          <w:color w:val="000000"/>
          <w:sz w:val="28"/>
        </w:rPr>
        <w:t>
      20) 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21)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p>
      <w:pPr>
        <w:spacing w:after="0"/>
        <w:ind w:left="0"/>
        <w:jc w:val="both"/>
      </w:pPr>
      <w:r>
        <w:rPr>
          <w:rFonts w:ascii="Times New Roman"/>
          <w:b w:val="false"/>
          <w:i w:val="false"/>
          <w:color w:val="000000"/>
          <w:sz w:val="28"/>
        </w:rPr>
        <w:t>
      22) темiржол көлiгiнде тасымалдау және басқа да қызметтi жүзеге асыратын жеке және заңды тұлғалардың қызметiн олардың:</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p>
      <w:pPr>
        <w:spacing w:after="0"/>
        <w:ind w:left="0"/>
        <w:jc w:val="both"/>
      </w:pPr>
      <w:r>
        <w:rPr>
          <w:rFonts w:ascii="Times New Roman"/>
          <w:b w:val="false"/>
          <w:i w:val="false"/>
          <w:color w:val="000000"/>
          <w:sz w:val="28"/>
        </w:rPr>
        <w:t>
      23) жылжымалы құрам мен жылжымалы құрамның кепілін мемлекеттік тiркеуді жүзеге асыру;</w:t>
      </w:r>
    </w:p>
    <w:p>
      <w:pPr>
        <w:spacing w:after="0"/>
        <w:ind w:left="0"/>
        <w:jc w:val="both"/>
      </w:pPr>
      <w:r>
        <w:rPr>
          <w:rFonts w:ascii="Times New Roman"/>
          <w:b w:val="false"/>
          <w:i w:val="false"/>
          <w:color w:val="000000"/>
          <w:sz w:val="28"/>
        </w:rPr>
        <w:t>
      24) жылжымалы теміржол құрамының мемлекеттік тіркелуін бақылауды жүзеге асыру;</w:t>
      </w:r>
    </w:p>
    <w:p>
      <w:pPr>
        <w:spacing w:after="0"/>
        <w:ind w:left="0"/>
        <w:jc w:val="both"/>
      </w:pPr>
      <w:r>
        <w:rPr>
          <w:rFonts w:ascii="Times New Roman"/>
          <w:b w:val="false"/>
          <w:i w:val="false"/>
          <w:color w:val="000000"/>
          <w:sz w:val="28"/>
        </w:rPr>
        <w:t>
      25)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26)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27)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p>
      <w:pPr>
        <w:spacing w:after="0"/>
        <w:ind w:left="0"/>
        <w:jc w:val="both"/>
      </w:pPr>
      <w:r>
        <w:rPr>
          <w:rFonts w:ascii="Times New Roman"/>
          <w:b w:val="false"/>
          <w:i w:val="false"/>
          <w:color w:val="000000"/>
          <w:sz w:val="28"/>
        </w:rPr>
        <w:t>
      28)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29) кеме қатынасы қауiпсiздiгiн қамтамасыз етудi бақылауды және қадағалауды жүзеге асыру;</w:t>
      </w:r>
    </w:p>
    <w:p>
      <w:pPr>
        <w:spacing w:after="0"/>
        <w:ind w:left="0"/>
        <w:jc w:val="both"/>
      </w:pPr>
      <w:r>
        <w:rPr>
          <w:rFonts w:ascii="Times New Roman"/>
          <w:b w:val="false"/>
          <w:i w:val="false"/>
          <w:color w:val="000000"/>
          <w:sz w:val="28"/>
        </w:rPr>
        <w:t>
      30) қозғалыс қауіпсіздігі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31)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32)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p>
      <w:pPr>
        <w:spacing w:after="0"/>
        <w:ind w:left="0"/>
        <w:jc w:val="both"/>
      </w:pPr>
      <w:r>
        <w:rPr>
          <w:rFonts w:ascii="Times New Roman"/>
          <w:b w:val="false"/>
          <w:i w:val="false"/>
          <w:color w:val="000000"/>
          <w:sz w:val="28"/>
        </w:rPr>
        <w:t>
      33)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34)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35) кеме кітабында мемлекеттік тіркелуге тиіс кемелерге техникалық қадағалауды жүзеге асыру;</w:t>
      </w:r>
    </w:p>
    <w:p>
      <w:pPr>
        <w:spacing w:after="0"/>
        <w:ind w:left="0"/>
        <w:jc w:val="both"/>
      </w:pPr>
      <w:r>
        <w:rPr>
          <w:rFonts w:ascii="Times New Roman"/>
          <w:b w:val="false"/>
          <w:i w:val="false"/>
          <w:color w:val="000000"/>
          <w:sz w:val="28"/>
        </w:rPr>
        <w:t>
      36)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p>
      <w:pPr>
        <w:spacing w:after="0"/>
        <w:ind w:left="0"/>
        <w:jc w:val="both"/>
      </w:pPr>
      <w:r>
        <w:rPr>
          <w:rFonts w:ascii="Times New Roman"/>
          <w:b w:val="false"/>
          <w:i w:val="false"/>
          <w:color w:val="000000"/>
          <w:sz w:val="28"/>
        </w:rPr>
        <w:t>
      37)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p>
      <w:pPr>
        <w:spacing w:after="0"/>
        <w:ind w:left="0"/>
        <w:jc w:val="both"/>
      </w:pPr>
      <w:r>
        <w:rPr>
          <w:rFonts w:ascii="Times New Roman"/>
          <w:b w:val="false"/>
          <w:i w:val="false"/>
          <w:color w:val="000000"/>
          <w:sz w:val="28"/>
        </w:rPr>
        <w:t>
      38) өз құзыретi шегiнде заңды тұлғаға тиесiлi аумақты, үй-жайларды, тауарларды, өзге де мүлiктi қарап-тексеру, сондай-ақ тиiстi құжаттарды тексеруді жүргізу;</w:t>
      </w:r>
    </w:p>
    <w:p>
      <w:pPr>
        <w:spacing w:after="0"/>
        <w:ind w:left="0"/>
        <w:jc w:val="both"/>
      </w:pPr>
      <w:r>
        <w:rPr>
          <w:rFonts w:ascii="Times New Roman"/>
          <w:b w:val="false"/>
          <w:i w:val="false"/>
          <w:color w:val="000000"/>
          <w:sz w:val="28"/>
        </w:rPr>
        <w:t>
      39)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40)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p>
      <w:pPr>
        <w:spacing w:after="0"/>
        <w:ind w:left="0"/>
        <w:jc w:val="both"/>
      </w:pPr>
      <w:r>
        <w:rPr>
          <w:rFonts w:ascii="Times New Roman"/>
          <w:b w:val="false"/>
          <w:i w:val="false"/>
          <w:color w:val="000000"/>
          <w:sz w:val="28"/>
        </w:rPr>
        <w:t>
      41)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p>
      <w:pPr>
        <w:spacing w:after="0"/>
        <w:ind w:left="0"/>
        <w:jc w:val="both"/>
      </w:pPr>
      <w:r>
        <w:rPr>
          <w:rFonts w:ascii="Times New Roman"/>
          <w:b w:val="false"/>
          <w:i w:val="false"/>
          <w:color w:val="000000"/>
          <w:sz w:val="28"/>
        </w:rPr>
        <w:t>
      42)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p>
      <w:pPr>
        <w:spacing w:after="0"/>
        <w:ind w:left="0"/>
        <w:jc w:val="both"/>
      </w:pPr>
      <w:r>
        <w:rPr>
          <w:rFonts w:ascii="Times New Roman"/>
          <w:b w:val="false"/>
          <w:i w:val="false"/>
          <w:color w:val="000000"/>
          <w:sz w:val="28"/>
        </w:rPr>
        <w:t>
      43)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p>
      <w:pPr>
        <w:spacing w:after="0"/>
        <w:ind w:left="0"/>
        <w:jc w:val="both"/>
      </w:pPr>
      <w:r>
        <w:rPr>
          <w:rFonts w:ascii="Times New Roman"/>
          <w:b w:val="false"/>
          <w:i w:val="false"/>
          <w:color w:val="000000"/>
          <w:sz w:val="28"/>
        </w:rPr>
        <w:t>
      44)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p>
      <w:pPr>
        <w:spacing w:after="0"/>
        <w:ind w:left="0"/>
        <w:jc w:val="both"/>
      </w:pPr>
      <w:r>
        <w:rPr>
          <w:rFonts w:ascii="Times New Roman"/>
          <w:b w:val="false"/>
          <w:i w:val="false"/>
          <w:color w:val="000000"/>
          <w:sz w:val="28"/>
        </w:rPr>
        <w:t>
      45) шағын көлемді кемелерді техникалық қадағалауды жүргізуді жүзеге асыру;</w:t>
      </w:r>
    </w:p>
    <w:p>
      <w:pPr>
        <w:spacing w:after="0"/>
        <w:ind w:left="0"/>
        <w:jc w:val="both"/>
      </w:pPr>
      <w:r>
        <w:rPr>
          <w:rFonts w:ascii="Times New Roman"/>
          <w:b w:val="false"/>
          <w:i w:val="false"/>
          <w:color w:val="000000"/>
          <w:sz w:val="28"/>
        </w:rPr>
        <w:t>
      46)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47)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p>
      <w:pPr>
        <w:spacing w:after="0"/>
        <w:ind w:left="0"/>
        <w:jc w:val="both"/>
      </w:pPr>
      <w:r>
        <w:rPr>
          <w:rFonts w:ascii="Times New Roman"/>
          <w:b w:val="false"/>
          <w:i w:val="false"/>
          <w:color w:val="000000"/>
          <w:sz w:val="28"/>
        </w:rPr>
        <w:t>
      48) кемелерде техникалық пайдалану қағидаларының, қызмет жарғыларының сақталуын бақылауды және қадағалауды жүзеге асыру;</w:t>
      </w:r>
    </w:p>
    <w:p>
      <w:pPr>
        <w:spacing w:after="0"/>
        <w:ind w:left="0"/>
        <w:jc w:val="both"/>
      </w:pPr>
      <w:r>
        <w:rPr>
          <w:rFonts w:ascii="Times New Roman"/>
          <w:b w:val="false"/>
          <w:i w:val="false"/>
          <w:color w:val="000000"/>
          <w:sz w:val="28"/>
        </w:rPr>
        <w:t>
      49)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p>
      <w:pPr>
        <w:spacing w:after="0"/>
        <w:ind w:left="0"/>
        <w:jc w:val="both"/>
      </w:pPr>
      <w:r>
        <w:rPr>
          <w:rFonts w:ascii="Times New Roman"/>
          <w:b w:val="false"/>
          <w:i w:val="false"/>
          <w:color w:val="000000"/>
          <w:sz w:val="28"/>
        </w:rPr>
        <w:t>
      50)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51)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52)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p>
      <w:pPr>
        <w:spacing w:after="0"/>
        <w:ind w:left="0"/>
        <w:jc w:val="both"/>
      </w:pPr>
      <w:r>
        <w:rPr>
          <w:rFonts w:ascii="Times New Roman"/>
          <w:b w:val="false"/>
          <w:i w:val="false"/>
          <w:color w:val="000000"/>
          <w:sz w:val="28"/>
        </w:rPr>
        <w:t>
      53) кеме қатынасы су жолдарының және навигациялық жабдық құралдарының тиiстi күтiп-ұсталуын бақылауды және қадағалауды жүзеге асыру;</w:t>
      </w:r>
    </w:p>
    <w:p>
      <w:pPr>
        <w:spacing w:after="0"/>
        <w:ind w:left="0"/>
        <w:jc w:val="both"/>
      </w:pPr>
      <w:r>
        <w:rPr>
          <w:rFonts w:ascii="Times New Roman"/>
          <w:b w:val="false"/>
          <w:i w:val="false"/>
          <w:color w:val="000000"/>
          <w:sz w:val="28"/>
        </w:rPr>
        <w:t>
      54) ішкі су көлігі саласындағы бақылауды және қадағалауды жүзеге асыру;</w:t>
      </w:r>
    </w:p>
    <w:p>
      <w:pPr>
        <w:spacing w:after="0"/>
        <w:ind w:left="0"/>
        <w:jc w:val="both"/>
      </w:pPr>
      <w:r>
        <w:rPr>
          <w:rFonts w:ascii="Times New Roman"/>
          <w:b w:val="false"/>
          <w:i w:val="false"/>
          <w:color w:val="000000"/>
          <w:sz w:val="28"/>
        </w:rPr>
        <w:t>
      55) техникалық қарап-тексеру операторларының тiзiлiмiн жүргiзу;</w:t>
      </w:r>
    </w:p>
    <w:p>
      <w:pPr>
        <w:spacing w:after="0"/>
        <w:ind w:left="0"/>
        <w:jc w:val="both"/>
      </w:pPr>
      <w:r>
        <w:rPr>
          <w:rFonts w:ascii="Times New Roman"/>
          <w:b w:val="false"/>
          <w:i w:val="false"/>
          <w:color w:val="000000"/>
          <w:sz w:val="28"/>
        </w:rPr>
        <w:t>
      56)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57)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15-қосымша 12-1 тармақпен толықтырылды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51" w:id="858"/>
    <w:p>
      <w:pPr>
        <w:spacing w:after="0"/>
        <w:ind w:left="0"/>
        <w:jc w:val="left"/>
      </w:pPr>
      <w:r>
        <w:rPr>
          <w:rFonts w:ascii="Times New Roman"/>
          <w:b/>
          <w:i w:val="false"/>
          <w:color w:val="000000"/>
        </w:rPr>
        <w:t xml:space="preserve"> 2. Негiзгi міндеттері, функциялары, құқықтары және міндеттемелері</w:t>
      </w:r>
    </w:p>
    <w:bookmarkEnd w:id="858"/>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1852" w:id="859"/>
    <w:p>
      <w:pPr>
        <w:spacing w:after="0"/>
        <w:ind w:left="0"/>
        <w:jc w:val="both"/>
      </w:pPr>
      <w:r>
        <w:rPr>
          <w:rFonts w:ascii="Times New Roman"/>
          <w:b w:val="false"/>
          <w:i w:val="false"/>
          <w:color w:val="000000"/>
          <w:sz w:val="28"/>
        </w:rPr>
        <w:t xml:space="preserve">
      13. Инспекцияның қызмет саласындағы негізгі міндеттері: </w:t>
      </w:r>
    </w:p>
    <w:bookmarkEnd w:id="859"/>
    <w:bookmarkStart w:name="z1853" w:id="860"/>
    <w:p>
      <w:pPr>
        <w:spacing w:after="0"/>
        <w:ind w:left="0"/>
        <w:jc w:val="both"/>
      </w:pPr>
      <w:r>
        <w:rPr>
          <w:rFonts w:ascii="Times New Roman"/>
          <w:b w:val="false"/>
          <w:i w:val="false"/>
          <w:color w:val="000000"/>
          <w:sz w:val="28"/>
        </w:rPr>
        <w:t>
      1) өз құзыретi шегiнде мемлекеттiк құпияларды қорғау, азаматтық қорғаныс, жұмылдыру дайындығы және жұмылдыру саласындағы Қазақстан Республикасының заңдары мен өзге де нормативтiк құқықтық актiлерiнiң сақталуын қамтамасыз ету;</w:t>
      </w:r>
    </w:p>
    <w:bookmarkEnd w:id="860"/>
    <w:bookmarkStart w:name="z1854" w:id="861"/>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861"/>
    <w:bookmarkStart w:name="z1855" w:id="862"/>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862"/>
    <w:bookmarkStart w:name="z1856" w:id="863"/>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863"/>
    <w:bookmarkStart w:name="z1857" w:id="864"/>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864"/>
    <w:bookmarkStart w:name="z1858" w:id="865"/>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865"/>
    <w:bookmarkStart w:name="z1859" w:id="866"/>
    <w:p>
      <w:pPr>
        <w:spacing w:after="0"/>
        <w:ind w:left="0"/>
        <w:jc w:val="both"/>
      </w:pPr>
      <w:r>
        <w:rPr>
          <w:rFonts w:ascii="Times New Roman"/>
          <w:b w:val="false"/>
          <w:i w:val="false"/>
          <w:color w:val="000000"/>
          <w:sz w:val="28"/>
        </w:rPr>
        <w:t>
      7) электрондық (цифрлық) тахографтарға электрондық карточкаларды дайындау және беру жөніндегі қызметті жүзеге асыруды бастағаны туралы хабарлама берген жеке және заңды тұлғалардың тізілімін жүргізу;</w:t>
      </w:r>
    </w:p>
    <w:bookmarkEnd w:id="866"/>
    <w:bookmarkStart w:name="z1860" w:id="867"/>
    <w:p>
      <w:pPr>
        <w:spacing w:after="0"/>
        <w:ind w:left="0"/>
        <w:jc w:val="both"/>
      </w:pPr>
      <w:r>
        <w:rPr>
          <w:rFonts w:ascii="Times New Roman"/>
          <w:b w:val="false"/>
          <w:i w:val="false"/>
          <w:color w:val="000000"/>
          <w:sz w:val="28"/>
        </w:rPr>
        <w:t>
      8) жүктерді автомобильмен халықаралық тасымалдауға рұқсат беру туралы куәлік беру;</w:t>
      </w:r>
    </w:p>
    <w:bookmarkEnd w:id="867"/>
    <w:bookmarkStart w:name="z1861" w:id="868"/>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868"/>
    <w:bookmarkStart w:name="z1862" w:id="869"/>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869"/>
    <w:bookmarkStart w:name="z1863" w:id="870"/>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870"/>
    <w:bookmarkStart w:name="z1864" w:id="871"/>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End w:id="871"/>
    <w:bookmarkStart w:name="z1865" w:id="872"/>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 бақылауды жүзеге асыру;</w:t>
      </w:r>
    </w:p>
    <w:bookmarkEnd w:id="872"/>
    <w:bookmarkStart w:name="z1866" w:id="873"/>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көлемдік және салмақтық өлшемдердің сақталуын бақылауды жүзеге асыру;</w:t>
      </w:r>
    </w:p>
    <w:bookmarkEnd w:id="873"/>
    <w:bookmarkStart w:name="z1867" w:id="874"/>
    <w:p>
      <w:pPr>
        <w:spacing w:after="0"/>
        <w:ind w:left="0"/>
        <w:jc w:val="both"/>
      </w:pPr>
      <w:r>
        <w:rPr>
          <w:rFonts w:ascii="Times New Roman"/>
          <w:b w:val="false"/>
          <w:i w:val="false"/>
          <w:color w:val="000000"/>
          <w:sz w:val="28"/>
        </w:rPr>
        <w:t>
      15) электрондық (цифрлық) тахографтарға қызмет көрсету және орнату бойынша қызмет көрсететін сервистік орталықтардың жұмыстарын бақылауды жүзеге асыру;</w:t>
      </w:r>
    </w:p>
    <w:bookmarkEnd w:id="874"/>
    <w:bookmarkStart w:name="z1868" w:id="875"/>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875"/>
    <w:bookmarkStart w:name="z1869" w:id="876"/>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876"/>
    <w:bookmarkStart w:name="z1870" w:id="877"/>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bookmarkEnd w:id="877"/>
    <w:bookmarkStart w:name="z1871" w:id="878"/>
    <w:p>
      <w:pPr>
        <w:spacing w:after="0"/>
        <w:ind w:left="0"/>
        <w:jc w:val="both"/>
      </w:pPr>
      <w:r>
        <w:rPr>
          <w:rFonts w:ascii="Times New Roman"/>
          <w:b w:val="false"/>
          <w:i w:val="false"/>
          <w:color w:val="000000"/>
          <w:sz w:val="28"/>
        </w:rPr>
        <w:t>
      19) жүк көлігі құралдарын өлшеудің халықаралық сертификатын беруді жүзеге асыру;</w:t>
      </w:r>
    </w:p>
    <w:bookmarkEnd w:id="878"/>
    <w:bookmarkStart w:name="z1872" w:id="879"/>
    <w:p>
      <w:pPr>
        <w:spacing w:after="0"/>
        <w:ind w:left="0"/>
        <w:jc w:val="both"/>
      </w:pPr>
      <w:r>
        <w:rPr>
          <w:rFonts w:ascii="Times New Roman"/>
          <w:b w:val="false"/>
          <w:i w:val="false"/>
          <w:color w:val="000000"/>
          <w:sz w:val="28"/>
        </w:rPr>
        <w:t>
      20) сервис орталықтарын (шеберханаларды) бақылауды жүзеге асыру;</w:t>
      </w:r>
    </w:p>
    <w:bookmarkEnd w:id="879"/>
    <w:bookmarkStart w:name="z1873" w:id="880"/>
    <w:p>
      <w:pPr>
        <w:spacing w:after="0"/>
        <w:ind w:left="0"/>
        <w:jc w:val="both"/>
      </w:pPr>
      <w:r>
        <w:rPr>
          <w:rFonts w:ascii="Times New Roman"/>
          <w:b w:val="false"/>
          <w:i w:val="false"/>
          <w:color w:val="000000"/>
          <w:sz w:val="28"/>
        </w:rPr>
        <w:t>
      21) электрондық (цифрлық) тахографтар жөніндегі ұлттық дерекқорды жүргізу;</w:t>
      </w:r>
    </w:p>
    <w:bookmarkEnd w:id="880"/>
    <w:bookmarkStart w:name="z1874" w:id="881"/>
    <w:p>
      <w:pPr>
        <w:spacing w:after="0"/>
        <w:ind w:left="0"/>
        <w:jc w:val="both"/>
      </w:pPr>
      <w:r>
        <w:rPr>
          <w:rFonts w:ascii="Times New Roman"/>
          <w:b w:val="false"/>
          <w:i w:val="false"/>
          <w:color w:val="000000"/>
          <w:sz w:val="28"/>
        </w:rPr>
        <w:t>
      22) Қазақстан Республикасында тіркелген, тез бұзылатын жүктерді тасымалдауға арналған көлік құралдарында халықаралық тасымалдауларды жүзеге асыру кезінде олардың Автомобиль көлігімен жүктерді тасымалдау қағидаларында белгіленген талаптарға сәйкестігі туралы куәлік беру;</w:t>
      </w:r>
    </w:p>
    <w:bookmarkEnd w:id="881"/>
    <w:bookmarkStart w:name="z1875" w:id="882"/>
    <w:p>
      <w:pPr>
        <w:spacing w:after="0"/>
        <w:ind w:left="0"/>
        <w:jc w:val="both"/>
      </w:pPr>
      <w:r>
        <w:rPr>
          <w:rFonts w:ascii="Times New Roman"/>
          <w:b w:val="false"/>
          <w:i w:val="false"/>
          <w:color w:val="000000"/>
          <w:sz w:val="28"/>
        </w:rPr>
        <w:t>
      23) көлік қызметі субъектілерін жолаушылар мен көлік инфрақұрылымы объектілеріне келетін адамдармен олардың алып жүретін заттарын, оның ішінде қол жүгі мен багажын тексеріп қарауды жүргізу тәртібі мен талаптарының сәйкестігіне аттестаттауды өткізу;</w:t>
      </w:r>
    </w:p>
    <w:bookmarkEnd w:id="882"/>
    <w:bookmarkStart w:name="z1876" w:id="883"/>
    <w:p>
      <w:pPr>
        <w:spacing w:after="0"/>
        <w:ind w:left="0"/>
        <w:jc w:val="both"/>
      </w:pPr>
      <w:r>
        <w:rPr>
          <w:rFonts w:ascii="Times New Roman"/>
          <w:b w:val="false"/>
          <w:i w:val="false"/>
          <w:color w:val="000000"/>
          <w:sz w:val="28"/>
        </w:rPr>
        <w:t>
      24) тасымалдаушылардың жолаушылар мен жүктерді, оның ішінде қауіпті жүктерді тасымалдау қағидаларын сақтауына бақылауды жүзеге асыру;</w:t>
      </w:r>
    </w:p>
    <w:bookmarkEnd w:id="883"/>
    <w:bookmarkStart w:name="z1877" w:id="884"/>
    <w:p>
      <w:pPr>
        <w:spacing w:after="0"/>
        <w:ind w:left="0"/>
        <w:jc w:val="both"/>
      </w:pPr>
      <w:r>
        <w:rPr>
          <w:rFonts w:ascii="Times New Roman"/>
          <w:b w:val="false"/>
          <w:i w:val="false"/>
          <w:color w:val="000000"/>
          <w:sz w:val="28"/>
        </w:rPr>
        <w:t>
      25) темір жол көлігіндегі, оның ішінде магистральдық, станциялық және кірме темір жолдардағы қозғалыс қауіпсіздігінің қамтамасыз етілуін бақылауды жүзеге асыру;</w:t>
      </w:r>
    </w:p>
    <w:bookmarkEnd w:id="884"/>
    <w:bookmarkStart w:name="z1878" w:id="885"/>
    <w:p>
      <w:pPr>
        <w:spacing w:after="0"/>
        <w:ind w:left="0"/>
        <w:jc w:val="both"/>
      </w:pPr>
      <w:r>
        <w:rPr>
          <w:rFonts w:ascii="Times New Roman"/>
          <w:b w:val="false"/>
          <w:i w:val="false"/>
          <w:color w:val="000000"/>
          <w:sz w:val="28"/>
        </w:rPr>
        <w:t>
      26) жылжымалы темір жол құрамының мемлекеттік тіркелуін бақылауды жүзеге асыру;</w:t>
      </w:r>
    </w:p>
    <w:bookmarkEnd w:id="885"/>
    <w:bookmarkStart w:name="z1879" w:id="886"/>
    <w:p>
      <w:pPr>
        <w:spacing w:after="0"/>
        <w:ind w:left="0"/>
        <w:jc w:val="both"/>
      </w:pPr>
      <w:r>
        <w:rPr>
          <w:rFonts w:ascii="Times New Roman"/>
          <w:b w:val="false"/>
          <w:i w:val="false"/>
          <w:color w:val="000000"/>
          <w:sz w:val="28"/>
        </w:rPr>
        <w:t>
      27) магистральдық, станциялық және кірме жолдардағы қозғалыс қауіпсіздігі талаптарының сақталуын тексеруді жүзеге асыру;</w:t>
      </w:r>
    </w:p>
    <w:bookmarkEnd w:id="886"/>
    <w:bookmarkStart w:name="z1880" w:id="887"/>
    <w:p>
      <w:pPr>
        <w:spacing w:after="0"/>
        <w:ind w:left="0"/>
        <w:jc w:val="both"/>
      </w:pPr>
      <w:r>
        <w:rPr>
          <w:rFonts w:ascii="Times New Roman"/>
          <w:b w:val="false"/>
          <w:i w:val="false"/>
          <w:color w:val="000000"/>
          <w:sz w:val="28"/>
        </w:rPr>
        <w:t>
      28) кеме қатынасы және теңізде жүзу қауіпсіздігін қамтамасыз етуді бақылауды және қадағалауды жүзеге асыру;</w:t>
      </w:r>
    </w:p>
    <w:bookmarkEnd w:id="887"/>
    <w:bookmarkStart w:name="z1881" w:id="888"/>
    <w:p>
      <w:pPr>
        <w:spacing w:after="0"/>
        <w:ind w:left="0"/>
        <w:jc w:val="both"/>
      </w:pPr>
      <w:r>
        <w:rPr>
          <w:rFonts w:ascii="Times New Roman"/>
          <w:b w:val="false"/>
          <w:i w:val="false"/>
          <w:color w:val="000000"/>
          <w:sz w:val="28"/>
        </w:rPr>
        <w:t>
      29) метрополитендегі қозғалыс қауіпсіздігін қамтамасыз етуге және техникалық құралдарды ұстауға бақылауды жүзеге асыру;</w:t>
      </w:r>
    </w:p>
    <w:bookmarkEnd w:id="888"/>
    <w:bookmarkStart w:name="z1882" w:id="889"/>
    <w:p>
      <w:pPr>
        <w:spacing w:after="0"/>
        <w:ind w:left="0"/>
        <w:jc w:val="both"/>
      </w:pPr>
      <w:r>
        <w:rPr>
          <w:rFonts w:ascii="Times New Roman"/>
          <w:b w:val="false"/>
          <w:i w:val="false"/>
          <w:color w:val="000000"/>
          <w:sz w:val="28"/>
        </w:rPr>
        <w:t>
      30) кірме жолды одан әрі пайдалануды тоқтату және кірме жолды пайдалануды қайта бастау туралы шешім қабылдау;</w:t>
      </w:r>
    </w:p>
    <w:bookmarkEnd w:id="889"/>
    <w:bookmarkStart w:name="z1883" w:id="890"/>
    <w:p>
      <w:pPr>
        <w:spacing w:after="0"/>
        <w:ind w:left="0"/>
        <w:jc w:val="both"/>
      </w:pPr>
      <w:r>
        <w:rPr>
          <w:rFonts w:ascii="Times New Roman"/>
          <w:b w:val="false"/>
          <w:i w:val="false"/>
          <w:color w:val="000000"/>
          <w:sz w:val="28"/>
        </w:rPr>
        <w:t>
      31) қозғалыс қауіпсіздігі талаптарының бұзылуы туралы статистикалық ақпарат қалыптастыру;</w:t>
      </w:r>
    </w:p>
    <w:bookmarkEnd w:id="890"/>
    <w:bookmarkStart w:name="z1884" w:id="891"/>
    <w:p>
      <w:pPr>
        <w:spacing w:after="0"/>
        <w:ind w:left="0"/>
        <w:jc w:val="both"/>
      </w:pPr>
      <w:r>
        <w:rPr>
          <w:rFonts w:ascii="Times New Roman"/>
          <w:b w:val="false"/>
          <w:i w:val="false"/>
          <w:color w:val="000000"/>
          <w:sz w:val="28"/>
        </w:rPr>
        <w:t>
      32) Қазақстан Республикасының әкімшілік құқық бұзушылықтар туралы заңнамасына сәйкес әкімшілік құқық бұзушылықтар туралы істер бойынша хаттамалар толтыру, іс жүргізуді жүзеге асыру;</w:t>
      </w:r>
    </w:p>
    <w:bookmarkEnd w:id="891"/>
    <w:bookmarkStart w:name="z1885" w:id="892"/>
    <w:p>
      <w:pPr>
        <w:spacing w:after="0"/>
        <w:ind w:left="0"/>
        <w:jc w:val="both"/>
      </w:pPr>
      <w:r>
        <w:rPr>
          <w:rFonts w:ascii="Times New Roman"/>
          <w:b w:val="false"/>
          <w:i w:val="false"/>
          <w:color w:val="000000"/>
          <w:sz w:val="28"/>
        </w:rPr>
        <w:t>
      33) өз құзыреті шегінде тексеру нәтижелері бойынша актілер жасау және көліктің жұмыс істеу тәртібін айқындайтын Қазақстан Республикасы заңдарының және өзге де нормативтік құқықтық актілердің, стандарттардың және нормалардың талаптарын бұзушылық анықталғанда, оларды жою туралы ұйғарымдар енгізу;</w:t>
      </w:r>
    </w:p>
    <w:bookmarkEnd w:id="892"/>
    <w:bookmarkStart w:name="z1886" w:id="893"/>
    <w:p>
      <w:pPr>
        <w:spacing w:after="0"/>
        <w:ind w:left="0"/>
        <w:jc w:val="both"/>
      </w:pPr>
      <w:r>
        <w:rPr>
          <w:rFonts w:ascii="Times New Roman"/>
          <w:b w:val="false"/>
          <w:i w:val="false"/>
          <w:color w:val="000000"/>
          <w:sz w:val="28"/>
        </w:rPr>
        <w:t>
      34) қозғалыс қауіпсіздігінің және қоршаған ортаны қорғаудың белгіленген талаптарына жай-күйі жауап бермейтін магистральдық темір жол объектілерін, темір жолдар мен жылжымалы құрамды пайдалануды тоқтата тұру және тоқтатуды жүзеге асыру;</w:t>
      </w:r>
    </w:p>
    <w:bookmarkEnd w:id="893"/>
    <w:bookmarkStart w:name="z1887" w:id="894"/>
    <w:p>
      <w:pPr>
        <w:spacing w:after="0"/>
        <w:ind w:left="0"/>
        <w:jc w:val="both"/>
      </w:pPr>
      <w:r>
        <w:rPr>
          <w:rFonts w:ascii="Times New Roman"/>
          <w:b w:val="false"/>
          <w:i w:val="false"/>
          <w:color w:val="000000"/>
          <w:sz w:val="28"/>
        </w:rPr>
        <w:t>
      35) әкімшілік құқық бұзушылық жасалған жерді не заңды тұлғаға тиесілі аумақты, үй-жайларды, көлік құралдарын, тауарларды, өзге мүлік пен заттарды тексеріп қарауды жүргізу кезінде табылған, әкімшілік құқық бұзушылық жасаудың құралы немесе тікелей объектісі болған, заңды тұлғаға тиесілі құжаттарды, тауарларды, өзге де мүліктер мен заттарды алып қоюды жүзеге асыру;</w:t>
      </w:r>
    </w:p>
    <w:bookmarkEnd w:id="894"/>
    <w:bookmarkStart w:name="z1888" w:id="895"/>
    <w:p>
      <w:pPr>
        <w:spacing w:after="0"/>
        <w:ind w:left="0"/>
        <w:jc w:val="both"/>
      </w:pPr>
      <w:r>
        <w:rPr>
          <w:rFonts w:ascii="Times New Roman"/>
          <w:b w:val="false"/>
          <w:i w:val="false"/>
          <w:color w:val="000000"/>
          <w:sz w:val="28"/>
        </w:rPr>
        <w:t>
      36) кеме кітабында мемлекеттік тіркелуге тиіс кемелерге техникалық қадағалауды жүзеге асыру;</w:t>
      </w:r>
    </w:p>
    <w:bookmarkEnd w:id="895"/>
    <w:bookmarkStart w:name="z1889" w:id="896"/>
    <w:p>
      <w:pPr>
        <w:spacing w:after="0"/>
        <w:ind w:left="0"/>
        <w:jc w:val="both"/>
      </w:pPr>
      <w:r>
        <w:rPr>
          <w:rFonts w:ascii="Times New Roman"/>
          <w:b w:val="false"/>
          <w:i w:val="false"/>
          <w:color w:val="000000"/>
          <w:sz w:val="28"/>
        </w:rPr>
        <w:t>
      37) су көлігінде тасымалдау және басқа да қызметті жүзеге асыратын жеке және заңды тұлғалардың Қазақстан Республикасының заңнамасын сақтауы бөлігінде қызметін тексеру;</w:t>
      </w:r>
    </w:p>
    <w:bookmarkEnd w:id="896"/>
    <w:bookmarkStart w:name="z1890" w:id="897"/>
    <w:p>
      <w:pPr>
        <w:spacing w:after="0"/>
        <w:ind w:left="0"/>
        <w:jc w:val="both"/>
      </w:pPr>
      <w:r>
        <w:rPr>
          <w:rFonts w:ascii="Times New Roman"/>
          <w:b w:val="false"/>
          <w:i w:val="false"/>
          <w:color w:val="000000"/>
          <w:sz w:val="28"/>
        </w:rPr>
        <w:t>
      38) авариялық жағдайларды және көлік оқиғаларын, Су көлігін пайдалану қағидаларын бұзушылықтың алдын алу жөніндегі шаралар туралы мемлекеттік органдарға ұсыныстар енгізу;</w:t>
      </w:r>
    </w:p>
    <w:bookmarkEnd w:id="897"/>
    <w:bookmarkStart w:name="z1891" w:id="898"/>
    <w:p>
      <w:pPr>
        <w:spacing w:after="0"/>
        <w:ind w:left="0"/>
        <w:jc w:val="both"/>
      </w:pPr>
      <w:r>
        <w:rPr>
          <w:rFonts w:ascii="Times New Roman"/>
          <w:b w:val="false"/>
          <w:i w:val="false"/>
          <w:color w:val="000000"/>
          <w:sz w:val="28"/>
        </w:rPr>
        <w:t>
      39) тасымалдаушының жолаушылар алдындағы тасымалдаушының азаматтық-құқықтық жауапкершілігін міндетті сақтандыру шартын жасауын мемлекеттік бақылауды және қадағалауды жүзеге асыру;</w:t>
      </w:r>
    </w:p>
    <w:bookmarkEnd w:id="898"/>
    <w:bookmarkStart w:name="z1892" w:id="899"/>
    <w:p>
      <w:pPr>
        <w:spacing w:after="0"/>
        <w:ind w:left="0"/>
        <w:jc w:val="both"/>
      </w:pPr>
      <w:r>
        <w:rPr>
          <w:rFonts w:ascii="Times New Roman"/>
          <w:b w:val="false"/>
          <w:i w:val="false"/>
          <w:color w:val="000000"/>
          <w:sz w:val="28"/>
        </w:rPr>
        <w:t>
      40) порттық құрылыстардың қауіпсіз пайдаланылуын бақылауды және қадағалауды жүзеге асыру;</w:t>
      </w:r>
    </w:p>
    <w:bookmarkEnd w:id="899"/>
    <w:bookmarkStart w:name="z1893" w:id="900"/>
    <w:p>
      <w:pPr>
        <w:spacing w:after="0"/>
        <w:ind w:left="0"/>
        <w:jc w:val="both"/>
      </w:pPr>
      <w:r>
        <w:rPr>
          <w:rFonts w:ascii="Times New Roman"/>
          <w:b w:val="false"/>
          <w:i w:val="false"/>
          <w:color w:val="000000"/>
          <w:sz w:val="28"/>
        </w:rPr>
        <w:t>
      41) Қазақстан Республикасының заңнамасында көзделген тәртіппен және жағдайларда теңіз кемелерін және шағын көлемді кемелерді әкімшілік ұстауды, теңіз кемелерінде және шағын көлемді кемелерде тексеру жүргізуді жүзеге асыру;</w:t>
      </w:r>
    </w:p>
    <w:bookmarkEnd w:id="900"/>
    <w:bookmarkStart w:name="z1894" w:id="901"/>
    <w:p>
      <w:pPr>
        <w:spacing w:after="0"/>
        <w:ind w:left="0"/>
        <w:jc w:val="both"/>
      </w:pPr>
      <w:r>
        <w:rPr>
          <w:rFonts w:ascii="Times New Roman"/>
          <w:b w:val="false"/>
          <w:i w:val="false"/>
          <w:color w:val="000000"/>
          <w:sz w:val="28"/>
        </w:rPr>
        <w:t>
      42) өз құзыреті шегінде заңды тұлғаға тиесілі аумақты, үй-жайларды, тауарларды, өзге де мүлікті қарау, сондай-ақ тиісті құжаттарды тексеруді жүзеге асыру;</w:t>
      </w:r>
    </w:p>
    <w:bookmarkEnd w:id="901"/>
    <w:bookmarkStart w:name="z1895" w:id="902"/>
    <w:p>
      <w:pPr>
        <w:spacing w:after="0"/>
        <w:ind w:left="0"/>
        <w:jc w:val="both"/>
      </w:pPr>
      <w:r>
        <w:rPr>
          <w:rFonts w:ascii="Times New Roman"/>
          <w:b w:val="false"/>
          <w:i w:val="false"/>
          <w:color w:val="000000"/>
          <w:sz w:val="28"/>
        </w:rPr>
        <w:t>
      43) қысқы тұрақта тұратын, пайдаланудағы теңіз кемелеріне уәкілетті органның аумақтық бөлімшелерінің байқау жүргізуін бақылауды жүзеге асыру;</w:t>
      </w:r>
    </w:p>
    <w:bookmarkEnd w:id="902"/>
    <w:bookmarkStart w:name="z1896" w:id="903"/>
    <w:p>
      <w:pPr>
        <w:spacing w:after="0"/>
        <w:ind w:left="0"/>
        <w:jc w:val="both"/>
      </w:pPr>
      <w:r>
        <w:rPr>
          <w:rFonts w:ascii="Times New Roman"/>
          <w:b w:val="false"/>
          <w:i w:val="false"/>
          <w:color w:val="000000"/>
          <w:sz w:val="28"/>
        </w:rPr>
        <w:t>
      44) кеме экипажын жинақтауға қойылатын талаптардың сақталуын бақылауды жүзеге асыру;</w:t>
      </w:r>
    </w:p>
    <w:bookmarkEnd w:id="903"/>
    <w:bookmarkStart w:name="z1897" w:id="904"/>
    <w:p>
      <w:pPr>
        <w:spacing w:after="0"/>
        <w:ind w:left="0"/>
        <w:jc w:val="both"/>
      </w:pPr>
      <w:r>
        <w:rPr>
          <w:rFonts w:ascii="Times New Roman"/>
          <w:b w:val="false"/>
          <w:i w:val="false"/>
          <w:color w:val="000000"/>
          <w:sz w:val="28"/>
        </w:rPr>
        <w:t>
      45) жеке және заңды тұлғалардың су көлігінің жұмыс істеу, олардың бұзылуын анықтау және жолын кесу жөніндегі шараларды қабылдау тәртібін айқындайтын Қазақстан Республикасы заңдарының және Қазақстан Республикасының Үкіметі қаулыларының талаптарын сақтауын мемлекеттік бақылау және қадағалауды жүзеге асыру;</w:t>
      </w:r>
    </w:p>
    <w:bookmarkEnd w:id="904"/>
    <w:bookmarkStart w:name="z1898" w:id="905"/>
    <w:p>
      <w:pPr>
        <w:spacing w:after="0"/>
        <w:ind w:left="0"/>
        <w:jc w:val="both"/>
      </w:pPr>
      <w:r>
        <w:rPr>
          <w:rFonts w:ascii="Times New Roman"/>
          <w:b w:val="false"/>
          <w:i w:val="false"/>
          <w:color w:val="000000"/>
          <w:sz w:val="28"/>
        </w:rPr>
        <w:t>
      46) өз құзыретінің шегінде тексерулер нәтижелері бойынша актілер жасау және су көлігінің қызмет ету тәртібін айқындайтын Қазақстан Республикасының заңнамасын, стандарттары мен нормаларының анықталған бұзылуын жою туралы ұйғарымдар енгізу;</w:t>
      </w:r>
    </w:p>
    <w:bookmarkEnd w:id="905"/>
    <w:bookmarkStart w:name="z1899" w:id="906"/>
    <w:p>
      <w:pPr>
        <w:spacing w:after="0"/>
        <w:ind w:left="0"/>
        <w:jc w:val="both"/>
      </w:pPr>
      <w:r>
        <w:rPr>
          <w:rFonts w:ascii="Times New Roman"/>
          <w:b w:val="false"/>
          <w:i w:val="false"/>
          <w:color w:val="000000"/>
          <w:sz w:val="28"/>
        </w:rPr>
        <w:t>
      47) кемеде кеме құжаттарының бар болуын тексеруді жүзеге асыру;</w:t>
      </w:r>
    </w:p>
    <w:bookmarkEnd w:id="906"/>
    <w:bookmarkStart w:name="z1900" w:id="907"/>
    <w:p>
      <w:pPr>
        <w:spacing w:after="0"/>
        <w:ind w:left="0"/>
        <w:jc w:val="both"/>
      </w:pPr>
      <w:r>
        <w:rPr>
          <w:rFonts w:ascii="Times New Roman"/>
          <w:b w:val="false"/>
          <w:i w:val="false"/>
          <w:color w:val="000000"/>
          <w:sz w:val="28"/>
        </w:rPr>
        <w:t>
      48) порттың теңіз әкімшілігі арқылы жүзеге асырылатын теңізде жүзу қауіпсіздігін бақылауды жүзеге асыру;</w:t>
      </w:r>
    </w:p>
    <w:bookmarkEnd w:id="907"/>
    <w:bookmarkStart w:name="z1901" w:id="908"/>
    <w:p>
      <w:pPr>
        <w:spacing w:after="0"/>
        <w:ind w:left="0"/>
        <w:jc w:val="both"/>
      </w:pPr>
      <w:r>
        <w:rPr>
          <w:rFonts w:ascii="Times New Roman"/>
          <w:b w:val="false"/>
          <w:i w:val="false"/>
          <w:color w:val="000000"/>
          <w:sz w:val="28"/>
        </w:rPr>
        <w:t>
      49) теңіз көлігі аясындағы навигация және байланыс саласындағы қызметтерді ұсыну жөніндегі уәкілетті ұйымды айқындау;</w:t>
      </w:r>
    </w:p>
    <w:bookmarkEnd w:id="908"/>
    <w:bookmarkStart w:name="z1902" w:id="909"/>
    <w:p>
      <w:pPr>
        <w:spacing w:after="0"/>
        <w:ind w:left="0"/>
        <w:jc w:val="both"/>
      </w:pPr>
      <w:r>
        <w:rPr>
          <w:rFonts w:ascii="Times New Roman"/>
          <w:b w:val="false"/>
          <w:i w:val="false"/>
          <w:color w:val="000000"/>
          <w:sz w:val="28"/>
        </w:rPr>
        <w:t>
      50) шет мемлекеттің туын көтеріп жүзетін кемелердің каботажды және сауда мақсатында теңізде жүзумен байланысты өзге де қызметті жүзеге асыруына рұқсаттар беру;</w:t>
      </w:r>
    </w:p>
    <w:bookmarkEnd w:id="909"/>
    <w:bookmarkStart w:name="z1903" w:id="910"/>
    <w:p>
      <w:pPr>
        <w:spacing w:after="0"/>
        <w:ind w:left="0"/>
        <w:jc w:val="both"/>
      </w:pPr>
      <w:r>
        <w:rPr>
          <w:rFonts w:ascii="Times New Roman"/>
          <w:b w:val="false"/>
          <w:i w:val="false"/>
          <w:color w:val="000000"/>
          <w:sz w:val="28"/>
        </w:rPr>
        <w:t>
      51) теңіз жолдарының навигациялық жағдайының құралдары қолданылатын аймақтағы құрылысты келісу;</w:t>
      </w:r>
    </w:p>
    <w:bookmarkEnd w:id="910"/>
    <w:bookmarkStart w:name="z1904" w:id="911"/>
    <w:p>
      <w:pPr>
        <w:spacing w:after="0"/>
        <w:ind w:left="0"/>
        <w:jc w:val="both"/>
      </w:pPr>
      <w:r>
        <w:rPr>
          <w:rFonts w:ascii="Times New Roman"/>
          <w:b w:val="false"/>
          <w:i w:val="false"/>
          <w:color w:val="000000"/>
          <w:sz w:val="28"/>
        </w:rPr>
        <w:t>
      52) өз құзыретіне жатқызылған мәселелер бойынша сараптамаларға қатысу үшін тиісті мамандарды тарту;</w:t>
      </w:r>
    </w:p>
    <w:bookmarkEnd w:id="911"/>
    <w:bookmarkStart w:name="z1905" w:id="912"/>
    <w:p>
      <w:pPr>
        <w:spacing w:after="0"/>
        <w:ind w:left="0"/>
        <w:jc w:val="both"/>
      </w:pPr>
      <w:r>
        <w:rPr>
          <w:rFonts w:ascii="Times New Roman"/>
          <w:b w:val="false"/>
          <w:i w:val="false"/>
          <w:color w:val="000000"/>
          <w:sz w:val="28"/>
        </w:rPr>
        <w:t>
      53)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912"/>
    <w:bookmarkStart w:name="z1906" w:id="913"/>
    <w:p>
      <w:pPr>
        <w:spacing w:after="0"/>
        <w:ind w:left="0"/>
        <w:jc w:val="both"/>
      </w:pPr>
      <w:r>
        <w:rPr>
          <w:rFonts w:ascii="Times New Roman"/>
          <w:b w:val="false"/>
          <w:i w:val="false"/>
          <w:color w:val="000000"/>
          <w:sz w:val="28"/>
        </w:rPr>
        <w:t>
      54) Қазақстан Республикасының Мемлекеттік кемелер тізілімінде мемлекеттік тіркелуі тиіс кемелердің командалық құрамының адамдарына диплом беруді жүзеге асыру;</w:t>
      </w:r>
    </w:p>
    <w:bookmarkEnd w:id="913"/>
    <w:bookmarkStart w:name="z1907" w:id="914"/>
    <w:p>
      <w:pPr>
        <w:spacing w:after="0"/>
        <w:ind w:left="0"/>
        <w:jc w:val="both"/>
      </w:pPr>
      <w:r>
        <w:rPr>
          <w:rFonts w:ascii="Times New Roman"/>
          <w:b w:val="false"/>
          <w:i w:val="false"/>
          <w:color w:val="000000"/>
          <w:sz w:val="28"/>
        </w:rPr>
        <w:t>
      55) ішкі жол жолдарында орналасқан кемелерді, салдарды және өзге де жүзбелі объектілер мен құрылыстарды олардың қауіпсіз пайдалануды қамтамасыз ету талаптарына сәйкестігіне қарап тексеруді жүргізу;</w:t>
      </w:r>
    </w:p>
    <w:bookmarkEnd w:id="914"/>
    <w:bookmarkStart w:name="z1908" w:id="915"/>
    <w:p>
      <w:pPr>
        <w:spacing w:after="0"/>
        <w:ind w:left="0"/>
        <w:jc w:val="both"/>
      </w:pPr>
      <w:r>
        <w:rPr>
          <w:rFonts w:ascii="Times New Roman"/>
          <w:b w:val="false"/>
          <w:i w:val="false"/>
          <w:color w:val="000000"/>
          <w:sz w:val="28"/>
        </w:rPr>
        <w:t>
      56) алкогольден, есірткіден және уытқұмарлықтан мас күйдегі шағын көлемді кемелердің кеме жүргізушілерін басқарудан шеттету және оларды медициналық тексеруге жіберу;</w:t>
      </w:r>
    </w:p>
    <w:bookmarkEnd w:id="915"/>
    <w:bookmarkStart w:name="z1909" w:id="916"/>
    <w:p>
      <w:pPr>
        <w:spacing w:after="0"/>
        <w:ind w:left="0"/>
        <w:jc w:val="both"/>
      </w:pPr>
      <w:r>
        <w:rPr>
          <w:rFonts w:ascii="Times New Roman"/>
          <w:b w:val="false"/>
          <w:i w:val="false"/>
          <w:color w:val="000000"/>
          <w:sz w:val="28"/>
        </w:rPr>
        <w:t>
      57) шағын көлемді кемелерді техникалық қадағалауды жүргізуді жүзеге асыру;</w:t>
      </w:r>
    </w:p>
    <w:bookmarkEnd w:id="916"/>
    <w:bookmarkStart w:name="z1910" w:id="917"/>
    <w:p>
      <w:pPr>
        <w:spacing w:after="0"/>
        <w:ind w:left="0"/>
        <w:jc w:val="both"/>
      </w:pPr>
      <w:r>
        <w:rPr>
          <w:rFonts w:ascii="Times New Roman"/>
          <w:b w:val="false"/>
          <w:i w:val="false"/>
          <w:color w:val="000000"/>
          <w:sz w:val="28"/>
        </w:rPr>
        <w:t>
      58) жеке және заңды тұлғалардың Ішкі су жолдарымен жүзу қағидаларын сақтауын бақылауды және қадағалауды жүзеге асыру;</w:t>
      </w:r>
    </w:p>
    <w:bookmarkEnd w:id="917"/>
    <w:bookmarkStart w:name="z1911" w:id="918"/>
    <w:p>
      <w:pPr>
        <w:spacing w:after="0"/>
        <w:ind w:left="0"/>
        <w:jc w:val="both"/>
      </w:pPr>
      <w:r>
        <w:rPr>
          <w:rFonts w:ascii="Times New Roman"/>
          <w:b w:val="false"/>
          <w:i w:val="false"/>
          <w:color w:val="000000"/>
          <w:sz w:val="28"/>
        </w:rPr>
        <w:t>
      59) кеме қатынасы қауіпсіздігін қамтамасыз етуді ұйымдастыруды, ішкі су көлігінің жұмыс істеу тәртібін белгілейтін Қазақстан Республикасының заңнамалық актілерін және өзге де нормативтік құқықтық актілерін жеке және заңды тұлғалардың сақтауын бақылауды жүзеге асыру;</w:t>
      </w:r>
    </w:p>
    <w:bookmarkEnd w:id="918"/>
    <w:bookmarkStart w:name="z1912" w:id="919"/>
    <w:p>
      <w:pPr>
        <w:spacing w:after="0"/>
        <w:ind w:left="0"/>
        <w:jc w:val="both"/>
      </w:pPr>
      <w:r>
        <w:rPr>
          <w:rFonts w:ascii="Times New Roman"/>
          <w:b w:val="false"/>
          <w:i w:val="false"/>
          <w:color w:val="000000"/>
          <w:sz w:val="28"/>
        </w:rPr>
        <w:t>
      60) Кемелерде техникалық пайдалану қағидаларының, қызмет жарғысының сақталуын бақылауды және қадағалауды жүзеге асыру;</w:t>
      </w:r>
    </w:p>
    <w:bookmarkEnd w:id="919"/>
    <w:bookmarkStart w:name="z1913" w:id="920"/>
    <w:p>
      <w:pPr>
        <w:spacing w:after="0"/>
        <w:ind w:left="0"/>
        <w:jc w:val="both"/>
      </w:pPr>
      <w:r>
        <w:rPr>
          <w:rFonts w:ascii="Times New Roman"/>
          <w:b w:val="false"/>
          <w:i w:val="false"/>
          <w:color w:val="000000"/>
          <w:sz w:val="28"/>
        </w:rPr>
        <w:t>
      61) ішкі су жолдарында кеме қатынасын жүзеге асыратын кеме иелерінің, кеме экипажы мүшелерінің, жеке және заңды тұлғалардың Қазақстан Республикасының ішкі су көлігі туралы заңнамасына сәйкес кемелерді пайдалану қауіпсіздігін қамтамасыз ету талаптарын орындауын бақылауды және қадағалауды жүзеге асыру;</w:t>
      </w:r>
    </w:p>
    <w:bookmarkEnd w:id="920"/>
    <w:bookmarkStart w:name="z1914" w:id="921"/>
    <w:p>
      <w:pPr>
        <w:spacing w:after="0"/>
        <w:ind w:left="0"/>
        <w:jc w:val="both"/>
      </w:pPr>
      <w:r>
        <w:rPr>
          <w:rFonts w:ascii="Times New Roman"/>
          <w:b w:val="false"/>
          <w:i w:val="false"/>
          <w:color w:val="000000"/>
          <w:sz w:val="28"/>
        </w:rPr>
        <w:t>
      62) кемені пайдалану қауіпсіздігін қамтамасыз ету талаптарына сәйкес келмейтін кемелерді (оның ішінде шағын көлемді), салдар мен өзге де жүзу объектілерін ұстауды жүзеге асыру;</w:t>
      </w:r>
    </w:p>
    <w:bookmarkEnd w:id="921"/>
    <w:bookmarkStart w:name="z1915" w:id="922"/>
    <w:p>
      <w:pPr>
        <w:spacing w:after="0"/>
        <w:ind w:left="0"/>
        <w:jc w:val="both"/>
      </w:pPr>
      <w:r>
        <w:rPr>
          <w:rFonts w:ascii="Times New Roman"/>
          <w:b w:val="false"/>
          <w:i w:val="false"/>
          <w:color w:val="000000"/>
          <w:sz w:val="28"/>
        </w:rPr>
        <w:t>
      63) кеме қатынасы қауіпсіздігіне, адамдардың өмірі мен денсаулығына, жүктердің сақталуына қауіп болған кезде кемелердің (оның ішінде шағын көлемді), салдар мен өзге де жүзу құрылыстарының қозғалысын тоқтата тұру және тыйым салуды жүзеге асыру;</w:t>
      </w:r>
    </w:p>
    <w:bookmarkEnd w:id="922"/>
    <w:bookmarkStart w:name="z1916" w:id="923"/>
    <w:p>
      <w:pPr>
        <w:spacing w:after="0"/>
        <w:ind w:left="0"/>
        <w:jc w:val="both"/>
      </w:pPr>
      <w:r>
        <w:rPr>
          <w:rFonts w:ascii="Times New Roman"/>
          <w:b w:val="false"/>
          <w:i w:val="false"/>
          <w:color w:val="000000"/>
          <w:sz w:val="28"/>
        </w:rPr>
        <w:t>
      64) кеме қатынасы су жолдарының және навигациялық жабдық құралдарының тиісті күтіп-ұсталуын бақылауды жүзеге асыру;</w:t>
      </w:r>
    </w:p>
    <w:bookmarkEnd w:id="923"/>
    <w:bookmarkStart w:name="z1917" w:id="924"/>
    <w:p>
      <w:pPr>
        <w:spacing w:after="0"/>
        <w:ind w:left="0"/>
        <w:jc w:val="both"/>
      </w:pPr>
      <w:r>
        <w:rPr>
          <w:rFonts w:ascii="Times New Roman"/>
          <w:b w:val="false"/>
          <w:i w:val="false"/>
          <w:color w:val="000000"/>
          <w:sz w:val="28"/>
        </w:rPr>
        <w:t>
      65) ішкі су көлігі саласындағы бақылауды және қадағалауды жүзеге асыру;</w:t>
      </w:r>
    </w:p>
    <w:bookmarkEnd w:id="924"/>
    <w:bookmarkStart w:name="z1918" w:id="925"/>
    <w:p>
      <w:pPr>
        <w:spacing w:after="0"/>
        <w:ind w:left="0"/>
        <w:jc w:val="both"/>
      </w:pPr>
      <w:r>
        <w:rPr>
          <w:rFonts w:ascii="Times New Roman"/>
          <w:b w:val="false"/>
          <w:i w:val="false"/>
          <w:color w:val="000000"/>
          <w:sz w:val="28"/>
        </w:rPr>
        <w:t>
      66) ішкі су жолдарына құрғақ күйді қамтамасыз ету және шлюздерді ұстау;</w:t>
      </w:r>
    </w:p>
    <w:bookmarkEnd w:id="925"/>
    <w:bookmarkStart w:name="z1919" w:id="926"/>
    <w:p>
      <w:pPr>
        <w:spacing w:after="0"/>
        <w:ind w:left="0"/>
        <w:jc w:val="both"/>
      </w:pPr>
      <w:r>
        <w:rPr>
          <w:rFonts w:ascii="Times New Roman"/>
          <w:b w:val="false"/>
          <w:i w:val="false"/>
          <w:color w:val="000000"/>
          <w:sz w:val="28"/>
        </w:rPr>
        <w:t>
      67) Қазақстан Республикасының Мемлекеттік туын көтеріп жүзу құқығын беру және кемені шет мемлекеттің туын көтеріп жүзуге уақытша ауыстыру туралы шешім қабылдау;</w:t>
      </w:r>
    </w:p>
    <w:bookmarkEnd w:id="926"/>
    <w:bookmarkStart w:name="z1920" w:id="927"/>
    <w:p>
      <w:pPr>
        <w:spacing w:after="0"/>
        <w:ind w:left="0"/>
        <w:jc w:val="both"/>
      </w:pPr>
      <w:r>
        <w:rPr>
          <w:rFonts w:ascii="Times New Roman"/>
          <w:b w:val="false"/>
          <w:i w:val="false"/>
          <w:color w:val="000000"/>
          <w:sz w:val="28"/>
        </w:rPr>
        <w:t>
      68) Қазақстан Республикасының шекаралық аймақ учаскелерін қоспағанда, кемелердің ішкі су жолдарымен жүзу жағдайларын навигациялық-гидрографиялық қамтамасыз етуді жүзеге асыру;</w:t>
      </w:r>
    </w:p>
    <w:bookmarkEnd w:id="927"/>
    <w:bookmarkStart w:name="z1921" w:id="928"/>
    <w:p>
      <w:pPr>
        <w:spacing w:after="0"/>
        <w:ind w:left="0"/>
        <w:jc w:val="both"/>
      </w:pPr>
      <w:r>
        <w:rPr>
          <w:rFonts w:ascii="Times New Roman"/>
          <w:b w:val="false"/>
          <w:i w:val="false"/>
          <w:color w:val="000000"/>
          <w:sz w:val="28"/>
        </w:rPr>
        <w:t>
      69) механикалық көлік құралдары мен олардың тіркемелерінің міндетті техникалық байқаудан өткені туралы куәліктердің бланкілерін техникалық байқау операторларына беру;</w:t>
      </w:r>
    </w:p>
    <w:bookmarkEnd w:id="928"/>
    <w:bookmarkStart w:name="z1922" w:id="929"/>
    <w:p>
      <w:pPr>
        <w:spacing w:after="0"/>
        <w:ind w:left="0"/>
        <w:jc w:val="both"/>
      </w:pPr>
      <w:r>
        <w:rPr>
          <w:rFonts w:ascii="Times New Roman"/>
          <w:b w:val="false"/>
          <w:i w:val="false"/>
          <w:color w:val="000000"/>
          <w:sz w:val="28"/>
        </w:rPr>
        <w:t xml:space="preserve">
      70) техникалық тексеру операторларының тізілімін жүргізу; </w:t>
      </w:r>
    </w:p>
    <w:bookmarkEnd w:id="929"/>
    <w:bookmarkStart w:name="z1923" w:id="930"/>
    <w:p>
      <w:pPr>
        <w:spacing w:after="0"/>
        <w:ind w:left="0"/>
        <w:jc w:val="both"/>
      </w:pPr>
      <w:r>
        <w:rPr>
          <w:rFonts w:ascii="Times New Roman"/>
          <w:b w:val="false"/>
          <w:i w:val="false"/>
          <w:color w:val="000000"/>
          <w:sz w:val="28"/>
        </w:rPr>
        <w:t>
      71) техникалық тексеру операторларының механикалық көлік құралдары мен олардың тіркемелерін міндетті техникалық тексеруден өткізу тәртібін сақтауына мемлекеттік бақылауды жүзеге асыру;</w:t>
      </w:r>
    </w:p>
    <w:bookmarkEnd w:id="930"/>
    <w:bookmarkStart w:name="z1924" w:id="931"/>
    <w:p>
      <w:pPr>
        <w:spacing w:after="0"/>
        <w:ind w:left="0"/>
        <w:jc w:val="both"/>
      </w:pPr>
      <w:r>
        <w:rPr>
          <w:rFonts w:ascii="Times New Roman"/>
          <w:b w:val="false"/>
          <w:i w:val="false"/>
          <w:color w:val="000000"/>
          <w:sz w:val="28"/>
        </w:rPr>
        <w:t>
      72) көліктің жұмыс істеу тәртібін, олардың бұзушылықтарын анықтауды және жолын кесу бойынша шаралар қабылдауды айқындайтын Қазақстан Республикасының нормативтік құқықтық актілерін, халықаралық шарттарын жеке және заңды тұлғалардың сақтауын бақылауды жүзеге асыру;</w:t>
      </w:r>
    </w:p>
    <w:bookmarkEnd w:id="931"/>
    <w:bookmarkStart w:name="z1925" w:id="932"/>
    <w:p>
      <w:pPr>
        <w:spacing w:after="0"/>
        <w:ind w:left="0"/>
        <w:jc w:val="both"/>
      </w:pPr>
      <w:r>
        <w:rPr>
          <w:rFonts w:ascii="Times New Roman"/>
          <w:b w:val="false"/>
          <w:i w:val="false"/>
          <w:color w:val="000000"/>
          <w:sz w:val="28"/>
        </w:rPr>
        <w:t>
      73) Қазақстан Республикасының заңдарында, Қазақстан Республикасы Президентiнiң және Қазақстан Республикасы Үкiметiнiң актiлерiнде көзделген өзге де өкiлеттiктердi жүзеге асыру.</w:t>
      </w:r>
    </w:p>
    <w:bookmarkEnd w:id="932"/>
    <w:bookmarkStart w:name="z1926" w:id="933"/>
    <w:p>
      <w:pPr>
        <w:spacing w:after="0"/>
        <w:ind w:left="0"/>
        <w:jc w:val="both"/>
      </w:pPr>
      <w:r>
        <w:rPr>
          <w:rFonts w:ascii="Times New Roman"/>
          <w:b w:val="false"/>
          <w:i w:val="false"/>
          <w:color w:val="000000"/>
          <w:sz w:val="28"/>
        </w:rPr>
        <w:t>
      13. Инспекцияның құқықтары мен міндеттемелері:</w:t>
      </w:r>
    </w:p>
    <w:bookmarkEnd w:id="933"/>
    <w:p>
      <w:pPr>
        <w:spacing w:after="0"/>
        <w:ind w:left="0"/>
        <w:jc w:val="both"/>
      </w:pPr>
      <w:r>
        <w:rPr>
          <w:rFonts w:ascii="Times New Roman"/>
          <w:b w:val="false"/>
          <w:i w:val="false"/>
          <w:color w:val="000000"/>
          <w:sz w:val="28"/>
        </w:rPr>
        <w:t>
      Инспекция:</w:t>
      </w:r>
    </w:p>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p>
      <w:pPr>
        <w:spacing w:after="0"/>
        <w:ind w:left="0"/>
        <w:jc w:val="both"/>
      </w:pPr>
      <w:r>
        <w:rPr>
          <w:rFonts w:ascii="Times New Roman"/>
          <w:b w:val="false"/>
          <w:i w:val="false"/>
          <w:color w:val="000000"/>
          <w:sz w:val="28"/>
        </w:rPr>
        <w:t>
      Инспекцияның міндеттемелеріне:</w:t>
      </w:r>
    </w:p>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сатып алулар рәсімдерін жүргізу кіреді.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38" w:id="934"/>
    <w:p>
      <w:pPr>
        <w:spacing w:after="0"/>
        <w:ind w:left="0"/>
        <w:jc w:val="left"/>
      </w:pPr>
      <w:r>
        <w:rPr>
          <w:rFonts w:ascii="Times New Roman"/>
          <w:b/>
          <w:i w:val="false"/>
          <w:color w:val="000000"/>
        </w:rPr>
        <w:t xml:space="preserve"> 3. Инспекцияның қызметiн ұйымдастыру</w:t>
      </w:r>
    </w:p>
    <w:bookmarkEnd w:id="934"/>
    <w:bookmarkStart w:name="z1939" w:id="935"/>
    <w:p>
      <w:pPr>
        <w:spacing w:after="0"/>
        <w:ind w:left="0"/>
        <w:jc w:val="both"/>
      </w:pPr>
      <w:r>
        <w:rPr>
          <w:rFonts w:ascii="Times New Roman"/>
          <w:b w:val="false"/>
          <w:i w:val="false"/>
          <w:color w:val="000000"/>
          <w:sz w:val="28"/>
        </w:rPr>
        <w:t>
      14. Инспекция көлiктiк бақылау органдарының бiрыңғай жүйесiне кіреді.</w:t>
      </w:r>
    </w:p>
    <w:bookmarkEnd w:id="935"/>
    <w:bookmarkStart w:name="z1940" w:id="936"/>
    <w:p>
      <w:pPr>
        <w:spacing w:after="0"/>
        <w:ind w:left="0"/>
        <w:jc w:val="both"/>
      </w:pPr>
      <w:r>
        <w:rPr>
          <w:rFonts w:ascii="Times New Roman"/>
          <w:b w:val="false"/>
          <w:i w:val="false"/>
          <w:color w:val="000000"/>
          <w:sz w:val="28"/>
        </w:rPr>
        <w:t xml:space="preserve">
      15. Инспекцияны Қазақстан Республикасының Инвестициялар және даму министрінің келісімі бойынша Көліктік бақылау комитеті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басшы басқарады. </w:t>
      </w:r>
    </w:p>
    <w:bookmarkEnd w:id="936"/>
    <w:bookmarkStart w:name="z1941" w:id="937"/>
    <w:p>
      <w:pPr>
        <w:spacing w:after="0"/>
        <w:ind w:left="0"/>
        <w:jc w:val="both"/>
      </w:pPr>
      <w:r>
        <w:rPr>
          <w:rFonts w:ascii="Times New Roman"/>
          <w:b w:val="false"/>
          <w:i w:val="false"/>
          <w:color w:val="000000"/>
          <w:sz w:val="28"/>
        </w:rPr>
        <w:t xml:space="preserve">
      16. Инспекция басшысының Комитет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орынбасары болады. </w:t>
      </w:r>
    </w:p>
    <w:bookmarkEnd w:id="937"/>
    <w:bookmarkStart w:name="z1942" w:id="938"/>
    <w:p>
      <w:pPr>
        <w:spacing w:after="0"/>
        <w:ind w:left="0"/>
        <w:jc w:val="both"/>
      </w:pPr>
      <w:r>
        <w:rPr>
          <w:rFonts w:ascii="Times New Roman"/>
          <w:b w:val="false"/>
          <w:i w:val="false"/>
          <w:color w:val="000000"/>
          <w:sz w:val="28"/>
        </w:rPr>
        <w:t xml:space="preserve">
      17. Инспекция қызметкерлері қызметтік киім киюі мүмкін, нөмірлі төс белгілері және қызметтік куәліктері болады. </w:t>
      </w:r>
    </w:p>
    <w:bookmarkEnd w:id="938"/>
    <w:bookmarkStart w:name="z1943" w:id="939"/>
    <w:p>
      <w:pPr>
        <w:spacing w:after="0"/>
        <w:ind w:left="0"/>
        <w:jc w:val="both"/>
      </w:pPr>
      <w:r>
        <w:rPr>
          <w:rFonts w:ascii="Times New Roman"/>
          <w:b w:val="false"/>
          <w:i w:val="false"/>
          <w:color w:val="000000"/>
          <w:sz w:val="28"/>
        </w:rPr>
        <w:t xml:space="preserve">
      18. Инспекция басшысы Инспекцияның жұмысын ұйымдастырады және оған басшылық жасайды және Инспекцияға жүктелген мiндеттердiң орындалуы мен өз функцияларының жүзеге асырылуы үшiн жеке жауап бередi. </w:t>
      </w:r>
    </w:p>
    <w:bookmarkEnd w:id="939"/>
    <w:bookmarkStart w:name="z1944" w:id="940"/>
    <w:p>
      <w:pPr>
        <w:spacing w:after="0"/>
        <w:ind w:left="0"/>
        <w:jc w:val="both"/>
      </w:pPr>
      <w:r>
        <w:rPr>
          <w:rFonts w:ascii="Times New Roman"/>
          <w:b w:val="false"/>
          <w:i w:val="false"/>
          <w:color w:val="000000"/>
          <w:sz w:val="28"/>
        </w:rPr>
        <w:t xml:space="preserve">
      19. Инспекция басшысы осы мақсатта: </w:t>
      </w:r>
    </w:p>
    <w:bookmarkEnd w:id="940"/>
    <w:bookmarkStart w:name="z1945" w:id="941"/>
    <w:p>
      <w:pPr>
        <w:spacing w:after="0"/>
        <w:ind w:left="0"/>
        <w:jc w:val="both"/>
      </w:pPr>
      <w:r>
        <w:rPr>
          <w:rFonts w:ascii="Times New Roman"/>
          <w:b w:val="false"/>
          <w:i w:val="false"/>
          <w:color w:val="000000"/>
          <w:sz w:val="28"/>
        </w:rPr>
        <w:t xml:space="preserve">
      1) Қазақстан Республикасының заңнамаларында және осы Ережеде белгіленген құзыреті шегінде Инспекция қызметінің мәселелерін өз бетінше шешеді; </w:t>
      </w:r>
    </w:p>
    <w:bookmarkEnd w:id="941"/>
    <w:bookmarkStart w:name="z1946" w:id="942"/>
    <w:p>
      <w:pPr>
        <w:spacing w:after="0"/>
        <w:ind w:left="0"/>
        <w:jc w:val="both"/>
      </w:pPr>
      <w:r>
        <w:rPr>
          <w:rFonts w:ascii="Times New Roman"/>
          <w:b w:val="false"/>
          <w:i w:val="false"/>
          <w:color w:val="000000"/>
          <w:sz w:val="28"/>
        </w:rPr>
        <w:t xml:space="preserve">
      2) Инспекция басшысының орынбасарын қоспағанда,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 </w:t>
      </w:r>
    </w:p>
    <w:bookmarkEnd w:id="942"/>
    <w:bookmarkStart w:name="z1947" w:id="943"/>
    <w:p>
      <w:pPr>
        <w:spacing w:after="0"/>
        <w:ind w:left="0"/>
        <w:jc w:val="both"/>
      </w:pPr>
      <w:r>
        <w:rPr>
          <w:rFonts w:ascii="Times New Roman"/>
          <w:b w:val="false"/>
          <w:i w:val="false"/>
          <w:color w:val="000000"/>
          <w:sz w:val="28"/>
        </w:rPr>
        <w:t xml:space="preserve">
      3) Инспекцияның бөлім басшыларын тағайындауды Комитетпен келіседі; </w:t>
      </w:r>
    </w:p>
    <w:bookmarkEnd w:id="943"/>
    <w:bookmarkStart w:name="z1948" w:id="944"/>
    <w:p>
      <w:pPr>
        <w:spacing w:after="0"/>
        <w:ind w:left="0"/>
        <w:jc w:val="both"/>
      </w:pPr>
      <w:r>
        <w:rPr>
          <w:rFonts w:ascii="Times New Roman"/>
          <w:b w:val="false"/>
          <w:i w:val="false"/>
          <w:color w:val="000000"/>
          <w:sz w:val="28"/>
        </w:rPr>
        <w:t xml:space="preserve">
      4) бұйрықтарға қол қояды және қол астындағы қызметкерлер орындауға міндетті нұсқаулар береді, олардың арасындағы міндеттерді белгілейді; </w:t>
      </w:r>
    </w:p>
    <w:bookmarkEnd w:id="944"/>
    <w:bookmarkStart w:name="z1949" w:id="945"/>
    <w:p>
      <w:pPr>
        <w:spacing w:after="0"/>
        <w:ind w:left="0"/>
        <w:jc w:val="both"/>
      </w:pPr>
      <w:r>
        <w:rPr>
          <w:rFonts w:ascii="Times New Roman"/>
          <w:b w:val="false"/>
          <w:i w:val="false"/>
          <w:color w:val="000000"/>
          <w:sz w:val="28"/>
        </w:rPr>
        <w:t xml:space="preserve">
      5) Комитет басшылығының нұсқаулары мен тапсырмаларын орындайды. </w:t>
      </w:r>
    </w:p>
    <w:bookmarkEnd w:id="945"/>
    <w:bookmarkStart w:name="z1950" w:id="946"/>
    <w:p>
      <w:pPr>
        <w:spacing w:after="0"/>
        <w:ind w:left="0"/>
        <w:jc w:val="both"/>
      </w:pPr>
      <w:r>
        <w:rPr>
          <w:rFonts w:ascii="Times New Roman"/>
          <w:b w:val="false"/>
          <w:i w:val="false"/>
          <w:color w:val="000000"/>
          <w:sz w:val="28"/>
        </w:rPr>
        <w:t xml:space="preserve">
      6) Инспекцияны мемлекеттік органдарда және өзге де ұйымдарда ұсынады; </w:t>
      </w:r>
    </w:p>
    <w:bookmarkEnd w:id="946"/>
    <w:bookmarkStart w:name="z1951" w:id="947"/>
    <w:p>
      <w:pPr>
        <w:spacing w:after="0"/>
        <w:ind w:left="0"/>
        <w:jc w:val="both"/>
      </w:pPr>
      <w:r>
        <w:rPr>
          <w:rFonts w:ascii="Times New Roman"/>
          <w:b w:val="false"/>
          <w:i w:val="false"/>
          <w:color w:val="000000"/>
          <w:sz w:val="28"/>
        </w:rPr>
        <w:t xml:space="preserve">
      7) отандық және шетелдік тауар өндірушілермен тауарлар мен қызмет көрсетулерге шарт жасасады, банктерде шот ашады, сенімхаттар береді; </w:t>
      </w:r>
    </w:p>
    <w:bookmarkEnd w:id="947"/>
    <w:bookmarkStart w:name="z1952" w:id="948"/>
    <w:p>
      <w:pPr>
        <w:spacing w:after="0"/>
        <w:ind w:left="0"/>
        <w:jc w:val="both"/>
      </w:pPr>
      <w:r>
        <w:rPr>
          <w:rFonts w:ascii="Times New Roman"/>
          <w:b w:val="false"/>
          <w:i w:val="false"/>
          <w:color w:val="000000"/>
          <w:sz w:val="28"/>
        </w:rPr>
        <w:t xml:space="preserve">
      8) өзiнiң құзыретiне жатқызылған өзге де мәселелер бойынша шешiмдер қабылдайды. </w:t>
      </w:r>
    </w:p>
    <w:bookmarkEnd w:id="948"/>
    <w:bookmarkStart w:name="z1953" w:id="949"/>
    <w:p>
      <w:pPr>
        <w:spacing w:after="0"/>
        <w:ind w:left="0"/>
        <w:jc w:val="left"/>
      </w:pPr>
      <w:r>
        <w:rPr>
          <w:rFonts w:ascii="Times New Roman"/>
          <w:b/>
          <w:i w:val="false"/>
          <w:color w:val="000000"/>
        </w:rPr>
        <w:t xml:space="preserve"> 4. Инспекцияның мүлкi</w:t>
      </w:r>
    </w:p>
    <w:bookmarkEnd w:id="949"/>
    <w:bookmarkStart w:name="z1954" w:id="950"/>
    <w:p>
      <w:pPr>
        <w:spacing w:after="0"/>
        <w:ind w:left="0"/>
        <w:jc w:val="both"/>
      </w:pPr>
      <w:r>
        <w:rPr>
          <w:rFonts w:ascii="Times New Roman"/>
          <w:b w:val="false"/>
          <w:i w:val="false"/>
          <w:color w:val="000000"/>
          <w:sz w:val="28"/>
        </w:rPr>
        <w:t xml:space="preserve">
      20. Инспекцияның жедел басқару құқығында оқшауланған мүлкi болады. </w:t>
      </w:r>
    </w:p>
    <w:bookmarkEnd w:id="950"/>
    <w:bookmarkStart w:name="z2400" w:id="951"/>
    <w:p>
      <w:pPr>
        <w:spacing w:after="0"/>
        <w:ind w:left="0"/>
        <w:jc w:val="both"/>
      </w:pPr>
      <w:r>
        <w:rPr>
          <w:rFonts w:ascii="Times New Roman"/>
          <w:b w:val="false"/>
          <w:i w:val="false"/>
          <w:color w:val="000000"/>
          <w:sz w:val="28"/>
        </w:rPr>
        <w:t>
      Инспекцияның мүлкі оған мемлекет берген мүлiк есебiнен құралады және құны Инспекцияның теңгерiмiнде көрсетiлетiн негiзгi қорлардан, айналым қаражатынан, сондай-ақ өзге де мүлiктерден тұрады.</w:t>
      </w:r>
    </w:p>
    <w:bookmarkEnd w:id="951"/>
    <w:bookmarkStart w:name="z1955" w:id="952"/>
    <w:p>
      <w:pPr>
        <w:spacing w:after="0"/>
        <w:ind w:left="0"/>
        <w:jc w:val="both"/>
      </w:pPr>
      <w:r>
        <w:rPr>
          <w:rFonts w:ascii="Times New Roman"/>
          <w:b w:val="false"/>
          <w:i w:val="false"/>
          <w:color w:val="000000"/>
          <w:sz w:val="28"/>
        </w:rPr>
        <w:t xml:space="preserve">
      21. Инспекцияға бекiтiп берiлген мүлiк республикалық меншiкке жатады. </w:t>
      </w:r>
    </w:p>
    <w:bookmarkEnd w:id="952"/>
    <w:bookmarkStart w:name="z1956" w:id="953"/>
    <w:p>
      <w:pPr>
        <w:spacing w:after="0"/>
        <w:ind w:left="0"/>
        <w:jc w:val="both"/>
      </w:pPr>
      <w:r>
        <w:rPr>
          <w:rFonts w:ascii="Times New Roman"/>
          <w:b w:val="false"/>
          <w:i w:val="false"/>
          <w:color w:val="000000"/>
          <w:sz w:val="28"/>
        </w:rPr>
        <w:t xml:space="preserve">
      22. Инспекцияның өзiне бекiтiп берiлген мүлiктi өз бетiнше иелiктен шығаруға немесе оған өзге де тәсiлмен билiк етуге құқығы жоқ. </w:t>
      </w:r>
    </w:p>
    <w:bookmarkEnd w:id="953"/>
    <w:bookmarkStart w:name="z1957" w:id="954"/>
    <w:p>
      <w:pPr>
        <w:spacing w:after="0"/>
        <w:ind w:left="0"/>
        <w:jc w:val="both"/>
      </w:pPr>
      <w:r>
        <w:rPr>
          <w:rFonts w:ascii="Times New Roman"/>
          <w:b w:val="false"/>
          <w:i w:val="false"/>
          <w:color w:val="000000"/>
          <w:sz w:val="28"/>
        </w:rPr>
        <w:t>
      23. Заңнамада белгіленген жағдайларда және шекте Инспекцияға мүлікке билiк етуге құқық берілуі мүмкін.</w:t>
      </w:r>
    </w:p>
    <w:bookmarkEnd w:id="954"/>
    <w:bookmarkStart w:name="z1958" w:id="955"/>
    <w:p>
      <w:pPr>
        <w:spacing w:after="0"/>
        <w:ind w:left="0"/>
        <w:jc w:val="left"/>
      </w:pPr>
      <w:r>
        <w:rPr>
          <w:rFonts w:ascii="Times New Roman"/>
          <w:b/>
          <w:i w:val="false"/>
          <w:color w:val="000000"/>
        </w:rPr>
        <w:t xml:space="preserve"> 5. Инспекцияны қайта ұйымдастыру және тарату</w:t>
      </w:r>
    </w:p>
    <w:bookmarkEnd w:id="955"/>
    <w:bookmarkStart w:name="z1959" w:id="956"/>
    <w:p>
      <w:pPr>
        <w:spacing w:after="0"/>
        <w:ind w:left="0"/>
        <w:jc w:val="both"/>
      </w:pPr>
      <w:r>
        <w:rPr>
          <w:rFonts w:ascii="Times New Roman"/>
          <w:b w:val="false"/>
          <w:i w:val="false"/>
          <w:color w:val="000000"/>
          <w:sz w:val="28"/>
        </w:rPr>
        <w:t>
      24. Инспекцияны қайта ұйымдастыру және тарату, Инспекция таратылған жағдайда мүлікті пайдалану тәртібі Қазақстан Республикасының заңнамасына сәйкес жүзеге асырылады.</w:t>
      </w:r>
    </w:p>
    <w:bookmarkEnd w:id="9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16-қосымша</w:t>
            </w:r>
          </w:p>
        </w:tc>
      </w:tr>
    </w:tbl>
    <w:bookmarkStart w:name="z1961" w:id="957"/>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Көлік комитетінің "Алматы облысы бойынша көліктік бақылау инспекциясы"</w:t>
      </w:r>
      <w:r>
        <w:br/>
      </w:r>
      <w:r>
        <w:rPr>
          <w:rFonts w:ascii="Times New Roman"/>
          <w:b/>
          <w:i w:val="false"/>
          <w:color w:val="000000"/>
        </w:rPr>
        <w:t>республикалық мемлекеттік мекемесінің ережесі</w:t>
      </w:r>
    </w:p>
    <w:bookmarkEnd w:id="957"/>
    <w:p>
      <w:pPr>
        <w:spacing w:after="0"/>
        <w:ind w:left="0"/>
        <w:jc w:val="both"/>
      </w:pPr>
      <w:r>
        <w:rPr>
          <w:rFonts w:ascii="Times New Roman"/>
          <w:b w:val="false"/>
          <w:i w:val="false"/>
          <w:color w:val="ff0000"/>
          <w:sz w:val="28"/>
        </w:rPr>
        <w:t xml:space="preserve">
      Ескерту. 16-қосымшаның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1962" w:id="958"/>
    <w:p>
      <w:pPr>
        <w:spacing w:after="0"/>
        <w:ind w:left="0"/>
        <w:jc w:val="left"/>
      </w:pPr>
      <w:r>
        <w:rPr>
          <w:rFonts w:ascii="Times New Roman"/>
          <w:b/>
          <w:i w:val="false"/>
          <w:color w:val="000000"/>
        </w:rPr>
        <w:t xml:space="preserve"> 1. Жалпы ережелер</w:t>
      </w:r>
    </w:p>
    <w:bookmarkEnd w:id="958"/>
    <w:bookmarkStart w:name="z1963" w:id="959"/>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Көлік комитетінің Алматы облысы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 </w:t>
      </w:r>
    </w:p>
    <w:bookmarkEnd w:id="959"/>
    <w:bookmarkStart w:name="z1964" w:id="960"/>
    <w:p>
      <w:pPr>
        <w:spacing w:after="0"/>
        <w:ind w:left="0"/>
        <w:jc w:val="both"/>
      </w:pPr>
      <w:r>
        <w:rPr>
          <w:rFonts w:ascii="Times New Roman"/>
          <w:b w:val="false"/>
          <w:i w:val="false"/>
          <w:color w:val="000000"/>
          <w:sz w:val="28"/>
        </w:rPr>
        <w:t xml:space="preserve">
      2. Инспекция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Президентi мен Үкiметiнiң актілеріне, Қазақстан Республикасы Инвестициялар және даму министрлігінің және Комитеттің бұйрықтарына, өзге де нормативтiк құқықтық актілерге, сондай-ақ осы Ережеге сәйкес қызметiн жүзеге асырады. </w:t>
      </w:r>
    </w:p>
    <w:bookmarkEnd w:id="960"/>
    <w:bookmarkStart w:name="z1965" w:id="961"/>
    <w:p>
      <w:pPr>
        <w:spacing w:after="0"/>
        <w:ind w:left="0"/>
        <w:jc w:val="both"/>
      </w:pPr>
      <w:r>
        <w:rPr>
          <w:rFonts w:ascii="Times New Roman"/>
          <w:b w:val="false"/>
          <w:i w:val="false"/>
          <w:color w:val="000000"/>
          <w:sz w:val="28"/>
        </w:rPr>
        <w:t xml:space="preserve">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 </w:t>
      </w:r>
    </w:p>
    <w:bookmarkEnd w:id="961"/>
    <w:bookmarkStart w:name="z1966" w:id="962"/>
    <w:p>
      <w:pPr>
        <w:spacing w:after="0"/>
        <w:ind w:left="0"/>
        <w:jc w:val="both"/>
      </w:pPr>
      <w:r>
        <w:rPr>
          <w:rFonts w:ascii="Times New Roman"/>
          <w:b w:val="false"/>
          <w:i w:val="false"/>
          <w:color w:val="000000"/>
          <w:sz w:val="28"/>
        </w:rPr>
        <w:t xml:space="preserve">
      4. Инспекция азаматтық-құқықтық қатынастарға өз атынан түседi. </w:t>
      </w:r>
    </w:p>
    <w:bookmarkEnd w:id="962"/>
    <w:bookmarkStart w:name="z2401" w:id="963"/>
    <w:p>
      <w:pPr>
        <w:spacing w:after="0"/>
        <w:ind w:left="0"/>
        <w:jc w:val="both"/>
      </w:pPr>
      <w:r>
        <w:rPr>
          <w:rFonts w:ascii="Times New Roman"/>
          <w:b w:val="false"/>
          <w:i w:val="false"/>
          <w:color w:val="000000"/>
          <w:sz w:val="28"/>
        </w:rPr>
        <w:t xml:space="preserve">
      Инспекцияның, егер оған заңнамаға сәйкес уәкілеттiк берiлген болса, Комитеттің атынан азаматтық-құқықтық қатынастардың тарабы болады. </w:t>
      </w:r>
    </w:p>
    <w:bookmarkEnd w:id="963"/>
    <w:bookmarkStart w:name="z1967" w:id="964"/>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68" w:id="965"/>
    <w:p>
      <w:pPr>
        <w:spacing w:after="0"/>
        <w:ind w:left="0"/>
        <w:jc w:val="both"/>
      </w:pPr>
      <w:r>
        <w:rPr>
          <w:rFonts w:ascii="Times New Roman"/>
          <w:b w:val="false"/>
          <w:i w:val="false"/>
          <w:color w:val="000000"/>
          <w:sz w:val="28"/>
        </w:rPr>
        <w:t xml:space="preserve">
      6. Инспекцияның толық атауы: </w:t>
      </w:r>
    </w:p>
    <w:bookmarkEnd w:id="965"/>
    <w:bookmarkStart w:name="z2402" w:id="966"/>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Көлік комитетінің Алматы облысы бойынша көліктік бақылау инспекциясы" республикалық мемлекеттiк мекемесi;</w:t>
      </w:r>
    </w:p>
    <w:bookmarkEnd w:id="966"/>
    <w:bookmarkStart w:name="z2403" w:id="967"/>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Алматинской области" Комитета транспорта Министерства по инвестициям и развитию Республики Казахстан".</w:t>
      </w:r>
    </w:p>
    <w:bookmarkEnd w:id="967"/>
    <w:bookmarkStart w:name="z1969" w:id="968"/>
    <w:p>
      <w:pPr>
        <w:spacing w:after="0"/>
        <w:ind w:left="0"/>
        <w:jc w:val="both"/>
      </w:pPr>
      <w:r>
        <w:rPr>
          <w:rFonts w:ascii="Times New Roman"/>
          <w:b w:val="false"/>
          <w:i w:val="false"/>
          <w:color w:val="000000"/>
          <w:sz w:val="28"/>
        </w:rPr>
        <w:t xml:space="preserve">
      7. Инспекцияның орналасқан жері: </w:t>
      </w:r>
    </w:p>
    <w:bookmarkEnd w:id="968"/>
    <w:bookmarkStart w:name="z2404" w:id="969"/>
    <w:p>
      <w:pPr>
        <w:spacing w:after="0"/>
        <w:ind w:left="0"/>
        <w:jc w:val="both"/>
      </w:pPr>
      <w:r>
        <w:rPr>
          <w:rFonts w:ascii="Times New Roman"/>
          <w:b w:val="false"/>
          <w:i w:val="false"/>
          <w:color w:val="000000"/>
          <w:sz w:val="28"/>
        </w:rPr>
        <w:t xml:space="preserve">
      Қазақстан Республикасы, 130000, Алматы облысы, Талдықорған қаласы, Шевченко көшесі, 131. </w:t>
      </w:r>
    </w:p>
    <w:bookmarkEnd w:id="969"/>
    <w:bookmarkStart w:name="z1970" w:id="970"/>
    <w:p>
      <w:pPr>
        <w:spacing w:after="0"/>
        <w:ind w:left="0"/>
        <w:jc w:val="both"/>
      </w:pPr>
      <w:r>
        <w:rPr>
          <w:rFonts w:ascii="Times New Roman"/>
          <w:b w:val="false"/>
          <w:i w:val="false"/>
          <w:color w:val="000000"/>
          <w:sz w:val="28"/>
        </w:rPr>
        <w:t xml:space="preserve">
      8. Инспекцияның құрылтайшысы Қазақстан Республикасы Үкіметі атынан мемлекет болып табылады. </w:t>
      </w:r>
    </w:p>
    <w:bookmarkEnd w:id="970"/>
    <w:bookmarkStart w:name="z1971" w:id="971"/>
    <w:p>
      <w:pPr>
        <w:spacing w:after="0"/>
        <w:ind w:left="0"/>
        <w:jc w:val="both"/>
      </w:pPr>
      <w:r>
        <w:rPr>
          <w:rFonts w:ascii="Times New Roman"/>
          <w:b w:val="false"/>
          <w:i w:val="false"/>
          <w:color w:val="000000"/>
          <w:sz w:val="28"/>
        </w:rPr>
        <w:t xml:space="preserve">
      9. Осы Ереже Инспекцияның құрылтай құжаты болып табылады. </w:t>
      </w:r>
    </w:p>
    <w:bookmarkEnd w:id="971"/>
    <w:bookmarkStart w:name="z1972" w:id="972"/>
    <w:p>
      <w:pPr>
        <w:spacing w:after="0"/>
        <w:ind w:left="0"/>
        <w:jc w:val="both"/>
      </w:pPr>
      <w:r>
        <w:rPr>
          <w:rFonts w:ascii="Times New Roman"/>
          <w:b w:val="false"/>
          <w:i w:val="false"/>
          <w:color w:val="000000"/>
          <w:sz w:val="28"/>
        </w:rPr>
        <w:t xml:space="preserve">
      10. Инспекцияның қызметiн қаржыландыру республикалық бюджеттен жүзеге асырылады. </w:t>
      </w:r>
    </w:p>
    <w:bookmarkEnd w:id="972"/>
    <w:bookmarkStart w:name="z1973" w:id="973"/>
    <w:p>
      <w:pPr>
        <w:spacing w:after="0"/>
        <w:ind w:left="0"/>
        <w:jc w:val="both"/>
      </w:pPr>
      <w:r>
        <w:rPr>
          <w:rFonts w:ascii="Times New Roman"/>
          <w:b w:val="false"/>
          <w:i w:val="false"/>
          <w:color w:val="000000"/>
          <w:sz w:val="28"/>
        </w:rPr>
        <w:t xml:space="preserve">
      11. Инспекцияға кәсiпкерлiк субъектiлерiмен Инспекцияның функциялары болып табылатын мiндеттердi орындау тұрғысында шарттық қатынастарға түспейді. </w:t>
      </w:r>
    </w:p>
    <w:bookmarkEnd w:id="973"/>
    <w:bookmarkStart w:name="z2405" w:id="974"/>
    <w:p>
      <w:pPr>
        <w:spacing w:after="0"/>
        <w:ind w:left="0"/>
        <w:jc w:val="both"/>
      </w:pPr>
      <w:r>
        <w:rPr>
          <w:rFonts w:ascii="Times New Roman"/>
          <w:b w:val="false"/>
          <w:i w:val="false"/>
          <w:color w:val="000000"/>
          <w:sz w:val="28"/>
        </w:rPr>
        <w:t>
      Егер Инспекцияға кiрiстер әкелетiн қызметтi жүзеге асыруға заңнамалық актілермен құқық берiлген болса, онда осындай қызметтен түскен кiрiстер республикалық бюджеттiң кiрiсiне жiберiледi</w:t>
      </w:r>
    </w:p>
    <w:bookmarkEnd w:id="974"/>
    <w:bookmarkStart w:name="z1974" w:id="975"/>
    <w:p>
      <w:pPr>
        <w:spacing w:after="0"/>
        <w:ind w:left="0"/>
        <w:jc w:val="left"/>
      </w:pPr>
      <w:r>
        <w:rPr>
          <w:rFonts w:ascii="Times New Roman"/>
          <w:b/>
          <w:i w:val="false"/>
          <w:color w:val="000000"/>
        </w:rPr>
        <w:t xml:space="preserve"> 2. Негiзгi міндеттері, функциялары, құқықтары және міндеттемелері</w:t>
      </w:r>
    </w:p>
    <w:bookmarkEnd w:id="975"/>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1975" w:id="976"/>
    <w:p>
      <w:pPr>
        <w:spacing w:after="0"/>
        <w:ind w:left="0"/>
        <w:jc w:val="both"/>
      </w:pPr>
      <w:r>
        <w:rPr>
          <w:rFonts w:ascii="Times New Roman"/>
          <w:b w:val="false"/>
          <w:i w:val="false"/>
          <w:color w:val="000000"/>
          <w:sz w:val="28"/>
        </w:rPr>
        <w:t>
      12. Инспекцияның міндеттері:</w:t>
      </w:r>
    </w:p>
    <w:bookmarkEnd w:id="976"/>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p>
      <w:pPr>
        <w:spacing w:after="0"/>
        <w:ind w:left="0"/>
        <w:jc w:val="both"/>
      </w:pPr>
      <w:r>
        <w:rPr>
          <w:rFonts w:ascii="Times New Roman"/>
          <w:b w:val="false"/>
          <w:i w:val="false"/>
          <w:color w:val="000000"/>
          <w:sz w:val="28"/>
        </w:rPr>
        <w:t>
      5) шетелдік автокөлік құралдарының уақытша кіруін тіркеу;</w:t>
      </w:r>
    </w:p>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p>
      <w:pPr>
        <w:spacing w:after="0"/>
        <w:ind w:left="0"/>
        <w:jc w:val="both"/>
      </w:pPr>
      <w:r>
        <w:rPr>
          <w:rFonts w:ascii="Times New Roman"/>
          <w:b w:val="false"/>
          <w:i w:val="false"/>
          <w:color w:val="000000"/>
          <w:sz w:val="28"/>
        </w:rPr>
        <w:t>
      19) жүк көлiгi құралдарын өлшеудiң халықаралық сертификатын берудi жүзеге асыру;</w:t>
      </w:r>
    </w:p>
    <w:p>
      <w:pPr>
        <w:spacing w:after="0"/>
        <w:ind w:left="0"/>
        <w:jc w:val="both"/>
      </w:pPr>
      <w:r>
        <w:rPr>
          <w:rFonts w:ascii="Times New Roman"/>
          <w:b w:val="false"/>
          <w:i w:val="false"/>
          <w:color w:val="000000"/>
          <w:sz w:val="28"/>
        </w:rPr>
        <w:t>
      20) 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21)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p>
      <w:pPr>
        <w:spacing w:after="0"/>
        <w:ind w:left="0"/>
        <w:jc w:val="both"/>
      </w:pPr>
      <w:r>
        <w:rPr>
          <w:rFonts w:ascii="Times New Roman"/>
          <w:b w:val="false"/>
          <w:i w:val="false"/>
          <w:color w:val="000000"/>
          <w:sz w:val="28"/>
        </w:rPr>
        <w:t>
      22) темiржол көлiгiнде тасымалдау және басқа да қызметтi жүзеге асыратын жеке және заңды тұлғалардың қызметiн олардың:</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p>
      <w:pPr>
        <w:spacing w:after="0"/>
        <w:ind w:left="0"/>
        <w:jc w:val="both"/>
      </w:pPr>
      <w:r>
        <w:rPr>
          <w:rFonts w:ascii="Times New Roman"/>
          <w:b w:val="false"/>
          <w:i w:val="false"/>
          <w:color w:val="000000"/>
          <w:sz w:val="28"/>
        </w:rPr>
        <w:t>
      23) жылжымалы құрам мен жылжымалы құрамның кепілін мемлекеттік тiркеуді жүзеге асыру;</w:t>
      </w:r>
    </w:p>
    <w:p>
      <w:pPr>
        <w:spacing w:after="0"/>
        <w:ind w:left="0"/>
        <w:jc w:val="both"/>
      </w:pPr>
      <w:r>
        <w:rPr>
          <w:rFonts w:ascii="Times New Roman"/>
          <w:b w:val="false"/>
          <w:i w:val="false"/>
          <w:color w:val="000000"/>
          <w:sz w:val="28"/>
        </w:rPr>
        <w:t>
      24) жылжымалы теміржол құрамының мемлекеттік тіркелуін бақылауды жүзеге асыру;</w:t>
      </w:r>
    </w:p>
    <w:p>
      <w:pPr>
        <w:spacing w:after="0"/>
        <w:ind w:left="0"/>
        <w:jc w:val="both"/>
      </w:pPr>
      <w:r>
        <w:rPr>
          <w:rFonts w:ascii="Times New Roman"/>
          <w:b w:val="false"/>
          <w:i w:val="false"/>
          <w:color w:val="000000"/>
          <w:sz w:val="28"/>
        </w:rPr>
        <w:t>
      25)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26)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27)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p>
      <w:pPr>
        <w:spacing w:after="0"/>
        <w:ind w:left="0"/>
        <w:jc w:val="both"/>
      </w:pPr>
      <w:r>
        <w:rPr>
          <w:rFonts w:ascii="Times New Roman"/>
          <w:b w:val="false"/>
          <w:i w:val="false"/>
          <w:color w:val="000000"/>
          <w:sz w:val="28"/>
        </w:rPr>
        <w:t>
      28)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29) кеме қатынасы қауіпсіздігін қамтамасыз етуді бақылауды және қадағалауды жүзеге асыру;</w:t>
      </w:r>
    </w:p>
    <w:p>
      <w:pPr>
        <w:spacing w:after="0"/>
        <w:ind w:left="0"/>
        <w:jc w:val="both"/>
      </w:pPr>
      <w:r>
        <w:rPr>
          <w:rFonts w:ascii="Times New Roman"/>
          <w:b w:val="false"/>
          <w:i w:val="false"/>
          <w:color w:val="000000"/>
          <w:sz w:val="28"/>
        </w:rPr>
        <w:t>
      30) қозғалыс қауіпсіздігі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31)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32)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p>
      <w:pPr>
        <w:spacing w:after="0"/>
        <w:ind w:left="0"/>
        <w:jc w:val="both"/>
      </w:pPr>
      <w:r>
        <w:rPr>
          <w:rFonts w:ascii="Times New Roman"/>
          <w:b w:val="false"/>
          <w:i w:val="false"/>
          <w:color w:val="000000"/>
          <w:sz w:val="28"/>
        </w:rPr>
        <w:t>
      33)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34)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35) кеме кітабында мемлекеттік тіркелуге тиіс кемелерге техникалық қадағалауды жүзеге асыру;</w:t>
      </w:r>
    </w:p>
    <w:p>
      <w:pPr>
        <w:spacing w:after="0"/>
        <w:ind w:left="0"/>
        <w:jc w:val="both"/>
      </w:pPr>
      <w:r>
        <w:rPr>
          <w:rFonts w:ascii="Times New Roman"/>
          <w:b w:val="false"/>
          <w:i w:val="false"/>
          <w:color w:val="000000"/>
          <w:sz w:val="28"/>
        </w:rPr>
        <w:t>
      36)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p>
      <w:pPr>
        <w:spacing w:after="0"/>
        <w:ind w:left="0"/>
        <w:jc w:val="both"/>
      </w:pPr>
      <w:r>
        <w:rPr>
          <w:rFonts w:ascii="Times New Roman"/>
          <w:b w:val="false"/>
          <w:i w:val="false"/>
          <w:color w:val="000000"/>
          <w:sz w:val="28"/>
        </w:rPr>
        <w:t>
      37)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p>
      <w:pPr>
        <w:spacing w:after="0"/>
        <w:ind w:left="0"/>
        <w:jc w:val="both"/>
      </w:pPr>
      <w:r>
        <w:rPr>
          <w:rFonts w:ascii="Times New Roman"/>
          <w:b w:val="false"/>
          <w:i w:val="false"/>
          <w:color w:val="000000"/>
          <w:sz w:val="28"/>
        </w:rPr>
        <w:t>
      38) өз құзыретi шегiнде заңды тұлғаға тиесiлi аумақты, үй-жайларды, тауарларды, өзге де мүлiктi қарап-тексеру, сондай-ақ тиiстi құжаттарды тексеруді жүргізу;</w:t>
      </w:r>
    </w:p>
    <w:p>
      <w:pPr>
        <w:spacing w:after="0"/>
        <w:ind w:left="0"/>
        <w:jc w:val="both"/>
      </w:pPr>
      <w:r>
        <w:rPr>
          <w:rFonts w:ascii="Times New Roman"/>
          <w:b w:val="false"/>
          <w:i w:val="false"/>
          <w:color w:val="000000"/>
          <w:sz w:val="28"/>
        </w:rPr>
        <w:t>
      39)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40)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p>
      <w:pPr>
        <w:spacing w:after="0"/>
        <w:ind w:left="0"/>
        <w:jc w:val="both"/>
      </w:pPr>
      <w:r>
        <w:rPr>
          <w:rFonts w:ascii="Times New Roman"/>
          <w:b w:val="false"/>
          <w:i w:val="false"/>
          <w:color w:val="000000"/>
          <w:sz w:val="28"/>
        </w:rPr>
        <w:t>
      41)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p>
      <w:pPr>
        <w:spacing w:after="0"/>
        <w:ind w:left="0"/>
        <w:jc w:val="both"/>
      </w:pPr>
      <w:r>
        <w:rPr>
          <w:rFonts w:ascii="Times New Roman"/>
          <w:b w:val="false"/>
          <w:i w:val="false"/>
          <w:color w:val="000000"/>
          <w:sz w:val="28"/>
        </w:rPr>
        <w:t>
      42)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p>
      <w:pPr>
        <w:spacing w:after="0"/>
        <w:ind w:left="0"/>
        <w:jc w:val="both"/>
      </w:pPr>
      <w:r>
        <w:rPr>
          <w:rFonts w:ascii="Times New Roman"/>
          <w:b w:val="false"/>
          <w:i w:val="false"/>
          <w:color w:val="000000"/>
          <w:sz w:val="28"/>
        </w:rPr>
        <w:t>
      43)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p>
      <w:pPr>
        <w:spacing w:after="0"/>
        <w:ind w:left="0"/>
        <w:jc w:val="both"/>
      </w:pPr>
      <w:r>
        <w:rPr>
          <w:rFonts w:ascii="Times New Roman"/>
          <w:b w:val="false"/>
          <w:i w:val="false"/>
          <w:color w:val="000000"/>
          <w:sz w:val="28"/>
        </w:rPr>
        <w:t>
      44)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p>
      <w:pPr>
        <w:spacing w:after="0"/>
        <w:ind w:left="0"/>
        <w:jc w:val="both"/>
      </w:pPr>
      <w:r>
        <w:rPr>
          <w:rFonts w:ascii="Times New Roman"/>
          <w:b w:val="false"/>
          <w:i w:val="false"/>
          <w:color w:val="000000"/>
          <w:sz w:val="28"/>
        </w:rPr>
        <w:t>
      45) шағын көлемді кемелерді техникалық қадағалауды жүргізуді жүзеге асыру;</w:t>
      </w:r>
    </w:p>
    <w:p>
      <w:pPr>
        <w:spacing w:after="0"/>
        <w:ind w:left="0"/>
        <w:jc w:val="both"/>
      </w:pPr>
      <w:r>
        <w:rPr>
          <w:rFonts w:ascii="Times New Roman"/>
          <w:b w:val="false"/>
          <w:i w:val="false"/>
          <w:color w:val="000000"/>
          <w:sz w:val="28"/>
        </w:rPr>
        <w:t>
      46)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47)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p>
      <w:pPr>
        <w:spacing w:after="0"/>
        <w:ind w:left="0"/>
        <w:jc w:val="both"/>
      </w:pPr>
      <w:r>
        <w:rPr>
          <w:rFonts w:ascii="Times New Roman"/>
          <w:b w:val="false"/>
          <w:i w:val="false"/>
          <w:color w:val="000000"/>
          <w:sz w:val="28"/>
        </w:rPr>
        <w:t>
      48) кемелерде техникалық пайдалану қағидаларының, қызмет жарғыларының сақталуын бақылауды және қадағалауды жүзеге асыру;</w:t>
      </w:r>
    </w:p>
    <w:p>
      <w:pPr>
        <w:spacing w:after="0"/>
        <w:ind w:left="0"/>
        <w:jc w:val="both"/>
      </w:pPr>
      <w:r>
        <w:rPr>
          <w:rFonts w:ascii="Times New Roman"/>
          <w:b w:val="false"/>
          <w:i w:val="false"/>
          <w:color w:val="000000"/>
          <w:sz w:val="28"/>
        </w:rPr>
        <w:t>
      49)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p>
      <w:pPr>
        <w:spacing w:after="0"/>
        <w:ind w:left="0"/>
        <w:jc w:val="both"/>
      </w:pPr>
      <w:r>
        <w:rPr>
          <w:rFonts w:ascii="Times New Roman"/>
          <w:b w:val="false"/>
          <w:i w:val="false"/>
          <w:color w:val="000000"/>
          <w:sz w:val="28"/>
        </w:rPr>
        <w:t>
      50)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51)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52)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p>
      <w:pPr>
        <w:spacing w:after="0"/>
        <w:ind w:left="0"/>
        <w:jc w:val="both"/>
      </w:pPr>
      <w:r>
        <w:rPr>
          <w:rFonts w:ascii="Times New Roman"/>
          <w:b w:val="false"/>
          <w:i w:val="false"/>
          <w:color w:val="000000"/>
          <w:sz w:val="28"/>
        </w:rPr>
        <w:t>
      53) кеме қатынасы су жолдарының және навигациялық жабдық құралдарының тиiстi күтiп-ұсталуын бақылауды және қадағалауды жүзеге асыру;</w:t>
      </w:r>
    </w:p>
    <w:p>
      <w:pPr>
        <w:spacing w:after="0"/>
        <w:ind w:left="0"/>
        <w:jc w:val="both"/>
      </w:pPr>
      <w:r>
        <w:rPr>
          <w:rFonts w:ascii="Times New Roman"/>
          <w:b w:val="false"/>
          <w:i w:val="false"/>
          <w:color w:val="000000"/>
          <w:sz w:val="28"/>
        </w:rPr>
        <w:t>
      54) ішкі су көлігі саласындағы бақылауды және қадағалауды жүзеге асыру;</w:t>
      </w:r>
    </w:p>
    <w:p>
      <w:pPr>
        <w:spacing w:after="0"/>
        <w:ind w:left="0"/>
        <w:jc w:val="both"/>
      </w:pPr>
      <w:r>
        <w:rPr>
          <w:rFonts w:ascii="Times New Roman"/>
          <w:b w:val="false"/>
          <w:i w:val="false"/>
          <w:color w:val="000000"/>
          <w:sz w:val="28"/>
        </w:rPr>
        <w:t>
      55) техникалық қарап-тексеру операторларының тiзiлiмiн жүргiзу;</w:t>
      </w:r>
    </w:p>
    <w:p>
      <w:pPr>
        <w:spacing w:after="0"/>
        <w:ind w:left="0"/>
        <w:jc w:val="both"/>
      </w:pPr>
      <w:r>
        <w:rPr>
          <w:rFonts w:ascii="Times New Roman"/>
          <w:b w:val="false"/>
          <w:i w:val="false"/>
          <w:color w:val="000000"/>
          <w:sz w:val="28"/>
        </w:rPr>
        <w:t>
      56)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57)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16-қосымша 12-1 тармақпен толықтырылды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49" w:id="977"/>
    <w:p>
      <w:pPr>
        <w:spacing w:after="0"/>
        <w:ind w:left="0"/>
        <w:jc w:val="both"/>
      </w:pPr>
      <w:r>
        <w:rPr>
          <w:rFonts w:ascii="Times New Roman"/>
          <w:b w:val="false"/>
          <w:i w:val="false"/>
          <w:color w:val="000000"/>
          <w:sz w:val="28"/>
        </w:rPr>
        <w:t>
      13. Инспекцияның құқықтары мен міндеттемелері:</w:t>
      </w:r>
    </w:p>
    <w:bookmarkEnd w:id="977"/>
    <w:p>
      <w:pPr>
        <w:spacing w:after="0"/>
        <w:ind w:left="0"/>
        <w:jc w:val="both"/>
      </w:pPr>
      <w:r>
        <w:rPr>
          <w:rFonts w:ascii="Times New Roman"/>
          <w:b w:val="false"/>
          <w:i w:val="false"/>
          <w:color w:val="000000"/>
          <w:sz w:val="28"/>
        </w:rPr>
        <w:t>
      Инспекция:</w:t>
      </w:r>
    </w:p>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p>
      <w:pPr>
        <w:spacing w:after="0"/>
        <w:ind w:left="0"/>
        <w:jc w:val="both"/>
      </w:pPr>
      <w:r>
        <w:rPr>
          <w:rFonts w:ascii="Times New Roman"/>
          <w:b w:val="false"/>
          <w:i w:val="false"/>
          <w:color w:val="000000"/>
          <w:sz w:val="28"/>
        </w:rPr>
        <w:t>
      Инспекцияның міндеттемелеріне:</w:t>
      </w:r>
    </w:p>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61" w:id="978"/>
    <w:p>
      <w:pPr>
        <w:spacing w:after="0"/>
        <w:ind w:left="0"/>
        <w:jc w:val="left"/>
      </w:pPr>
      <w:r>
        <w:rPr>
          <w:rFonts w:ascii="Times New Roman"/>
          <w:b/>
          <w:i w:val="false"/>
          <w:color w:val="000000"/>
        </w:rPr>
        <w:t xml:space="preserve"> 3. Инспекцияның қызметiн ұйымдастыру</w:t>
      </w:r>
    </w:p>
    <w:bookmarkEnd w:id="978"/>
    <w:bookmarkStart w:name="z2062" w:id="979"/>
    <w:p>
      <w:pPr>
        <w:spacing w:after="0"/>
        <w:ind w:left="0"/>
        <w:jc w:val="both"/>
      </w:pPr>
      <w:r>
        <w:rPr>
          <w:rFonts w:ascii="Times New Roman"/>
          <w:b w:val="false"/>
          <w:i w:val="false"/>
          <w:color w:val="000000"/>
          <w:sz w:val="28"/>
        </w:rPr>
        <w:t>
      14. Инспекция көлiктiк бақылау органдарының бiрыңғай жүйесiне кіреді.</w:t>
      </w:r>
    </w:p>
    <w:bookmarkEnd w:id="979"/>
    <w:bookmarkStart w:name="z2063" w:id="980"/>
    <w:p>
      <w:pPr>
        <w:spacing w:after="0"/>
        <w:ind w:left="0"/>
        <w:jc w:val="both"/>
      </w:pPr>
      <w:r>
        <w:rPr>
          <w:rFonts w:ascii="Times New Roman"/>
          <w:b w:val="false"/>
          <w:i w:val="false"/>
          <w:color w:val="000000"/>
          <w:sz w:val="28"/>
        </w:rPr>
        <w:t xml:space="preserve">
      15. Инспекцияны Қазақстан Республикасының Инвестициялар және даму министрінің келісімі бойынша Көліктік бақылау комитеті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басшы басқарады. </w:t>
      </w:r>
    </w:p>
    <w:bookmarkEnd w:id="980"/>
    <w:bookmarkStart w:name="z2064" w:id="981"/>
    <w:p>
      <w:pPr>
        <w:spacing w:after="0"/>
        <w:ind w:left="0"/>
        <w:jc w:val="both"/>
      </w:pPr>
      <w:r>
        <w:rPr>
          <w:rFonts w:ascii="Times New Roman"/>
          <w:b w:val="false"/>
          <w:i w:val="false"/>
          <w:color w:val="000000"/>
          <w:sz w:val="28"/>
        </w:rPr>
        <w:t>
      16. Инспекция басшысының Комитет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орынбасары болады.</w:t>
      </w:r>
    </w:p>
    <w:bookmarkEnd w:id="981"/>
    <w:bookmarkStart w:name="z2065" w:id="982"/>
    <w:p>
      <w:pPr>
        <w:spacing w:after="0"/>
        <w:ind w:left="0"/>
        <w:jc w:val="both"/>
      </w:pPr>
      <w:r>
        <w:rPr>
          <w:rFonts w:ascii="Times New Roman"/>
          <w:b w:val="false"/>
          <w:i w:val="false"/>
          <w:color w:val="000000"/>
          <w:sz w:val="28"/>
        </w:rPr>
        <w:t xml:space="preserve">
      17. Инспекция қызметкерлері қызметтік киім киюі мүмкін, нөмірлі төс белгілері және қызметтік куәліктері болады. </w:t>
      </w:r>
    </w:p>
    <w:bookmarkEnd w:id="982"/>
    <w:bookmarkStart w:name="z2066" w:id="983"/>
    <w:p>
      <w:pPr>
        <w:spacing w:after="0"/>
        <w:ind w:left="0"/>
        <w:jc w:val="both"/>
      </w:pPr>
      <w:r>
        <w:rPr>
          <w:rFonts w:ascii="Times New Roman"/>
          <w:b w:val="false"/>
          <w:i w:val="false"/>
          <w:color w:val="000000"/>
          <w:sz w:val="28"/>
        </w:rPr>
        <w:t xml:space="preserve">
      18. Инспекция басшысы Инспекцияның жұмысын ұйымдастырады және оған басшылық жасайды және Инспекцияға жүктелген мiндеттердiң орындалуы мен өз функцияларының жүзеге асырылуы үшiн жеке жауап бередi. </w:t>
      </w:r>
    </w:p>
    <w:bookmarkEnd w:id="983"/>
    <w:bookmarkStart w:name="z2067" w:id="984"/>
    <w:p>
      <w:pPr>
        <w:spacing w:after="0"/>
        <w:ind w:left="0"/>
        <w:jc w:val="both"/>
      </w:pPr>
      <w:r>
        <w:rPr>
          <w:rFonts w:ascii="Times New Roman"/>
          <w:b w:val="false"/>
          <w:i w:val="false"/>
          <w:color w:val="000000"/>
          <w:sz w:val="28"/>
        </w:rPr>
        <w:t xml:space="preserve">
      19. Инспекция басшысы осы мақсатта: </w:t>
      </w:r>
    </w:p>
    <w:bookmarkEnd w:id="984"/>
    <w:bookmarkStart w:name="z2068" w:id="985"/>
    <w:p>
      <w:pPr>
        <w:spacing w:after="0"/>
        <w:ind w:left="0"/>
        <w:jc w:val="both"/>
      </w:pPr>
      <w:r>
        <w:rPr>
          <w:rFonts w:ascii="Times New Roman"/>
          <w:b w:val="false"/>
          <w:i w:val="false"/>
          <w:color w:val="000000"/>
          <w:sz w:val="28"/>
        </w:rPr>
        <w:t xml:space="preserve">
      1) Қазақстан Республикасының заңнамаларында және осы Ережеде белгіленген құзыреті шегінде Инспекция қызметінің мәселелерін өз бетінше шешеді; </w:t>
      </w:r>
    </w:p>
    <w:bookmarkEnd w:id="985"/>
    <w:bookmarkStart w:name="z2069" w:id="986"/>
    <w:p>
      <w:pPr>
        <w:spacing w:after="0"/>
        <w:ind w:left="0"/>
        <w:jc w:val="both"/>
      </w:pPr>
      <w:r>
        <w:rPr>
          <w:rFonts w:ascii="Times New Roman"/>
          <w:b w:val="false"/>
          <w:i w:val="false"/>
          <w:color w:val="000000"/>
          <w:sz w:val="28"/>
        </w:rPr>
        <w:t xml:space="preserve">
      2) Инспекция басшысының орынбасарын қоспағанда,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 </w:t>
      </w:r>
    </w:p>
    <w:bookmarkEnd w:id="986"/>
    <w:bookmarkStart w:name="z2070" w:id="987"/>
    <w:p>
      <w:pPr>
        <w:spacing w:after="0"/>
        <w:ind w:left="0"/>
        <w:jc w:val="both"/>
      </w:pPr>
      <w:r>
        <w:rPr>
          <w:rFonts w:ascii="Times New Roman"/>
          <w:b w:val="false"/>
          <w:i w:val="false"/>
          <w:color w:val="000000"/>
          <w:sz w:val="28"/>
        </w:rPr>
        <w:t xml:space="preserve">
      3) Инспекцияның бөлім басшыларын тағайындауды Комитетпен келіседі; </w:t>
      </w:r>
    </w:p>
    <w:bookmarkEnd w:id="987"/>
    <w:bookmarkStart w:name="z2071" w:id="988"/>
    <w:p>
      <w:pPr>
        <w:spacing w:after="0"/>
        <w:ind w:left="0"/>
        <w:jc w:val="both"/>
      </w:pPr>
      <w:r>
        <w:rPr>
          <w:rFonts w:ascii="Times New Roman"/>
          <w:b w:val="false"/>
          <w:i w:val="false"/>
          <w:color w:val="000000"/>
          <w:sz w:val="28"/>
        </w:rPr>
        <w:t xml:space="preserve">
      4) бұйрықтарға қол қояды және қол астындағы қызметкерлер орындауға міндетті нұсқаулар береді, олардың арасындағы міндеттерді белгілейді; </w:t>
      </w:r>
    </w:p>
    <w:bookmarkEnd w:id="988"/>
    <w:bookmarkStart w:name="z2072" w:id="989"/>
    <w:p>
      <w:pPr>
        <w:spacing w:after="0"/>
        <w:ind w:left="0"/>
        <w:jc w:val="both"/>
      </w:pPr>
      <w:r>
        <w:rPr>
          <w:rFonts w:ascii="Times New Roman"/>
          <w:b w:val="false"/>
          <w:i w:val="false"/>
          <w:color w:val="000000"/>
          <w:sz w:val="28"/>
        </w:rPr>
        <w:t xml:space="preserve">
      5) Комитет басшылығының нұсқаулары мен тапсырмаларын орындайды. </w:t>
      </w:r>
    </w:p>
    <w:bookmarkEnd w:id="989"/>
    <w:bookmarkStart w:name="z2073" w:id="990"/>
    <w:p>
      <w:pPr>
        <w:spacing w:after="0"/>
        <w:ind w:left="0"/>
        <w:jc w:val="both"/>
      </w:pPr>
      <w:r>
        <w:rPr>
          <w:rFonts w:ascii="Times New Roman"/>
          <w:b w:val="false"/>
          <w:i w:val="false"/>
          <w:color w:val="000000"/>
          <w:sz w:val="28"/>
        </w:rPr>
        <w:t xml:space="preserve">
      6) Инспекцияны мемлекеттік органдарда және өзге де ұйымдарда ұсынады; </w:t>
      </w:r>
    </w:p>
    <w:bookmarkEnd w:id="990"/>
    <w:bookmarkStart w:name="z2074" w:id="991"/>
    <w:p>
      <w:pPr>
        <w:spacing w:after="0"/>
        <w:ind w:left="0"/>
        <w:jc w:val="both"/>
      </w:pPr>
      <w:r>
        <w:rPr>
          <w:rFonts w:ascii="Times New Roman"/>
          <w:b w:val="false"/>
          <w:i w:val="false"/>
          <w:color w:val="000000"/>
          <w:sz w:val="28"/>
        </w:rPr>
        <w:t xml:space="preserve">
      7) отандық және шетелдік тауар өндірушілермен тауарлар мен қызмет көрсетулерге шарт жасасады, банктерде шот ашады, сенімхаттар береді; </w:t>
      </w:r>
    </w:p>
    <w:bookmarkEnd w:id="991"/>
    <w:bookmarkStart w:name="z2075" w:id="992"/>
    <w:p>
      <w:pPr>
        <w:spacing w:after="0"/>
        <w:ind w:left="0"/>
        <w:jc w:val="both"/>
      </w:pPr>
      <w:r>
        <w:rPr>
          <w:rFonts w:ascii="Times New Roman"/>
          <w:b w:val="false"/>
          <w:i w:val="false"/>
          <w:color w:val="000000"/>
          <w:sz w:val="28"/>
        </w:rPr>
        <w:t>
      8) өзiнiң құзыретiне жатқызылған өзге де мәселелер бойынша шешiмдер қабылдайды.</w:t>
      </w:r>
    </w:p>
    <w:bookmarkEnd w:id="992"/>
    <w:bookmarkStart w:name="z2076" w:id="993"/>
    <w:p>
      <w:pPr>
        <w:spacing w:after="0"/>
        <w:ind w:left="0"/>
        <w:jc w:val="left"/>
      </w:pPr>
      <w:r>
        <w:rPr>
          <w:rFonts w:ascii="Times New Roman"/>
          <w:b/>
          <w:i w:val="false"/>
          <w:color w:val="000000"/>
        </w:rPr>
        <w:t xml:space="preserve"> 4. Инспекцияның мүлкi</w:t>
      </w:r>
    </w:p>
    <w:bookmarkEnd w:id="993"/>
    <w:bookmarkStart w:name="z2077" w:id="994"/>
    <w:p>
      <w:pPr>
        <w:spacing w:after="0"/>
        <w:ind w:left="0"/>
        <w:jc w:val="both"/>
      </w:pPr>
      <w:r>
        <w:rPr>
          <w:rFonts w:ascii="Times New Roman"/>
          <w:b w:val="false"/>
          <w:i w:val="false"/>
          <w:color w:val="000000"/>
          <w:sz w:val="28"/>
        </w:rPr>
        <w:t xml:space="preserve">
      20. Инспекцияның жедел басқару құқығында оқшауланған мүлкi болады. </w:t>
      </w:r>
    </w:p>
    <w:bookmarkEnd w:id="994"/>
    <w:bookmarkStart w:name="z2078" w:id="995"/>
    <w:p>
      <w:pPr>
        <w:spacing w:after="0"/>
        <w:ind w:left="0"/>
        <w:jc w:val="both"/>
      </w:pPr>
      <w:r>
        <w:rPr>
          <w:rFonts w:ascii="Times New Roman"/>
          <w:b w:val="false"/>
          <w:i w:val="false"/>
          <w:color w:val="000000"/>
          <w:sz w:val="28"/>
        </w:rPr>
        <w:t>
      Инспекцияның мүлкі оған мемлекет берген мүлiк есебiнен құралады және құны Инспекцияның теңгерiмiнде көрсетiлетiн негiзгi қорлардан, айналым қаражатынан, сондай-ақ өзге де мүлiктерден тұрады.</w:t>
      </w:r>
    </w:p>
    <w:bookmarkEnd w:id="995"/>
    <w:bookmarkStart w:name="z2079" w:id="996"/>
    <w:p>
      <w:pPr>
        <w:spacing w:after="0"/>
        <w:ind w:left="0"/>
        <w:jc w:val="both"/>
      </w:pPr>
      <w:r>
        <w:rPr>
          <w:rFonts w:ascii="Times New Roman"/>
          <w:b w:val="false"/>
          <w:i w:val="false"/>
          <w:color w:val="000000"/>
          <w:sz w:val="28"/>
        </w:rPr>
        <w:t xml:space="preserve">
      21. Инспекцияға бекiтiп берiлген мүлiк республикалық меншiкке жатады. </w:t>
      </w:r>
    </w:p>
    <w:bookmarkEnd w:id="996"/>
    <w:bookmarkStart w:name="z2080" w:id="997"/>
    <w:p>
      <w:pPr>
        <w:spacing w:after="0"/>
        <w:ind w:left="0"/>
        <w:jc w:val="both"/>
      </w:pPr>
      <w:r>
        <w:rPr>
          <w:rFonts w:ascii="Times New Roman"/>
          <w:b w:val="false"/>
          <w:i w:val="false"/>
          <w:color w:val="000000"/>
          <w:sz w:val="28"/>
        </w:rPr>
        <w:t xml:space="preserve">
      22. Инспекцияның өзiне бекiтiп берiлген мүлiктi өз бетiнше иелiктен шығаруға немесе оған өзге де тәсiлмен билiк етуге құқығы жоқ. </w:t>
      </w:r>
    </w:p>
    <w:bookmarkEnd w:id="997"/>
    <w:bookmarkStart w:name="z2081" w:id="998"/>
    <w:p>
      <w:pPr>
        <w:spacing w:after="0"/>
        <w:ind w:left="0"/>
        <w:jc w:val="both"/>
      </w:pPr>
      <w:r>
        <w:rPr>
          <w:rFonts w:ascii="Times New Roman"/>
          <w:b w:val="false"/>
          <w:i w:val="false"/>
          <w:color w:val="000000"/>
          <w:sz w:val="28"/>
        </w:rPr>
        <w:t>
      23. Заңнамада белгіленген жағдайларда және шекте Инспекцияға мүлікке билiк етуге құқық берілуі мүмкін.</w:t>
      </w:r>
    </w:p>
    <w:bookmarkEnd w:id="998"/>
    <w:bookmarkStart w:name="z2082" w:id="999"/>
    <w:p>
      <w:pPr>
        <w:spacing w:after="0"/>
        <w:ind w:left="0"/>
        <w:jc w:val="left"/>
      </w:pPr>
      <w:r>
        <w:rPr>
          <w:rFonts w:ascii="Times New Roman"/>
          <w:b/>
          <w:i w:val="false"/>
          <w:color w:val="000000"/>
        </w:rPr>
        <w:t xml:space="preserve"> 5. Инспекцияны қайта ұйымдастыру және тарату</w:t>
      </w:r>
    </w:p>
    <w:bookmarkEnd w:id="999"/>
    <w:bookmarkStart w:name="z2083" w:id="1000"/>
    <w:p>
      <w:pPr>
        <w:spacing w:after="0"/>
        <w:ind w:left="0"/>
        <w:jc w:val="both"/>
      </w:pPr>
      <w:r>
        <w:rPr>
          <w:rFonts w:ascii="Times New Roman"/>
          <w:b w:val="false"/>
          <w:i w:val="false"/>
          <w:color w:val="000000"/>
          <w:sz w:val="28"/>
        </w:rPr>
        <w:t>
      24. Инспекцияны қайта ұйымдастыру және тарату, Инспекция таратылған жағдайда мүлікті пайдалану тәртібі Қазақстан Республикасының заңнамасына сәйкес жүзеге асырылады.</w:t>
      </w:r>
    </w:p>
    <w:bookmarkEnd w:id="10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17-қосымша</w:t>
            </w:r>
          </w:p>
        </w:tc>
      </w:tr>
    </w:tbl>
    <w:bookmarkStart w:name="z2085" w:id="1001"/>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Көлік комитетінің "Оңтүстік Қазақстан облысы бойынша көліктік бақылау</w:t>
      </w:r>
      <w:r>
        <w:br/>
      </w:r>
      <w:r>
        <w:rPr>
          <w:rFonts w:ascii="Times New Roman"/>
          <w:b/>
          <w:i w:val="false"/>
          <w:color w:val="000000"/>
        </w:rPr>
        <w:t>инспекциясы" республикалық мемлекеттік мекемесінің ережесі</w:t>
      </w:r>
    </w:p>
    <w:bookmarkEnd w:id="1001"/>
    <w:p>
      <w:pPr>
        <w:spacing w:after="0"/>
        <w:ind w:left="0"/>
        <w:jc w:val="both"/>
      </w:pPr>
      <w:r>
        <w:rPr>
          <w:rFonts w:ascii="Times New Roman"/>
          <w:b w:val="false"/>
          <w:i w:val="false"/>
          <w:color w:val="ff0000"/>
          <w:sz w:val="28"/>
        </w:rPr>
        <w:t xml:space="preserve">
      Ескерту. 17-қосымшаның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2087" w:id="1002"/>
    <w:p>
      <w:pPr>
        <w:spacing w:after="0"/>
        <w:ind w:left="0"/>
        <w:jc w:val="left"/>
      </w:pPr>
      <w:r>
        <w:rPr>
          <w:rFonts w:ascii="Times New Roman"/>
          <w:b/>
          <w:i w:val="false"/>
          <w:color w:val="000000"/>
        </w:rPr>
        <w:t xml:space="preserve"> 1. Жалпы ережелер</w:t>
      </w:r>
    </w:p>
    <w:bookmarkEnd w:id="1002"/>
    <w:bookmarkStart w:name="z2088" w:id="1003"/>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Көлік комитетінің Оңтүстік Қазақстан облысы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 </w:t>
      </w:r>
    </w:p>
    <w:bookmarkEnd w:id="1003"/>
    <w:bookmarkStart w:name="z2089" w:id="1004"/>
    <w:p>
      <w:pPr>
        <w:spacing w:after="0"/>
        <w:ind w:left="0"/>
        <w:jc w:val="both"/>
      </w:pPr>
      <w:r>
        <w:rPr>
          <w:rFonts w:ascii="Times New Roman"/>
          <w:b w:val="false"/>
          <w:i w:val="false"/>
          <w:color w:val="000000"/>
          <w:sz w:val="28"/>
        </w:rPr>
        <w:t xml:space="preserve">
      2. Инспекция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Президентi мен Үкiметiнiң актілеріне, Қазақстан Республикасы Инвестициялар және даму министрлігінің және Комитеттің бұйрықтарына, өзге де нормативтiк құқықтық актілерге, сондай-ақ осы Ережеге сәйкес қызметiн жүзеге асырады. </w:t>
      </w:r>
    </w:p>
    <w:bookmarkEnd w:id="1004"/>
    <w:bookmarkStart w:name="z2090" w:id="1005"/>
    <w:p>
      <w:pPr>
        <w:spacing w:after="0"/>
        <w:ind w:left="0"/>
        <w:jc w:val="both"/>
      </w:pPr>
      <w:r>
        <w:rPr>
          <w:rFonts w:ascii="Times New Roman"/>
          <w:b w:val="false"/>
          <w:i w:val="false"/>
          <w:color w:val="000000"/>
          <w:sz w:val="28"/>
        </w:rPr>
        <w:t xml:space="preserve">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 </w:t>
      </w:r>
    </w:p>
    <w:bookmarkEnd w:id="1005"/>
    <w:bookmarkStart w:name="z2091" w:id="1006"/>
    <w:p>
      <w:pPr>
        <w:spacing w:after="0"/>
        <w:ind w:left="0"/>
        <w:jc w:val="both"/>
      </w:pPr>
      <w:r>
        <w:rPr>
          <w:rFonts w:ascii="Times New Roman"/>
          <w:b w:val="false"/>
          <w:i w:val="false"/>
          <w:color w:val="000000"/>
          <w:sz w:val="28"/>
        </w:rPr>
        <w:t xml:space="preserve">
      4. Инспекция азаматтық-құқықтық қатынастарға өз атынан түседi. </w:t>
      </w:r>
    </w:p>
    <w:bookmarkEnd w:id="1006"/>
    <w:bookmarkStart w:name="z2407" w:id="1007"/>
    <w:p>
      <w:pPr>
        <w:spacing w:after="0"/>
        <w:ind w:left="0"/>
        <w:jc w:val="both"/>
      </w:pPr>
      <w:r>
        <w:rPr>
          <w:rFonts w:ascii="Times New Roman"/>
          <w:b w:val="false"/>
          <w:i w:val="false"/>
          <w:color w:val="000000"/>
          <w:sz w:val="28"/>
        </w:rPr>
        <w:t xml:space="preserve">
      Инспекцияның, егер оған заңнамаға сәйкес уәкілеттiк берiлген болса, Комитеттің атынан азаматтық-құқықтық қатынастардың тарабы болады. </w:t>
      </w:r>
    </w:p>
    <w:bookmarkEnd w:id="1007"/>
    <w:bookmarkStart w:name="z2092" w:id="1008"/>
    <w:p>
      <w:pPr>
        <w:spacing w:after="0"/>
        <w:ind w:left="0"/>
        <w:jc w:val="both"/>
      </w:pPr>
      <w:r>
        <w:rPr>
          <w:rFonts w:ascii="Times New Roman"/>
          <w:b w:val="false"/>
          <w:i w:val="false"/>
          <w:color w:val="000000"/>
          <w:sz w:val="28"/>
        </w:rPr>
        <w:t>
      5. Инспекцияның құрылымын және штат санын Қазақстан Республикасы Инвестициялар және даму министрінің келісімі бойынша Министрліктің жауапты хатшысы бекiтедi.</w:t>
      </w:r>
    </w:p>
    <w:bookmarkEnd w:id="10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93" w:id="1009"/>
    <w:p>
      <w:pPr>
        <w:spacing w:after="0"/>
        <w:ind w:left="0"/>
        <w:jc w:val="both"/>
      </w:pPr>
      <w:r>
        <w:rPr>
          <w:rFonts w:ascii="Times New Roman"/>
          <w:b w:val="false"/>
          <w:i w:val="false"/>
          <w:color w:val="000000"/>
          <w:sz w:val="28"/>
        </w:rPr>
        <w:t xml:space="preserve">
      6. Инспекцияның толық атауы: </w:t>
      </w:r>
    </w:p>
    <w:bookmarkEnd w:id="1009"/>
    <w:bookmarkStart w:name="z2408" w:id="1010"/>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Көлік комитетінің Оңтүстік Қазақстан облысы бойынша көліктік бақылау инспекциясы" республикалық мемлекеттiк мекемесi;</w:t>
      </w:r>
    </w:p>
    <w:bookmarkEnd w:id="1010"/>
    <w:bookmarkStart w:name="z2409" w:id="1011"/>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Южно-Казахстанской области" Комитета транспорта Министерства по инвестициям и развитию Республики Казахстан".</w:t>
      </w:r>
    </w:p>
    <w:bookmarkEnd w:id="1011"/>
    <w:bookmarkStart w:name="z2094" w:id="1012"/>
    <w:p>
      <w:pPr>
        <w:spacing w:after="0"/>
        <w:ind w:left="0"/>
        <w:jc w:val="both"/>
      </w:pPr>
      <w:r>
        <w:rPr>
          <w:rFonts w:ascii="Times New Roman"/>
          <w:b w:val="false"/>
          <w:i w:val="false"/>
          <w:color w:val="000000"/>
          <w:sz w:val="28"/>
        </w:rPr>
        <w:t xml:space="preserve">
      7. Инспекцияның орналасқан жері: </w:t>
      </w:r>
    </w:p>
    <w:bookmarkEnd w:id="1012"/>
    <w:bookmarkStart w:name="z2410" w:id="1013"/>
    <w:p>
      <w:pPr>
        <w:spacing w:after="0"/>
        <w:ind w:left="0"/>
        <w:jc w:val="both"/>
      </w:pPr>
      <w:r>
        <w:rPr>
          <w:rFonts w:ascii="Times New Roman"/>
          <w:b w:val="false"/>
          <w:i w:val="false"/>
          <w:color w:val="000000"/>
          <w:sz w:val="28"/>
        </w:rPr>
        <w:t xml:space="preserve">
      Қазақстан Республикасы, 160019, Оңтүстік Қазақстан облысы, Шымкент қаласы, Ә.Молдағұлова көшесі, 4. </w:t>
      </w:r>
    </w:p>
    <w:bookmarkEnd w:id="1013"/>
    <w:bookmarkStart w:name="z2095" w:id="1014"/>
    <w:p>
      <w:pPr>
        <w:spacing w:after="0"/>
        <w:ind w:left="0"/>
        <w:jc w:val="both"/>
      </w:pPr>
      <w:r>
        <w:rPr>
          <w:rFonts w:ascii="Times New Roman"/>
          <w:b w:val="false"/>
          <w:i w:val="false"/>
          <w:color w:val="000000"/>
          <w:sz w:val="28"/>
        </w:rPr>
        <w:t xml:space="preserve">
      8. Инспекцияның құрылтайшысы Қазақстан Республикасы Үкіметі атынан мемлекет болып табылады. </w:t>
      </w:r>
    </w:p>
    <w:bookmarkEnd w:id="1014"/>
    <w:bookmarkStart w:name="z2096" w:id="1015"/>
    <w:p>
      <w:pPr>
        <w:spacing w:after="0"/>
        <w:ind w:left="0"/>
        <w:jc w:val="both"/>
      </w:pPr>
      <w:r>
        <w:rPr>
          <w:rFonts w:ascii="Times New Roman"/>
          <w:b w:val="false"/>
          <w:i w:val="false"/>
          <w:color w:val="000000"/>
          <w:sz w:val="28"/>
        </w:rPr>
        <w:t xml:space="preserve">
      9. Осы Ереже Инспекцияның құрылтай құжаты болып табылады. </w:t>
      </w:r>
    </w:p>
    <w:bookmarkEnd w:id="1015"/>
    <w:bookmarkStart w:name="z2097" w:id="1016"/>
    <w:p>
      <w:pPr>
        <w:spacing w:after="0"/>
        <w:ind w:left="0"/>
        <w:jc w:val="both"/>
      </w:pPr>
      <w:r>
        <w:rPr>
          <w:rFonts w:ascii="Times New Roman"/>
          <w:b w:val="false"/>
          <w:i w:val="false"/>
          <w:color w:val="000000"/>
          <w:sz w:val="28"/>
        </w:rPr>
        <w:t xml:space="preserve">
      10. Инспекцияның қызметiн қаржыландыру республикалық бюджеттен жүзеге асырылады. </w:t>
      </w:r>
    </w:p>
    <w:bookmarkEnd w:id="1016"/>
    <w:bookmarkStart w:name="z2098" w:id="1017"/>
    <w:p>
      <w:pPr>
        <w:spacing w:after="0"/>
        <w:ind w:left="0"/>
        <w:jc w:val="both"/>
      </w:pPr>
      <w:r>
        <w:rPr>
          <w:rFonts w:ascii="Times New Roman"/>
          <w:b w:val="false"/>
          <w:i w:val="false"/>
          <w:color w:val="000000"/>
          <w:sz w:val="28"/>
        </w:rPr>
        <w:t xml:space="preserve">
      11. Инспекцияға кәсiпкерлiк субъектiлерiмен Инспекцияның функциялары болып табылатын мiндеттердi орындау тұрғысында шарттық қатынастарға түспейді. </w:t>
      </w:r>
    </w:p>
    <w:bookmarkEnd w:id="1017"/>
    <w:p>
      <w:pPr>
        <w:spacing w:after="0"/>
        <w:ind w:left="0"/>
        <w:jc w:val="both"/>
      </w:pPr>
      <w:r>
        <w:rPr>
          <w:rFonts w:ascii="Times New Roman"/>
          <w:b w:val="false"/>
          <w:i w:val="false"/>
          <w:color w:val="000000"/>
          <w:sz w:val="28"/>
        </w:rPr>
        <w:t xml:space="preserve">
      Егер Инспекцияға кiрiстер әкелетiн қызметтi жүзеге асыруға заңнамалық актілермен құқық берiлген болса, онда осындай қызметтен түскен кiрiстер республикалық бюджеттiң кiрiсiне жiберiледi. </w:t>
      </w:r>
    </w:p>
    <w:bookmarkStart w:name="z2099" w:id="1018"/>
    <w:p>
      <w:pPr>
        <w:spacing w:after="0"/>
        <w:ind w:left="0"/>
        <w:jc w:val="left"/>
      </w:pPr>
      <w:r>
        <w:rPr>
          <w:rFonts w:ascii="Times New Roman"/>
          <w:b/>
          <w:i w:val="false"/>
          <w:color w:val="000000"/>
        </w:rPr>
        <w:t xml:space="preserve"> 2. Негiзгi міндеттері, функциялары, құқықтары және міндеттемелері</w:t>
      </w:r>
    </w:p>
    <w:bookmarkEnd w:id="1018"/>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2100" w:id="1019"/>
    <w:p>
      <w:pPr>
        <w:spacing w:after="0"/>
        <w:ind w:left="0"/>
        <w:jc w:val="both"/>
      </w:pPr>
      <w:r>
        <w:rPr>
          <w:rFonts w:ascii="Times New Roman"/>
          <w:b w:val="false"/>
          <w:i w:val="false"/>
          <w:color w:val="000000"/>
          <w:sz w:val="28"/>
        </w:rPr>
        <w:t>
      12. Инспекцияның міндеттері:</w:t>
      </w:r>
    </w:p>
    <w:bookmarkEnd w:id="1019"/>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xml:space="preserve">
      2) өз құзыреті шегінде көліктің және оның өмірлік циклі процестерінің адамның өмірі мен денсаулығына және қоршаған ортаға қауіпсіздігін қамтамасыз ету; </w:t>
      </w:r>
    </w:p>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Инспекция Қазақстан Республикасының заңнамасына сәйкес мынадай функцияларды жүзеге асырады:</w:t>
      </w:r>
    </w:p>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p>
      <w:pPr>
        <w:spacing w:after="0"/>
        <w:ind w:left="0"/>
        <w:jc w:val="both"/>
      </w:pPr>
      <w:r>
        <w:rPr>
          <w:rFonts w:ascii="Times New Roman"/>
          <w:b w:val="false"/>
          <w:i w:val="false"/>
          <w:color w:val="000000"/>
          <w:sz w:val="28"/>
        </w:rPr>
        <w:t>
      5) шетелдік автокөлік құралдарының уақытша кіруін тіркеу;</w:t>
      </w:r>
    </w:p>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p>
      <w:pPr>
        <w:spacing w:after="0"/>
        <w:ind w:left="0"/>
        <w:jc w:val="both"/>
      </w:pPr>
      <w:r>
        <w:rPr>
          <w:rFonts w:ascii="Times New Roman"/>
          <w:b w:val="false"/>
          <w:i w:val="false"/>
          <w:color w:val="000000"/>
          <w:sz w:val="28"/>
        </w:rPr>
        <w:t>
      11)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p>
      <w:pPr>
        <w:spacing w:after="0"/>
        <w:ind w:left="0"/>
        <w:jc w:val="both"/>
      </w:pPr>
      <w:r>
        <w:rPr>
          <w:rFonts w:ascii="Times New Roman"/>
          <w:b w:val="false"/>
          <w:i w:val="false"/>
          <w:color w:val="000000"/>
          <w:sz w:val="28"/>
        </w:rPr>
        <w:t>
      18) тасымалдаушылардың халықаралық қатынаста тез бұзылатын жүктерді тасымалдауды орындайтын жылжымалы құрамына қойылатын талаптарды орындауын бақылауды жүзеге асыру;</w:t>
      </w:r>
    </w:p>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 жолдардағы қозғалыс қауіпсіздігінің қамтамасыз етілуін бақылауды және тексеруді жүзеге асыру;</w:t>
      </w:r>
    </w:p>
    <w:p>
      <w:pPr>
        <w:spacing w:after="0"/>
        <w:ind w:left="0"/>
        <w:jc w:val="both"/>
      </w:pPr>
      <w:r>
        <w:rPr>
          <w:rFonts w:ascii="Times New Roman"/>
          <w:b w:val="false"/>
          <w:i w:val="false"/>
          <w:color w:val="000000"/>
          <w:sz w:val="28"/>
        </w:rPr>
        <w:t>
      21) темiржол көлiгiнде тасымалдау және басқа да қызметтi жүзеге асыратын жеке және заңды тұлғалардың қызметiн олардың:</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жөндеудi;</w:t>
      </w:r>
    </w:p>
    <w:p>
      <w:pPr>
        <w:spacing w:after="0"/>
        <w:ind w:left="0"/>
        <w:jc w:val="both"/>
      </w:pPr>
      <w:r>
        <w:rPr>
          <w:rFonts w:ascii="Times New Roman"/>
          <w:b w:val="false"/>
          <w:i w:val="false"/>
          <w:color w:val="000000"/>
          <w:sz w:val="28"/>
        </w:rPr>
        <w:t>
      Жолаушыларды, багажды және жүк-багажды тасымалдаудың белгiленген қағидаларын, сондай-ақ Жүктерді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жөндеудi сақтау бөлiгiнде тексеруді жүзеге асыру;</w:t>
      </w:r>
    </w:p>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p>
      <w:pPr>
        <w:spacing w:after="0"/>
        <w:ind w:left="0"/>
        <w:jc w:val="both"/>
      </w:pPr>
      <w:r>
        <w:rPr>
          <w:rFonts w:ascii="Times New Roman"/>
          <w:b w:val="false"/>
          <w:i w:val="false"/>
          <w:color w:val="000000"/>
          <w:sz w:val="28"/>
        </w:rPr>
        <w:t>
      24) Министрдің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26) жолаушылар поездарының Қазақстан Республикасы аумағымен жүру жолында жолаушылар, багаж және жүк-багаж тасымалдау қағидаларының сақталуына бақылау жүргізу;</w:t>
      </w:r>
    </w:p>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28) кеме қатынасы қауіпсіздігін қамтамасыз етуді бақылауды және қадағалауды жүзеге асыру;</w:t>
      </w:r>
    </w:p>
    <w:p>
      <w:pPr>
        <w:spacing w:after="0"/>
        <w:ind w:left="0"/>
        <w:jc w:val="both"/>
      </w:pPr>
      <w:r>
        <w:rPr>
          <w:rFonts w:ascii="Times New Roman"/>
          <w:b w:val="false"/>
          <w:i w:val="false"/>
          <w:color w:val="000000"/>
          <w:sz w:val="28"/>
        </w:rPr>
        <w:t>
      29) қозғалыс қауіпсіздігі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30)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31)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p>
      <w:pPr>
        <w:spacing w:after="0"/>
        <w:ind w:left="0"/>
        <w:jc w:val="both"/>
      </w:pPr>
      <w:r>
        <w:rPr>
          <w:rFonts w:ascii="Times New Roman"/>
          <w:b w:val="false"/>
          <w:i w:val="false"/>
          <w:color w:val="000000"/>
          <w:sz w:val="28"/>
        </w:rPr>
        <w:t>
      32)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33)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34) кеме кітабында мемлекеттік тіркелуге тиіс кемелерге техникалық қадағалауды жүзеге асыру;</w:t>
      </w:r>
    </w:p>
    <w:p>
      <w:pPr>
        <w:spacing w:after="0"/>
        <w:ind w:left="0"/>
        <w:jc w:val="both"/>
      </w:pPr>
      <w:r>
        <w:rPr>
          <w:rFonts w:ascii="Times New Roman"/>
          <w:b w:val="false"/>
          <w:i w:val="false"/>
          <w:color w:val="000000"/>
          <w:sz w:val="28"/>
        </w:rPr>
        <w:t>
      35)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p>
      <w:pPr>
        <w:spacing w:after="0"/>
        <w:ind w:left="0"/>
        <w:jc w:val="both"/>
      </w:pPr>
      <w:r>
        <w:rPr>
          <w:rFonts w:ascii="Times New Roman"/>
          <w:b w:val="false"/>
          <w:i w:val="false"/>
          <w:color w:val="000000"/>
          <w:sz w:val="28"/>
        </w:rPr>
        <w:t>
      36)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p>
      <w:pPr>
        <w:spacing w:after="0"/>
        <w:ind w:left="0"/>
        <w:jc w:val="both"/>
      </w:pPr>
      <w:r>
        <w:rPr>
          <w:rFonts w:ascii="Times New Roman"/>
          <w:b w:val="false"/>
          <w:i w:val="false"/>
          <w:color w:val="000000"/>
          <w:sz w:val="28"/>
        </w:rPr>
        <w:t>
      37) өз құзыретi шегiнде заңды тұлғаға тиесiлi аумақты, үй-жайларды, тауарларды, өзге де мүлiктi қарап-тексеру, сондай-ақ тиiстi құжаттарды тексеруді жүргізу;</w:t>
      </w:r>
    </w:p>
    <w:p>
      <w:pPr>
        <w:spacing w:after="0"/>
        <w:ind w:left="0"/>
        <w:jc w:val="both"/>
      </w:pPr>
      <w:r>
        <w:rPr>
          <w:rFonts w:ascii="Times New Roman"/>
          <w:b w:val="false"/>
          <w:i w:val="false"/>
          <w:color w:val="000000"/>
          <w:sz w:val="28"/>
        </w:rPr>
        <w:t>
      38)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39)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p>
      <w:pPr>
        <w:spacing w:after="0"/>
        <w:ind w:left="0"/>
        <w:jc w:val="both"/>
      </w:pPr>
      <w:r>
        <w:rPr>
          <w:rFonts w:ascii="Times New Roman"/>
          <w:b w:val="false"/>
          <w:i w:val="false"/>
          <w:color w:val="000000"/>
          <w:sz w:val="28"/>
        </w:rPr>
        <w:t>
      40)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p>
      <w:pPr>
        <w:spacing w:after="0"/>
        <w:ind w:left="0"/>
        <w:jc w:val="both"/>
      </w:pPr>
      <w:r>
        <w:rPr>
          <w:rFonts w:ascii="Times New Roman"/>
          <w:b w:val="false"/>
          <w:i w:val="false"/>
          <w:color w:val="000000"/>
          <w:sz w:val="28"/>
        </w:rPr>
        <w:t>
      41) Қазақстан Республикасының Мемлекеттік кемелер тізілімінде мемлекеттік тіркелуі тиіс кемелердің командалық құрамының адамдарын аттестаттауды және оларға диплом беруді жүзеге асыру;</w:t>
      </w:r>
    </w:p>
    <w:p>
      <w:pPr>
        <w:spacing w:after="0"/>
        <w:ind w:left="0"/>
        <w:jc w:val="both"/>
      </w:pPr>
      <w:r>
        <w:rPr>
          <w:rFonts w:ascii="Times New Roman"/>
          <w:b w:val="false"/>
          <w:i w:val="false"/>
          <w:color w:val="000000"/>
          <w:sz w:val="28"/>
        </w:rPr>
        <w:t>
      42) кемелерді, салдарды және ішкі су жолдарында орналасқан өзге де жүзу объектілері мен құрылыстарын олардың кемелерді пайдалану қауіпсіздігін қамтамасыз ету талаптарына сай болуы тұрғысынан қарап-тексеруді жүргізу;</w:t>
      </w:r>
    </w:p>
    <w:p>
      <w:pPr>
        <w:spacing w:after="0"/>
        <w:ind w:left="0"/>
        <w:jc w:val="both"/>
      </w:pPr>
      <w:r>
        <w:rPr>
          <w:rFonts w:ascii="Times New Roman"/>
          <w:b w:val="false"/>
          <w:i w:val="false"/>
          <w:color w:val="000000"/>
          <w:sz w:val="28"/>
        </w:rPr>
        <w:t>
      43) алкогольден, есiрткiден және уытқұмарлықтан мас күйдегi шағын көлемдi кемелердiң кеме жүргiзушiлерiн жүргізуден шеттету және оларды медициналық тексеруге жiберу;</w:t>
      </w:r>
    </w:p>
    <w:p>
      <w:pPr>
        <w:spacing w:after="0"/>
        <w:ind w:left="0"/>
        <w:jc w:val="both"/>
      </w:pPr>
      <w:r>
        <w:rPr>
          <w:rFonts w:ascii="Times New Roman"/>
          <w:b w:val="false"/>
          <w:i w:val="false"/>
          <w:color w:val="000000"/>
          <w:sz w:val="28"/>
        </w:rPr>
        <w:t>
      44) шағын көлемді кемелерді техникалық қадағалауды жүргізуді жүзеге асыру;</w:t>
      </w:r>
    </w:p>
    <w:p>
      <w:pPr>
        <w:spacing w:after="0"/>
        <w:ind w:left="0"/>
        <w:jc w:val="both"/>
      </w:pPr>
      <w:r>
        <w:rPr>
          <w:rFonts w:ascii="Times New Roman"/>
          <w:b w:val="false"/>
          <w:i w:val="false"/>
          <w:color w:val="000000"/>
          <w:sz w:val="28"/>
        </w:rPr>
        <w:t>
      45)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46)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p>
      <w:pPr>
        <w:spacing w:after="0"/>
        <w:ind w:left="0"/>
        <w:jc w:val="both"/>
      </w:pPr>
      <w:r>
        <w:rPr>
          <w:rFonts w:ascii="Times New Roman"/>
          <w:b w:val="false"/>
          <w:i w:val="false"/>
          <w:color w:val="000000"/>
          <w:sz w:val="28"/>
        </w:rPr>
        <w:t>
      47) кемелерде техникалық пайдалану қағидаларының, қызмет жарғыларының сақталуын бақылауды және қадағалауды жүзеге асыру;</w:t>
      </w:r>
    </w:p>
    <w:p>
      <w:pPr>
        <w:spacing w:after="0"/>
        <w:ind w:left="0"/>
        <w:jc w:val="both"/>
      </w:pPr>
      <w:r>
        <w:rPr>
          <w:rFonts w:ascii="Times New Roman"/>
          <w:b w:val="false"/>
          <w:i w:val="false"/>
          <w:color w:val="000000"/>
          <w:sz w:val="28"/>
        </w:rPr>
        <w:t>
      48)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p>
      <w:pPr>
        <w:spacing w:after="0"/>
        <w:ind w:left="0"/>
        <w:jc w:val="both"/>
      </w:pPr>
      <w:r>
        <w:rPr>
          <w:rFonts w:ascii="Times New Roman"/>
          <w:b w:val="false"/>
          <w:i w:val="false"/>
          <w:color w:val="000000"/>
          <w:sz w:val="28"/>
        </w:rPr>
        <w:t>
      49)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50) кемені пайдалану қауiпсiздiгiне, адамдардың өмiрi мен денсаулығына, жүктердiң сақталуына қауiп болған кезде кемелердiң (оның iшiнде шағын көлемдi), салдар мен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51)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p>
      <w:pPr>
        <w:spacing w:after="0"/>
        <w:ind w:left="0"/>
        <w:jc w:val="both"/>
      </w:pPr>
      <w:r>
        <w:rPr>
          <w:rFonts w:ascii="Times New Roman"/>
          <w:b w:val="false"/>
          <w:i w:val="false"/>
          <w:color w:val="000000"/>
          <w:sz w:val="28"/>
        </w:rPr>
        <w:t>
      52) кеме қатынасы су жолдарының және навигациялық жабдық құралдарының тиiстi күтiп-ұсталуын бақылауды және қадағалауды жүзеге асыру;</w:t>
      </w:r>
    </w:p>
    <w:p>
      <w:pPr>
        <w:spacing w:after="0"/>
        <w:ind w:left="0"/>
        <w:jc w:val="both"/>
      </w:pPr>
      <w:r>
        <w:rPr>
          <w:rFonts w:ascii="Times New Roman"/>
          <w:b w:val="false"/>
          <w:i w:val="false"/>
          <w:color w:val="000000"/>
          <w:sz w:val="28"/>
        </w:rPr>
        <w:t>
      53) ішкі су көлігі саласындағы бақылауды және қадағалауды жүзеге асыру;</w:t>
      </w:r>
    </w:p>
    <w:p>
      <w:pPr>
        <w:spacing w:after="0"/>
        <w:ind w:left="0"/>
        <w:jc w:val="both"/>
      </w:pPr>
      <w:r>
        <w:rPr>
          <w:rFonts w:ascii="Times New Roman"/>
          <w:b w:val="false"/>
          <w:i w:val="false"/>
          <w:color w:val="000000"/>
          <w:sz w:val="28"/>
        </w:rPr>
        <w:t>
      54) техникалық қарап-тексеру операторларының тiзiлiмiн жүргiзу;</w:t>
      </w:r>
    </w:p>
    <w:p>
      <w:pPr>
        <w:spacing w:after="0"/>
        <w:ind w:left="0"/>
        <w:jc w:val="both"/>
      </w:pPr>
      <w:r>
        <w:rPr>
          <w:rFonts w:ascii="Times New Roman"/>
          <w:b w:val="false"/>
          <w:i w:val="false"/>
          <w:color w:val="000000"/>
          <w:sz w:val="28"/>
        </w:rPr>
        <w:t>
      55)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56)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17-қосымша 12-1 тармақпен толықтырылды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74" w:id="1020"/>
    <w:p>
      <w:pPr>
        <w:spacing w:after="0"/>
        <w:ind w:left="0"/>
        <w:jc w:val="both"/>
      </w:pPr>
      <w:r>
        <w:rPr>
          <w:rFonts w:ascii="Times New Roman"/>
          <w:b w:val="false"/>
          <w:i w:val="false"/>
          <w:color w:val="000000"/>
          <w:sz w:val="28"/>
        </w:rPr>
        <w:t>
      13. Инспекцияның құқықтары мен міндеттемелері:</w:t>
      </w:r>
    </w:p>
    <w:bookmarkEnd w:id="1020"/>
    <w:p>
      <w:pPr>
        <w:spacing w:after="0"/>
        <w:ind w:left="0"/>
        <w:jc w:val="both"/>
      </w:pPr>
      <w:r>
        <w:rPr>
          <w:rFonts w:ascii="Times New Roman"/>
          <w:b w:val="false"/>
          <w:i w:val="false"/>
          <w:color w:val="000000"/>
          <w:sz w:val="28"/>
        </w:rPr>
        <w:t>
      Инспекция:</w:t>
      </w:r>
    </w:p>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қажетті ақпаратты және материалдарды сұратады және алады; </w:t>
      </w:r>
    </w:p>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p>
      <w:pPr>
        <w:spacing w:after="0"/>
        <w:ind w:left="0"/>
        <w:jc w:val="both"/>
      </w:pPr>
      <w:r>
        <w:rPr>
          <w:rFonts w:ascii="Times New Roman"/>
          <w:b w:val="false"/>
          <w:i w:val="false"/>
          <w:color w:val="000000"/>
          <w:sz w:val="28"/>
        </w:rPr>
        <w:t xml:space="preserve">
      3) өз құзыреті шегінде әкімшілік құқық бұзушылықтар туралы мәселелерді қарайды; </w:t>
      </w:r>
    </w:p>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 </w:t>
      </w:r>
    </w:p>
    <w:p>
      <w:pPr>
        <w:spacing w:after="0"/>
        <w:ind w:left="0"/>
        <w:jc w:val="both"/>
      </w:pPr>
      <w:r>
        <w:rPr>
          <w:rFonts w:ascii="Times New Roman"/>
          <w:b w:val="false"/>
          <w:i w:val="false"/>
          <w:color w:val="000000"/>
          <w:sz w:val="28"/>
        </w:rPr>
        <w:t xml:space="preserve">
      5) жеке тұлғаны әкiмшілiк ұстауды, көлік құралын ұстауды, тұлғаның жеке басына тексеріс және жеке тұлғаның өзiндегi заттарына тексеріс жүргізеді, көлік құралдарына тексеріс жүргізуді жүзеге асырады; </w:t>
      </w:r>
    </w:p>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p>
      <w:pPr>
        <w:spacing w:after="0"/>
        <w:ind w:left="0"/>
        <w:jc w:val="both"/>
      </w:pPr>
      <w:r>
        <w:rPr>
          <w:rFonts w:ascii="Times New Roman"/>
          <w:b w:val="false"/>
          <w:i w:val="false"/>
          <w:color w:val="000000"/>
          <w:sz w:val="28"/>
        </w:rPr>
        <w:t xml:space="preserve">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 </w:t>
      </w:r>
    </w:p>
    <w:p>
      <w:pPr>
        <w:spacing w:after="0"/>
        <w:ind w:left="0"/>
        <w:jc w:val="both"/>
      </w:pPr>
      <w:r>
        <w:rPr>
          <w:rFonts w:ascii="Times New Roman"/>
          <w:b w:val="false"/>
          <w:i w:val="false"/>
          <w:color w:val="000000"/>
          <w:sz w:val="28"/>
        </w:rPr>
        <w:t xml:space="preserve">
      8) көлiктiк бақылау посттарында, жалпы пайдаланымдағы автомобиль жолдарында, қалалар және өзге де елді мекендер шегінде автокөлік құралдарын тоқтатады; </w:t>
      </w:r>
    </w:p>
    <w:p>
      <w:pPr>
        <w:spacing w:after="0"/>
        <w:ind w:left="0"/>
        <w:jc w:val="both"/>
      </w:pPr>
      <w:r>
        <w:rPr>
          <w:rFonts w:ascii="Times New Roman"/>
          <w:b w:val="false"/>
          <w:i w:val="false"/>
          <w:color w:val="000000"/>
          <w:sz w:val="28"/>
        </w:rPr>
        <w:t>
      9) өз құзыреті шегінде, тексерулердің нәтижелері бойынша Қазақстан Республикасы заңдарының, әуе және құбыржол көлігінен басқа көліктің қызмет ету тәртібін белгілейтін өзге де нормативтік құқықтық актілерінің, стандарттарының және нормаларының талаптарын бұзушылық туралы актілер шығарады және бұзушылықтарды жою туралы нұсқамалар енгізеді;</w:t>
      </w:r>
    </w:p>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xml:space="preserve">
      12) қолданыстағы заңнамамен көзделген өзге де құқықтарды жүзеге асырады. </w:t>
      </w:r>
    </w:p>
    <w:p>
      <w:pPr>
        <w:spacing w:after="0"/>
        <w:ind w:left="0"/>
        <w:jc w:val="both"/>
      </w:pPr>
      <w:r>
        <w:rPr>
          <w:rFonts w:ascii="Times New Roman"/>
          <w:b w:val="false"/>
          <w:i w:val="false"/>
          <w:color w:val="000000"/>
          <w:sz w:val="28"/>
        </w:rPr>
        <w:t>
      Инспекцияның міндеттемелеріне:</w:t>
      </w:r>
    </w:p>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86" w:id="1021"/>
    <w:p>
      <w:pPr>
        <w:spacing w:after="0"/>
        <w:ind w:left="0"/>
        <w:jc w:val="left"/>
      </w:pPr>
      <w:r>
        <w:rPr>
          <w:rFonts w:ascii="Times New Roman"/>
          <w:b/>
          <w:i w:val="false"/>
          <w:color w:val="000000"/>
        </w:rPr>
        <w:t xml:space="preserve"> 3. Инспекцияның қызметiн ұйымдастыру</w:t>
      </w:r>
    </w:p>
    <w:bookmarkEnd w:id="1021"/>
    <w:bookmarkStart w:name="z2187" w:id="1022"/>
    <w:p>
      <w:pPr>
        <w:spacing w:after="0"/>
        <w:ind w:left="0"/>
        <w:jc w:val="both"/>
      </w:pPr>
      <w:r>
        <w:rPr>
          <w:rFonts w:ascii="Times New Roman"/>
          <w:b w:val="false"/>
          <w:i w:val="false"/>
          <w:color w:val="000000"/>
          <w:sz w:val="28"/>
        </w:rPr>
        <w:t>
      14. Инспекция көлiктiк бақылау органдарының бiрыңғай жүйесiне кіреді.</w:t>
      </w:r>
    </w:p>
    <w:bookmarkEnd w:id="1022"/>
    <w:bookmarkStart w:name="z2188" w:id="1023"/>
    <w:p>
      <w:pPr>
        <w:spacing w:after="0"/>
        <w:ind w:left="0"/>
        <w:jc w:val="both"/>
      </w:pPr>
      <w:r>
        <w:rPr>
          <w:rFonts w:ascii="Times New Roman"/>
          <w:b w:val="false"/>
          <w:i w:val="false"/>
          <w:color w:val="000000"/>
          <w:sz w:val="28"/>
        </w:rPr>
        <w:t xml:space="preserve">
      15. Инспекцияны Қазақстан Республикасының Инвестициялар және даму министрінің келісімі бойынша Көліктік бақылау комитеті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басшы басқарады. </w:t>
      </w:r>
    </w:p>
    <w:bookmarkEnd w:id="1023"/>
    <w:bookmarkStart w:name="z2189" w:id="1024"/>
    <w:p>
      <w:pPr>
        <w:spacing w:after="0"/>
        <w:ind w:left="0"/>
        <w:jc w:val="both"/>
      </w:pPr>
      <w:r>
        <w:rPr>
          <w:rFonts w:ascii="Times New Roman"/>
          <w:b w:val="false"/>
          <w:i w:val="false"/>
          <w:color w:val="000000"/>
          <w:sz w:val="28"/>
        </w:rPr>
        <w:t xml:space="preserve">
      16. Инспекция басшысының Комитет төрағасының ұсынуымен Қазақстан Республикасы Инвестициялар және даму министрлігінің жауапты хатшысы қызметке тағайындайтын және қызметтен босататын орынбасары болады. </w:t>
      </w:r>
    </w:p>
    <w:bookmarkEnd w:id="1024"/>
    <w:bookmarkStart w:name="z2190" w:id="1025"/>
    <w:p>
      <w:pPr>
        <w:spacing w:after="0"/>
        <w:ind w:left="0"/>
        <w:jc w:val="both"/>
      </w:pPr>
      <w:r>
        <w:rPr>
          <w:rFonts w:ascii="Times New Roman"/>
          <w:b w:val="false"/>
          <w:i w:val="false"/>
          <w:color w:val="000000"/>
          <w:sz w:val="28"/>
        </w:rPr>
        <w:t xml:space="preserve">
      17. Инспекция қызметкерлері қызметтік киім киюі мүмкін, нөмірлі төс белгілері және қызметтік куәліктері болады. </w:t>
      </w:r>
    </w:p>
    <w:bookmarkEnd w:id="1025"/>
    <w:bookmarkStart w:name="z2191" w:id="1026"/>
    <w:p>
      <w:pPr>
        <w:spacing w:after="0"/>
        <w:ind w:left="0"/>
        <w:jc w:val="both"/>
      </w:pPr>
      <w:r>
        <w:rPr>
          <w:rFonts w:ascii="Times New Roman"/>
          <w:b w:val="false"/>
          <w:i w:val="false"/>
          <w:color w:val="000000"/>
          <w:sz w:val="28"/>
        </w:rPr>
        <w:t xml:space="preserve">
      18. Инспекция басшысы Инспекцияның жұмысын ұйымдастырады және оған басшылық жасайды және Инспекцияға жүктелген мiндеттердiң орындалуы мен өз функцияларының жүзеге асырылуы үшiн жеке жауап бередi. </w:t>
      </w:r>
    </w:p>
    <w:bookmarkEnd w:id="1026"/>
    <w:bookmarkStart w:name="z2192" w:id="1027"/>
    <w:p>
      <w:pPr>
        <w:spacing w:after="0"/>
        <w:ind w:left="0"/>
        <w:jc w:val="both"/>
      </w:pPr>
      <w:r>
        <w:rPr>
          <w:rFonts w:ascii="Times New Roman"/>
          <w:b w:val="false"/>
          <w:i w:val="false"/>
          <w:color w:val="000000"/>
          <w:sz w:val="28"/>
        </w:rPr>
        <w:t xml:space="preserve">
      19. Инспекция басшысы осы мақсатта: </w:t>
      </w:r>
    </w:p>
    <w:bookmarkEnd w:id="1027"/>
    <w:bookmarkStart w:name="z2193" w:id="1028"/>
    <w:p>
      <w:pPr>
        <w:spacing w:after="0"/>
        <w:ind w:left="0"/>
        <w:jc w:val="both"/>
      </w:pPr>
      <w:r>
        <w:rPr>
          <w:rFonts w:ascii="Times New Roman"/>
          <w:b w:val="false"/>
          <w:i w:val="false"/>
          <w:color w:val="000000"/>
          <w:sz w:val="28"/>
        </w:rPr>
        <w:t xml:space="preserve">
      1) Қазақстан Республикасының заңнамаларында және осы Ережеде белгіленген құзыреті шегінде Инспекция қызметінің мәселелерін өз бетінше шешеді; </w:t>
      </w:r>
    </w:p>
    <w:bookmarkEnd w:id="1028"/>
    <w:bookmarkStart w:name="z2194" w:id="1029"/>
    <w:p>
      <w:pPr>
        <w:spacing w:after="0"/>
        <w:ind w:left="0"/>
        <w:jc w:val="both"/>
      </w:pPr>
      <w:r>
        <w:rPr>
          <w:rFonts w:ascii="Times New Roman"/>
          <w:b w:val="false"/>
          <w:i w:val="false"/>
          <w:color w:val="000000"/>
          <w:sz w:val="28"/>
        </w:rPr>
        <w:t xml:space="preserve">
      2) Инспекция басшысының орынбасарын қоспағанда,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 </w:t>
      </w:r>
    </w:p>
    <w:bookmarkEnd w:id="1029"/>
    <w:bookmarkStart w:name="z2195" w:id="1030"/>
    <w:p>
      <w:pPr>
        <w:spacing w:after="0"/>
        <w:ind w:left="0"/>
        <w:jc w:val="both"/>
      </w:pPr>
      <w:r>
        <w:rPr>
          <w:rFonts w:ascii="Times New Roman"/>
          <w:b w:val="false"/>
          <w:i w:val="false"/>
          <w:color w:val="000000"/>
          <w:sz w:val="28"/>
        </w:rPr>
        <w:t xml:space="preserve">
      3) Инспекцияның бөлім басшыларын тағайындауды Комитетпен келіседі; </w:t>
      </w:r>
    </w:p>
    <w:bookmarkEnd w:id="1030"/>
    <w:bookmarkStart w:name="z2196" w:id="1031"/>
    <w:p>
      <w:pPr>
        <w:spacing w:after="0"/>
        <w:ind w:left="0"/>
        <w:jc w:val="both"/>
      </w:pPr>
      <w:r>
        <w:rPr>
          <w:rFonts w:ascii="Times New Roman"/>
          <w:b w:val="false"/>
          <w:i w:val="false"/>
          <w:color w:val="000000"/>
          <w:sz w:val="28"/>
        </w:rPr>
        <w:t xml:space="preserve">
      4) бұйрықтарға қол қояды және қол астындағы қызметкерлер орындауға міндетті нұсқаулар береді, олардың арасындағы міндеттерді белгілейді; </w:t>
      </w:r>
    </w:p>
    <w:bookmarkEnd w:id="1031"/>
    <w:bookmarkStart w:name="z2197" w:id="1032"/>
    <w:p>
      <w:pPr>
        <w:spacing w:after="0"/>
        <w:ind w:left="0"/>
        <w:jc w:val="both"/>
      </w:pPr>
      <w:r>
        <w:rPr>
          <w:rFonts w:ascii="Times New Roman"/>
          <w:b w:val="false"/>
          <w:i w:val="false"/>
          <w:color w:val="000000"/>
          <w:sz w:val="28"/>
        </w:rPr>
        <w:t xml:space="preserve">
      5) Комитет басшылығының нұсқаулары мен тапсырмаларын орындайды. </w:t>
      </w:r>
    </w:p>
    <w:bookmarkEnd w:id="1032"/>
    <w:bookmarkStart w:name="z2198" w:id="1033"/>
    <w:p>
      <w:pPr>
        <w:spacing w:after="0"/>
        <w:ind w:left="0"/>
        <w:jc w:val="both"/>
      </w:pPr>
      <w:r>
        <w:rPr>
          <w:rFonts w:ascii="Times New Roman"/>
          <w:b w:val="false"/>
          <w:i w:val="false"/>
          <w:color w:val="000000"/>
          <w:sz w:val="28"/>
        </w:rPr>
        <w:t xml:space="preserve">
      6) Инспекцияны мемлекеттік органдарда және өзге де ұйымдарда ұсынады; </w:t>
      </w:r>
    </w:p>
    <w:bookmarkEnd w:id="1033"/>
    <w:bookmarkStart w:name="z2199" w:id="1034"/>
    <w:p>
      <w:pPr>
        <w:spacing w:after="0"/>
        <w:ind w:left="0"/>
        <w:jc w:val="both"/>
      </w:pPr>
      <w:r>
        <w:rPr>
          <w:rFonts w:ascii="Times New Roman"/>
          <w:b w:val="false"/>
          <w:i w:val="false"/>
          <w:color w:val="000000"/>
          <w:sz w:val="28"/>
        </w:rPr>
        <w:t xml:space="preserve">
      7) отандық және шетелдік тауар өндірушілермен тауарлар мен қызмет көрсетулерге шарт жасасады, банктерде шот ашады, сенімхаттар береді; </w:t>
      </w:r>
    </w:p>
    <w:bookmarkEnd w:id="1034"/>
    <w:bookmarkStart w:name="z2200" w:id="1035"/>
    <w:p>
      <w:pPr>
        <w:spacing w:after="0"/>
        <w:ind w:left="0"/>
        <w:jc w:val="both"/>
      </w:pPr>
      <w:r>
        <w:rPr>
          <w:rFonts w:ascii="Times New Roman"/>
          <w:b w:val="false"/>
          <w:i w:val="false"/>
          <w:color w:val="000000"/>
          <w:sz w:val="28"/>
        </w:rPr>
        <w:t xml:space="preserve">
      8) өзiнiң құзыретiне жатқызылған өзге де мәселелер бойынша шешiмдер қабылдайды. </w:t>
      </w:r>
    </w:p>
    <w:bookmarkEnd w:id="1035"/>
    <w:bookmarkStart w:name="z2201" w:id="1036"/>
    <w:p>
      <w:pPr>
        <w:spacing w:after="0"/>
        <w:ind w:left="0"/>
        <w:jc w:val="left"/>
      </w:pPr>
      <w:r>
        <w:rPr>
          <w:rFonts w:ascii="Times New Roman"/>
          <w:b/>
          <w:i w:val="false"/>
          <w:color w:val="000000"/>
        </w:rPr>
        <w:t xml:space="preserve"> 4. Инспекцияның мүлкi</w:t>
      </w:r>
    </w:p>
    <w:bookmarkEnd w:id="1036"/>
    <w:bookmarkStart w:name="z2202" w:id="1037"/>
    <w:p>
      <w:pPr>
        <w:spacing w:after="0"/>
        <w:ind w:left="0"/>
        <w:jc w:val="both"/>
      </w:pPr>
      <w:r>
        <w:rPr>
          <w:rFonts w:ascii="Times New Roman"/>
          <w:b w:val="false"/>
          <w:i w:val="false"/>
          <w:color w:val="000000"/>
          <w:sz w:val="28"/>
        </w:rPr>
        <w:t xml:space="preserve">
      20. Инспекцияның жедел басқару құқығында оқшауланған мүлкi болады. </w:t>
      </w:r>
    </w:p>
    <w:bookmarkEnd w:id="1037"/>
    <w:bookmarkStart w:name="z2413" w:id="1038"/>
    <w:p>
      <w:pPr>
        <w:spacing w:after="0"/>
        <w:ind w:left="0"/>
        <w:jc w:val="both"/>
      </w:pPr>
      <w:r>
        <w:rPr>
          <w:rFonts w:ascii="Times New Roman"/>
          <w:b w:val="false"/>
          <w:i w:val="false"/>
          <w:color w:val="000000"/>
          <w:sz w:val="28"/>
        </w:rPr>
        <w:t>
      Инспекцияның мүлкі оған мемлекет берген мүлiк есебiнен құралады және құны Инспекцияның теңгерiмiнде көрсетiлетiн негiзгi қорлардан, айналым қаражатынан, сондай-ақ өзге де мүлiктерден тұрады.</w:t>
      </w:r>
    </w:p>
    <w:bookmarkEnd w:id="1038"/>
    <w:bookmarkStart w:name="z2203" w:id="1039"/>
    <w:p>
      <w:pPr>
        <w:spacing w:after="0"/>
        <w:ind w:left="0"/>
        <w:jc w:val="both"/>
      </w:pPr>
      <w:r>
        <w:rPr>
          <w:rFonts w:ascii="Times New Roman"/>
          <w:b w:val="false"/>
          <w:i w:val="false"/>
          <w:color w:val="000000"/>
          <w:sz w:val="28"/>
        </w:rPr>
        <w:t xml:space="preserve">
      21. Инспекцияға бекiтiп берiлген мүлiк республикалық меншiкке жатады. </w:t>
      </w:r>
    </w:p>
    <w:bookmarkEnd w:id="1039"/>
    <w:bookmarkStart w:name="z2204" w:id="1040"/>
    <w:p>
      <w:pPr>
        <w:spacing w:after="0"/>
        <w:ind w:left="0"/>
        <w:jc w:val="both"/>
      </w:pPr>
      <w:r>
        <w:rPr>
          <w:rFonts w:ascii="Times New Roman"/>
          <w:b w:val="false"/>
          <w:i w:val="false"/>
          <w:color w:val="000000"/>
          <w:sz w:val="28"/>
        </w:rPr>
        <w:t xml:space="preserve">
      22. Инспекцияның өзiне бекiтiп берiлген мүлiктi өз бетiнше иелiктен шығаруға немесе оған өзге де тәсiлмен билiк етуге құқығы жоқ. </w:t>
      </w:r>
    </w:p>
    <w:bookmarkEnd w:id="1040"/>
    <w:bookmarkStart w:name="z2205" w:id="1041"/>
    <w:p>
      <w:pPr>
        <w:spacing w:after="0"/>
        <w:ind w:left="0"/>
        <w:jc w:val="both"/>
      </w:pPr>
      <w:r>
        <w:rPr>
          <w:rFonts w:ascii="Times New Roman"/>
          <w:b w:val="false"/>
          <w:i w:val="false"/>
          <w:color w:val="000000"/>
          <w:sz w:val="28"/>
        </w:rPr>
        <w:t>
      23. Заңнамада белгіленген жағдайларда және шекте Инспекцияға мүлікке билiк етуге құқық берілуі мүмкін.</w:t>
      </w:r>
    </w:p>
    <w:bookmarkEnd w:id="1041"/>
    <w:bookmarkStart w:name="z2206" w:id="1042"/>
    <w:p>
      <w:pPr>
        <w:spacing w:after="0"/>
        <w:ind w:left="0"/>
        <w:jc w:val="left"/>
      </w:pPr>
      <w:r>
        <w:rPr>
          <w:rFonts w:ascii="Times New Roman"/>
          <w:b/>
          <w:i w:val="false"/>
          <w:color w:val="000000"/>
        </w:rPr>
        <w:t xml:space="preserve"> 5. Инспекцияны қайта ұйымдастыру және тарату</w:t>
      </w:r>
    </w:p>
    <w:bookmarkEnd w:id="1042"/>
    <w:bookmarkStart w:name="z2207" w:id="1043"/>
    <w:p>
      <w:pPr>
        <w:spacing w:after="0"/>
        <w:ind w:left="0"/>
        <w:jc w:val="both"/>
      </w:pPr>
      <w:r>
        <w:rPr>
          <w:rFonts w:ascii="Times New Roman"/>
          <w:b w:val="false"/>
          <w:i w:val="false"/>
          <w:color w:val="000000"/>
          <w:sz w:val="28"/>
        </w:rPr>
        <w:t>
      24. Инспекцияны қайта ұйымдастыру және тарату, Инспекция таратылған жағдайда мүлікті пайдалану тәртібі Қазақстан Республикасының заңнамасына сәйкес жүзеге асырылады.</w:t>
      </w:r>
    </w:p>
    <w:bookmarkEnd w:id="10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 м.а.</w:t>
            </w:r>
            <w:r>
              <w:br/>
            </w:r>
            <w:r>
              <w:rPr>
                <w:rFonts w:ascii="Times New Roman"/>
                <w:b w:val="false"/>
                <w:i w:val="false"/>
                <w:color w:val="000000"/>
                <w:sz w:val="20"/>
              </w:rPr>
              <w:t>2014 жылғы 17 қазандағы</w:t>
            </w:r>
            <w:r>
              <w:br/>
            </w:r>
            <w:r>
              <w:rPr>
                <w:rFonts w:ascii="Times New Roman"/>
                <w:b w:val="false"/>
                <w:i w:val="false"/>
                <w:color w:val="000000"/>
                <w:sz w:val="20"/>
              </w:rPr>
              <w:t>№ 92 бұйрығына</w:t>
            </w:r>
            <w:r>
              <w:br/>
            </w:r>
            <w:r>
              <w:rPr>
                <w:rFonts w:ascii="Times New Roman"/>
                <w:b w:val="false"/>
                <w:i w:val="false"/>
                <w:color w:val="000000"/>
                <w:sz w:val="20"/>
              </w:rPr>
              <w:t>18-қосымша</w:t>
            </w:r>
          </w:p>
        </w:tc>
      </w:tr>
    </w:tbl>
    <w:bookmarkStart w:name="z2209" w:id="1044"/>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Көлік комитетінің "Ақтау және Баутино порттарының теңiз әкiмшілiгi" республикалық</w:t>
      </w:r>
      <w:r>
        <w:br/>
      </w:r>
      <w:r>
        <w:rPr>
          <w:rFonts w:ascii="Times New Roman"/>
          <w:b/>
          <w:i w:val="false"/>
          <w:color w:val="000000"/>
        </w:rPr>
        <w:t>мемлекеттік мекемесінің ережесі</w:t>
      </w:r>
    </w:p>
    <w:bookmarkEnd w:id="1044"/>
    <w:p>
      <w:pPr>
        <w:spacing w:after="0"/>
        <w:ind w:left="0"/>
        <w:jc w:val="both"/>
      </w:pPr>
      <w:r>
        <w:rPr>
          <w:rFonts w:ascii="Times New Roman"/>
          <w:b w:val="false"/>
          <w:i w:val="false"/>
          <w:color w:val="ff0000"/>
          <w:sz w:val="28"/>
        </w:rPr>
        <w:t xml:space="preserve">
      Ескерту. 18-қосымшаның тақырыбы жаңа редакцияда - ҚР Инвестициялар және даму министрінің 18.05.2017 </w:t>
      </w:r>
      <w:r>
        <w:rPr>
          <w:rFonts w:ascii="Times New Roman"/>
          <w:b w:val="false"/>
          <w:i w:val="false"/>
          <w:color w:val="ff0000"/>
          <w:sz w:val="28"/>
        </w:rPr>
        <w:t>№ 278</w:t>
      </w:r>
      <w:r>
        <w:rPr>
          <w:rFonts w:ascii="Times New Roman"/>
          <w:b w:val="false"/>
          <w:i w:val="false"/>
          <w:color w:val="ff0000"/>
          <w:sz w:val="28"/>
        </w:rPr>
        <w:t xml:space="preserve"> бұйрығымен.</w:t>
      </w:r>
    </w:p>
    <w:bookmarkStart w:name="z2210" w:id="1045"/>
    <w:p>
      <w:pPr>
        <w:spacing w:after="0"/>
        <w:ind w:left="0"/>
        <w:jc w:val="left"/>
      </w:pPr>
      <w:r>
        <w:rPr>
          <w:rFonts w:ascii="Times New Roman"/>
          <w:b/>
          <w:i w:val="false"/>
          <w:color w:val="000000"/>
        </w:rPr>
        <w:t xml:space="preserve"> 1. Жалпы ережелер</w:t>
      </w:r>
    </w:p>
    <w:bookmarkEnd w:id="1045"/>
    <w:bookmarkStart w:name="z2211" w:id="1046"/>
    <w:p>
      <w:pPr>
        <w:spacing w:after="0"/>
        <w:ind w:left="0"/>
        <w:jc w:val="both"/>
      </w:pPr>
      <w:r>
        <w:rPr>
          <w:rFonts w:ascii="Times New Roman"/>
          <w:b w:val="false"/>
          <w:i w:val="false"/>
          <w:color w:val="000000"/>
          <w:sz w:val="28"/>
        </w:rPr>
        <w:t>
      1. Қазақстан Республикасы Инвестициялар және даму министрлігі Көлік комитетінің "Ақтау және Баутино порттарының теңіз әкімшілігі" мемлекеттік мекемесі (бұдан әрі - ПТӘ) теңіз порттарының акваториясында теңіз кемелерін пайдалану саласындағы бақылау-қадағалау және іске асыру функцияларын жүзеге асыратын Қазақстан Республикасы Инвестициялар және даму министрлігі Көлік комитетінің (бұдан әрі - Комитет) аумақтық бөлімшесі болып табылады.</w:t>
      </w:r>
    </w:p>
    <w:bookmarkEnd w:id="10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12" w:id="1047"/>
    <w:p>
      <w:pPr>
        <w:spacing w:after="0"/>
        <w:ind w:left="0"/>
        <w:jc w:val="both"/>
      </w:pPr>
      <w:r>
        <w:rPr>
          <w:rFonts w:ascii="Times New Roman"/>
          <w:b w:val="false"/>
          <w:i w:val="false"/>
          <w:color w:val="000000"/>
          <w:sz w:val="28"/>
        </w:rPr>
        <w:t xml:space="preserve">
      2. ПТӘ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Қазақстан Республикасы Инвестициялар және даму министрлігінің, Комитет бұйрықтары мен өзге де нормативтік құқықтық актілерге, сондай-ақ осы Ережеге сәйкес қызметін жүзеге асырады. </w:t>
      </w:r>
    </w:p>
    <w:bookmarkEnd w:id="1047"/>
    <w:bookmarkStart w:name="z2213" w:id="1048"/>
    <w:p>
      <w:pPr>
        <w:spacing w:after="0"/>
        <w:ind w:left="0"/>
        <w:jc w:val="both"/>
      </w:pPr>
      <w:r>
        <w:rPr>
          <w:rFonts w:ascii="Times New Roman"/>
          <w:b w:val="false"/>
          <w:i w:val="false"/>
          <w:color w:val="000000"/>
          <w:sz w:val="28"/>
        </w:rPr>
        <w:t xml:space="preserve">
      3. ПТӘ мемлекеттiк мекеменiң ұйымдық-құқықтық нысанындағы заңды тұлға болып табылады, мемлекеттiк тiлде өз атауы жазылған мөрi, бекітілген үлгідегі бланкiлерi, сондай-ақ заңнамаға сәйкес Қазақстан Республикасы Қаржы министрлiгiнiң Қазынашылық комитетінде шоттары болады. </w:t>
      </w:r>
    </w:p>
    <w:bookmarkEnd w:id="1048"/>
    <w:bookmarkStart w:name="z2214" w:id="1049"/>
    <w:p>
      <w:pPr>
        <w:spacing w:after="0"/>
        <w:ind w:left="0"/>
        <w:jc w:val="both"/>
      </w:pPr>
      <w:r>
        <w:rPr>
          <w:rFonts w:ascii="Times New Roman"/>
          <w:b w:val="false"/>
          <w:i w:val="false"/>
          <w:color w:val="000000"/>
          <w:sz w:val="28"/>
        </w:rPr>
        <w:t xml:space="preserve">
      4. ПТӘ өзiнiң атынан азаматтық-құқықтық қатынастарға түседi. </w:t>
      </w:r>
    </w:p>
    <w:bookmarkEnd w:id="1049"/>
    <w:bookmarkStart w:name="z2215" w:id="1050"/>
    <w:p>
      <w:pPr>
        <w:spacing w:after="0"/>
        <w:ind w:left="0"/>
        <w:jc w:val="both"/>
      </w:pPr>
      <w:r>
        <w:rPr>
          <w:rFonts w:ascii="Times New Roman"/>
          <w:b w:val="false"/>
          <w:i w:val="false"/>
          <w:color w:val="000000"/>
          <w:sz w:val="28"/>
        </w:rPr>
        <w:t xml:space="preserve">
      5. ПТӘ құрылымы мен штаттық санын Қазақстан Республикасы Инвестициялар және даму министрінің келісімі бойынша Қазақстан Республикасы Инвестициялар және даму министрлігінің Жауапты хатшысы (бұдан әрі - Жауапты хатшы) бекітеді. </w:t>
      </w:r>
    </w:p>
    <w:bookmarkEnd w:id="1050"/>
    <w:bookmarkStart w:name="z2216" w:id="1051"/>
    <w:p>
      <w:pPr>
        <w:spacing w:after="0"/>
        <w:ind w:left="0"/>
        <w:jc w:val="both"/>
      </w:pPr>
      <w:r>
        <w:rPr>
          <w:rFonts w:ascii="Times New Roman"/>
          <w:b w:val="false"/>
          <w:i w:val="false"/>
          <w:color w:val="000000"/>
          <w:sz w:val="28"/>
        </w:rPr>
        <w:t xml:space="preserve">
      6. ПТӘ орналасқан жері: Қазақстан Республикасы, 130000, Маңғыстау облысы, Ақтау қаласы, Өмірзақ кенті. </w:t>
      </w:r>
    </w:p>
    <w:bookmarkEnd w:id="1051"/>
    <w:bookmarkStart w:name="z2217" w:id="1052"/>
    <w:p>
      <w:pPr>
        <w:spacing w:after="0"/>
        <w:ind w:left="0"/>
        <w:jc w:val="both"/>
      </w:pPr>
      <w:r>
        <w:rPr>
          <w:rFonts w:ascii="Times New Roman"/>
          <w:b w:val="false"/>
          <w:i w:val="false"/>
          <w:color w:val="000000"/>
          <w:sz w:val="28"/>
        </w:rPr>
        <w:t xml:space="preserve">
      7. ПТӘ толық атауы: </w:t>
      </w:r>
    </w:p>
    <w:bookmarkEnd w:id="1052"/>
    <w:bookmarkStart w:name="z2218" w:id="1053"/>
    <w:p>
      <w:pPr>
        <w:spacing w:after="0"/>
        <w:ind w:left="0"/>
        <w:jc w:val="both"/>
      </w:pPr>
      <w:r>
        <w:rPr>
          <w:rFonts w:ascii="Times New Roman"/>
          <w:b w:val="false"/>
          <w:i w:val="false"/>
          <w:color w:val="000000"/>
          <w:sz w:val="28"/>
        </w:rPr>
        <w:t>
      "Қазақстан Республикасы Инвестициялар және даму министрлігі Көлік комитетінің "Ақтау және Баутино порттарының теңіз әкімшілігі" мемлекеттік мекемесі.</w:t>
      </w:r>
    </w:p>
    <w:bookmarkEnd w:id="1053"/>
    <w:bookmarkStart w:name="z2414" w:id="1054"/>
    <w:p>
      <w:pPr>
        <w:spacing w:after="0"/>
        <w:ind w:left="0"/>
        <w:jc w:val="both"/>
      </w:pPr>
      <w:r>
        <w:rPr>
          <w:rFonts w:ascii="Times New Roman"/>
          <w:b w:val="false"/>
          <w:i w:val="false"/>
          <w:color w:val="000000"/>
          <w:sz w:val="28"/>
        </w:rPr>
        <w:t>
      Осы Ереже ПТӘ құрылтайшы құжаты болып табылады.</w:t>
      </w:r>
    </w:p>
    <w:bookmarkEnd w:id="1054"/>
    <w:bookmarkStart w:name="z2219" w:id="1055"/>
    <w:p>
      <w:pPr>
        <w:spacing w:after="0"/>
        <w:ind w:left="0"/>
        <w:jc w:val="both"/>
      </w:pPr>
      <w:r>
        <w:rPr>
          <w:rFonts w:ascii="Times New Roman"/>
          <w:b w:val="false"/>
          <w:i w:val="false"/>
          <w:color w:val="000000"/>
          <w:sz w:val="28"/>
        </w:rPr>
        <w:t>
      8. ПТӘ қызметін қаржыландыру республикалық бюджеттен жүзеге асырылады</w:t>
      </w:r>
    </w:p>
    <w:bookmarkEnd w:id="1055"/>
    <w:bookmarkStart w:name="z2220" w:id="1056"/>
    <w:p>
      <w:pPr>
        <w:spacing w:after="0"/>
        <w:ind w:left="0"/>
        <w:jc w:val="both"/>
      </w:pPr>
      <w:r>
        <w:rPr>
          <w:rFonts w:ascii="Times New Roman"/>
          <w:b w:val="false"/>
          <w:i w:val="false"/>
          <w:color w:val="000000"/>
          <w:sz w:val="28"/>
        </w:rPr>
        <w:t>
      9. ПТӘ функциялары болып табылатын мiндеттердi орындау мәселесiнде ПТӘ кәсiпкерлiк субъектiлерiмен шарттық қатынастарға түсуiне тыйым салынады.</w:t>
      </w:r>
    </w:p>
    <w:bookmarkEnd w:id="1056"/>
    <w:bookmarkStart w:name="z2415" w:id="1057"/>
    <w:p>
      <w:pPr>
        <w:spacing w:after="0"/>
        <w:ind w:left="0"/>
        <w:jc w:val="both"/>
      </w:pPr>
      <w:r>
        <w:rPr>
          <w:rFonts w:ascii="Times New Roman"/>
          <w:b w:val="false"/>
          <w:i w:val="false"/>
          <w:color w:val="000000"/>
          <w:sz w:val="28"/>
        </w:rPr>
        <w:t>
      ПТӘ заңнамалық актiлермен кіріс әкелетiн қызметтi жүзеге асыру құқығы берілсе, осындай қызметтен алынған кірістер республикалық бюджеттiң кiрiсiне жiберiледi.</w:t>
      </w:r>
    </w:p>
    <w:bookmarkEnd w:id="1057"/>
    <w:bookmarkStart w:name="z2221" w:id="1058"/>
    <w:p>
      <w:pPr>
        <w:spacing w:after="0"/>
        <w:ind w:left="0"/>
        <w:jc w:val="left"/>
      </w:pPr>
      <w:r>
        <w:rPr>
          <w:rFonts w:ascii="Times New Roman"/>
          <w:b/>
          <w:i w:val="false"/>
          <w:color w:val="000000"/>
        </w:rPr>
        <w:t xml:space="preserve"> 2. ПТӘ негiзгi мiндеттерi, функциялары, құқықтары және</w:t>
      </w:r>
      <w:r>
        <w:br/>
      </w:r>
      <w:r>
        <w:rPr>
          <w:rFonts w:ascii="Times New Roman"/>
          <w:b/>
          <w:i w:val="false"/>
          <w:color w:val="000000"/>
        </w:rPr>
        <w:t>міндеттемелері</w:t>
      </w:r>
    </w:p>
    <w:bookmarkEnd w:id="1058"/>
    <w:bookmarkStart w:name="z2222" w:id="1059"/>
    <w:p>
      <w:pPr>
        <w:spacing w:after="0"/>
        <w:ind w:left="0"/>
        <w:jc w:val="both"/>
      </w:pPr>
      <w:r>
        <w:rPr>
          <w:rFonts w:ascii="Times New Roman"/>
          <w:b w:val="false"/>
          <w:i w:val="false"/>
          <w:color w:val="000000"/>
          <w:sz w:val="28"/>
        </w:rPr>
        <w:t>
      10. ПТӘ негізгі міндеті теңіз порттарының акваториясында кемелердің қауіпсіз пайдаланылуын қамтамасыз етуді бақылау болып табылады.</w:t>
      </w:r>
    </w:p>
    <w:bookmarkEnd w:id="10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23" w:id="1060"/>
    <w:p>
      <w:pPr>
        <w:spacing w:after="0"/>
        <w:ind w:left="0"/>
        <w:jc w:val="both"/>
      </w:pPr>
      <w:r>
        <w:rPr>
          <w:rFonts w:ascii="Times New Roman"/>
          <w:b w:val="false"/>
          <w:i w:val="false"/>
          <w:color w:val="000000"/>
          <w:sz w:val="28"/>
        </w:rPr>
        <w:t xml:space="preserve">
      11. ПТӘ Қазақстан Республикасының заңнамасына сәйкес мынадай функцияларды: </w:t>
      </w:r>
    </w:p>
    <w:bookmarkEnd w:id="1060"/>
    <w:bookmarkStart w:name="z2224" w:id="1061"/>
    <w:p>
      <w:pPr>
        <w:spacing w:after="0"/>
        <w:ind w:left="0"/>
        <w:jc w:val="both"/>
      </w:pPr>
      <w:r>
        <w:rPr>
          <w:rFonts w:ascii="Times New Roman"/>
          <w:b w:val="false"/>
          <w:i w:val="false"/>
          <w:color w:val="000000"/>
          <w:sz w:val="28"/>
        </w:rPr>
        <w:t xml:space="preserve">
      1) Теңiз кемелерiнiң мемлекеттiк кеме тiзiлiмiн, бербоут-чартер тiзiлiмi мен Қазақстан Республикасының халықаралық кеме тізілімін жүргiзудi және кемелердiң мемлекеттiк тiркелуiн, тиiстi кеме құжаттарын берудi; </w:t>
      </w:r>
    </w:p>
    <w:bookmarkEnd w:id="1061"/>
    <w:bookmarkStart w:name="z2225" w:id="1062"/>
    <w:p>
      <w:pPr>
        <w:spacing w:after="0"/>
        <w:ind w:left="0"/>
        <w:jc w:val="both"/>
      </w:pPr>
      <w:r>
        <w:rPr>
          <w:rFonts w:ascii="Times New Roman"/>
          <w:b w:val="false"/>
          <w:i w:val="false"/>
          <w:color w:val="000000"/>
          <w:sz w:val="28"/>
        </w:rPr>
        <w:t xml:space="preserve">
      2) кемеге және жасалып жатқан кемеге меншiк құқықтарын, кеме немесе жасалып жатқан кеме кепiлiн және оларға өзге де құқықтарды мемлекеттiк тiркеудi, тиiстi құжаттар берудi; </w:t>
      </w:r>
    </w:p>
    <w:bookmarkEnd w:id="1062"/>
    <w:bookmarkStart w:name="z2226" w:id="1063"/>
    <w:p>
      <w:pPr>
        <w:spacing w:after="0"/>
        <w:ind w:left="0"/>
        <w:jc w:val="both"/>
      </w:pPr>
      <w:r>
        <w:rPr>
          <w:rFonts w:ascii="Times New Roman"/>
          <w:b w:val="false"/>
          <w:i w:val="false"/>
          <w:color w:val="000000"/>
          <w:sz w:val="28"/>
        </w:rPr>
        <w:t>
      3) Қазақстан Республикасы теңізшісінің жеке куәліктерінің, теңiзде жүзу кiтапшаларының тізілімдерін жүргізуді және оларды беруді, сондай-ақ кәсіби дипломдарды, кәсіби дипломдардың растамаларын, жеңілдік рұқсаттарын беру, олардың қолданылу мерзімін тоқтата тұруды, алып қоюды;</w:t>
      </w:r>
    </w:p>
    <w:bookmarkEnd w:id="1063"/>
    <w:bookmarkStart w:name="z2227" w:id="1064"/>
    <w:p>
      <w:pPr>
        <w:spacing w:after="0"/>
        <w:ind w:left="0"/>
        <w:jc w:val="both"/>
      </w:pPr>
      <w:r>
        <w:rPr>
          <w:rFonts w:ascii="Times New Roman"/>
          <w:b w:val="false"/>
          <w:i w:val="false"/>
          <w:color w:val="000000"/>
          <w:sz w:val="28"/>
        </w:rPr>
        <w:t xml:space="preserve">
      4) кеме құжаттарын, дипломдарды, бiлiктiлiк куәлiктерiн және дипломдар мен бiлiктiлiк куәлiктерiне растамаларды тексерудi; </w:t>
      </w:r>
    </w:p>
    <w:bookmarkEnd w:id="1064"/>
    <w:bookmarkStart w:name="z2228" w:id="1065"/>
    <w:p>
      <w:pPr>
        <w:spacing w:after="0"/>
        <w:ind w:left="0"/>
        <w:jc w:val="both"/>
      </w:pPr>
      <w:r>
        <w:rPr>
          <w:rFonts w:ascii="Times New Roman"/>
          <w:b w:val="false"/>
          <w:i w:val="false"/>
          <w:color w:val="000000"/>
          <w:sz w:val="28"/>
        </w:rPr>
        <w:t xml:space="preserve">
      5) кемелердiң портқа кiру және олардың порттан шығу тәртiбi туралы талаптардың сақталуына бақылау жасауды және қадағалауды; </w:t>
      </w:r>
    </w:p>
    <w:bookmarkEnd w:id="1065"/>
    <w:bookmarkStart w:name="z2229" w:id="1066"/>
    <w:p>
      <w:pPr>
        <w:spacing w:after="0"/>
        <w:ind w:left="0"/>
        <w:jc w:val="both"/>
      </w:pPr>
      <w:r>
        <w:rPr>
          <w:rFonts w:ascii="Times New Roman"/>
          <w:b w:val="false"/>
          <w:i w:val="false"/>
          <w:color w:val="000000"/>
          <w:sz w:val="28"/>
        </w:rPr>
        <w:t xml:space="preserve">
      6) кемелердiң портқа келуiн және олардың порттан шығуын ресiмдеудi; </w:t>
      </w:r>
    </w:p>
    <w:bookmarkEnd w:id="1066"/>
    <w:bookmarkStart w:name="z2230" w:id="1067"/>
    <w:p>
      <w:pPr>
        <w:spacing w:after="0"/>
        <w:ind w:left="0"/>
        <w:jc w:val="both"/>
      </w:pPr>
      <w:r>
        <w:rPr>
          <w:rFonts w:ascii="Times New Roman"/>
          <w:b w:val="false"/>
          <w:i w:val="false"/>
          <w:color w:val="000000"/>
          <w:sz w:val="28"/>
        </w:rPr>
        <w:t xml:space="preserve">
      7) лоцмандық қызмет көрсету жұмысына және кемелер жүрiсiн басқару жүйесiне бақылау жасауды және қадағалауды; </w:t>
      </w:r>
    </w:p>
    <w:bookmarkEnd w:id="1067"/>
    <w:bookmarkStart w:name="z2231" w:id="1068"/>
    <w:p>
      <w:pPr>
        <w:spacing w:after="0"/>
        <w:ind w:left="0"/>
        <w:jc w:val="both"/>
      </w:pPr>
      <w:r>
        <w:rPr>
          <w:rFonts w:ascii="Times New Roman"/>
          <w:b w:val="false"/>
          <w:i w:val="false"/>
          <w:color w:val="000000"/>
          <w:sz w:val="28"/>
        </w:rPr>
        <w:t xml:space="preserve">
      8) кемелердi портқа кiрерде және порт айдынының шегiнде мұзжарғыштардың iлестiрiп өтуiне бақылау жасауды және қадағалауды; </w:t>
      </w:r>
    </w:p>
    <w:bookmarkEnd w:id="1068"/>
    <w:bookmarkStart w:name="z2232" w:id="1069"/>
    <w:p>
      <w:pPr>
        <w:spacing w:after="0"/>
        <w:ind w:left="0"/>
        <w:jc w:val="both"/>
      </w:pPr>
      <w:r>
        <w:rPr>
          <w:rFonts w:ascii="Times New Roman"/>
          <w:b w:val="false"/>
          <w:i w:val="false"/>
          <w:color w:val="000000"/>
          <w:sz w:val="28"/>
        </w:rPr>
        <w:t xml:space="preserve">
      9) теңiзге батқан мүлiктi көтерiп шығаруға рұқсаттар берудi; </w:t>
      </w:r>
    </w:p>
    <w:bookmarkEnd w:id="1069"/>
    <w:bookmarkStart w:name="z2233" w:id="1070"/>
    <w:p>
      <w:pPr>
        <w:spacing w:after="0"/>
        <w:ind w:left="0"/>
        <w:jc w:val="both"/>
      </w:pPr>
      <w:r>
        <w:rPr>
          <w:rFonts w:ascii="Times New Roman"/>
          <w:b w:val="false"/>
          <w:i w:val="false"/>
          <w:color w:val="000000"/>
          <w:sz w:val="28"/>
        </w:rPr>
        <w:t xml:space="preserve">
      10) портта құрылыс, гидротехникалық және өзге де жұмыстарды жүргiзуге рұқсаттар берудi; </w:t>
      </w:r>
    </w:p>
    <w:bookmarkEnd w:id="1070"/>
    <w:bookmarkStart w:name="z2234" w:id="1071"/>
    <w:p>
      <w:pPr>
        <w:spacing w:after="0"/>
        <w:ind w:left="0"/>
        <w:jc w:val="both"/>
      </w:pPr>
      <w:r>
        <w:rPr>
          <w:rFonts w:ascii="Times New Roman"/>
          <w:b w:val="false"/>
          <w:i w:val="false"/>
          <w:color w:val="000000"/>
          <w:sz w:val="28"/>
        </w:rPr>
        <w:t>
      11) уәкілетті орган бекiткен Қағидаларға сәйкес уәкілетті органды авариялық жағдай туралы хабардар ету, кемелермен болған авариялық жағдайларды тергеп-тексеру үшін қажетті ақпарат пен дәлелдемелерді жинауды;</w:t>
      </w:r>
    </w:p>
    <w:bookmarkEnd w:id="1071"/>
    <w:bookmarkStart w:name="z2235" w:id="1072"/>
    <w:p>
      <w:pPr>
        <w:spacing w:after="0"/>
        <w:ind w:left="0"/>
        <w:jc w:val="both"/>
      </w:pPr>
      <w:r>
        <w:rPr>
          <w:rFonts w:ascii="Times New Roman"/>
          <w:b w:val="false"/>
          <w:i w:val="false"/>
          <w:color w:val="000000"/>
          <w:sz w:val="28"/>
        </w:rPr>
        <w:t xml:space="preserve">
      12) мемлекеттік органдардың (шекара, санитариялық-карантиндiк, фитосанитариялық, ветеринариялық, мемлекеттік кіріс органдарының және басқаларының) теңiз порты аумағында орналасатын жерiн белгiлеуді; </w:t>
      </w:r>
    </w:p>
    <w:bookmarkEnd w:id="1072"/>
    <w:bookmarkStart w:name="z2236" w:id="1073"/>
    <w:p>
      <w:pPr>
        <w:spacing w:after="0"/>
        <w:ind w:left="0"/>
        <w:jc w:val="both"/>
      </w:pPr>
      <w:r>
        <w:rPr>
          <w:rFonts w:ascii="Times New Roman"/>
          <w:b w:val="false"/>
          <w:i w:val="false"/>
          <w:color w:val="000000"/>
          <w:sz w:val="28"/>
        </w:rPr>
        <w:t xml:space="preserve">
      13) порттағы құрылыстардың және оларды пайдаланудың техникалық жай-күйiне бақылау жасауды және қадағалауды; </w:t>
      </w:r>
    </w:p>
    <w:bookmarkEnd w:id="1073"/>
    <w:bookmarkStart w:name="z2237" w:id="1074"/>
    <w:p>
      <w:pPr>
        <w:spacing w:after="0"/>
        <w:ind w:left="0"/>
        <w:jc w:val="both"/>
      </w:pPr>
      <w:r>
        <w:rPr>
          <w:rFonts w:ascii="Times New Roman"/>
          <w:b w:val="false"/>
          <w:i w:val="false"/>
          <w:color w:val="000000"/>
          <w:sz w:val="28"/>
        </w:rPr>
        <w:t>
      14) өртке қарсы бақылау жасауды;</w:t>
      </w:r>
    </w:p>
    <w:bookmarkEnd w:id="1074"/>
    <w:bookmarkStart w:name="z2238" w:id="1075"/>
    <w:p>
      <w:pPr>
        <w:spacing w:after="0"/>
        <w:ind w:left="0"/>
        <w:jc w:val="both"/>
      </w:pPr>
      <w:r>
        <w:rPr>
          <w:rFonts w:ascii="Times New Roman"/>
          <w:b w:val="false"/>
          <w:i w:val="false"/>
          <w:color w:val="000000"/>
          <w:sz w:val="28"/>
        </w:rPr>
        <w:t>
      15) Қазақстан Республикасының әкімшілік құқық бұзушылықтар туралы заңнамасына сәйкес әкімшілік құқық бұзушылықтар туралы істер бойынша хаттамалар жасауды, іс жүргізуді;</w:t>
      </w:r>
    </w:p>
    <w:bookmarkEnd w:id="1075"/>
    <w:p>
      <w:pPr>
        <w:spacing w:after="0"/>
        <w:ind w:left="0"/>
        <w:jc w:val="both"/>
      </w:pPr>
      <w:r>
        <w:rPr>
          <w:rFonts w:ascii="Times New Roman"/>
          <w:b w:val="false"/>
          <w:i w:val="false"/>
          <w:color w:val="000000"/>
          <w:sz w:val="28"/>
        </w:rPr>
        <w:t>
      16) кеме қатынасы және теңізде жүзу қауіпсіздігін қамтамасыз етуді бақылау мен қадағалауды;</w:t>
      </w:r>
    </w:p>
    <w:p>
      <w:pPr>
        <w:spacing w:after="0"/>
        <w:ind w:left="0"/>
        <w:jc w:val="both"/>
      </w:pPr>
      <w:r>
        <w:rPr>
          <w:rFonts w:ascii="Times New Roman"/>
          <w:b w:val="false"/>
          <w:i w:val="false"/>
          <w:color w:val="000000"/>
          <w:sz w:val="28"/>
        </w:rPr>
        <w:t xml:space="preserve">
      17) су көлігінде тасымалдау және басқа да қызметті жүзеге асыратын жеке және заңды тұлғалардың Қазақстан Республикасының заңнамасын сақтауы бөлігінде қызметін тексеруді; </w:t>
      </w:r>
    </w:p>
    <w:p>
      <w:pPr>
        <w:spacing w:after="0"/>
        <w:ind w:left="0"/>
        <w:jc w:val="both"/>
      </w:pPr>
      <w:r>
        <w:rPr>
          <w:rFonts w:ascii="Times New Roman"/>
          <w:b w:val="false"/>
          <w:i w:val="false"/>
          <w:color w:val="000000"/>
          <w:sz w:val="28"/>
        </w:rPr>
        <w:t>
      18) авариялық жағдайларды және көлік оқиғаларын, Су көлігін пайдалану тәртібінің бұзушылықтарының алдын алу жөніндегі шаралар туралы мемлекеттік органдарға ұсыныстар енгізуді;</w:t>
      </w:r>
    </w:p>
    <w:p>
      <w:pPr>
        <w:spacing w:after="0"/>
        <w:ind w:left="0"/>
        <w:jc w:val="both"/>
      </w:pPr>
      <w:r>
        <w:rPr>
          <w:rFonts w:ascii="Times New Roman"/>
          <w:b w:val="false"/>
          <w:i w:val="false"/>
          <w:color w:val="000000"/>
          <w:sz w:val="28"/>
        </w:rPr>
        <w:t>
      19) тасымалдаушының жолаушылар алдындағы тасымалдаушының азаматтық-құқықтық жауапкершілігін міндетті сақтандыру шартын жасауына мемлекеттік бақылауды және қадағалауды;</w:t>
      </w:r>
    </w:p>
    <w:p>
      <w:pPr>
        <w:spacing w:after="0"/>
        <w:ind w:left="0"/>
        <w:jc w:val="both"/>
      </w:pPr>
      <w:r>
        <w:rPr>
          <w:rFonts w:ascii="Times New Roman"/>
          <w:b w:val="false"/>
          <w:i w:val="false"/>
          <w:color w:val="000000"/>
          <w:sz w:val="28"/>
        </w:rPr>
        <w:t>
      20) порттық құрылыстардың қауіпсіз пайдаланылуын бақылауды және қадағалауды;</w:t>
      </w:r>
    </w:p>
    <w:p>
      <w:pPr>
        <w:spacing w:after="0"/>
        <w:ind w:left="0"/>
        <w:jc w:val="both"/>
      </w:pPr>
      <w:r>
        <w:rPr>
          <w:rFonts w:ascii="Times New Roman"/>
          <w:b w:val="false"/>
          <w:i w:val="false"/>
          <w:color w:val="000000"/>
          <w:sz w:val="28"/>
        </w:rPr>
        <w:t>
      21) Қазақстан Республикасының заңнамасында көзделген тәртіпте және жағдайларда теңіз кемелерін әкімшілік ұстауды, теңіз кемелерінде тексеру жүргізуді;</w:t>
      </w:r>
    </w:p>
    <w:p>
      <w:pPr>
        <w:spacing w:after="0"/>
        <w:ind w:left="0"/>
        <w:jc w:val="both"/>
      </w:pPr>
      <w:r>
        <w:rPr>
          <w:rFonts w:ascii="Times New Roman"/>
          <w:b w:val="false"/>
          <w:i w:val="false"/>
          <w:color w:val="000000"/>
          <w:sz w:val="28"/>
        </w:rPr>
        <w:t>
      22) өз құзыреті шегінде заңды тұлғаға тиесілі аумақты, үй-жайларды, тауарларды, өзге де мүлікті қарау, сондай-ақ тиісті құжаттарды тексеруді;</w:t>
      </w:r>
    </w:p>
    <w:p>
      <w:pPr>
        <w:spacing w:after="0"/>
        <w:ind w:left="0"/>
        <w:jc w:val="both"/>
      </w:pPr>
      <w:r>
        <w:rPr>
          <w:rFonts w:ascii="Times New Roman"/>
          <w:b w:val="false"/>
          <w:i w:val="false"/>
          <w:color w:val="000000"/>
          <w:sz w:val="28"/>
        </w:rPr>
        <w:t>
      23) кеме экипажын жинақтауға қойылатын талаптардың сақталуын бақылауды;</w:t>
      </w:r>
    </w:p>
    <w:p>
      <w:pPr>
        <w:spacing w:after="0"/>
        <w:ind w:left="0"/>
        <w:jc w:val="both"/>
      </w:pPr>
      <w:r>
        <w:rPr>
          <w:rFonts w:ascii="Times New Roman"/>
          <w:b w:val="false"/>
          <w:i w:val="false"/>
          <w:color w:val="000000"/>
          <w:sz w:val="28"/>
        </w:rPr>
        <w:t>
      24) жеке және заңды тұлғалардың су көлігінің жұмыс істеу, олардың бұзылуын анықтау және жолын кесу жөніндегі шараларды қабылдау тәртібін айқындайтын Қазақстан Республикасы заңдарының және Қазақстан Республикасының Үкіметі қаулыларының талаптарын сақтауын мемлекеттік бақылау және қадағалауды;</w:t>
      </w:r>
    </w:p>
    <w:p>
      <w:pPr>
        <w:spacing w:after="0"/>
        <w:ind w:left="0"/>
        <w:jc w:val="both"/>
      </w:pPr>
      <w:r>
        <w:rPr>
          <w:rFonts w:ascii="Times New Roman"/>
          <w:b w:val="false"/>
          <w:i w:val="false"/>
          <w:color w:val="000000"/>
          <w:sz w:val="28"/>
        </w:rPr>
        <w:t>
      25) өз құзыретінің шегінде тексерулер нәтижелері бойынша актілер жасау және су көлігінің жұмыс істеу тәртібін айқындайтын Қазақстан Республикасының заңнамасын, стандарттары мен нормаларының анықталған бұзушылықтарын жою туралы нұсқамалар енгізуді;</w:t>
      </w:r>
    </w:p>
    <w:p>
      <w:pPr>
        <w:spacing w:after="0"/>
        <w:ind w:left="0"/>
        <w:jc w:val="both"/>
      </w:pPr>
      <w:r>
        <w:rPr>
          <w:rFonts w:ascii="Times New Roman"/>
          <w:b w:val="false"/>
          <w:i w:val="false"/>
          <w:color w:val="000000"/>
          <w:sz w:val="28"/>
        </w:rPr>
        <w:t>
      26) кемеде кеме құжаттарының бар болуын тексеруді;</w:t>
      </w:r>
    </w:p>
    <w:p>
      <w:pPr>
        <w:spacing w:after="0"/>
        <w:ind w:left="0"/>
        <w:jc w:val="both"/>
      </w:pPr>
      <w:r>
        <w:rPr>
          <w:rFonts w:ascii="Times New Roman"/>
          <w:b w:val="false"/>
          <w:i w:val="false"/>
          <w:color w:val="000000"/>
          <w:sz w:val="28"/>
        </w:rPr>
        <w:t>
      27) кемені пайдалану қауіпсіздігін қамтамасыз ету талаптарына сәйкес келмейтін кемелерді, салдар мен өзге де жүзу объектілерін ұстауды;</w:t>
      </w:r>
    </w:p>
    <w:p>
      <w:pPr>
        <w:spacing w:after="0"/>
        <w:ind w:left="0"/>
        <w:jc w:val="both"/>
      </w:pPr>
      <w:r>
        <w:rPr>
          <w:rFonts w:ascii="Times New Roman"/>
          <w:b w:val="false"/>
          <w:i w:val="false"/>
          <w:color w:val="000000"/>
          <w:sz w:val="28"/>
        </w:rPr>
        <w:t>
      28) кеме қатынасы қауіпсіздігіне, адамдардың өмірі мен денсаулығына, жүктердің сақталуына қауіп болған кезде кемелердің, салдар мен өзге де жүзу құрылыстарының қозғалысын тоқтата тұру және тыйым салуды;</w:t>
      </w:r>
    </w:p>
    <w:p>
      <w:pPr>
        <w:spacing w:after="0"/>
        <w:ind w:left="0"/>
        <w:jc w:val="both"/>
      </w:pPr>
      <w:r>
        <w:rPr>
          <w:rFonts w:ascii="Times New Roman"/>
          <w:b w:val="false"/>
          <w:i w:val="false"/>
          <w:color w:val="000000"/>
          <w:sz w:val="28"/>
        </w:rPr>
        <w:t>
      29)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мен толықтырулар енгізілді - ҚР Инвестициялар және даму министрінің 18.05.2017 </w:t>
      </w:r>
      <w:r>
        <w:rPr>
          <w:rFonts w:ascii="Times New Roman"/>
          <w:b w:val="false"/>
          <w:i w:val="false"/>
          <w:color w:val="000000"/>
          <w:sz w:val="28"/>
        </w:rPr>
        <w:t>№ 278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39" w:id="1076"/>
    <w:p>
      <w:pPr>
        <w:spacing w:after="0"/>
        <w:ind w:left="0"/>
        <w:jc w:val="both"/>
      </w:pPr>
      <w:r>
        <w:rPr>
          <w:rFonts w:ascii="Times New Roman"/>
          <w:b w:val="false"/>
          <w:i w:val="false"/>
          <w:color w:val="000000"/>
          <w:sz w:val="28"/>
        </w:rPr>
        <w:t xml:space="preserve">
      12. ПТӘ негізгі міндеттерді іске асыру мен өз функцияларын жүзеге асыру мақсатында өз құзыреті шегінде мыналарға: </w:t>
      </w:r>
    </w:p>
    <w:bookmarkEnd w:id="1076"/>
    <w:bookmarkStart w:name="z2240" w:id="1077"/>
    <w:p>
      <w:pPr>
        <w:spacing w:after="0"/>
        <w:ind w:left="0"/>
        <w:jc w:val="both"/>
      </w:pPr>
      <w:r>
        <w:rPr>
          <w:rFonts w:ascii="Times New Roman"/>
          <w:b w:val="false"/>
          <w:i w:val="false"/>
          <w:color w:val="000000"/>
          <w:sz w:val="28"/>
        </w:rPr>
        <w:t xml:space="preserve">
      1) ПТӘ құзыретiне жатқызылған мәселелер бойынша сараптамаларға қатыстыру үшiн тиiстi мамандарды тартуға; </w:t>
      </w:r>
    </w:p>
    <w:bookmarkEnd w:id="1077"/>
    <w:bookmarkStart w:name="z2241" w:id="1078"/>
    <w:p>
      <w:pPr>
        <w:spacing w:after="0"/>
        <w:ind w:left="0"/>
        <w:jc w:val="both"/>
      </w:pPr>
      <w:r>
        <w:rPr>
          <w:rFonts w:ascii="Times New Roman"/>
          <w:b w:val="false"/>
          <w:i w:val="false"/>
          <w:color w:val="000000"/>
          <w:sz w:val="28"/>
        </w:rPr>
        <w:t xml:space="preserve">
      2) мемлекеттiк органдарға көлiк оқиғаларының, су көлiгiн пайдалану ережелерiн бұзушылықтың алдын алу жөнiндегi шаралар туралы ұсыныстар енгiзуге; </w:t>
      </w:r>
    </w:p>
    <w:bookmarkEnd w:id="1078"/>
    <w:bookmarkStart w:name="z2242" w:id="1079"/>
    <w:p>
      <w:pPr>
        <w:spacing w:after="0"/>
        <w:ind w:left="0"/>
        <w:jc w:val="both"/>
      </w:pPr>
      <w:r>
        <w:rPr>
          <w:rFonts w:ascii="Times New Roman"/>
          <w:b w:val="false"/>
          <w:i w:val="false"/>
          <w:color w:val="000000"/>
          <w:sz w:val="28"/>
        </w:rPr>
        <w:t xml:space="preserve">
      3) тексеру нәтижелерi бойынша өз құзыретi шегiнде актiлер жасауға және су көлiгiнiң жұмыс iстеу тәртiбiн айқындайтын Қазақстан Республикасының заңнамасын, стандарттар мен нормаларды бұзушылық анықталғанда оларды жою туралы нұсқамалар енгiзуге; </w:t>
      </w:r>
    </w:p>
    <w:bookmarkEnd w:id="1079"/>
    <w:bookmarkStart w:name="z2243" w:id="1080"/>
    <w:p>
      <w:pPr>
        <w:spacing w:after="0"/>
        <w:ind w:left="0"/>
        <w:jc w:val="both"/>
      </w:pPr>
      <w:r>
        <w:rPr>
          <w:rFonts w:ascii="Times New Roman"/>
          <w:b w:val="false"/>
          <w:i w:val="false"/>
          <w:color w:val="000000"/>
          <w:sz w:val="28"/>
        </w:rPr>
        <w:t xml:space="preserve">
      4) Қазақстан Республикасының заңнамасында көзделген өзге де құқықтарды жүзеге асыруға құқығы бар. </w:t>
      </w:r>
    </w:p>
    <w:bookmarkEnd w:id="1080"/>
    <w:bookmarkStart w:name="z2244" w:id="1081"/>
    <w:p>
      <w:pPr>
        <w:spacing w:after="0"/>
        <w:ind w:left="0"/>
        <w:jc w:val="left"/>
      </w:pPr>
      <w:r>
        <w:rPr>
          <w:rFonts w:ascii="Times New Roman"/>
          <w:b/>
          <w:i w:val="false"/>
          <w:color w:val="000000"/>
        </w:rPr>
        <w:t xml:space="preserve"> 3. ПТӘ қызметін ұйымдастыру</w:t>
      </w:r>
    </w:p>
    <w:bookmarkEnd w:id="1081"/>
    <w:bookmarkStart w:name="z2245" w:id="1082"/>
    <w:p>
      <w:pPr>
        <w:spacing w:after="0"/>
        <w:ind w:left="0"/>
        <w:jc w:val="both"/>
      </w:pPr>
      <w:r>
        <w:rPr>
          <w:rFonts w:ascii="Times New Roman"/>
          <w:b w:val="false"/>
          <w:i w:val="false"/>
          <w:color w:val="000000"/>
          <w:sz w:val="28"/>
        </w:rPr>
        <w:t>
      13. ПТӘ көліктік бақылау органдарының бірыңғай жүйесіне кіреді.</w:t>
      </w:r>
    </w:p>
    <w:bookmarkEnd w:id="1082"/>
    <w:bookmarkStart w:name="z2246" w:id="1083"/>
    <w:p>
      <w:pPr>
        <w:spacing w:after="0"/>
        <w:ind w:left="0"/>
        <w:jc w:val="both"/>
      </w:pPr>
      <w:r>
        <w:rPr>
          <w:rFonts w:ascii="Times New Roman"/>
          <w:b w:val="false"/>
          <w:i w:val="false"/>
          <w:color w:val="000000"/>
          <w:sz w:val="28"/>
        </w:rPr>
        <w:t xml:space="preserve">
      14. ПТӘ Қазақстан Республикасы Инвестициялар және даму министрінің келісімі бойынша Жауапты хатшы лауазымға тағайындайтын және лауазымнан босататын теңіз портының капитаны басқарады. </w:t>
      </w:r>
    </w:p>
    <w:bookmarkEnd w:id="1083"/>
    <w:bookmarkStart w:name="z2247" w:id="1084"/>
    <w:p>
      <w:pPr>
        <w:spacing w:after="0"/>
        <w:ind w:left="0"/>
        <w:jc w:val="both"/>
      </w:pPr>
      <w:r>
        <w:rPr>
          <w:rFonts w:ascii="Times New Roman"/>
          <w:b w:val="false"/>
          <w:i w:val="false"/>
          <w:color w:val="000000"/>
          <w:sz w:val="28"/>
        </w:rPr>
        <w:t>
      15. ПТӘ капитаны ПТӘ жұмысын ұйымдастырады және басқарады және ПТӘ жүктелген міндеттердің орындалуына және оның өз функцияларын жүзеге асыруына дербес жауапкершілікте болады.</w:t>
      </w:r>
    </w:p>
    <w:bookmarkEnd w:id="1084"/>
    <w:bookmarkStart w:name="z2248" w:id="1085"/>
    <w:p>
      <w:pPr>
        <w:spacing w:after="0"/>
        <w:ind w:left="0"/>
        <w:jc w:val="both"/>
      </w:pPr>
      <w:r>
        <w:rPr>
          <w:rFonts w:ascii="Times New Roman"/>
          <w:b w:val="false"/>
          <w:i w:val="false"/>
          <w:color w:val="000000"/>
          <w:sz w:val="28"/>
        </w:rPr>
        <w:t>
      16. Осы мақсаттарда ПТӘ капитаны:</w:t>
      </w:r>
    </w:p>
    <w:bookmarkEnd w:id="1085"/>
    <w:bookmarkStart w:name="z2249" w:id="1086"/>
    <w:p>
      <w:pPr>
        <w:spacing w:after="0"/>
        <w:ind w:left="0"/>
        <w:jc w:val="both"/>
      </w:pPr>
      <w:r>
        <w:rPr>
          <w:rFonts w:ascii="Times New Roman"/>
          <w:b w:val="false"/>
          <w:i w:val="false"/>
          <w:color w:val="000000"/>
          <w:sz w:val="28"/>
        </w:rPr>
        <w:t>
      1) порттағы барлық кемелерге, жеке және заңды тұлғаларға мiндеттi өкiмдер шығаруға, соның ішінде порттың айдынында және кіреберіс каналында кемелердің суға батып тұруының мөлшерлi шегін жариялауға;</w:t>
      </w:r>
    </w:p>
    <w:bookmarkEnd w:id="1086"/>
    <w:bookmarkStart w:name="z2250" w:id="1087"/>
    <w:p>
      <w:pPr>
        <w:spacing w:after="0"/>
        <w:ind w:left="0"/>
        <w:jc w:val="both"/>
      </w:pPr>
      <w:r>
        <w:rPr>
          <w:rFonts w:ascii="Times New Roman"/>
          <w:b w:val="false"/>
          <w:i w:val="false"/>
          <w:color w:val="000000"/>
          <w:sz w:val="28"/>
        </w:rPr>
        <w:t>
      2) портта тұрған кеменi порт айдыны шегінде апатқа ұшыраған адамдар мен кемелердi құтқару iсiне қатыстыру үшiн тартуға;</w:t>
      </w:r>
    </w:p>
    <w:bookmarkEnd w:id="1087"/>
    <w:bookmarkStart w:name="z2251" w:id="1088"/>
    <w:p>
      <w:pPr>
        <w:spacing w:after="0"/>
        <w:ind w:left="0"/>
        <w:jc w:val="both"/>
      </w:pPr>
      <w:r>
        <w:rPr>
          <w:rFonts w:ascii="Times New Roman"/>
          <w:b w:val="false"/>
          <w:i w:val="false"/>
          <w:color w:val="000000"/>
          <w:sz w:val="28"/>
        </w:rPr>
        <w:t>
      3) Қазақстан Республикасының әкiмшiлiк құқық бұзушылық туралы заңдарына сәйкес әкiмшiлiк жазалар қолдануға;</w:t>
      </w:r>
    </w:p>
    <w:bookmarkEnd w:id="1088"/>
    <w:bookmarkStart w:name="z2252" w:id="1089"/>
    <w:p>
      <w:pPr>
        <w:spacing w:after="0"/>
        <w:ind w:left="0"/>
        <w:jc w:val="both"/>
      </w:pPr>
      <w:r>
        <w:rPr>
          <w:rFonts w:ascii="Times New Roman"/>
          <w:b w:val="false"/>
          <w:i w:val="false"/>
          <w:color w:val="000000"/>
          <w:sz w:val="28"/>
        </w:rPr>
        <w:t>
      4) кемелердiң мiндеттi түрде лоцмандық алып өтiлуiн белгiлеуге;</w:t>
      </w:r>
    </w:p>
    <w:bookmarkEnd w:id="1089"/>
    <w:bookmarkStart w:name="z2253" w:id="1090"/>
    <w:p>
      <w:pPr>
        <w:spacing w:after="0"/>
        <w:ind w:left="0"/>
        <w:jc w:val="both"/>
      </w:pPr>
      <w:r>
        <w:rPr>
          <w:rFonts w:ascii="Times New Roman"/>
          <w:b w:val="false"/>
          <w:i w:val="false"/>
          <w:color w:val="000000"/>
          <w:sz w:val="28"/>
        </w:rPr>
        <w:t>
      5) Қазақстан Республикасының заңдарында белгiленген жағдайларда кеменi қарап тексеруге;</w:t>
      </w:r>
    </w:p>
    <w:bookmarkEnd w:id="1090"/>
    <w:bookmarkStart w:name="z2254" w:id="1091"/>
    <w:p>
      <w:pPr>
        <w:spacing w:after="0"/>
        <w:ind w:left="0"/>
        <w:jc w:val="both"/>
      </w:pPr>
      <w:r>
        <w:rPr>
          <w:rFonts w:ascii="Times New Roman"/>
          <w:b w:val="false"/>
          <w:i w:val="false"/>
          <w:color w:val="000000"/>
          <w:sz w:val="28"/>
        </w:rPr>
        <w:t>
      6) кеменiң теңiз портынан шығуына рұқсат беруге кедергi жасайтын кемшiлiктердiң жойылуын тексеру мақсатында кемеге бақылаушылық тексеру жүргiзуге;</w:t>
      </w:r>
    </w:p>
    <w:bookmarkEnd w:id="1091"/>
    <w:bookmarkStart w:name="z2255" w:id="1092"/>
    <w:p>
      <w:pPr>
        <w:spacing w:after="0"/>
        <w:ind w:left="0"/>
        <w:jc w:val="both"/>
      </w:pPr>
      <w:r>
        <w:rPr>
          <w:rFonts w:ascii="Times New Roman"/>
          <w:b w:val="false"/>
          <w:i w:val="false"/>
          <w:color w:val="000000"/>
          <w:sz w:val="28"/>
        </w:rPr>
        <w:t>
      7) Қазақстан Республикасының заңдарында көзделген жағдайларда кеменiң портқа кiруi мен одан шығуы туралы шешiмдер қабылдауға;</w:t>
      </w:r>
    </w:p>
    <w:bookmarkEnd w:id="1092"/>
    <w:bookmarkStart w:name="z2256" w:id="1093"/>
    <w:p>
      <w:pPr>
        <w:spacing w:after="0"/>
        <w:ind w:left="0"/>
        <w:jc w:val="both"/>
      </w:pPr>
      <w:r>
        <w:rPr>
          <w:rFonts w:ascii="Times New Roman"/>
          <w:b w:val="false"/>
          <w:i w:val="false"/>
          <w:color w:val="000000"/>
          <w:sz w:val="28"/>
        </w:rPr>
        <w:t>
      8) Қазақстан Республикасының заңдарында көзделген өзге де функцияларды жүзеге асыруға құқылы.</w:t>
      </w:r>
    </w:p>
    <w:bookmarkEnd w:id="1093"/>
    <w:bookmarkStart w:name="z2257" w:id="1094"/>
    <w:p>
      <w:pPr>
        <w:spacing w:after="0"/>
        <w:ind w:left="0"/>
        <w:jc w:val="both"/>
      </w:pPr>
      <w:r>
        <w:rPr>
          <w:rFonts w:ascii="Times New Roman"/>
          <w:b w:val="false"/>
          <w:i w:val="false"/>
          <w:color w:val="000000"/>
          <w:sz w:val="28"/>
        </w:rPr>
        <w:t>
      9) Қазақстан Республикасының заңнамасында және осы Ережеде белгіленген құзырет шегінде ПТӘ қызметінің мәселелерін дербес шешеді;</w:t>
      </w:r>
    </w:p>
    <w:bookmarkEnd w:id="1094"/>
    <w:bookmarkStart w:name="z2258" w:id="1095"/>
    <w:p>
      <w:pPr>
        <w:spacing w:after="0"/>
        <w:ind w:left="0"/>
        <w:jc w:val="both"/>
      </w:pPr>
      <w:r>
        <w:rPr>
          <w:rFonts w:ascii="Times New Roman"/>
          <w:b w:val="false"/>
          <w:i w:val="false"/>
          <w:color w:val="000000"/>
          <w:sz w:val="28"/>
        </w:rPr>
        <w:t>
      10) заңнамада белгіленген тәртіппен ПТӘ қызметкерлерін тағайындайды және лауазымдарынан босатады, оларға қатысты көтермелеу, материалдық көмек көрсету және тәртіптік жауапкершілікке тарту шараларын қолданады;</w:t>
      </w:r>
    </w:p>
    <w:bookmarkEnd w:id="1095"/>
    <w:bookmarkStart w:name="z2259" w:id="1096"/>
    <w:p>
      <w:pPr>
        <w:spacing w:after="0"/>
        <w:ind w:left="0"/>
        <w:jc w:val="both"/>
      </w:pPr>
      <w:r>
        <w:rPr>
          <w:rFonts w:ascii="Times New Roman"/>
          <w:b w:val="false"/>
          <w:i w:val="false"/>
          <w:color w:val="000000"/>
          <w:sz w:val="28"/>
        </w:rPr>
        <w:t>
      11) бағынысты қызметкерлердің орындауына міндетті бұйрықтарға қол қояды және нұсқаулар береді, олардың арасында функционалдық міндеттерді бөледі;</w:t>
      </w:r>
    </w:p>
    <w:bookmarkEnd w:id="1096"/>
    <w:bookmarkStart w:name="z2260" w:id="1097"/>
    <w:p>
      <w:pPr>
        <w:spacing w:after="0"/>
        <w:ind w:left="0"/>
        <w:jc w:val="both"/>
      </w:pPr>
      <w:r>
        <w:rPr>
          <w:rFonts w:ascii="Times New Roman"/>
          <w:b w:val="false"/>
          <w:i w:val="false"/>
          <w:color w:val="000000"/>
          <w:sz w:val="28"/>
        </w:rPr>
        <w:t>
      12) Комитеттің басшылығының нұсқаулары мен тапсырмаларын орындайды.</w:t>
      </w:r>
    </w:p>
    <w:bookmarkEnd w:id="1097"/>
    <w:bookmarkStart w:name="z2261" w:id="1098"/>
    <w:p>
      <w:pPr>
        <w:spacing w:after="0"/>
        <w:ind w:left="0"/>
        <w:jc w:val="both"/>
      </w:pPr>
      <w:r>
        <w:rPr>
          <w:rFonts w:ascii="Times New Roman"/>
          <w:b w:val="false"/>
          <w:i w:val="false"/>
          <w:color w:val="000000"/>
          <w:sz w:val="28"/>
        </w:rPr>
        <w:t>
      13) ПТӘ мемлекеттік органдар мен өзге де ұйымдарда білдіреді;</w:t>
      </w:r>
    </w:p>
    <w:bookmarkEnd w:id="1098"/>
    <w:bookmarkStart w:name="z2262" w:id="1099"/>
    <w:p>
      <w:pPr>
        <w:spacing w:after="0"/>
        <w:ind w:left="0"/>
        <w:jc w:val="both"/>
      </w:pPr>
      <w:r>
        <w:rPr>
          <w:rFonts w:ascii="Times New Roman"/>
          <w:b w:val="false"/>
          <w:i w:val="false"/>
          <w:color w:val="000000"/>
          <w:sz w:val="28"/>
        </w:rPr>
        <w:t xml:space="preserve">
      14) Қазақстан Республикасының заңнамасында көзделген өзге де құқықтарды жүзеге асырады. </w:t>
      </w:r>
    </w:p>
    <w:bookmarkEnd w:id="1099"/>
    <w:bookmarkStart w:name="z2263" w:id="1100"/>
    <w:p>
      <w:pPr>
        <w:spacing w:after="0"/>
        <w:ind w:left="0"/>
        <w:jc w:val="both"/>
      </w:pPr>
      <w:r>
        <w:rPr>
          <w:rFonts w:ascii="Times New Roman"/>
          <w:b w:val="false"/>
          <w:i w:val="false"/>
          <w:color w:val="000000"/>
          <w:sz w:val="28"/>
        </w:rPr>
        <w:t>
      17. Теңіз порты капитанының міндеттеріне:</w:t>
      </w:r>
    </w:p>
    <w:bookmarkEnd w:id="1100"/>
    <w:bookmarkStart w:name="z2264" w:id="1101"/>
    <w:p>
      <w:pPr>
        <w:spacing w:after="0"/>
        <w:ind w:left="0"/>
        <w:jc w:val="both"/>
      </w:pPr>
      <w:r>
        <w:rPr>
          <w:rFonts w:ascii="Times New Roman"/>
          <w:b w:val="false"/>
          <w:i w:val="false"/>
          <w:color w:val="000000"/>
          <w:sz w:val="28"/>
        </w:rPr>
        <w:t>
      1) теңiзге шығатын кемелерге бақылау жасауды және қадағалауды жүзеге асыру;</w:t>
      </w:r>
    </w:p>
    <w:bookmarkEnd w:id="1101"/>
    <w:bookmarkStart w:name="z2265" w:id="1102"/>
    <w:p>
      <w:pPr>
        <w:spacing w:after="0"/>
        <w:ind w:left="0"/>
        <w:jc w:val="both"/>
      </w:pPr>
      <w:r>
        <w:rPr>
          <w:rFonts w:ascii="Times New Roman"/>
          <w:b w:val="false"/>
          <w:i w:val="false"/>
          <w:color w:val="000000"/>
          <w:sz w:val="28"/>
        </w:rPr>
        <w:t xml:space="preserve">
      2) кеменiң теңiз портынан шығуына рұқсат беру; </w:t>
      </w:r>
    </w:p>
    <w:bookmarkEnd w:id="1102"/>
    <w:bookmarkStart w:name="z2266" w:id="11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xml:space="preserve"> Қазақстан Республикасының 2002 жылғы 17 қаңтардағы Заңында белгiленген жағдайларда кеменiң теңiз портынан шығуына рұқсат беруден бас тарту; </w:t>
      </w:r>
    </w:p>
    <w:bookmarkEnd w:id="1103"/>
    <w:bookmarkStart w:name="z2267" w:id="1104"/>
    <w:p>
      <w:pPr>
        <w:spacing w:after="0"/>
        <w:ind w:left="0"/>
        <w:jc w:val="both"/>
      </w:pPr>
      <w:r>
        <w:rPr>
          <w:rFonts w:ascii="Times New Roman"/>
          <w:b w:val="false"/>
          <w:i w:val="false"/>
          <w:color w:val="000000"/>
          <w:sz w:val="28"/>
        </w:rPr>
        <w:t>
      4) суға батқан мүлiктi алып шығу үшiн белгiленген мерзiмдер туралы мәлiметтердi бұқаралық ақпарат құралдарында жариялау;</w:t>
      </w:r>
    </w:p>
    <w:bookmarkEnd w:id="1104"/>
    <w:bookmarkStart w:name="z2268" w:id="1105"/>
    <w:p>
      <w:pPr>
        <w:spacing w:after="0"/>
        <w:ind w:left="0"/>
        <w:jc w:val="both"/>
      </w:pPr>
      <w:r>
        <w:rPr>
          <w:rFonts w:ascii="Times New Roman"/>
          <w:b w:val="false"/>
          <w:i w:val="false"/>
          <w:color w:val="000000"/>
          <w:sz w:val="28"/>
        </w:rPr>
        <w:t>
      5) Қазақстан Республикасының заңнамасына сәйкес өзге де міндеттерді жүзеге асыру кіреді.</w:t>
      </w:r>
    </w:p>
    <w:bookmarkEnd w:id="1105"/>
    <w:bookmarkStart w:name="z2269" w:id="1106"/>
    <w:p>
      <w:pPr>
        <w:spacing w:after="0"/>
        <w:ind w:left="0"/>
        <w:jc w:val="left"/>
      </w:pPr>
      <w:r>
        <w:rPr>
          <w:rFonts w:ascii="Times New Roman"/>
          <w:b/>
          <w:i w:val="false"/>
          <w:color w:val="000000"/>
        </w:rPr>
        <w:t xml:space="preserve"> 4. ПТӘ мүлігі</w:t>
      </w:r>
    </w:p>
    <w:bookmarkEnd w:id="1106"/>
    <w:bookmarkStart w:name="z2270" w:id="1107"/>
    <w:p>
      <w:pPr>
        <w:spacing w:after="0"/>
        <w:ind w:left="0"/>
        <w:jc w:val="both"/>
      </w:pPr>
      <w:r>
        <w:rPr>
          <w:rFonts w:ascii="Times New Roman"/>
          <w:b w:val="false"/>
          <w:i w:val="false"/>
          <w:color w:val="000000"/>
          <w:sz w:val="28"/>
        </w:rPr>
        <w:t xml:space="preserve">
      18. ПТӘ жедел басқару құқығында оқшауланған мүлігі бар. </w:t>
      </w:r>
    </w:p>
    <w:bookmarkEnd w:id="1107"/>
    <w:bookmarkStart w:name="z2416" w:id="1108"/>
    <w:p>
      <w:pPr>
        <w:spacing w:after="0"/>
        <w:ind w:left="0"/>
        <w:jc w:val="both"/>
      </w:pPr>
      <w:r>
        <w:rPr>
          <w:rFonts w:ascii="Times New Roman"/>
          <w:b w:val="false"/>
          <w:i w:val="false"/>
          <w:color w:val="000000"/>
          <w:sz w:val="28"/>
        </w:rPr>
        <w:t>
      ПТӘ мүлігі оған мемлекет берген мүлiктiң есебiнен қалыптасады және негiзгi қордан, айналым құралдарынан, сондай-ақ құны ПТӘ балансында көрсетiлетiн өзге мүлiктен тұрады.</w:t>
      </w:r>
    </w:p>
    <w:bookmarkEnd w:id="1108"/>
    <w:bookmarkStart w:name="z2271" w:id="1109"/>
    <w:p>
      <w:pPr>
        <w:spacing w:after="0"/>
        <w:ind w:left="0"/>
        <w:jc w:val="both"/>
      </w:pPr>
      <w:r>
        <w:rPr>
          <w:rFonts w:ascii="Times New Roman"/>
          <w:b w:val="false"/>
          <w:i w:val="false"/>
          <w:color w:val="000000"/>
          <w:sz w:val="28"/>
        </w:rPr>
        <w:t>
      19. ПТӘ бекiтiп берiлген мүлiк республикалық меншікке жатады.</w:t>
      </w:r>
    </w:p>
    <w:bookmarkEnd w:id="1109"/>
    <w:bookmarkStart w:name="z2272" w:id="1110"/>
    <w:p>
      <w:pPr>
        <w:spacing w:after="0"/>
        <w:ind w:left="0"/>
        <w:jc w:val="both"/>
      </w:pPr>
      <w:r>
        <w:rPr>
          <w:rFonts w:ascii="Times New Roman"/>
          <w:b w:val="false"/>
          <w:i w:val="false"/>
          <w:color w:val="000000"/>
          <w:sz w:val="28"/>
        </w:rPr>
        <w:t>
      20. ПТӘ өзiне бекiтiп берiлген мүлiктi өз бетiмен иеліктен шығаруға немесе өзге де тәсiлмен иелiк етуге құқығы жоқ.</w:t>
      </w:r>
    </w:p>
    <w:bookmarkEnd w:id="1110"/>
    <w:bookmarkStart w:name="z2273" w:id="1111"/>
    <w:p>
      <w:pPr>
        <w:spacing w:after="0"/>
        <w:ind w:left="0"/>
        <w:jc w:val="both"/>
      </w:pPr>
      <w:r>
        <w:rPr>
          <w:rFonts w:ascii="Times New Roman"/>
          <w:b w:val="false"/>
          <w:i w:val="false"/>
          <w:color w:val="000000"/>
          <w:sz w:val="28"/>
        </w:rPr>
        <w:t>
      21. ПТӘ заңнамада белгiленген жағдайларда және шекте мүлiктi иелену құқығы берiлуі мүмкін.</w:t>
      </w:r>
    </w:p>
    <w:bookmarkEnd w:id="1111"/>
    <w:bookmarkStart w:name="z2274" w:id="1112"/>
    <w:p>
      <w:pPr>
        <w:spacing w:after="0"/>
        <w:ind w:left="0"/>
        <w:jc w:val="left"/>
      </w:pPr>
      <w:r>
        <w:rPr>
          <w:rFonts w:ascii="Times New Roman"/>
          <w:b/>
          <w:i w:val="false"/>
          <w:color w:val="000000"/>
        </w:rPr>
        <w:t xml:space="preserve"> 5. ПТӘ қайта ұйымдастыру және тарату</w:t>
      </w:r>
    </w:p>
    <w:bookmarkEnd w:id="1112"/>
    <w:bookmarkStart w:name="z2275" w:id="1113"/>
    <w:p>
      <w:pPr>
        <w:spacing w:after="0"/>
        <w:ind w:left="0"/>
        <w:jc w:val="both"/>
      </w:pPr>
      <w:r>
        <w:rPr>
          <w:rFonts w:ascii="Times New Roman"/>
          <w:b w:val="false"/>
          <w:i w:val="false"/>
          <w:color w:val="000000"/>
          <w:sz w:val="28"/>
        </w:rPr>
        <w:t>
      22. ПТӘ қайта ұйымдастыру және тарату, сондай-ақ ПТӘ жойылған жағдайда мүлікті пайдалану тәртібі Қазақстан Республикасының заңнамасына сәйкес жүзеге асырылады.</w:t>
      </w:r>
    </w:p>
    <w:bookmarkEnd w:id="1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