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2e754" w14:textId="d72e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Аэроғарыш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Инвестициялар және даму министрінің м.а. 2014 жылғы 17 қазандағы № 77 бұйрығы. Қазақстан Республикасының Әділет министрлігінде 2014 жылы 24 қазанда № 9829 тіркелді. Күші жойылды - Қазақстан Республикасы Қорғаныс және аэроғарыш өнеркәсібі министрінің 2017 жылғы 11 желтоқсандағы № 213/НҚ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11.12.2017 </w:t>
      </w:r>
      <w:r>
        <w:rPr>
          <w:rFonts w:ascii="Times New Roman"/>
          <w:b w:val="false"/>
          <w:i w:val="false"/>
          <w:color w:val="ff0000"/>
          <w:sz w:val="28"/>
        </w:rPr>
        <w:t>№ 213/НҚ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орталық атқарушы органдарының ведомстволары туралы" Қазақстан Республикасы Үкіметінің 2014 жылғы 14 тамыздағы </w:t>
      </w:r>
      <w:r>
        <w:rPr>
          <w:rFonts w:ascii="Times New Roman"/>
          <w:b w:val="false"/>
          <w:i w:val="false"/>
          <w:color w:val="000000"/>
          <w:sz w:val="28"/>
        </w:rPr>
        <w:t>№ 933</w:t>
      </w:r>
      <w:r>
        <w:rPr>
          <w:rFonts w:ascii="Times New Roman"/>
          <w:b w:val="false"/>
          <w:i w:val="false"/>
          <w:color w:val="000000"/>
          <w:sz w:val="28"/>
        </w:rPr>
        <w:t xml:space="preserve">, "Қазақстан Республикасы Инвестициялар және даму министрлігінің кейбір мәселелері" 2014 жылғы 19 қыркүйектегі </w:t>
      </w:r>
      <w:r>
        <w:rPr>
          <w:rFonts w:ascii="Times New Roman"/>
          <w:b w:val="false"/>
          <w:i w:val="false"/>
          <w:color w:val="000000"/>
          <w:sz w:val="28"/>
        </w:rPr>
        <w:t>№ 995</w:t>
      </w:r>
      <w:r>
        <w:rPr>
          <w:rFonts w:ascii="Times New Roman"/>
          <w:b w:val="false"/>
          <w:i w:val="false"/>
          <w:color w:val="000000"/>
          <w:sz w:val="28"/>
        </w:rPr>
        <w:t xml:space="preserve"> қаулыларына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Аэроғарыш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 ішінде бұқаралық ақпарат құралдарында және "Әділет" ақпараттық-құқықтық жүйесінде ресми жариялау үшін көшірмесін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10 күн жұмыс күні ішінде Қазақстан Республикасы Инвестициялар және даму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Е.К. Сағадиевке жүктелсін.</w:t>
      </w:r>
    </w:p>
    <w:bookmarkEnd w:id="7"/>
    <w:bookmarkStart w:name="z9" w:id="8"/>
    <w:p>
      <w:pPr>
        <w:spacing w:after="0"/>
        <w:ind w:left="0"/>
        <w:jc w:val="both"/>
      </w:pPr>
      <w:r>
        <w:rPr>
          <w:rFonts w:ascii="Times New Roman"/>
          <w:b w:val="false"/>
          <w:i w:val="false"/>
          <w:color w:val="000000"/>
          <w:sz w:val="28"/>
        </w:rPr>
        <w:t>
      4. Осы бұйрық оның мемлекеттік тіркелген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Инвестициялар және даму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2014 жылғы 17 қазандағы</w:t>
            </w:r>
            <w:r>
              <w:br/>
            </w:r>
            <w:r>
              <w:rPr>
                <w:rFonts w:ascii="Times New Roman"/>
                <w:b w:val="false"/>
                <w:i w:val="false"/>
                <w:color w:val="000000"/>
                <w:sz w:val="20"/>
              </w:rPr>
              <w:t>№ 77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Қазақстан Республикасы Инвестициялар және даму</w:t>
      </w:r>
      <w:r>
        <w:br/>
      </w:r>
      <w:r>
        <w:rPr>
          <w:rFonts w:ascii="Times New Roman"/>
          <w:b/>
          <w:i w:val="false"/>
          <w:color w:val="000000"/>
        </w:rPr>
        <w:t>министрлігінің Аэроғарыш комитеті туралы</w:t>
      </w:r>
      <w:r>
        <w:br/>
      </w:r>
      <w:r>
        <w:rPr>
          <w:rFonts w:ascii="Times New Roman"/>
          <w:b/>
          <w:i w:val="false"/>
          <w:color w:val="000000"/>
        </w:rPr>
        <w:t>ереже</w:t>
      </w:r>
      <w:r>
        <w:br/>
      </w:r>
      <w:r>
        <w:rPr>
          <w:rFonts w:ascii="Times New Roman"/>
          <w:b/>
          <w:i w:val="false"/>
          <w:color w:val="000000"/>
        </w:rPr>
        <w:t>1. Жалпы ереже</w:t>
      </w:r>
    </w:p>
    <w:bookmarkEnd w:id="9"/>
    <w:bookmarkStart w:name="z14" w:id="10"/>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Аэроғарыш комитеті (бұдан әрі - Комитет) Қазақстан Республикасы Инвестициялар және даму министрлігінің (бұдан әрі - Министрлік) реттеушілік, іске асырушылық және бақылау функцияларын жүзеге асыратын, сондай-ақ Министрліктің ғарыш қызметі саласындағы стратегиялық функцияларын орындауға қатысушы ведомствосы болып табылады. </w:t>
      </w:r>
    </w:p>
    <w:bookmarkEnd w:id="10"/>
    <w:bookmarkStart w:name="z15" w:id="11"/>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11"/>
    <w:bookmarkStart w:name="z16" w:id="12"/>
    <w:p>
      <w:pPr>
        <w:spacing w:after="0"/>
        <w:ind w:left="0"/>
        <w:jc w:val="both"/>
      </w:pPr>
      <w:r>
        <w:rPr>
          <w:rFonts w:ascii="Times New Roman"/>
          <w:b w:val="false"/>
          <w:i w:val="false"/>
          <w:color w:val="000000"/>
          <w:sz w:val="28"/>
        </w:rPr>
        <w:t xml:space="preserve">
      3. Комитет мемлекеттік мекеменің ұйымдық-құқықтық нысанындағы заңды тұлға болып табылады, өз атауы мемлекеттік тілде жазылған мөрлері мен мөртабандары, белгіленген үлгідегі бланкілері, Қазақстан Республикасының заңнамасына сәйкес қазынашылық органдарында ашылатын шоттары болады. </w:t>
      </w:r>
    </w:p>
    <w:bookmarkEnd w:id="12"/>
    <w:bookmarkStart w:name="z17" w:id="13"/>
    <w:p>
      <w:pPr>
        <w:spacing w:after="0"/>
        <w:ind w:left="0"/>
        <w:jc w:val="both"/>
      </w:pPr>
      <w:r>
        <w:rPr>
          <w:rFonts w:ascii="Times New Roman"/>
          <w:b w:val="false"/>
          <w:i w:val="false"/>
          <w:color w:val="000000"/>
          <w:sz w:val="28"/>
        </w:rPr>
        <w:t xml:space="preserve">
      4. Комитет азаматтық-құқықтық қатынастарға өз атынан түседі. </w:t>
      </w:r>
    </w:p>
    <w:bookmarkEnd w:id="13"/>
    <w:bookmarkStart w:name="z18" w:id="14"/>
    <w:p>
      <w:pPr>
        <w:spacing w:after="0"/>
        <w:ind w:left="0"/>
        <w:jc w:val="both"/>
      </w:pPr>
      <w:r>
        <w:rPr>
          <w:rFonts w:ascii="Times New Roman"/>
          <w:b w:val="false"/>
          <w:i w:val="false"/>
          <w:color w:val="000000"/>
          <w:sz w:val="28"/>
        </w:rPr>
        <w:t>
      5. Егер Комитетке заңнамаға сәйкес уәкілеттік берілсе, ол мемлекет атынан азаматтық-құқықтық қатынастар тарабы болуына құқығы бар.</w:t>
      </w:r>
    </w:p>
    <w:bookmarkEnd w:id="14"/>
    <w:bookmarkStart w:name="z19" w:id="15"/>
    <w:p>
      <w:pPr>
        <w:spacing w:after="0"/>
        <w:ind w:left="0"/>
        <w:jc w:val="both"/>
      </w:pPr>
      <w:r>
        <w:rPr>
          <w:rFonts w:ascii="Times New Roman"/>
          <w:b w:val="false"/>
          <w:i w:val="false"/>
          <w:color w:val="000000"/>
          <w:sz w:val="28"/>
        </w:rPr>
        <w:t xml:space="preserve">
      6. Комитет өз құзыреті шегіндегі мәселелер бойынша заңнамада белгіленген тәртіппен Төрағаның бұйрықтарымен ресімделетін шешімдер қабылдайды. </w:t>
      </w:r>
    </w:p>
    <w:bookmarkEnd w:id="15"/>
    <w:bookmarkStart w:name="z20" w:id="16"/>
    <w:p>
      <w:pPr>
        <w:spacing w:after="0"/>
        <w:ind w:left="0"/>
        <w:jc w:val="both"/>
      </w:pPr>
      <w:r>
        <w:rPr>
          <w:rFonts w:ascii="Times New Roman"/>
          <w:b w:val="false"/>
          <w:i w:val="false"/>
          <w:color w:val="000000"/>
          <w:sz w:val="28"/>
        </w:rPr>
        <w:t xml:space="preserve">
      7. Комитеттің құрылымы мен штат санын Қазақстан Республикасы Инвестициялар және даму министрінің келісімі бойынша Министрліктің Жауапты хатшысы бекітеді. </w:t>
      </w:r>
    </w:p>
    <w:bookmarkEnd w:id="16"/>
    <w:bookmarkStart w:name="z21" w:id="17"/>
    <w:p>
      <w:pPr>
        <w:spacing w:after="0"/>
        <w:ind w:left="0"/>
        <w:jc w:val="both"/>
      </w:pPr>
      <w:r>
        <w:rPr>
          <w:rFonts w:ascii="Times New Roman"/>
          <w:b w:val="false"/>
          <w:i w:val="false"/>
          <w:color w:val="000000"/>
          <w:sz w:val="28"/>
        </w:rPr>
        <w:t>
      8. Комитеттің орналасқан мекенжайы: Қазақстан Республикасы, 010000, Астана қаласы, Есіл ауданы, Орынбор көшесі, № 8 үй, "Министрліктер үйі" ғимараты, 12-кіреберіс.</w:t>
      </w:r>
    </w:p>
    <w:bookmarkEnd w:id="17"/>
    <w:bookmarkStart w:name="z22" w:id="18"/>
    <w:p>
      <w:pPr>
        <w:spacing w:after="0"/>
        <w:ind w:left="0"/>
        <w:jc w:val="both"/>
      </w:pPr>
      <w:r>
        <w:rPr>
          <w:rFonts w:ascii="Times New Roman"/>
          <w:b w:val="false"/>
          <w:i w:val="false"/>
          <w:color w:val="000000"/>
          <w:sz w:val="28"/>
        </w:rPr>
        <w:t>
      9. Комитеттің толық атауы - "Қазақстан Республикасы Инвестициялар және даму министрлігінің Аэроғарыш комитеті" республикалық мемлекеттік мекемесі. Комитеттің қысқартылған атауы - "Қазғарыш".</w:t>
      </w:r>
    </w:p>
    <w:bookmarkEnd w:id="18"/>
    <w:bookmarkStart w:name="z23" w:id="1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9"/>
    <w:bookmarkStart w:name="z24" w:id="20"/>
    <w:p>
      <w:pPr>
        <w:spacing w:after="0"/>
        <w:ind w:left="0"/>
        <w:jc w:val="both"/>
      </w:pPr>
      <w:r>
        <w:rPr>
          <w:rFonts w:ascii="Times New Roman"/>
          <w:b w:val="false"/>
          <w:i w:val="false"/>
          <w:color w:val="000000"/>
          <w:sz w:val="28"/>
        </w:rPr>
        <w:t xml:space="preserve">
      11. Комитеттің қызметін қаржыландыру республикалық бюджеттен жүзеге асырылады. </w:t>
      </w:r>
    </w:p>
    <w:bookmarkEnd w:id="20"/>
    <w:bookmarkStart w:name="z25" w:id="21"/>
    <w:p>
      <w:pPr>
        <w:spacing w:after="0"/>
        <w:ind w:left="0"/>
        <w:jc w:val="both"/>
      </w:pPr>
      <w:r>
        <w:rPr>
          <w:rFonts w:ascii="Times New Roman"/>
          <w:b w:val="false"/>
          <w:i w:val="false"/>
          <w:color w:val="000000"/>
          <w:sz w:val="28"/>
        </w:rPr>
        <w:t xml:space="preserve">
      12. Комитетке кәсіпкерлік субъектілерімен Комитеттің функциялары болып табылатын міндеттемелерді орындау тұрғысында шарттық қатынастарға түсуге тыйым салынады. </w:t>
      </w:r>
    </w:p>
    <w:bookmarkEnd w:id="21"/>
    <w:p>
      <w:pPr>
        <w:spacing w:after="0"/>
        <w:ind w:left="0"/>
        <w:jc w:val="both"/>
      </w:pPr>
      <w:r>
        <w:rPr>
          <w:rFonts w:ascii="Times New Roman"/>
          <w:b w:val="false"/>
          <w:i w:val="false"/>
          <w:color w:val="000000"/>
          <w:sz w:val="28"/>
        </w:rPr>
        <w:t>
      Егер Комитетке заңнамалық актілерімен кіріс әкелетін қызметті жүзеге асыру құқығы берілсе, онда осындай қызметтен түскен кірістер мемлекеттік бюджеттің кірісіне жіберіледі.</w:t>
      </w:r>
    </w:p>
    <w:bookmarkStart w:name="z26" w:id="22"/>
    <w:p>
      <w:pPr>
        <w:spacing w:after="0"/>
        <w:ind w:left="0"/>
        <w:jc w:val="left"/>
      </w:pPr>
      <w:r>
        <w:rPr>
          <w:rFonts w:ascii="Times New Roman"/>
          <w:b/>
          <w:i w:val="false"/>
          <w:color w:val="000000"/>
        </w:rPr>
        <w:t xml:space="preserve"> 2. Негізгі міндеттер, функциялар, құқықтар мен міндеттемелер</w:t>
      </w:r>
    </w:p>
    <w:bookmarkEnd w:id="22"/>
    <w:bookmarkStart w:name="z27" w:id="23"/>
    <w:p>
      <w:pPr>
        <w:spacing w:after="0"/>
        <w:ind w:left="0"/>
        <w:jc w:val="both"/>
      </w:pPr>
      <w:r>
        <w:rPr>
          <w:rFonts w:ascii="Times New Roman"/>
          <w:b w:val="false"/>
          <w:i w:val="false"/>
          <w:color w:val="000000"/>
          <w:sz w:val="28"/>
        </w:rPr>
        <w:t>
      13. Міндеттері:</w:t>
      </w:r>
    </w:p>
    <w:bookmarkEnd w:id="23"/>
    <w:p>
      <w:pPr>
        <w:spacing w:after="0"/>
        <w:ind w:left="0"/>
        <w:jc w:val="both"/>
      </w:pPr>
      <w:r>
        <w:rPr>
          <w:rFonts w:ascii="Times New Roman"/>
          <w:b w:val="false"/>
          <w:i w:val="false"/>
          <w:color w:val="000000"/>
          <w:sz w:val="28"/>
        </w:rPr>
        <w:t>
      ғарыш қызметі саласында мемлекеттік саясатты қалыптастыруға қатысу және іске асыру;</w:t>
      </w:r>
    </w:p>
    <w:p>
      <w:pPr>
        <w:spacing w:after="0"/>
        <w:ind w:left="0"/>
        <w:jc w:val="both"/>
      </w:pPr>
      <w:r>
        <w:rPr>
          <w:rFonts w:ascii="Times New Roman"/>
          <w:b w:val="false"/>
          <w:i w:val="false"/>
          <w:color w:val="000000"/>
          <w:sz w:val="28"/>
        </w:rPr>
        <w:t>
      Қазақстан Республикасының ғарыш саласын қалыптастыру және дамыту;</w:t>
      </w:r>
    </w:p>
    <w:p>
      <w:pPr>
        <w:spacing w:after="0"/>
        <w:ind w:left="0"/>
        <w:jc w:val="both"/>
      </w:pPr>
      <w:r>
        <w:rPr>
          <w:rFonts w:ascii="Times New Roman"/>
          <w:b w:val="false"/>
          <w:i w:val="false"/>
          <w:color w:val="000000"/>
          <w:sz w:val="28"/>
        </w:rPr>
        <w:t>
      ғарыш технологиялары мен қызметтерінің нарығын қалыптастыру үшін жағдайлар жасау;</w:t>
      </w:r>
    </w:p>
    <w:p>
      <w:pPr>
        <w:spacing w:after="0"/>
        <w:ind w:left="0"/>
        <w:jc w:val="both"/>
      </w:pPr>
      <w:r>
        <w:rPr>
          <w:rFonts w:ascii="Times New Roman"/>
          <w:b w:val="false"/>
          <w:i w:val="false"/>
          <w:color w:val="000000"/>
          <w:sz w:val="28"/>
        </w:rPr>
        <w:t>
      Қазақстан Республикасы ғарыш қызметінің заңнамалық және шарттық-құқықтық базасын жасау;</w:t>
      </w:r>
    </w:p>
    <w:p>
      <w:pPr>
        <w:spacing w:after="0"/>
        <w:ind w:left="0"/>
        <w:jc w:val="both"/>
      </w:pPr>
      <w:r>
        <w:rPr>
          <w:rFonts w:ascii="Times New Roman"/>
          <w:b w:val="false"/>
          <w:i w:val="false"/>
          <w:color w:val="000000"/>
          <w:sz w:val="28"/>
        </w:rPr>
        <w:t>
      ғарыш қызметі саласындағы мемлекеттік басқару және мемлекеттік бақылау;</w:t>
      </w:r>
    </w:p>
    <w:p>
      <w:pPr>
        <w:spacing w:after="0"/>
        <w:ind w:left="0"/>
        <w:jc w:val="both"/>
      </w:pPr>
      <w:r>
        <w:rPr>
          <w:rFonts w:ascii="Times New Roman"/>
          <w:b w:val="false"/>
          <w:i w:val="false"/>
          <w:color w:val="000000"/>
          <w:sz w:val="28"/>
        </w:rPr>
        <w:t>
      Ресей Федерациясының "Байқоңыр" кешенін жалға алуы бойынша жұмыстарды өз құзыреті шегінде үйлестіру.</w:t>
      </w:r>
    </w:p>
    <w:bookmarkStart w:name="z28" w:id="24"/>
    <w:p>
      <w:pPr>
        <w:spacing w:after="0"/>
        <w:ind w:left="0"/>
        <w:jc w:val="both"/>
      </w:pPr>
      <w:r>
        <w:rPr>
          <w:rFonts w:ascii="Times New Roman"/>
          <w:b w:val="false"/>
          <w:i w:val="false"/>
          <w:color w:val="000000"/>
          <w:sz w:val="28"/>
        </w:rPr>
        <w:t>
      14. Функциялары:</w:t>
      </w:r>
    </w:p>
    <w:bookmarkEnd w:id="24"/>
    <w:bookmarkStart w:name="z29" w:id="25"/>
    <w:p>
      <w:pPr>
        <w:spacing w:after="0"/>
        <w:ind w:left="0"/>
        <w:jc w:val="both"/>
      </w:pPr>
      <w:r>
        <w:rPr>
          <w:rFonts w:ascii="Times New Roman"/>
          <w:b w:val="false"/>
          <w:i w:val="false"/>
          <w:color w:val="000000"/>
          <w:sz w:val="28"/>
        </w:rPr>
        <w:t>
      1) ғарыш қызметі саласындағы мемлекеттік саясаттың өз құзыреті шегінде іске асырылуын қамтамасыз етеді;</w:t>
      </w:r>
    </w:p>
    <w:bookmarkEnd w:id="25"/>
    <w:bookmarkStart w:name="z30" w:id="26"/>
    <w:p>
      <w:pPr>
        <w:spacing w:after="0"/>
        <w:ind w:left="0"/>
        <w:jc w:val="both"/>
      </w:pPr>
      <w:r>
        <w:rPr>
          <w:rFonts w:ascii="Times New Roman"/>
          <w:b w:val="false"/>
          <w:i w:val="false"/>
          <w:color w:val="000000"/>
          <w:sz w:val="28"/>
        </w:rPr>
        <w:t>
      2) ғарыш қызметі саласында халықаралық ынтымақтастықты өз құзыреті шегінде ұйымдастырады;</w:t>
      </w:r>
    </w:p>
    <w:bookmarkEnd w:id="26"/>
    <w:bookmarkStart w:name="z31" w:id="27"/>
    <w:p>
      <w:pPr>
        <w:spacing w:after="0"/>
        <w:ind w:left="0"/>
        <w:jc w:val="both"/>
      </w:pPr>
      <w:r>
        <w:rPr>
          <w:rFonts w:ascii="Times New Roman"/>
          <w:b w:val="false"/>
          <w:i w:val="false"/>
          <w:color w:val="000000"/>
          <w:sz w:val="28"/>
        </w:rPr>
        <w:t>
      3) ғарыш қызметi саласындағы халықаралық ынтымақтастықты жүзеге асыруға және халықаралық ұйымдар мен шет мемлекеттерде Қазақстан Республикасының мүдделерiн бiлдiруге қатысады;</w:t>
      </w:r>
    </w:p>
    <w:bookmarkEnd w:id="27"/>
    <w:bookmarkStart w:name="z32" w:id="28"/>
    <w:p>
      <w:pPr>
        <w:spacing w:after="0"/>
        <w:ind w:left="0"/>
        <w:jc w:val="both"/>
      </w:pPr>
      <w:r>
        <w:rPr>
          <w:rFonts w:ascii="Times New Roman"/>
          <w:b w:val="false"/>
          <w:i w:val="false"/>
          <w:color w:val="000000"/>
          <w:sz w:val="28"/>
        </w:rPr>
        <w:t>
      4) ғылыми-зерттеу және тәжірибелік-конструкторлық жұмыстар жүргізуді қоса алғанда, ғарыш қызметі саласындағы жобалар мен бағдарламаларды іске асыруды ұйымдастырады және қамтамасыз етеді;</w:t>
      </w:r>
    </w:p>
    <w:bookmarkEnd w:id="28"/>
    <w:bookmarkStart w:name="z33" w:id="29"/>
    <w:p>
      <w:pPr>
        <w:spacing w:after="0"/>
        <w:ind w:left="0"/>
        <w:jc w:val="both"/>
      </w:pPr>
      <w:r>
        <w:rPr>
          <w:rFonts w:ascii="Times New Roman"/>
          <w:b w:val="false"/>
          <w:i w:val="false"/>
          <w:color w:val="000000"/>
          <w:sz w:val="28"/>
        </w:rPr>
        <w:t>
      5) ғарыш қызметі саласындағы жобаларға салалық сараптаманы жүзеге асырады;</w:t>
      </w:r>
    </w:p>
    <w:bookmarkEnd w:id="29"/>
    <w:bookmarkStart w:name="z34" w:id="30"/>
    <w:p>
      <w:pPr>
        <w:spacing w:after="0"/>
        <w:ind w:left="0"/>
        <w:jc w:val="both"/>
      </w:pPr>
      <w:r>
        <w:rPr>
          <w:rFonts w:ascii="Times New Roman"/>
          <w:b w:val="false"/>
          <w:i w:val="false"/>
          <w:color w:val="000000"/>
          <w:sz w:val="28"/>
        </w:rPr>
        <w:t>
      6) Қазақстан Республикасы үшін жасалатын, ғарыш техникасын өндіруге арналған мемлекеттік тапсырмалардың тізбесі бойынша Министрлікке ұсыныстар енгізеді;</w:t>
      </w:r>
    </w:p>
    <w:bookmarkEnd w:id="30"/>
    <w:bookmarkStart w:name="z35" w:id="31"/>
    <w:p>
      <w:pPr>
        <w:spacing w:after="0"/>
        <w:ind w:left="0"/>
        <w:jc w:val="both"/>
      </w:pPr>
      <w:r>
        <w:rPr>
          <w:rFonts w:ascii="Times New Roman"/>
          <w:b w:val="false"/>
          <w:i w:val="false"/>
          <w:color w:val="000000"/>
          <w:sz w:val="28"/>
        </w:rPr>
        <w:t>
      7) ғарыш қызметi саласындағы аяқталған жобалар бойынша нәтижелердi қабылдауды ұйымдастырады;</w:t>
      </w:r>
    </w:p>
    <w:bookmarkEnd w:id="31"/>
    <w:bookmarkStart w:name="z36" w:id="32"/>
    <w:p>
      <w:pPr>
        <w:spacing w:after="0"/>
        <w:ind w:left="0"/>
        <w:jc w:val="both"/>
      </w:pPr>
      <w:r>
        <w:rPr>
          <w:rFonts w:ascii="Times New Roman"/>
          <w:b w:val="false"/>
          <w:i w:val="false"/>
          <w:color w:val="000000"/>
          <w:sz w:val="28"/>
        </w:rPr>
        <w:t xml:space="preserve">
      8) Алып тасталды - ҚР Инвестициялар және даму министрінің 31.05.2016 </w:t>
      </w:r>
      <w:r>
        <w:rPr>
          <w:rFonts w:ascii="Times New Roman"/>
          <w:b w:val="false"/>
          <w:i w:val="false"/>
          <w:color w:val="000000"/>
          <w:sz w:val="28"/>
        </w:rPr>
        <w:t>№ 453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32"/>
    <w:bookmarkStart w:name="z37" w:id="33"/>
    <w:p>
      <w:pPr>
        <w:spacing w:after="0"/>
        <w:ind w:left="0"/>
        <w:jc w:val="both"/>
      </w:pPr>
      <w:r>
        <w:rPr>
          <w:rFonts w:ascii="Times New Roman"/>
          <w:b w:val="false"/>
          <w:i w:val="false"/>
          <w:color w:val="000000"/>
          <w:sz w:val="28"/>
        </w:rPr>
        <w:t>
      9) өз құзыреті шегінде нормативтік құқықтық актілерді әзірлейді және келіседі;</w:t>
      </w:r>
    </w:p>
    <w:bookmarkEnd w:id="33"/>
    <w:p>
      <w:pPr>
        <w:spacing w:after="0"/>
        <w:ind w:left="0"/>
        <w:jc w:val="both"/>
      </w:pPr>
      <w:r>
        <w:rPr>
          <w:rFonts w:ascii="Times New Roman"/>
          <w:b w:val="false"/>
          <w:i w:val="false"/>
          <w:color w:val="000000"/>
          <w:sz w:val="28"/>
        </w:rPr>
        <w:t>
      9-1) ғарыш инфрақұрылым объектілерін құруға, пайдалануға және дамытуға шығындар нормативтерін әзірлейді;</w:t>
      </w:r>
    </w:p>
    <w:bookmarkStart w:name="z38" w:id="34"/>
    <w:p>
      <w:pPr>
        <w:spacing w:after="0"/>
        <w:ind w:left="0"/>
        <w:jc w:val="both"/>
      </w:pPr>
      <w:r>
        <w:rPr>
          <w:rFonts w:ascii="Times New Roman"/>
          <w:b w:val="false"/>
          <w:i w:val="false"/>
          <w:color w:val="000000"/>
          <w:sz w:val="28"/>
        </w:rPr>
        <w:t>
      10) ғарыш қызметi саласындағы техникалық регламенттер мен ұлттық стандарттарды әзiрлеуге қатысады;</w:t>
      </w:r>
    </w:p>
    <w:bookmarkEnd w:id="34"/>
    <w:bookmarkStart w:name="z39" w:id="35"/>
    <w:p>
      <w:pPr>
        <w:spacing w:after="0"/>
        <w:ind w:left="0"/>
        <w:jc w:val="both"/>
      </w:pPr>
      <w:r>
        <w:rPr>
          <w:rFonts w:ascii="Times New Roman"/>
          <w:b w:val="false"/>
          <w:i w:val="false"/>
          <w:color w:val="000000"/>
          <w:sz w:val="28"/>
        </w:rPr>
        <w:t>
      11)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қабылдайды және келісу тәртібін әзірлейді;</w:t>
      </w:r>
    </w:p>
    <w:bookmarkEnd w:id="35"/>
    <w:bookmarkStart w:name="z40" w:id="36"/>
    <w:p>
      <w:pPr>
        <w:spacing w:after="0"/>
        <w:ind w:left="0"/>
        <w:jc w:val="both"/>
      </w:pPr>
      <w:r>
        <w:rPr>
          <w:rFonts w:ascii="Times New Roman"/>
          <w:b w:val="false"/>
          <w:i w:val="false"/>
          <w:color w:val="000000"/>
          <w:sz w:val="28"/>
        </w:rPr>
        <w:t>
      12) ғарыш кеңістігін пайдалану саласындағы қызметке қойылатын біліктілік талаптарын әзірлейді;</w:t>
      </w:r>
    </w:p>
    <w:bookmarkEnd w:id="36"/>
    <w:bookmarkStart w:name="z41" w:id="37"/>
    <w:p>
      <w:pPr>
        <w:spacing w:after="0"/>
        <w:ind w:left="0"/>
        <w:jc w:val="both"/>
      </w:pPr>
      <w:r>
        <w:rPr>
          <w:rFonts w:ascii="Times New Roman"/>
          <w:b w:val="false"/>
          <w:i w:val="false"/>
          <w:color w:val="000000"/>
          <w:sz w:val="28"/>
        </w:rPr>
        <w:t>
      13) ғарыш объектiлерiн және оларға құқықтарды мемлекеттiк тiркеу тәртiбiн әзiрлейдi;</w:t>
      </w:r>
    </w:p>
    <w:bookmarkEnd w:id="37"/>
    <w:bookmarkStart w:name="z42" w:id="38"/>
    <w:p>
      <w:pPr>
        <w:spacing w:after="0"/>
        <w:ind w:left="0"/>
        <w:jc w:val="both"/>
      </w:pPr>
      <w:r>
        <w:rPr>
          <w:rFonts w:ascii="Times New Roman"/>
          <w:b w:val="false"/>
          <w:i w:val="false"/>
          <w:color w:val="000000"/>
          <w:sz w:val="28"/>
        </w:rPr>
        <w:t>
      14) ғарышкерлiкке кандидаттарды iрiктеу және ғарышкерлiкке кандидат, ғарышкер мәртебесiн беру тәртiбiн әзiрлейдi;</w:t>
      </w:r>
    </w:p>
    <w:bookmarkEnd w:id="38"/>
    <w:bookmarkStart w:name="z43" w:id="39"/>
    <w:p>
      <w:pPr>
        <w:spacing w:after="0"/>
        <w:ind w:left="0"/>
        <w:jc w:val="both"/>
      </w:pPr>
      <w:r>
        <w:rPr>
          <w:rFonts w:ascii="Times New Roman"/>
          <w:b w:val="false"/>
          <w:i w:val="false"/>
          <w:color w:val="000000"/>
          <w:sz w:val="28"/>
        </w:rPr>
        <w:t>
      15) Қазақстан Республикасының ғарышкерлер жасағы туралы ереженi әзiрлейді;</w:t>
      </w:r>
    </w:p>
    <w:bookmarkEnd w:id="39"/>
    <w:bookmarkStart w:name="z44" w:id="40"/>
    <w:p>
      <w:pPr>
        <w:spacing w:after="0"/>
        <w:ind w:left="0"/>
        <w:jc w:val="both"/>
      </w:pPr>
      <w:r>
        <w:rPr>
          <w:rFonts w:ascii="Times New Roman"/>
          <w:b w:val="false"/>
          <w:i w:val="false"/>
          <w:color w:val="000000"/>
          <w:sz w:val="28"/>
        </w:rPr>
        <w:t>
      16) ғарышкерлiкке кандидатқа, ғарышкерге қызметтiк мiндеттерiн атқару кезiнде алған жарақатының, мертiгуiнiң, ауруының салдарынан мүгедектiк белгiленген кезде, сондай-ақ ол қызметтiк мiндеттерiн атқаруға байланысты қаза тапқан (қайтыс болған) жағдайда бiржолғы өтемақы төлеу тәртiбiн әзiрлейдi;</w:t>
      </w:r>
    </w:p>
    <w:bookmarkEnd w:id="40"/>
    <w:bookmarkStart w:name="z45" w:id="41"/>
    <w:p>
      <w:pPr>
        <w:spacing w:after="0"/>
        <w:ind w:left="0"/>
        <w:jc w:val="both"/>
      </w:pPr>
      <w:r>
        <w:rPr>
          <w:rFonts w:ascii="Times New Roman"/>
          <w:b w:val="false"/>
          <w:i w:val="false"/>
          <w:color w:val="000000"/>
          <w:sz w:val="28"/>
        </w:rPr>
        <w:t>
      17) Қазақстан Республикасының аумағында, сондай-ақ ғарыш кеңiстiгiнде ғарыш жүйелерiн құру және пайдалану (қолдану) қағидаларын әзiрлейдi;</w:t>
      </w:r>
    </w:p>
    <w:bookmarkEnd w:id="41"/>
    <w:bookmarkStart w:name="z46" w:id="42"/>
    <w:p>
      <w:pPr>
        <w:spacing w:after="0"/>
        <w:ind w:left="0"/>
        <w:jc w:val="both"/>
      </w:pPr>
      <w:r>
        <w:rPr>
          <w:rFonts w:ascii="Times New Roman"/>
          <w:b w:val="false"/>
          <w:i w:val="false"/>
          <w:color w:val="000000"/>
          <w:sz w:val="28"/>
        </w:rPr>
        <w:t>
      18) Қазақстан Республикасының аумағында ғарыш зымыран кешендерiн құру және пайдалану (қолдану) қағидаларын әзiрлейдi;</w:t>
      </w:r>
    </w:p>
    <w:bookmarkEnd w:id="42"/>
    <w:bookmarkStart w:name="z47" w:id="43"/>
    <w:p>
      <w:pPr>
        <w:spacing w:after="0"/>
        <w:ind w:left="0"/>
        <w:jc w:val="both"/>
      </w:pPr>
      <w:r>
        <w:rPr>
          <w:rFonts w:ascii="Times New Roman"/>
          <w:b w:val="false"/>
          <w:i w:val="false"/>
          <w:color w:val="000000"/>
          <w:sz w:val="28"/>
        </w:rPr>
        <w:t>
      19) ғарыш қызметi саласындағы аяқталған жобалар бойынша нәтижелердi қабылдау тәртiбiн әзірлейді;</w:t>
      </w:r>
    </w:p>
    <w:bookmarkEnd w:id="43"/>
    <w:bookmarkStart w:name="z48" w:id="44"/>
    <w:p>
      <w:pPr>
        <w:spacing w:after="0"/>
        <w:ind w:left="0"/>
        <w:jc w:val="both"/>
      </w:pPr>
      <w:r>
        <w:rPr>
          <w:rFonts w:ascii="Times New Roman"/>
          <w:b w:val="false"/>
          <w:i w:val="false"/>
          <w:color w:val="000000"/>
          <w:sz w:val="28"/>
        </w:rPr>
        <w:t>
      20) жеке және (немесе) заңды тұлғаларға ғарыш аппараттары транспондерлерiн ұсыну тәртiбiн әзiрлейдi;</w:t>
      </w:r>
    </w:p>
    <w:bookmarkEnd w:id="44"/>
    <w:bookmarkStart w:name="z49" w:id="45"/>
    <w:p>
      <w:pPr>
        <w:spacing w:after="0"/>
        <w:ind w:left="0"/>
        <w:jc w:val="both"/>
      </w:pPr>
      <w:r>
        <w:rPr>
          <w:rFonts w:ascii="Times New Roman"/>
          <w:b w:val="false"/>
          <w:i w:val="false"/>
          <w:color w:val="000000"/>
          <w:sz w:val="28"/>
        </w:rPr>
        <w:t>
      21) Қазақстан Республикасының Қорғаныс министрлігімен бірлесіп, Жерді қашықтықтан зондтау ғарыш жүйесі ұлттық операторының ғарыш түсірілімдерін жоспарлау, Жерді ғарыштан қашықтықтан зондтау деректерін алу, өңдеу және тарату тәртібін әзірлейді;</w:t>
      </w:r>
    </w:p>
    <w:bookmarkEnd w:id="45"/>
    <w:bookmarkStart w:name="z50" w:id="46"/>
    <w:p>
      <w:pPr>
        <w:spacing w:after="0"/>
        <w:ind w:left="0"/>
        <w:jc w:val="both"/>
      </w:pPr>
      <w:r>
        <w:rPr>
          <w:rFonts w:ascii="Times New Roman"/>
          <w:b w:val="false"/>
          <w:i w:val="false"/>
          <w:color w:val="000000"/>
          <w:sz w:val="28"/>
        </w:rPr>
        <w:t>
      22) Қазақстан Республикасының Қорғаныс министрлігімен бірлесіп, дәлдігі жоғары спутниктік навигация жүйесі ұлттық операторының спутниктік навигациялық қызметтерді ұйымдастыру және ұсыну тәртібін әзірлейді;</w:t>
      </w:r>
    </w:p>
    <w:bookmarkEnd w:id="46"/>
    <w:bookmarkStart w:name="z51" w:id="47"/>
    <w:p>
      <w:pPr>
        <w:spacing w:after="0"/>
        <w:ind w:left="0"/>
        <w:jc w:val="both"/>
      </w:pPr>
      <w:r>
        <w:rPr>
          <w:rFonts w:ascii="Times New Roman"/>
          <w:b w:val="false"/>
          <w:i w:val="false"/>
          <w:color w:val="000000"/>
          <w:sz w:val="28"/>
        </w:rPr>
        <w:t>
      23) пайдаланудан шығарылған ғарыш объектiлерi мен техникалық құралдарды кәдеге жаратудың тәртiбiн әзiрлейдi;</w:t>
      </w:r>
    </w:p>
    <w:bookmarkEnd w:id="47"/>
    <w:bookmarkStart w:name="z52" w:id="48"/>
    <w:p>
      <w:pPr>
        <w:spacing w:after="0"/>
        <w:ind w:left="0"/>
        <w:jc w:val="both"/>
      </w:pPr>
      <w:r>
        <w:rPr>
          <w:rFonts w:ascii="Times New Roman"/>
          <w:b w:val="false"/>
          <w:i w:val="false"/>
          <w:color w:val="000000"/>
          <w:sz w:val="28"/>
        </w:rPr>
        <w:t>
      24) өнімнің экспортын, реэкспортын, импортын, транзитін және қайта өңделуін келісу бойынша экспорттық бақылау жүйесінің мемлекеттік органдары жұмысына өз құзыреті шегінде қатысады;</w:t>
      </w:r>
    </w:p>
    <w:bookmarkEnd w:id="48"/>
    <w:bookmarkStart w:name="z53" w:id="49"/>
    <w:p>
      <w:pPr>
        <w:spacing w:after="0"/>
        <w:ind w:left="0"/>
        <w:jc w:val="both"/>
      </w:pPr>
      <w:r>
        <w:rPr>
          <w:rFonts w:ascii="Times New Roman"/>
          <w:b w:val="false"/>
          <w:i w:val="false"/>
          <w:color w:val="000000"/>
          <w:sz w:val="28"/>
        </w:rPr>
        <w:t>
      25) ғарыш кеңiстiгiн пайдалану саласында лицензиялауды жүзеге асырады;</w:t>
      </w:r>
    </w:p>
    <w:bookmarkEnd w:id="49"/>
    <w:bookmarkStart w:name="z54" w:id="50"/>
    <w:p>
      <w:pPr>
        <w:spacing w:after="0"/>
        <w:ind w:left="0"/>
        <w:jc w:val="both"/>
      </w:pPr>
      <w:r>
        <w:rPr>
          <w:rFonts w:ascii="Times New Roman"/>
          <w:b w:val="false"/>
          <w:i w:val="false"/>
          <w:color w:val="000000"/>
          <w:sz w:val="28"/>
        </w:rPr>
        <w:t>
      26) ғарыш объектiлерiн және оларға құқықтарды мемлекеттiк тiркеуді жүзеге асырады;</w:t>
      </w:r>
    </w:p>
    <w:bookmarkEnd w:id="50"/>
    <w:bookmarkStart w:name="z55" w:id="51"/>
    <w:p>
      <w:pPr>
        <w:spacing w:after="0"/>
        <w:ind w:left="0"/>
        <w:jc w:val="both"/>
      </w:pPr>
      <w:r>
        <w:rPr>
          <w:rFonts w:ascii="Times New Roman"/>
          <w:b w:val="false"/>
          <w:i w:val="false"/>
          <w:color w:val="000000"/>
          <w:sz w:val="28"/>
        </w:rPr>
        <w:t>
      27) лицензиаттың Қазақстан Республикасының заңнамасын сақтауын қамтамасыз етуге бағытталған рұқсаттық бақылауды жүзеге асырады;</w:t>
      </w:r>
    </w:p>
    <w:bookmarkEnd w:id="51"/>
    <w:bookmarkStart w:name="z56" w:id="52"/>
    <w:p>
      <w:pPr>
        <w:spacing w:after="0"/>
        <w:ind w:left="0"/>
        <w:jc w:val="both"/>
      </w:pPr>
      <w:r>
        <w:rPr>
          <w:rFonts w:ascii="Times New Roman"/>
          <w:b w:val="false"/>
          <w:i w:val="false"/>
          <w:color w:val="000000"/>
          <w:sz w:val="28"/>
        </w:rPr>
        <w:t>
      28) ғарыш қызметі саласындағы мемлекеттік бақылауды жүзеге асырады;</w:t>
      </w:r>
    </w:p>
    <w:bookmarkEnd w:id="52"/>
    <w:bookmarkStart w:name="z57" w:id="53"/>
    <w:p>
      <w:pPr>
        <w:spacing w:after="0"/>
        <w:ind w:left="0"/>
        <w:jc w:val="both"/>
      </w:pPr>
      <w:r>
        <w:rPr>
          <w:rFonts w:ascii="Times New Roman"/>
          <w:b w:val="false"/>
          <w:i w:val="false"/>
          <w:color w:val="000000"/>
          <w:sz w:val="28"/>
        </w:rPr>
        <w:t>
      29) ғарыш қызметін жүзеге асыру кезінде іздестіру, авариялық-құтқару жұмыстарын ұйымдастыруға, сондай-ақ аварияларды тексеруге өз құзыреті шегінде қатысады;</w:t>
      </w:r>
    </w:p>
    <w:bookmarkEnd w:id="53"/>
    <w:bookmarkStart w:name="z58" w:id="54"/>
    <w:p>
      <w:pPr>
        <w:spacing w:after="0"/>
        <w:ind w:left="0"/>
        <w:jc w:val="both"/>
      </w:pPr>
      <w:r>
        <w:rPr>
          <w:rFonts w:ascii="Times New Roman"/>
          <w:b w:val="false"/>
          <w:i w:val="false"/>
          <w:color w:val="000000"/>
          <w:sz w:val="28"/>
        </w:rPr>
        <w:t>
      30) ғарыш объектiлерiнiң тiркелiмiн жүргiзедi;</w:t>
      </w:r>
    </w:p>
    <w:bookmarkEnd w:id="54"/>
    <w:bookmarkStart w:name="z59" w:id="55"/>
    <w:p>
      <w:pPr>
        <w:spacing w:after="0"/>
        <w:ind w:left="0"/>
        <w:jc w:val="both"/>
      </w:pPr>
      <w:r>
        <w:rPr>
          <w:rFonts w:ascii="Times New Roman"/>
          <w:b w:val="false"/>
          <w:i w:val="false"/>
          <w:color w:val="000000"/>
          <w:sz w:val="28"/>
        </w:rPr>
        <w:t>
      31) ғарыш кеңiстiгiне ұшырылатын Қазақстан Республикасының ғарыш объектiлерiнiң таңбалануы бойынша ұсыныстарды әзірлейді;</w:t>
      </w:r>
    </w:p>
    <w:bookmarkEnd w:id="55"/>
    <w:bookmarkStart w:name="z60" w:id="56"/>
    <w:p>
      <w:pPr>
        <w:spacing w:after="0"/>
        <w:ind w:left="0"/>
        <w:jc w:val="both"/>
      </w:pPr>
      <w:r>
        <w:rPr>
          <w:rFonts w:ascii="Times New Roman"/>
          <w:b w:val="false"/>
          <w:i w:val="false"/>
          <w:color w:val="000000"/>
          <w:sz w:val="28"/>
        </w:rPr>
        <w:t>
      32) Ресей Федерациясының "Байқоңыр" ғарыш айлағынан жүзеге асыратын ғарыш аппараттарын ұшырудың және зымырандарды сынақтық ұшырудың жоспарлары бойынша жыл сайынғы қорытынды дайындықты ұйымдастырады және оның iске асырылуына мониторинг жүргізеді;</w:t>
      </w:r>
    </w:p>
    <w:bookmarkEnd w:id="56"/>
    <w:bookmarkStart w:name="z61" w:id="57"/>
    <w:p>
      <w:pPr>
        <w:spacing w:after="0"/>
        <w:ind w:left="0"/>
        <w:jc w:val="both"/>
      </w:pPr>
      <w:r>
        <w:rPr>
          <w:rFonts w:ascii="Times New Roman"/>
          <w:b w:val="false"/>
          <w:i w:val="false"/>
          <w:color w:val="000000"/>
          <w:sz w:val="28"/>
        </w:rPr>
        <w:t>
      33) Ресей Федерациясы жалға алған "Байқоңыр" кешенiнiң объектiлерi мен мүлкiнiң сақталу және пайдалану жағдайларын бақылауды жүзеге асыруға қатысады;</w:t>
      </w:r>
    </w:p>
    <w:bookmarkEnd w:id="57"/>
    <w:bookmarkStart w:name="z62" w:id="58"/>
    <w:p>
      <w:pPr>
        <w:spacing w:after="0"/>
        <w:ind w:left="0"/>
        <w:jc w:val="both"/>
      </w:pPr>
      <w:r>
        <w:rPr>
          <w:rFonts w:ascii="Times New Roman"/>
          <w:b w:val="false"/>
          <w:i w:val="false"/>
          <w:color w:val="000000"/>
          <w:sz w:val="28"/>
        </w:rPr>
        <w:t>
      34) Қазақстан Республикасының заңнамасына сәйкес, Қазақстан Республикасының қарамағындағы "Байқоңыр" кешенiнiң объектiлерiне ғарыш айлағы персоналының, Байқоңыр қаласы тұрғындарының, лауазымды тұлғалардың, делегациялардың, бұқаралық ақпарат құралдары өкілдерінің, туристердің, қалаға жеке істері бойынша келетін азаматтардың – Қазақстан Республикасы азаматтарының және Ресей Федерациясы азаматтарының кiруiне рұқсат беру туралы шешiм қабылдайды;</w:t>
      </w:r>
    </w:p>
    <w:bookmarkEnd w:id="58"/>
    <w:bookmarkStart w:name="z63" w:id="59"/>
    <w:p>
      <w:pPr>
        <w:spacing w:after="0"/>
        <w:ind w:left="0"/>
        <w:jc w:val="both"/>
      </w:pPr>
      <w:r>
        <w:rPr>
          <w:rFonts w:ascii="Times New Roman"/>
          <w:b w:val="false"/>
          <w:i w:val="false"/>
          <w:color w:val="000000"/>
          <w:sz w:val="28"/>
        </w:rPr>
        <w:t>
      35) мемлекеттік қызметтердің стандарттары мен регламенттерін әзірлейді;</w:t>
      </w:r>
    </w:p>
    <w:bookmarkEnd w:id="59"/>
    <w:bookmarkStart w:name="z64" w:id="60"/>
    <w:p>
      <w:pPr>
        <w:spacing w:after="0"/>
        <w:ind w:left="0"/>
        <w:jc w:val="both"/>
      </w:pPr>
      <w:r>
        <w:rPr>
          <w:rFonts w:ascii="Times New Roman"/>
          <w:b w:val="false"/>
          <w:i w:val="false"/>
          <w:color w:val="000000"/>
          <w:sz w:val="28"/>
        </w:rPr>
        <w:t>
      36) Қазақстан Республикасы үшiн жасалатын ғарыш техникасы өндiрiсiне арналған мемлекеттiк тапсырмалардың іске асырылуын қамтамасыз етеді;</w:t>
      </w:r>
    </w:p>
    <w:bookmarkEnd w:id="60"/>
    <w:bookmarkStart w:name="z65" w:id="61"/>
    <w:p>
      <w:pPr>
        <w:spacing w:after="0"/>
        <w:ind w:left="0"/>
        <w:jc w:val="both"/>
      </w:pPr>
      <w:r>
        <w:rPr>
          <w:rFonts w:ascii="Times New Roman"/>
          <w:b w:val="false"/>
          <w:i w:val="false"/>
          <w:color w:val="000000"/>
          <w:sz w:val="28"/>
        </w:rPr>
        <w:t>
      37) ғарышта орналасқан және қашықтықтан зондтаудың (ғарыш мониторингінің) бақылау құралдарын пайдалана отырып, қоршаған ортаның жай-күйiне бақылау жүйесiнің жұмыс істеуін ұйымдастыру;</w:t>
      </w:r>
    </w:p>
    <w:bookmarkEnd w:id="61"/>
    <w:p>
      <w:pPr>
        <w:spacing w:after="0"/>
        <w:ind w:left="0"/>
        <w:jc w:val="both"/>
      </w:pPr>
      <w:r>
        <w:rPr>
          <w:rFonts w:ascii="Times New Roman"/>
          <w:b w:val="false"/>
          <w:i w:val="false"/>
          <w:color w:val="000000"/>
          <w:sz w:val="28"/>
        </w:rPr>
        <w:t>
      37-1) су объектiлерiнiң мемлекеттік мониторингiн су қорын пайдалану және қорғау, сумен жабдықтау, су бұру саласындағы, қоршаған ортаны қорғау саласындағы, халықтың санитариялық-эпидемиологиялық салауаттылығы саласындағы уәкілетті органдармен бiрлесiп жүзеге асырады;</w:t>
      </w:r>
    </w:p>
    <w:p>
      <w:pPr>
        <w:spacing w:after="0"/>
        <w:ind w:left="0"/>
        <w:jc w:val="both"/>
      </w:pPr>
      <w:r>
        <w:rPr>
          <w:rFonts w:ascii="Times New Roman"/>
          <w:b w:val="false"/>
          <w:i w:val="false"/>
          <w:color w:val="000000"/>
          <w:sz w:val="28"/>
        </w:rPr>
        <w:t>
      37-2) "Байқоңыр" кешенiнiң зымыран-ғарыш қызметiнің әсеріне ұшырайтын аумақтарда қоршаған ортаның жай-күйiн бақылау жүйесiнің жұмыс істеуін ұйымдастырады;</w:t>
      </w:r>
    </w:p>
    <w:bookmarkStart w:name="z66" w:id="62"/>
    <w:p>
      <w:pPr>
        <w:spacing w:after="0"/>
        <w:ind w:left="0"/>
        <w:jc w:val="both"/>
      </w:pPr>
      <w:r>
        <w:rPr>
          <w:rFonts w:ascii="Times New Roman"/>
          <w:b w:val="false"/>
          <w:i w:val="false"/>
          <w:color w:val="000000"/>
          <w:sz w:val="28"/>
        </w:rPr>
        <w:t>
      38) 1994 жылғы 10 желтоқсандағы Қазақстан Республикасының Үкiметi мен Ресей Федерациясының Үкiметi арасындағы "Байқоңыр" кешенiн жалға беру шарты бойынша жұмыстарды заңнамада белгіленген тәртіппен үйлестiрудi жүзеге асырады;</w:t>
      </w:r>
    </w:p>
    <w:bookmarkEnd w:id="62"/>
    <w:bookmarkStart w:name="z67" w:id="63"/>
    <w:p>
      <w:pPr>
        <w:spacing w:after="0"/>
        <w:ind w:left="0"/>
        <w:jc w:val="both"/>
      </w:pPr>
      <w:r>
        <w:rPr>
          <w:rFonts w:ascii="Times New Roman"/>
          <w:b w:val="false"/>
          <w:i w:val="false"/>
          <w:color w:val="000000"/>
          <w:sz w:val="28"/>
        </w:rPr>
        <w:t>
      39) ғарышкерлерге үміткерлерді даярлау, қайта даярлау және олардың біліктілігін арттыру жөніндегі қызметті ұйымдастырады және үйлестіреді, сондай-ақ ғарыш қызметі саласындағы кадрлардың біліктілігін арттырады және қайта даярлайды;</w:t>
      </w:r>
    </w:p>
    <w:bookmarkEnd w:id="63"/>
    <w:bookmarkStart w:name="z68" w:id="64"/>
    <w:p>
      <w:pPr>
        <w:spacing w:after="0"/>
        <w:ind w:left="0"/>
        <w:jc w:val="both"/>
      </w:pPr>
      <w:r>
        <w:rPr>
          <w:rFonts w:ascii="Times New Roman"/>
          <w:b w:val="false"/>
          <w:i w:val="false"/>
          <w:color w:val="000000"/>
          <w:sz w:val="28"/>
        </w:rPr>
        <w:t>
      40) Қазақстан Республикасының заңнамасында көзделген өзге де өкілеттіктерді жүзеге асырады.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27.08.2015 </w:t>
      </w:r>
      <w:r>
        <w:rPr>
          <w:rFonts w:ascii="Times New Roman"/>
          <w:b w:val="false"/>
          <w:i w:val="false"/>
          <w:color w:val="ff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Инвестициялар және даму министрінің 31.05.2016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5"/>
    <w:p>
      <w:pPr>
        <w:spacing w:after="0"/>
        <w:ind w:left="0"/>
        <w:jc w:val="both"/>
      </w:pPr>
      <w:r>
        <w:rPr>
          <w:rFonts w:ascii="Times New Roman"/>
          <w:b w:val="false"/>
          <w:i w:val="false"/>
          <w:color w:val="000000"/>
          <w:sz w:val="28"/>
        </w:rPr>
        <w:t>
       15. Комитеттің құқықтары мен міндеттемелері:</w:t>
      </w:r>
    </w:p>
    <w:bookmarkEnd w:id="65"/>
    <w:bookmarkStart w:name="z78" w:id="66"/>
    <w:p>
      <w:pPr>
        <w:spacing w:after="0"/>
        <w:ind w:left="0"/>
        <w:jc w:val="both"/>
      </w:pPr>
      <w:r>
        <w:rPr>
          <w:rFonts w:ascii="Times New Roman"/>
          <w:b w:val="false"/>
          <w:i w:val="false"/>
          <w:color w:val="000000"/>
          <w:sz w:val="28"/>
        </w:rPr>
        <w:t>
      1) өз құзыреті шегінде бұйрықтар шығарады;</w:t>
      </w:r>
    </w:p>
    <w:bookmarkEnd w:id="66"/>
    <w:bookmarkStart w:name="z79" w:id="67"/>
    <w:p>
      <w:pPr>
        <w:spacing w:after="0"/>
        <w:ind w:left="0"/>
        <w:jc w:val="both"/>
      </w:pPr>
      <w:r>
        <w:rPr>
          <w:rFonts w:ascii="Times New Roman"/>
          <w:b w:val="false"/>
          <w:i w:val="false"/>
          <w:color w:val="000000"/>
          <w:sz w:val="28"/>
        </w:rPr>
        <w:t>
      2) Министрліктің құрылымдық бөлімшелерінен, мемлекеттiк органдардан, ұйымдардан, олардың лауазымды тұлғаларынан қажеттi ақпарат пен материалдарды сұратады және алады;</w:t>
      </w:r>
    </w:p>
    <w:bookmarkEnd w:id="67"/>
    <w:bookmarkStart w:name="z80" w:id="68"/>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68"/>
    <w:bookmarkStart w:name="z81" w:id="69"/>
    <w:p>
      <w:pPr>
        <w:spacing w:after="0"/>
        <w:ind w:left="0"/>
        <w:jc w:val="both"/>
      </w:pPr>
      <w:r>
        <w:rPr>
          <w:rFonts w:ascii="Times New Roman"/>
          <w:b w:val="false"/>
          <w:i w:val="false"/>
          <w:color w:val="000000"/>
          <w:sz w:val="28"/>
        </w:rPr>
        <w:t>
      4) Комитеттің құзыретіне кіретін мәселелер бойынша мәжілістер, конференциялар, дөңгелек үстелдер, конкурстар және өзге де іс-шаралар өткізеді;</w:t>
      </w:r>
    </w:p>
    <w:bookmarkEnd w:id="69"/>
    <w:bookmarkStart w:name="z82" w:id="70"/>
    <w:p>
      <w:pPr>
        <w:spacing w:after="0"/>
        <w:ind w:left="0"/>
        <w:jc w:val="both"/>
      </w:pPr>
      <w:r>
        <w:rPr>
          <w:rFonts w:ascii="Times New Roman"/>
          <w:b w:val="false"/>
          <w:i w:val="false"/>
          <w:color w:val="000000"/>
          <w:sz w:val="28"/>
        </w:rPr>
        <w:t>
      5) жетекшілік ететін қызмет бағыттары бойынша консультативтiк-кеңесшi органдар (жұмыс топтарын, комиссиялар, кеңестер) құру бойынша ұсыныстар енгізеді;</w:t>
      </w:r>
    </w:p>
    <w:bookmarkEnd w:id="70"/>
    <w:bookmarkStart w:name="z83" w:id="71"/>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тартады;</w:t>
      </w:r>
    </w:p>
    <w:bookmarkEnd w:id="71"/>
    <w:bookmarkStart w:name="z84" w:id="72"/>
    <w:p>
      <w:pPr>
        <w:spacing w:after="0"/>
        <w:ind w:left="0"/>
        <w:jc w:val="both"/>
      </w:pPr>
      <w:r>
        <w:rPr>
          <w:rFonts w:ascii="Times New Roman"/>
          <w:b w:val="false"/>
          <w:i w:val="false"/>
          <w:color w:val="000000"/>
          <w:sz w:val="28"/>
        </w:rPr>
        <w:t>
      7) Комитетке жүктелген міндеттер мен функцияларды іске асыруды қамтамасыз етеді;</w:t>
      </w:r>
    </w:p>
    <w:bookmarkEnd w:id="72"/>
    <w:bookmarkStart w:name="z85" w:id="73"/>
    <w:p>
      <w:pPr>
        <w:spacing w:after="0"/>
        <w:ind w:left="0"/>
        <w:jc w:val="both"/>
      </w:pPr>
      <w:r>
        <w:rPr>
          <w:rFonts w:ascii="Times New Roman"/>
          <w:b w:val="false"/>
          <w:i w:val="false"/>
          <w:color w:val="000000"/>
          <w:sz w:val="28"/>
        </w:rPr>
        <w:t xml:space="preserve">
      8) Қазақстан Республикасының заңнамасын, жеке және заңды тұлғалардың құқықтары мен заңмен қорғалатын мүдделерін сақтайды; </w:t>
      </w:r>
    </w:p>
    <w:bookmarkEnd w:id="73"/>
    <w:bookmarkStart w:name="z86" w:id="74"/>
    <w:p>
      <w:pPr>
        <w:spacing w:after="0"/>
        <w:ind w:left="0"/>
        <w:jc w:val="both"/>
      </w:pPr>
      <w:r>
        <w:rPr>
          <w:rFonts w:ascii="Times New Roman"/>
          <w:b w:val="false"/>
          <w:i w:val="false"/>
          <w:color w:val="000000"/>
          <w:sz w:val="28"/>
        </w:rPr>
        <w:t>
      9) Комитеттің құзыретіне кіретін мәселелер бойынша түсіндірмелер әзірлейді;</w:t>
      </w:r>
    </w:p>
    <w:bookmarkEnd w:id="74"/>
    <w:bookmarkStart w:name="z87" w:id="75"/>
    <w:p>
      <w:pPr>
        <w:spacing w:after="0"/>
        <w:ind w:left="0"/>
        <w:jc w:val="both"/>
      </w:pPr>
      <w:r>
        <w:rPr>
          <w:rFonts w:ascii="Times New Roman"/>
          <w:b w:val="false"/>
          <w:i w:val="false"/>
          <w:color w:val="000000"/>
          <w:sz w:val="28"/>
        </w:rPr>
        <w:t>
      10) Министрліктің құрылымдық бөлімшелері мен мемлекеттік органдарына бұл туралы ресми сауал жолданған жағдайда өз құзыреті шегінде және заңнама шеңберінде қажетті материалдар мен анықтамаларды ұсынады;</w:t>
      </w:r>
    </w:p>
    <w:bookmarkEnd w:id="75"/>
    <w:bookmarkStart w:name="z88" w:id="76"/>
    <w:p>
      <w:pPr>
        <w:spacing w:after="0"/>
        <w:ind w:left="0"/>
        <w:jc w:val="both"/>
      </w:pPr>
      <w:r>
        <w:rPr>
          <w:rFonts w:ascii="Times New Roman"/>
          <w:b w:val="false"/>
          <w:i w:val="false"/>
          <w:color w:val="000000"/>
          <w:sz w:val="28"/>
        </w:rPr>
        <w:t>
      11) Комитеттің теңгеріміндегі мемлекеттік меншіктің сақталуын қамтамасыз етеді;</w:t>
      </w:r>
    </w:p>
    <w:bookmarkEnd w:id="76"/>
    <w:bookmarkStart w:name="z89" w:id="77"/>
    <w:p>
      <w:pPr>
        <w:spacing w:after="0"/>
        <w:ind w:left="0"/>
        <w:jc w:val="both"/>
      </w:pPr>
      <w:r>
        <w:rPr>
          <w:rFonts w:ascii="Times New Roman"/>
          <w:b w:val="false"/>
          <w:i w:val="false"/>
          <w:color w:val="000000"/>
          <w:sz w:val="28"/>
        </w:rPr>
        <w:t>
      12) бухгалтерлік есеп жүргізеді;</w:t>
      </w:r>
    </w:p>
    <w:bookmarkEnd w:id="77"/>
    <w:bookmarkStart w:name="z90" w:id="78"/>
    <w:p>
      <w:pPr>
        <w:spacing w:after="0"/>
        <w:ind w:left="0"/>
        <w:jc w:val="both"/>
      </w:pPr>
      <w:r>
        <w:rPr>
          <w:rFonts w:ascii="Times New Roman"/>
          <w:b w:val="false"/>
          <w:i w:val="false"/>
          <w:color w:val="000000"/>
          <w:sz w:val="28"/>
        </w:rPr>
        <w:t>
      13) Министрлікке бухгалтерлік және қаржылық есептілікті жасайды және ұсынады;</w:t>
      </w:r>
    </w:p>
    <w:bookmarkEnd w:id="78"/>
    <w:bookmarkStart w:name="z91" w:id="79"/>
    <w:p>
      <w:pPr>
        <w:spacing w:after="0"/>
        <w:ind w:left="0"/>
        <w:jc w:val="both"/>
      </w:pPr>
      <w:r>
        <w:rPr>
          <w:rFonts w:ascii="Times New Roman"/>
          <w:b w:val="false"/>
          <w:i w:val="false"/>
          <w:color w:val="000000"/>
          <w:sz w:val="28"/>
        </w:rPr>
        <w:t>
      14) Комитетке бөлінетін бюджетті қаражаттың толық, уақытылы және тиімді пайдаланылуын қамтамасыз етеді;</w:t>
      </w:r>
    </w:p>
    <w:bookmarkEnd w:id="79"/>
    <w:bookmarkStart w:name="z92" w:id="80"/>
    <w:p>
      <w:pPr>
        <w:spacing w:after="0"/>
        <w:ind w:left="0"/>
        <w:jc w:val="both"/>
      </w:pPr>
      <w:r>
        <w:rPr>
          <w:rFonts w:ascii="Times New Roman"/>
          <w:b w:val="false"/>
          <w:i w:val="false"/>
          <w:color w:val="000000"/>
          <w:sz w:val="28"/>
        </w:rPr>
        <w:t xml:space="preserve">
      15)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 рәсімдерін өткізеді; </w:t>
      </w:r>
    </w:p>
    <w:bookmarkEnd w:id="80"/>
    <w:bookmarkStart w:name="z93" w:id="81"/>
    <w:p>
      <w:pPr>
        <w:spacing w:after="0"/>
        <w:ind w:left="0"/>
        <w:jc w:val="both"/>
      </w:pPr>
      <w:r>
        <w:rPr>
          <w:rFonts w:ascii="Times New Roman"/>
          <w:b w:val="false"/>
          <w:i w:val="false"/>
          <w:color w:val="000000"/>
          <w:sz w:val="28"/>
        </w:rPr>
        <w:t>
      16) Қазақстан Республикасының қолданыстағы заңнамасында көзделген өзге де құқықтарды жүзеге асырады.</w:t>
      </w:r>
    </w:p>
    <w:bookmarkEnd w:id="81"/>
    <w:bookmarkStart w:name="z94" w:id="82"/>
    <w:p>
      <w:pPr>
        <w:spacing w:after="0"/>
        <w:ind w:left="0"/>
        <w:jc w:val="left"/>
      </w:pPr>
      <w:r>
        <w:rPr>
          <w:rFonts w:ascii="Times New Roman"/>
          <w:b/>
          <w:i w:val="false"/>
          <w:color w:val="000000"/>
        </w:rPr>
        <w:t xml:space="preserve"> 3. Комитеттің қызметін ұйымдастыру</w:t>
      </w:r>
    </w:p>
    <w:bookmarkEnd w:id="82"/>
    <w:bookmarkStart w:name="z95" w:id="83"/>
    <w:p>
      <w:pPr>
        <w:spacing w:after="0"/>
        <w:ind w:left="0"/>
        <w:jc w:val="both"/>
      </w:pPr>
      <w:r>
        <w:rPr>
          <w:rFonts w:ascii="Times New Roman"/>
          <w:b w:val="false"/>
          <w:i w:val="false"/>
          <w:color w:val="000000"/>
          <w:sz w:val="28"/>
        </w:rPr>
        <w:t>
      16. Басшылық етуді Комитетке жүктелген міндеттердің орындалуы мен оның өз функцияларын жүзеге асыруы үшін дербес жауапкершілікте болатын Төраға жүзеге асырады.</w:t>
      </w:r>
    </w:p>
    <w:bookmarkEnd w:id="83"/>
    <w:bookmarkStart w:name="z96" w:id="84"/>
    <w:p>
      <w:pPr>
        <w:spacing w:after="0"/>
        <w:ind w:left="0"/>
        <w:jc w:val="both"/>
      </w:pPr>
      <w:r>
        <w:rPr>
          <w:rFonts w:ascii="Times New Roman"/>
          <w:b w:val="false"/>
          <w:i w:val="false"/>
          <w:color w:val="000000"/>
          <w:sz w:val="28"/>
        </w:rPr>
        <w:t>
      17. Төраға заңнамада белгіленген тәртіппен лауазымға тағайындалады және лауазымнан босатылады.</w:t>
      </w:r>
    </w:p>
    <w:bookmarkEnd w:id="84"/>
    <w:bookmarkStart w:name="z97" w:id="85"/>
    <w:p>
      <w:pPr>
        <w:spacing w:after="0"/>
        <w:ind w:left="0"/>
        <w:jc w:val="both"/>
      </w:pPr>
      <w:r>
        <w:rPr>
          <w:rFonts w:ascii="Times New Roman"/>
          <w:b w:val="false"/>
          <w:i w:val="false"/>
          <w:color w:val="000000"/>
          <w:sz w:val="28"/>
        </w:rPr>
        <w:t>
      18. Төрағаның Қазақстан Республикасының заңнамасында сәйкес лауазымға тағайындалатын және лауазымнан босатылатын орынбасарлары болады.</w:t>
      </w:r>
    </w:p>
    <w:bookmarkEnd w:id="85"/>
    <w:bookmarkStart w:name="z98" w:id="86"/>
    <w:p>
      <w:pPr>
        <w:spacing w:after="0"/>
        <w:ind w:left="0"/>
        <w:jc w:val="both"/>
      </w:pPr>
      <w:r>
        <w:rPr>
          <w:rFonts w:ascii="Times New Roman"/>
          <w:b w:val="false"/>
          <w:i w:val="false"/>
          <w:color w:val="000000"/>
          <w:sz w:val="28"/>
        </w:rPr>
        <w:t>
      19. Комитет төрағасы Комитеттің құрылымдық және штат кестесі бойынша ұсыныстарды Министрліктің басшылығына ұсынады.</w:t>
      </w:r>
    </w:p>
    <w:bookmarkEnd w:id="86"/>
    <w:bookmarkStart w:name="z99" w:id="87"/>
    <w:p>
      <w:pPr>
        <w:spacing w:after="0"/>
        <w:ind w:left="0"/>
        <w:jc w:val="both"/>
      </w:pPr>
      <w:r>
        <w:rPr>
          <w:rFonts w:ascii="Times New Roman"/>
          <w:b w:val="false"/>
          <w:i w:val="false"/>
          <w:color w:val="000000"/>
          <w:sz w:val="28"/>
        </w:rPr>
        <w:t>
      20. Комитет төрағасының өкілеттігі:</w:t>
      </w:r>
    </w:p>
    <w:bookmarkEnd w:id="87"/>
    <w:bookmarkStart w:name="z69" w:id="88"/>
    <w:p>
      <w:pPr>
        <w:spacing w:after="0"/>
        <w:ind w:left="0"/>
        <w:jc w:val="both"/>
      </w:pPr>
      <w:r>
        <w:rPr>
          <w:rFonts w:ascii="Times New Roman"/>
          <w:b w:val="false"/>
          <w:i w:val="false"/>
          <w:color w:val="000000"/>
          <w:sz w:val="28"/>
        </w:rPr>
        <w:t>
      1)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bookmarkEnd w:id="88"/>
    <w:bookmarkStart w:name="z70" w:id="89"/>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жауапкершілігі мәселелерін шешеді;</w:t>
      </w:r>
    </w:p>
    <w:bookmarkEnd w:id="89"/>
    <w:bookmarkStart w:name="z71" w:id="90"/>
    <w:p>
      <w:pPr>
        <w:spacing w:after="0"/>
        <w:ind w:left="0"/>
        <w:jc w:val="both"/>
      </w:pPr>
      <w:r>
        <w:rPr>
          <w:rFonts w:ascii="Times New Roman"/>
          <w:b w:val="false"/>
          <w:i w:val="false"/>
          <w:color w:val="000000"/>
          <w:sz w:val="28"/>
        </w:rPr>
        <w:t>
      3) өз құзыреті шегінде бұйрықтарға қол қояды;</w:t>
      </w:r>
    </w:p>
    <w:bookmarkEnd w:id="90"/>
    <w:bookmarkStart w:name="z72" w:id="91"/>
    <w:p>
      <w:pPr>
        <w:spacing w:after="0"/>
        <w:ind w:left="0"/>
        <w:jc w:val="both"/>
      </w:pPr>
      <w:r>
        <w:rPr>
          <w:rFonts w:ascii="Times New Roman"/>
          <w:b w:val="false"/>
          <w:i w:val="false"/>
          <w:color w:val="000000"/>
          <w:sz w:val="28"/>
        </w:rPr>
        <w:t>
      4) Комитеттің құрылымдық бөлімшелері туралы ережені бекітеді;</w:t>
      </w:r>
    </w:p>
    <w:bookmarkEnd w:id="91"/>
    <w:bookmarkStart w:name="z73" w:id="92"/>
    <w:p>
      <w:pPr>
        <w:spacing w:after="0"/>
        <w:ind w:left="0"/>
        <w:jc w:val="both"/>
      </w:pPr>
      <w:r>
        <w:rPr>
          <w:rFonts w:ascii="Times New Roman"/>
          <w:b w:val="false"/>
          <w:i w:val="false"/>
          <w:color w:val="000000"/>
          <w:sz w:val="28"/>
        </w:rPr>
        <w:t>
      5) Комитеттің Заң басқармасына жетекшілік етеді;</w:t>
      </w:r>
    </w:p>
    <w:bookmarkEnd w:id="92"/>
    <w:bookmarkStart w:name="z74" w:id="93"/>
    <w:p>
      <w:pPr>
        <w:spacing w:after="0"/>
        <w:ind w:left="0"/>
        <w:jc w:val="both"/>
      </w:pPr>
      <w:r>
        <w:rPr>
          <w:rFonts w:ascii="Times New Roman"/>
          <w:b w:val="false"/>
          <w:i w:val="false"/>
          <w:color w:val="000000"/>
          <w:sz w:val="28"/>
        </w:rPr>
        <w:t>
      6) мемлекеттік органдарда және өзге де ұйымдарда Комитеттің атынан әрекет етеді;</w:t>
      </w:r>
    </w:p>
    <w:bookmarkEnd w:id="93"/>
    <w:bookmarkStart w:name="z75" w:id="94"/>
    <w:p>
      <w:pPr>
        <w:spacing w:after="0"/>
        <w:ind w:left="0"/>
        <w:jc w:val="both"/>
      </w:pPr>
      <w:r>
        <w:rPr>
          <w:rFonts w:ascii="Times New Roman"/>
          <w:b w:val="false"/>
          <w:i w:val="false"/>
          <w:color w:val="000000"/>
          <w:sz w:val="28"/>
        </w:rPr>
        <w:t>
      7) Комитетте сыбайлас жемқорлыққа қарсы әрекетке бағытталған шаралар қабылдайды және дербес жауапкершілікте болады;</w:t>
      </w:r>
    </w:p>
    <w:bookmarkEnd w:id="94"/>
    <w:bookmarkStart w:name="z76" w:id="95"/>
    <w:p>
      <w:pPr>
        <w:spacing w:after="0"/>
        <w:ind w:left="0"/>
        <w:jc w:val="both"/>
      </w:pPr>
      <w:r>
        <w:rPr>
          <w:rFonts w:ascii="Times New Roman"/>
          <w:b w:val="false"/>
          <w:i w:val="false"/>
          <w:color w:val="000000"/>
          <w:sz w:val="28"/>
        </w:rPr>
        <w:t>
      8) өзінің құзыретіне жататын мәселелер бойынша шешім қабылдайды. Комитеттің төрағасы болмаған кезеңде, оның өкілеттіктерін орындауды қолданыстағы заңнамаға сәйкес оны алмастыратын тұлға жүзеге асырады.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Инвестициялар және даму министрінің 27.08.2015 </w:t>
      </w:r>
      <w:r>
        <w:rPr>
          <w:rFonts w:ascii="Times New Roman"/>
          <w:b w:val="false"/>
          <w:i w:val="false"/>
          <w:color w:val="ff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6"/>
    <w:p>
      <w:pPr>
        <w:spacing w:after="0"/>
        <w:ind w:left="0"/>
        <w:jc w:val="both"/>
      </w:pPr>
      <w:r>
        <w:rPr>
          <w:rFonts w:ascii="Times New Roman"/>
          <w:b w:val="false"/>
          <w:i w:val="false"/>
          <w:color w:val="000000"/>
          <w:sz w:val="28"/>
        </w:rPr>
        <w:t>
       21. Төраға қолданыстағы заңнамаға сәйкес өз орынбасарларының өкілеттіктерін айқындайды.</w:t>
      </w:r>
    </w:p>
    <w:bookmarkEnd w:id="96"/>
    <w:bookmarkStart w:name="z105" w:id="97"/>
    <w:p>
      <w:pPr>
        <w:spacing w:after="0"/>
        <w:ind w:left="0"/>
        <w:jc w:val="left"/>
      </w:pPr>
      <w:r>
        <w:rPr>
          <w:rFonts w:ascii="Times New Roman"/>
          <w:b/>
          <w:i w:val="false"/>
          <w:color w:val="000000"/>
        </w:rPr>
        <w:t xml:space="preserve"> 4. Комитеттің мүлкі</w:t>
      </w:r>
    </w:p>
    <w:bookmarkEnd w:id="97"/>
    <w:bookmarkStart w:name="z106" w:id="98"/>
    <w:p>
      <w:pPr>
        <w:spacing w:after="0"/>
        <w:ind w:left="0"/>
        <w:jc w:val="both"/>
      </w:pPr>
      <w:r>
        <w:rPr>
          <w:rFonts w:ascii="Times New Roman"/>
          <w:b w:val="false"/>
          <w:i w:val="false"/>
          <w:color w:val="000000"/>
          <w:sz w:val="28"/>
        </w:rPr>
        <w:t>
      22. Комитеттің жедел басқару құқығындағы оқшауланған мүлкі болуы мүмкін.</w:t>
      </w:r>
    </w:p>
    <w:bookmarkEnd w:id="98"/>
    <w:bookmarkStart w:name="z107" w:id="99"/>
    <w:p>
      <w:pPr>
        <w:spacing w:after="0"/>
        <w:ind w:left="0"/>
        <w:jc w:val="both"/>
      </w:pPr>
      <w:r>
        <w:rPr>
          <w:rFonts w:ascii="Times New Roman"/>
          <w:b w:val="false"/>
          <w:i w:val="false"/>
          <w:color w:val="000000"/>
          <w:sz w:val="28"/>
        </w:rPr>
        <w:t>
      23. Комитет мүлкі оған мемлекет берген мүліктің есебінен, сондай-ақ құны Комитеттің теңгерімінде көрсетілетін өзге де мүліктерден қалыптасады.</w:t>
      </w:r>
    </w:p>
    <w:bookmarkEnd w:id="99"/>
    <w:bookmarkStart w:name="z108" w:id="100"/>
    <w:p>
      <w:pPr>
        <w:spacing w:after="0"/>
        <w:ind w:left="0"/>
        <w:jc w:val="both"/>
      </w:pPr>
      <w:r>
        <w:rPr>
          <w:rFonts w:ascii="Times New Roman"/>
          <w:b w:val="false"/>
          <w:i w:val="false"/>
          <w:color w:val="000000"/>
          <w:sz w:val="28"/>
        </w:rPr>
        <w:t>
      24. Комитетке бекітіліп берілген мүлік республикалық меншікке жатады.</w:t>
      </w:r>
    </w:p>
    <w:bookmarkEnd w:id="100"/>
    <w:bookmarkStart w:name="z109" w:id="101"/>
    <w:p>
      <w:pPr>
        <w:spacing w:after="0"/>
        <w:ind w:left="0"/>
        <w:jc w:val="both"/>
      </w:pPr>
      <w:r>
        <w:rPr>
          <w:rFonts w:ascii="Times New Roman"/>
          <w:b w:val="false"/>
          <w:i w:val="false"/>
          <w:color w:val="000000"/>
          <w:sz w:val="28"/>
        </w:rPr>
        <w:t xml:space="preserve">
      25. Комитеттің егер заңнамада өзгеше белгіленбесе, өзіне бекітілген мүлікті және қаржыландыру жоспары бойынша оған бөлінген қаражаттары есебінен алынған мүлікті өз бетімен иеліктен шығаруға немесе оған өзге де жолмен билік етуге құқығы жоқ. </w:t>
      </w:r>
    </w:p>
    <w:bookmarkEnd w:id="101"/>
    <w:p>
      <w:pPr>
        <w:spacing w:after="0"/>
        <w:ind w:left="0"/>
        <w:jc w:val="both"/>
      </w:pPr>
      <w:r>
        <w:rPr>
          <w:rFonts w:ascii="Times New Roman"/>
          <w:b w:val="false"/>
          <w:i w:val="false"/>
          <w:color w:val="000000"/>
          <w:sz w:val="28"/>
        </w:rPr>
        <w:t>
      25-1 Комитеттің қарамағындағы ұйымдардың тізбесі осы ереженің қосымшасында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ҚР Инвестициялар және даму министрінің 27.08.2015 </w:t>
      </w:r>
      <w:r>
        <w:rPr>
          <w:rFonts w:ascii="Times New Roman"/>
          <w:b w:val="false"/>
          <w:i w:val="false"/>
          <w:color w:val="ff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102"/>
    <w:p>
      <w:pPr>
        <w:spacing w:after="0"/>
        <w:ind w:left="0"/>
        <w:jc w:val="left"/>
      </w:pPr>
      <w:r>
        <w:rPr>
          <w:rFonts w:ascii="Times New Roman"/>
          <w:b/>
          <w:i w:val="false"/>
          <w:color w:val="000000"/>
        </w:rPr>
        <w:t xml:space="preserve">  5. Комитетті қайта ұйымдастыру және тарату</w:t>
      </w:r>
    </w:p>
    <w:bookmarkEnd w:id="102"/>
    <w:bookmarkStart w:name="z111" w:id="103"/>
    <w:p>
      <w:pPr>
        <w:spacing w:after="0"/>
        <w:ind w:left="0"/>
        <w:jc w:val="both"/>
      </w:pPr>
      <w:r>
        <w:rPr>
          <w:rFonts w:ascii="Times New Roman"/>
          <w:b w:val="false"/>
          <w:i w:val="false"/>
          <w:color w:val="000000"/>
          <w:sz w:val="28"/>
        </w:rPr>
        <w:t>
      26. Комитетті қайта ұйымдастыру және тарату Қазақстан Республикасының заңнамасына сәйкес жүзеге асырылады.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министрлігінің Аэроғарыш</w:t>
            </w:r>
            <w:r>
              <w:br/>
            </w:r>
            <w:r>
              <w:rPr>
                <w:rFonts w:ascii="Times New Roman"/>
                <w:b w:val="false"/>
                <w:i w:val="false"/>
                <w:color w:val="000000"/>
                <w:sz w:val="20"/>
              </w:rPr>
              <w:t>комитеті" ережесіне қосымша</w:t>
            </w:r>
          </w:p>
        </w:tc>
      </w:tr>
    </w:tbl>
    <w:bookmarkStart w:name="z101" w:id="104"/>
    <w:p>
      <w:pPr>
        <w:spacing w:after="0"/>
        <w:ind w:left="0"/>
        <w:jc w:val="left"/>
      </w:pPr>
      <w:r>
        <w:rPr>
          <w:rFonts w:ascii="Times New Roman"/>
          <w:b/>
          <w:i w:val="false"/>
          <w:color w:val="000000"/>
        </w:rPr>
        <w:t xml:space="preserve"> Аэроғарыш комитетінің қарамағындағы ұйымдардың тiзбесi</w:t>
      </w:r>
    </w:p>
    <w:bookmarkEnd w:id="104"/>
    <w:p>
      <w:pPr>
        <w:spacing w:after="0"/>
        <w:ind w:left="0"/>
        <w:jc w:val="both"/>
      </w:pPr>
      <w:r>
        <w:rPr>
          <w:rFonts w:ascii="Times New Roman"/>
          <w:b w:val="false"/>
          <w:i w:val="false"/>
          <w:color w:val="ff0000"/>
          <w:sz w:val="28"/>
        </w:rPr>
        <w:t xml:space="preserve">
      Ескерту. Қосымшамен толықтырылды - ҚР Инвестициялар және даму министрінің 27.08.2015 </w:t>
      </w:r>
      <w:r>
        <w:rPr>
          <w:rFonts w:ascii="Times New Roman"/>
          <w:b w:val="false"/>
          <w:i w:val="false"/>
          <w:color w:val="ff0000"/>
          <w:sz w:val="28"/>
        </w:rPr>
        <w:t>№ 888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 w:id="105"/>
    <w:p>
      <w:pPr>
        <w:spacing w:after="0"/>
        <w:ind w:left="0"/>
        <w:jc w:val="both"/>
      </w:pPr>
      <w:r>
        <w:rPr>
          <w:rFonts w:ascii="Times New Roman"/>
          <w:b w:val="false"/>
          <w:i w:val="false"/>
          <w:color w:val="000000"/>
          <w:sz w:val="28"/>
        </w:rPr>
        <w:t>
       Республикалық мемлекеттiк кәсiпорындар:</w:t>
      </w:r>
    </w:p>
    <w:bookmarkEnd w:id="105"/>
    <w:bookmarkStart w:name="z103" w:id="106"/>
    <w:p>
      <w:pPr>
        <w:spacing w:after="0"/>
        <w:ind w:left="0"/>
        <w:jc w:val="both"/>
      </w:pPr>
      <w:r>
        <w:rPr>
          <w:rFonts w:ascii="Times New Roman"/>
          <w:b w:val="false"/>
          <w:i w:val="false"/>
          <w:color w:val="000000"/>
          <w:sz w:val="28"/>
        </w:rPr>
        <w:t>
      1) Қазақстан Республикасының Инвестициялар және даму министрлігі Аэроғарыш комитетінің "Инфракос" шаруашылық жүргізу құқығындағы республикалық мемлекеттік кәсіпорны;</w:t>
      </w:r>
    </w:p>
    <w:bookmarkEnd w:id="106"/>
    <w:bookmarkStart w:name="z112" w:id="107"/>
    <w:p>
      <w:pPr>
        <w:spacing w:after="0"/>
        <w:ind w:left="0"/>
        <w:jc w:val="both"/>
      </w:pPr>
      <w:r>
        <w:rPr>
          <w:rFonts w:ascii="Times New Roman"/>
          <w:b w:val="false"/>
          <w:i w:val="false"/>
          <w:color w:val="000000"/>
          <w:sz w:val="28"/>
        </w:rPr>
        <w:t>
      2) Қазақстан Республикасының Инвестициялар және даму министрлігі Аэроғарыш комитетінің "Ғарыш-Экология" ғылыми-зерттеу орталығы" шаруашылық жүргізу құқығындағы республикалық мемлекеттік кәсіпорны.</w:t>
      </w:r>
    </w:p>
    <w:bookmarkEnd w:id="107"/>
    <w:bookmarkStart w:name="z113" w:id="108"/>
    <w:p>
      <w:pPr>
        <w:spacing w:after="0"/>
        <w:ind w:left="0"/>
        <w:jc w:val="both"/>
      </w:pPr>
      <w:r>
        <w:rPr>
          <w:rFonts w:ascii="Times New Roman"/>
          <w:b w:val="false"/>
          <w:i w:val="false"/>
          <w:color w:val="000000"/>
          <w:sz w:val="28"/>
        </w:rPr>
        <w:t>
      Акционерлік қоғамдар:</w:t>
      </w:r>
    </w:p>
    <w:bookmarkEnd w:id="108"/>
    <w:bookmarkStart w:name="z114" w:id="109"/>
    <w:p>
      <w:pPr>
        <w:spacing w:after="0"/>
        <w:ind w:left="0"/>
        <w:jc w:val="both"/>
      </w:pPr>
      <w:r>
        <w:rPr>
          <w:rFonts w:ascii="Times New Roman"/>
          <w:b w:val="false"/>
          <w:i w:val="false"/>
          <w:color w:val="000000"/>
          <w:sz w:val="28"/>
        </w:rPr>
        <w:t>
      1) "Бәйтерек" Қазақстан-Ресей бірлескен кәсіпорны" акционерлік қоғамы;</w:t>
      </w:r>
    </w:p>
    <w:bookmarkEnd w:id="109"/>
    <w:bookmarkStart w:name="z115" w:id="110"/>
    <w:p>
      <w:pPr>
        <w:spacing w:after="0"/>
        <w:ind w:left="0"/>
        <w:jc w:val="both"/>
      </w:pPr>
      <w:r>
        <w:rPr>
          <w:rFonts w:ascii="Times New Roman"/>
          <w:b w:val="false"/>
          <w:i w:val="false"/>
          <w:color w:val="000000"/>
          <w:sz w:val="28"/>
        </w:rPr>
        <w:t>
      2) "Республикалық ғарыштық байланыс орталығы" акционерлік қоғамы;</w:t>
      </w:r>
    </w:p>
    <w:bookmarkEnd w:id="110"/>
    <w:bookmarkStart w:name="z116" w:id="111"/>
    <w:p>
      <w:pPr>
        <w:spacing w:after="0"/>
        <w:ind w:left="0"/>
        <w:jc w:val="both"/>
      </w:pPr>
      <w:r>
        <w:rPr>
          <w:rFonts w:ascii="Times New Roman"/>
          <w:b w:val="false"/>
          <w:i w:val="false"/>
          <w:color w:val="000000"/>
          <w:sz w:val="28"/>
        </w:rPr>
        <w:t>
      3) "Қазақстан Ғарыш Сапары" Ұлттық компаниясы" акционерлік қоғамы;</w:t>
      </w:r>
    </w:p>
    <w:bookmarkEnd w:id="111"/>
    <w:bookmarkStart w:name="z117" w:id="112"/>
    <w:p>
      <w:pPr>
        <w:spacing w:after="0"/>
        <w:ind w:left="0"/>
        <w:jc w:val="both"/>
      </w:pPr>
      <w:r>
        <w:rPr>
          <w:rFonts w:ascii="Times New Roman"/>
          <w:b w:val="false"/>
          <w:i w:val="false"/>
          <w:color w:val="000000"/>
          <w:sz w:val="28"/>
        </w:rPr>
        <w:t>
      4) "Академик Ө.М. Сұлтанғазин атындағы ұлттық ғарыштық зерттеулер мен технологиялар орталығы" акционерлік қоғамы.</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