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6d8db" w14:textId="ff6d8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2014 жылғы 30 қазандағы № 113 бұйрығы. Қазақстан Республикасының Әділет министрлігінде 2014 жылы 6 қарашада № 9860 тіркелді.</w:t>
      </w:r>
    </w:p>
    <w:p>
      <w:pPr>
        <w:spacing w:after="0"/>
        <w:ind w:left="0"/>
        <w:jc w:val="both"/>
      </w:pPr>
      <w:r>
        <w:rPr>
          <w:rFonts w:ascii="Times New Roman"/>
          <w:b w:val="false"/>
          <w:i w:val="false"/>
          <w:color w:val="ff0000"/>
          <w:sz w:val="28"/>
        </w:rPr>
        <w:t xml:space="preserve">
      Ескерту. Тақырыбы жаңа редакцияда – ҚР Инвестициялар және даму министрінің м.а. 28.09.2018 </w:t>
      </w:r>
      <w:r>
        <w:rPr>
          <w:rFonts w:ascii="Times New Roman"/>
          <w:b w:val="false"/>
          <w:i w:val="false"/>
          <w:color w:val="ff0000"/>
          <w:sz w:val="28"/>
        </w:rPr>
        <w:t>№ 681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"Темір жол көлігі туралы" Қазақстан Республикасы 2001 жылғы 8 желтоқсандағы Заңының 14-бабы 2-тармағының </w:t>
      </w:r>
      <w:r>
        <w:rPr>
          <w:rFonts w:ascii="Times New Roman"/>
          <w:b w:val="false"/>
          <w:i w:val="false"/>
          <w:color w:val="000000"/>
          <w:sz w:val="28"/>
        </w:rPr>
        <w:t>34-18)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22.06.2016 </w:t>
      </w:r>
      <w:r>
        <w:rPr>
          <w:rFonts w:ascii="Times New Roman"/>
          <w:b w:val="false"/>
          <w:i w:val="false"/>
          <w:color w:val="000000"/>
          <w:sz w:val="28"/>
        </w:rPr>
        <w:t>№ 514</w:t>
      </w:r>
      <w:r>
        <w:rPr>
          <w:rFonts w:ascii="Times New Roman"/>
          <w:b w:val="false"/>
          <w:i w:val="false"/>
          <w:color w:val="ff0000"/>
          <w:sz w:val="28"/>
        </w:rPr>
        <w:t xml:space="preserve"> (01.09.2016 бастап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1"/>
    <w:bookmarkStart w:name="z4" w:id="2"/>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бұқаралық ақпарат құралдарына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көшірмелерін жіберуді;</w:t>
      </w:r>
    </w:p>
    <w:bookmarkEnd w:id="3"/>
    <w:bookmarkStart w:name="z6" w:id="4"/>
    <w:p>
      <w:pPr>
        <w:spacing w:after="0"/>
        <w:ind w:left="0"/>
        <w:jc w:val="both"/>
      </w:pPr>
      <w:r>
        <w:rPr>
          <w:rFonts w:ascii="Times New Roman"/>
          <w:b w:val="false"/>
          <w:i w:val="false"/>
          <w:color w:val="000000"/>
          <w:sz w:val="28"/>
        </w:rPr>
        <w:t xml:space="preserve">
      3) осы бұйрықтың Қазақстан Республикасы Инвестициялар және даму министрлігінің интернет-ресурсында жариялау және мемлекеттік органдардың интранет-порталында орналастырылуын; </w:t>
      </w:r>
    </w:p>
    <w:bookmarkEnd w:id="4"/>
    <w:bookmarkStart w:name="z7" w:id="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10 жұмыс күні ішінде осы бұйрықтың 1), 2) және 3) тармақшаларында көзделген іс-шараларды орындау туралы мәліметтерді Қазақстан Республикасы Инвестициялар және даму министрлігінің Заң департаментіне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бірінші вице-министрі Ж.М. Қасымбек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2014 жылғы 30 қазандағы</w:t>
            </w:r>
            <w:r>
              <w:br/>
            </w:r>
            <w:r>
              <w:rPr>
                <w:rFonts w:ascii="Times New Roman"/>
                <w:b w:val="false"/>
                <w:i w:val="false"/>
                <w:color w:val="000000"/>
                <w:sz w:val="20"/>
              </w:rPr>
              <w:t>№ 113 бұйрығымен бекітілген</w:t>
            </w:r>
          </w:p>
        </w:tc>
      </w:tr>
    </w:tbl>
    <w:bookmarkStart w:name="z11" w:id="8"/>
    <w:p>
      <w:pPr>
        <w:spacing w:after="0"/>
        <w:ind w:left="0"/>
        <w:jc w:val="left"/>
      </w:pPr>
      <w:r>
        <w:rPr>
          <w:rFonts w:ascii="Times New Roman"/>
          <w:b/>
          <w:i w:val="false"/>
          <w:color w:val="000000"/>
        </w:rPr>
        <w:t xml:space="preserve"> Шығыстары бюджет қаражаты есебінен ұзақ мерзімді субсидиялануға</w:t>
      </w:r>
      <w:r>
        <w:br/>
      </w:r>
      <w:r>
        <w:rPr>
          <w:rFonts w:ascii="Times New Roman"/>
          <w:b/>
          <w:i w:val="false"/>
          <w:color w:val="000000"/>
        </w:rPr>
        <w:t>жататын әлеуметтік маңызы бар қатынастар бойынша жолаушылар</w:t>
      </w:r>
      <w:r>
        <w:br/>
      </w:r>
      <w:r>
        <w:rPr>
          <w:rFonts w:ascii="Times New Roman"/>
          <w:b/>
          <w:i w:val="false"/>
          <w:color w:val="000000"/>
        </w:rPr>
        <w:t>тасымалын жүзеге асыратын тасымалдаушыларды айқындау бойынша</w:t>
      </w:r>
      <w:r>
        <w:br/>
      </w:r>
      <w:r>
        <w:rPr>
          <w:rFonts w:ascii="Times New Roman"/>
          <w:b/>
          <w:i w:val="false"/>
          <w:color w:val="000000"/>
        </w:rPr>
        <w:t>ашық тендер негізінде конкурс өткізу қағидаларын бекіту туралы</w:t>
      </w:r>
    </w:p>
    <w:bookmarkEnd w:id="8"/>
    <w:p>
      <w:pPr>
        <w:spacing w:after="0"/>
        <w:ind w:left="0"/>
        <w:jc w:val="both"/>
      </w:pPr>
      <w:r>
        <w:rPr>
          <w:rFonts w:ascii="Times New Roman"/>
          <w:b w:val="false"/>
          <w:i w:val="false"/>
          <w:color w:val="ff0000"/>
          <w:sz w:val="28"/>
        </w:rPr>
        <w:t xml:space="preserve">
      Ескерту. Қағида жаңа редакцияда - ҚР Инвестициялар және даму министрінің 22.06.2016 </w:t>
      </w:r>
      <w:r>
        <w:rPr>
          <w:rFonts w:ascii="Times New Roman"/>
          <w:b w:val="false"/>
          <w:i w:val="false"/>
          <w:color w:val="ff0000"/>
          <w:sz w:val="28"/>
        </w:rPr>
        <w:t>№ 514</w:t>
      </w:r>
      <w:r>
        <w:rPr>
          <w:rFonts w:ascii="Times New Roman"/>
          <w:b w:val="false"/>
          <w:i w:val="false"/>
          <w:color w:val="ff0000"/>
          <w:sz w:val="28"/>
        </w:rPr>
        <w:t xml:space="preserve"> (01.09.2016 бастап қолданысқа енгізіледі) бұйрығымен.</w:t>
      </w:r>
    </w:p>
    <w:bookmarkStart w:name="z1" w:id="9"/>
    <w:p>
      <w:pPr>
        <w:spacing w:after="0"/>
        <w:ind w:left="0"/>
        <w:jc w:val="left"/>
      </w:pPr>
      <w:r>
        <w:rPr>
          <w:rFonts w:ascii="Times New Roman"/>
          <w:b/>
          <w:i w:val="false"/>
          <w:color w:val="000000"/>
        </w:rPr>
        <w:t xml:space="preserve">  1-бөлім. Жалпы ережелер</w:t>
      </w:r>
    </w:p>
    <w:bookmarkEnd w:id="9"/>
    <w:bookmarkStart w:name="z12" w:id="10"/>
    <w:p>
      <w:pPr>
        <w:spacing w:after="0"/>
        <w:ind w:left="0"/>
        <w:jc w:val="both"/>
      </w:pPr>
      <w:r>
        <w:rPr>
          <w:rFonts w:ascii="Times New Roman"/>
          <w:b w:val="false"/>
          <w:i w:val="false"/>
          <w:color w:val="000000"/>
          <w:sz w:val="28"/>
        </w:rPr>
        <w:t xml:space="preserve">
      1. Шығыстары бюджет қаражаты есебінен ұзақ мерзімді субсидиялануға жататын әлеуметтік маңызы бар қатынастар бойынша теміржол жолаушылар тасымалын жүзеге асыратын тасымалдаушыларды айқындау бойынша ашық тендер негізінде конкурс өткізу қағидалары (бұдан әрі – Қағидалар)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34-18) тармақшасына</w:t>
      </w:r>
      <w:r>
        <w:rPr>
          <w:rFonts w:ascii="Times New Roman"/>
          <w:b w:val="false"/>
          <w:i w:val="false"/>
          <w:color w:val="000000"/>
          <w:sz w:val="28"/>
        </w:rPr>
        <w:t xml:space="preserve"> сәйкес әзірленген және Шығыстары бюджет қаражаты есебінен ұзақ мерзімді субсидиялануға жататын әлеуметтік маңызы бар қатынастар бойынша теміржол жолаушылар тасымалын жүзеге асыратын тасымалдаушыларды айқындау бойынша ашық тендер негізінде конкурс (бұдан әрі – тендер) өткізуді ұйымдастыру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19.04.2017 </w:t>
      </w:r>
      <w:r>
        <w:rPr>
          <w:rFonts w:ascii="Times New Roman"/>
          <w:b w:val="false"/>
          <w:i w:val="false"/>
          <w:color w:val="00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анықтамалар пайдаланылады:</w:t>
      </w:r>
    </w:p>
    <w:bookmarkEnd w:id="11"/>
    <w:bookmarkStart w:name="z14" w:id="12"/>
    <w:p>
      <w:pPr>
        <w:spacing w:after="0"/>
        <w:ind w:left="0"/>
        <w:jc w:val="both"/>
      </w:pPr>
      <w:r>
        <w:rPr>
          <w:rFonts w:ascii="Times New Roman"/>
          <w:b w:val="false"/>
          <w:i w:val="false"/>
          <w:color w:val="000000"/>
          <w:sz w:val="28"/>
        </w:rPr>
        <w:t>
      1) қаржы институты – екінші деңгейдегі банктер, банк қызметін жүзеге асыру құқығына тиісті лицензиясы бар кредиттік ұйымдар, лизингілік компаниялар;</w:t>
      </w:r>
    </w:p>
    <w:bookmarkEnd w:id="12"/>
    <w:bookmarkStart w:name="z15" w:id="13"/>
    <w:p>
      <w:pPr>
        <w:spacing w:after="0"/>
        <w:ind w:left="0"/>
        <w:jc w:val="both"/>
      </w:pPr>
      <w:r>
        <w:rPr>
          <w:rFonts w:ascii="Times New Roman"/>
          <w:b w:val="false"/>
          <w:i w:val="false"/>
          <w:color w:val="000000"/>
          <w:sz w:val="28"/>
        </w:rPr>
        <w:t>
      2) лизинг бepуші – тартылған ақша және (немесе) өз ақшасы есебiнен лизинг нысанасын меншiгіне сатып алатын және оны лизинг алушыға лизинг шартының талаптарымен беретiн лизинг мәмiлесiне қатысушы. Бiр лизинг мәмiлесінің шеңберiнде, лизинг берушi бiр мезгiлде оның басқа қатысушысы ретiнде iс-қимыл жасауға құқылы емес;</w:t>
      </w:r>
    </w:p>
    <w:bookmarkEnd w:id="13"/>
    <w:bookmarkStart w:name="z16" w:id="14"/>
    <w:p>
      <w:pPr>
        <w:spacing w:after="0"/>
        <w:ind w:left="0"/>
        <w:jc w:val="both"/>
      </w:pPr>
      <w:r>
        <w:rPr>
          <w:rFonts w:ascii="Times New Roman"/>
          <w:b w:val="false"/>
          <w:i w:val="false"/>
          <w:color w:val="000000"/>
          <w:sz w:val="28"/>
        </w:rPr>
        <w:t>
      3) тендерлік өтінім – тендерді ұйымдастырушыға тендерге қатысушы ұсынған, тендерді ұйымдастырушының және осы Қағидалардың 22-тармағында көрсетілген құжаттар жиынтығын қоса отырып, осы Қағидалардың талаптарына сәйкес ресімделген өтінім;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уәкілетті орган – теміржол көлігі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bookmarkStart w:name="z18" w:id="15"/>
    <w:p>
      <w:pPr>
        <w:spacing w:after="0"/>
        <w:ind w:left="0"/>
        <w:jc w:val="both"/>
      </w:pPr>
      <w:r>
        <w:rPr>
          <w:rFonts w:ascii="Times New Roman"/>
          <w:b w:val="false"/>
          <w:i w:val="false"/>
          <w:color w:val="000000"/>
          <w:sz w:val="28"/>
        </w:rPr>
        <w:t>
      5) Ұлттық инфрақұрылым операторы – акцияларының бақылау пакеті Ұлттық теміржол компаниясына тиесілі, магистральдық теміржол желісін пайдалануды, күтіп-ұстауды, жаңғыртуды, салуды жүзеге асыратын және магистральдық теміржол желісі қызметтерін көрсететін заңды тұлға;</w:t>
      </w:r>
    </w:p>
    <w:bookmarkEnd w:id="15"/>
    <w:bookmarkStart w:name="z19" w:id="16"/>
    <w:p>
      <w:pPr>
        <w:spacing w:after="0"/>
        <w:ind w:left="0"/>
        <w:jc w:val="both"/>
      </w:pPr>
      <w:r>
        <w:rPr>
          <w:rFonts w:ascii="Times New Roman"/>
          <w:b w:val="false"/>
          <w:i w:val="false"/>
          <w:color w:val="000000"/>
          <w:sz w:val="28"/>
        </w:rPr>
        <w:t>
      6) Ұлттық жолаушылар тасымалдаушы – Қазақстан Республикасының Үкіметі айқындайтын, акцияларының бақылау пакеті Ұлттық теміржол компаниясына тиесілі, жолаушыларды, багажды, жүк-багажды, почта жөнелтілімдерін тасымалдау бойынша қызметтер көрсететін, оның ішінде арнайы және әскери тасымалдауларды орындайтын заңды тұлға.</w:t>
      </w:r>
    </w:p>
    <w:bookmarkEnd w:id="16"/>
    <w:bookmarkStart w:name="z20" w:id="17"/>
    <w:p>
      <w:pPr>
        <w:spacing w:after="0"/>
        <w:ind w:left="0"/>
        <w:jc w:val="both"/>
      </w:pPr>
      <w:r>
        <w:rPr>
          <w:rFonts w:ascii="Times New Roman"/>
          <w:b w:val="false"/>
          <w:i w:val="false"/>
          <w:color w:val="000000"/>
          <w:sz w:val="28"/>
        </w:rPr>
        <w:t>
      3. Тендерді өткізудің ұйымдастырушысы (бұдан әрі – тендерді ұйымдастырушы):</w:t>
      </w:r>
    </w:p>
    <w:bookmarkEnd w:id="17"/>
    <w:bookmarkStart w:name="z21" w:id="18"/>
    <w:p>
      <w:pPr>
        <w:spacing w:after="0"/>
        <w:ind w:left="0"/>
        <w:jc w:val="both"/>
      </w:pPr>
      <w:r>
        <w:rPr>
          <w:rFonts w:ascii="Times New Roman"/>
          <w:b w:val="false"/>
          <w:i w:val="false"/>
          <w:color w:val="000000"/>
          <w:sz w:val="28"/>
        </w:rPr>
        <w:t>
      1) әлеуметтік маңызы бар облысаралық қатынастарда – уәкілетті орган;</w:t>
      </w:r>
    </w:p>
    <w:bookmarkEnd w:id="18"/>
    <w:bookmarkStart w:name="z22" w:id="19"/>
    <w:p>
      <w:pPr>
        <w:spacing w:after="0"/>
        <w:ind w:left="0"/>
        <w:jc w:val="both"/>
      </w:pPr>
      <w:r>
        <w:rPr>
          <w:rFonts w:ascii="Times New Roman"/>
          <w:b w:val="false"/>
          <w:i w:val="false"/>
          <w:color w:val="000000"/>
          <w:sz w:val="28"/>
        </w:rPr>
        <w:t>
      2) әлеуметтік маңызы бар ауданаралық (облысішілік қаларалық) және қала маңындағы қатынастарда – республикалық маңызы бар қалаларда, облыстарда жергiлiктi атқарушы органдар болып табылады.</w:t>
      </w:r>
    </w:p>
    <w:bookmarkEnd w:id="19"/>
    <w:bookmarkStart w:name="z23" w:id="20"/>
    <w:p>
      <w:pPr>
        <w:spacing w:after="0"/>
        <w:ind w:left="0"/>
        <w:jc w:val="left"/>
      </w:pPr>
      <w:r>
        <w:rPr>
          <w:rFonts w:ascii="Times New Roman"/>
          <w:b/>
          <w:i w:val="false"/>
          <w:color w:val="000000"/>
        </w:rPr>
        <w:t xml:space="preserve"> 2-бөлім. Тендерді өткізу тәртібі</w:t>
      </w:r>
    </w:p>
    <w:bookmarkEnd w:id="20"/>
    <w:bookmarkStart w:name="z24" w:id="21"/>
    <w:p>
      <w:pPr>
        <w:spacing w:after="0"/>
        <w:ind w:left="0"/>
        <w:jc w:val="left"/>
      </w:pPr>
      <w:r>
        <w:rPr>
          <w:rFonts w:ascii="Times New Roman"/>
          <w:b/>
          <w:i w:val="false"/>
          <w:color w:val="000000"/>
        </w:rPr>
        <w:t xml:space="preserve"> 1-параграф. Тендерді өткізу</w:t>
      </w:r>
    </w:p>
    <w:bookmarkEnd w:id="21"/>
    <w:bookmarkStart w:name="z25" w:id="22"/>
    <w:p>
      <w:pPr>
        <w:spacing w:after="0"/>
        <w:ind w:left="0"/>
        <w:jc w:val="both"/>
      </w:pPr>
      <w:r>
        <w:rPr>
          <w:rFonts w:ascii="Times New Roman"/>
          <w:b w:val="false"/>
          <w:i w:val="false"/>
          <w:color w:val="000000"/>
          <w:sz w:val="28"/>
        </w:rPr>
        <w:t>
      4. Тендер мынадай:</w:t>
      </w:r>
    </w:p>
    <w:bookmarkEnd w:id="22"/>
    <w:bookmarkStart w:name="z232" w:id="23"/>
    <w:p>
      <w:pPr>
        <w:spacing w:after="0"/>
        <w:ind w:left="0"/>
        <w:jc w:val="both"/>
      </w:pPr>
      <w:r>
        <w:rPr>
          <w:rFonts w:ascii="Times New Roman"/>
          <w:b w:val="false"/>
          <w:i w:val="false"/>
          <w:color w:val="000000"/>
          <w:sz w:val="28"/>
        </w:rPr>
        <w:t>
      1) әлеуметтік маңызы бар қатынастар бойынша жолаушылар тасымалын жүзеге асырумен байланысты тасымалдаушының шығыстарын ұзақ мерзімді субсидиялау шартының (бұдан әрі – субсидиялау туралы шарт) мерзімінің өтуі;</w:t>
      </w:r>
    </w:p>
    <w:bookmarkEnd w:id="23"/>
    <w:bookmarkStart w:name="z233" w:id="24"/>
    <w:p>
      <w:pPr>
        <w:spacing w:after="0"/>
        <w:ind w:left="0"/>
        <w:jc w:val="both"/>
      </w:pPr>
      <w:r>
        <w:rPr>
          <w:rFonts w:ascii="Times New Roman"/>
          <w:b w:val="false"/>
          <w:i w:val="false"/>
          <w:color w:val="000000"/>
          <w:sz w:val="28"/>
        </w:rPr>
        <w:t>
      2) әлеуметтік маңызы бар қатынастар бойынша жолаушылар тасымалын жүзеге асырумен байланысты тасымалдаушының шығыстарын одан әрі субсидиялау үшін бюджет қаражаты болмаған жағдайды қоспағанда, субсидиялау туралы шартты мерзімінен бұрын тоқтату немесе субсидиялау туралы шарттан әлеуметтік маңызы бар маршрутты алып тастау;</w:t>
      </w:r>
    </w:p>
    <w:bookmarkEnd w:id="24"/>
    <w:bookmarkStart w:name="z234" w:id="25"/>
    <w:p>
      <w:pPr>
        <w:spacing w:after="0"/>
        <w:ind w:left="0"/>
        <w:jc w:val="both"/>
      </w:pPr>
      <w:r>
        <w:rPr>
          <w:rFonts w:ascii="Times New Roman"/>
          <w:b w:val="false"/>
          <w:i w:val="false"/>
          <w:color w:val="000000"/>
          <w:sz w:val="28"/>
        </w:rPr>
        <w:t>
      3) қолданыстағы субсидиялау туралы шартқа сәйкес маршрутты ұзарту немесе қысқарту жағдайларын қоспағанда, жаңа әлеуметтік маңызы бар қатынастарды анықтау жағдайларында өткізіледі.</w:t>
      </w:r>
    </w:p>
    <w:bookmarkEnd w:id="25"/>
    <w:p>
      <w:pPr>
        <w:spacing w:after="0"/>
        <w:ind w:left="0"/>
        <w:jc w:val="both"/>
      </w:pPr>
      <w:r>
        <w:rPr>
          <w:rFonts w:ascii="Times New Roman"/>
          <w:b w:val="false"/>
          <w:i w:val="false"/>
          <w:color w:val="000000"/>
          <w:sz w:val="28"/>
        </w:rPr>
        <w:t>
      Бұл ретте, тендер тасымалдаушының әлеуметтік маңызы бар қатынастар бойынша жолаушылар тасымалын жүзеге асыру және бюджеттік қаржы есебінен оның шығындарын ұзақмерзімді субсидиялау құқығына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м.а. 27.12.2017 </w:t>
      </w:r>
      <w:r>
        <w:rPr>
          <w:rFonts w:ascii="Times New Roman"/>
          <w:b w:val="false"/>
          <w:i w:val="false"/>
          <w:color w:val="000000"/>
          <w:sz w:val="28"/>
        </w:rPr>
        <w:t>№ 903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Инвестициялар және даму министрінің м.а. 28.09.2018 </w:t>
      </w:r>
      <w:r>
        <w:rPr>
          <w:rFonts w:ascii="Times New Roman"/>
          <w:b w:val="false"/>
          <w:i w:val="false"/>
          <w:color w:val="000000"/>
          <w:sz w:val="28"/>
        </w:rPr>
        <w:t>№ 681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5. Тендерді өткізу туралы шешім уәкілетті органмен немесе қалалардың, республикалық маңызы бар қалалардың, облыстардың жергілікті атқарушы органдарымен осы Қағидалардың 4-тармағына сәйкес конкурстық құжаттаманы бекіту әдісімен қабылданады.</w:t>
      </w:r>
    </w:p>
    <w:bookmarkEnd w:id="26"/>
    <w:bookmarkStart w:name="z27" w:id="27"/>
    <w:p>
      <w:pPr>
        <w:spacing w:after="0"/>
        <w:ind w:left="0"/>
        <w:jc w:val="both"/>
      </w:pPr>
      <w:r>
        <w:rPr>
          <w:rFonts w:ascii="Times New Roman"/>
          <w:b w:val="false"/>
          <w:i w:val="false"/>
          <w:color w:val="000000"/>
          <w:sz w:val="28"/>
        </w:rPr>
        <w:t xml:space="preserve">
      6. Уәкілетті орган тендерді өткізу туралы шешім қабылдағаннан кейін тендерді ұйымдастырушының интернет-ресурсы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тиісті тендер өткізу туралы хабарландыру (бұдан әрі – хабарландыру) беріледі. Хабарландыру тендер өткізілген күнге дейін күнтізбелік 15 күннен, сондай-ақ қайта өткізілген жағдайда күнтізбелік 7 күннен кешіктірілмей беріледі. Тендер жасасқан субсидиялау туралы шарттардың мерзімі аяқталуына күнтізбелік 60 күннен кешіктірілмей өткізіледі.</w:t>
      </w:r>
    </w:p>
    <w:bookmarkEnd w:id="27"/>
    <w:bookmarkStart w:name="z28" w:id="28"/>
    <w:p>
      <w:pPr>
        <w:spacing w:after="0"/>
        <w:ind w:left="0"/>
        <w:jc w:val="both"/>
      </w:pPr>
      <w:r>
        <w:rPr>
          <w:rFonts w:ascii="Times New Roman"/>
          <w:b w:val="false"/>
          <w:i w:val="false"/>
          <w:color w:val="000000"/>
          <w:sz w:val="28"/>
        </w:rPr>
        <w:t>
      7. Тендерді өткізу туралы хабарланғаннан кейін тасымалдаушылар осы Қағидаларға сәйкес уәкілетті органның атына тендерлік өтінімдерді ұсынады.</w:t>
      </w:r>
    </w:p>
    <w:bookmarkEnd w:id="28"/>
    <w:bookmarkStart w:name="z29" w:id="29"/>
    <w:p>
      <w:pPr>
        <w:spacing w:after="0"/>
        <w:ind w:left="0"/>
        <w:jc w:val="both"/>
      </w:pPr>
      <w:r>
        <w:rPr>
          <w:rFonts w:ascii="Times New Roman"/>
          <w:b w:val="false"/>
          <w:i w:val="false"/>
          <w:color w:val="000000"/>
          <w:sz w:val="28"/>
        </w:rPr>
        <w:t>
      8. Тендерғе қатысуға өтінімдерді қабылдау тіркеу журналына өтінімдерді (тігілген, нөмірленғен, комиссия хатшысы қол қойған және мөрмен бекітілген) енгізу жолымен жүзеге асырылады және тендерді өткізу күніне дейін күнтізбелік бір күн ішінде аяқталады.</w:t>
      </w:r>
    </w:p>
    <w:bookmarkEnd w:id="29"/>
    <w:p>
      <w:pPr>
        <w:spacing w:after="0"/>
        <w:ind w:left="0"/>
        <w:jc w:val="both"/>
      </w:pPr>
      <w:r>
        <w:rPr>
          <w:rFonts w:ascii="Times New Roman"/>
          <w:b w:val="false"/>
          <w:i w:val="false"/>
          <w:color w:val="000000"/>
          <w:sz w:val="28"/>
        </w:rPr>
        <w:t>
      интернет-ресурстар арқылы шығыстары бюджет қаражаты есебінен субсидиялануға жататын әлеуметтік маңызы бар облысаралық қатынастар бойынша теміржол жолаушылар тасымалын жүзеге асыратын тасымалдаушыларды айқындау бойынша ашық тендер негізінде конкурс өткізу туралы</w:t>
      </w:r>
    </w:p>
    <w:bookmarkStart w:name="z30" w:id="30"/>
    <w:p>
      <w:pPr>
        <w:spacing w:after="0"/>
        <w:ind w:left="0"/>
        <w:jc w:val="left"/>
      </w:pPr>
      <w:r>
        <w:rPr>
          <w:rFonts w:ascii="Times New Roman"/>
          <w:b/>
          <w:i w:val="false"/>
          <w:color w:val="000000"/>
        </w:rPr>
        <w:t xml:space="preserve"> 2-параграф. Конкурстық құжаттаманы әзірлеу және бекіту тәртібі</w:t>
      </w:r>
    </w:p>
    <w:bookmarkEnd w:id="30"/>
    <w:bookmarkStart w:name="z31" w:id="31"/>
    <w:p>
      <w:pPr>
        <w:spacing w:after="0"/>
        <w:ind w:left="0"/>
        <w:jc w:val="both"/>
      </w:pPr>
      <w:r>
        <w:rPr>
          <w:rFonts w:ascii="Times New Roman"/>
          <w:b w:val="false"/>
          <w:i w:val="false"/>
          <w:color w:val="000000"/>
          <w:sz w:val="28"/>
        </w:rPr>
        <w:t>
      9. Тендерге конкурстық құжаттаманы тендерді ұйымдастырушы әзірлейді және бекітеді және мыналардан тұрады:</w:t>
      </w:r>
    </w:p>
    <w:bookmarkEnd w:id="31"/>
    <w:bookmarkStart w:name="z32" w:id="32"/>
    <w:p>
      <w:pPr>
        <w:spacing w:after="0"/>
        <w:ind w:left="0"/>
        <w:jc w:val="both"/>
      </w:pPr>
      <w:r>
        <w:rPr>
          <w:rFonts w:ascii="Times New Roman"/>
          <w:b w:val="false"/>
          <w:i w:val="false"/>
          <w:color w:val="000000"/>
          <w:sz w:val="28"/>
        </w:rPr>
        <w:t>
      1) хабарландыру;</w:t>
      </w:r>
    </w:p>
    <w:bookmarkEnd w:id="32"/>
    <w:bookmarkStart w:name="z33" w:id="33"/>
    <w:p>
      <w:pPr>
        <w:spacing w:after="0"/>
        <w:ind w:left="0"/>
        <w:jc w:val="both"/>
      </w:pPr>
      <w:r>
        <w:rPr>
          <w:rFonts w:ascii="Times New Roman"/>
          <w:b w:val="false"/>
          <w:i w:val="false"/>
          <w:color w:val="000000"/>
          <w:sz w:val="28"/>
        </w:rPr>
        <w:t xml:space="preserve">
      2) лоттар бөлігінде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әлеуметтік маңызы бар жолаушылар тасымалдауды жүзеге асырудың негізгі талаптары (бұдан әрі – жолаушыларды тасымалдаудың негізгі талаптары);</w:t>
      </w:r>
    </w:p>
    <w:bookmarkEnd w:id="33"/>
    <w:bookmarkStart w:name="z34" w:id="34"/>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әлеуметтік маңызы бар жолаушылар тасымалдауды дамытудың негізгі талаптары (бұдан әрі – тасымалдаудың негізгі талаптары);</w:t>
      </w:r>
    </w:p>
    <w:bookmarkEnd w:id="34"/>
    <w:bookmarkStart w:name="z35" w:id="35"/>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жылдар және лоттар бөлігінде әлеуметтік маңызы бар қатынастар бойынша жолаушылар тасымалын жүзеге асырумен байланысты тасымалдаушылар шығыстарын ұзақ мерзімді субсидиялаудың жоспарланған көлемі және әлеуметтік маңызы бар қатынастар бойынша жолаушылар тасымалы бойынша қызметке бағаның (тарифтердің) шекті деңгейі (бұдан әрі – ұзақ мерзімді субсидиялаудың жоспарланған деңгейі және бағаның жоғарылауының шекті деңгейі);</w:t>
      </w:r>
    </w:p>
    <w:bookmarkEnd w:id="35"/>
    <w:bookmarkStart w:name="z36" w:id="36"/>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жылдар және лоттар бөлігінде тіркелмелі және тікелей қатынайтын вагондардың есепке ала отырып әлеуметтік маңызы бар қатынастар бойынша жолаушылар айналымының жоспарланған көлемі (бұдан әрі – жоспарланған жолаушылар айналымының көлемі).</w:t>
      </w:r>
    </w:p>
    <w:bookmarkEnd w:id="36"/>
    <w:bookmarkStart w:name="z37" w:id="37"/>
    <w:p>
      <w:pPr>
        <w:spacing w:after="0"/>
        <w:ind w:left="0"/>
        <w:jc w:val="both"/>
      </w:pPr>
      <w:r>
        <w:rPr>
          <w:rFonts w:ascii="Times New Roman"/>
          <w:b w:val="false"/>
          <w:i w:val="false"/>
          <w:color w:val="000000"/>
          <w:sz w:val="28"/>
        </w:rPr>
        <w:t>
      10. Тендерге шығарылатын лоттар әлеуметтік маңызы бар қатынастар бойынша қатынауға жоспарланған поездар бойынша құрылады. Тіркелмелі және тікелей қатынайтын вагондар бойынша лоттар әлеуметтік маңызы бар қатынастар бойынша жол жүру кезінде оларды қалыптастыру пунктінен тіркеу бірінші жоспарланған құрамдағы поезбен бір лотта құралады. Халықаралық поездардан басқа тіркелмелі және тікелей қатынайтын вагондар үшін жеке лоттарды қалыптастыру көзделмейді. Бұл ретте республикалық көлемдегі іс-шараны ұйымдастыру шеңберінде әлеуметтік маңызы бар жолаушылар тасымалын ұйымдастырған жағдайда әлеуметтік маңызы бар қатынастар бойынша қатынауға жоспарланған электро-, дизель поездардан басқа поездарды, бір лотпен өткізуге болады.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Инвестициялар және даму министрінің 19.04.2017 </w:t>
      </w:r>
      <w:r>
        <w:rPr>
          <w:rFonts w:ascii="Times New Roman"/>
          <w:b w:val="false"/>
          <w:i w:val="false"/>
          <w:color w:val="00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8"/>
    <w:p>
      <w:pPr>
        <w:spacing w:after="0"/>
        <w:ind w:left="0"/>
        <w:jc w:val="both"/>
      </w:pPr>
      <w:r>
        <w:rPr>
          <w:rFonts w:ascii="Times New Roman"/>
          <w:b w:val="false"/>
          <w:i w:val="false"/>
          <w:color w:val="000000"/>
          <w:sz w:val="28"/>
        </w:rPr>
        <w:t xml:space="preserve">
      11. Тасымалдаудың негізгі талаптары және жолаушылар айналымының жоспарланған көлемінің көрсеткіштері "Теміржол көлігі туралы" Қазақстан Республикасы Заңының 14-бабы 2-тармағының </w:t>
      </w:r>
      <w:r>
        <w:rPr>
          <w:rFonts w:ascii="Times New Roman"/>
          <w:b w:val="false"/>
          <w:i w:val="false"/>
          <w:color w:val="000000"/>
          <w:sz w:val="28"/>
        </w:rPr>
        <w:t>34-23) тармақшасымен</w:t>
      </w:r>
      <w:r>
        <w:rPr>
          <w:rFonts w:ascii="Times New Roman"/>
          <w:b w:val="false"/>
          <w:i w:val="false"/>
          <w:color w:val="000000"/>
          <w:sz w:val="28"/>
        </w:rPr>
        <w:t xml:space="preserve"> сәйкес уәкілетті органмен бекітілген әлеуметтік маңызы бар қатынастар бойынша жолаушылар тасымалы жүзеге асырушы тасымалдаушылар шығыстарын ұзақ мерзімді субсидиялау көлемін анықтау Әдістемесіне (бұдан әрі - Әдістеме) сәйкес қалыптасады.</w:t>
      </w:r>
    </w:p>
    <w:bookmarkEnd w:id="38"/>
    <w:bookmarkStart w:name="z39" w:id="39"/>
    <w:p>
      <w:pPr>
        <w:spacing w:after="0"/>
        <w:ind w:left="0"/>
        <w:jc w:val="both"/>
      </w:pPr>
      <w:r>
        <w:rPr>
          <w:rFonts w:ascii="Times New Roman"/>
          <w:b w:val="false"/>
          <w:i w:val="false"/>
          <w:color w:val="000000"/>
          <w:sz w:val="28"/>
        </w:rPr>
        <w:t>
      12. Дамудың негізгі талаптары әлеуметтік маңызы бар қатынастар бойынша жолаушылар тасымалының сапалық көрсеткіштерін жоғарылату есебінен қалыптасады.</w:t>
      </w:r>
    </w:p>
    <w:bookmarkEnd w:id="39"/>
    <w:bookmarkStart w:name="z40" w:id="40"/>
    <w:p>
      <w:pPr>
        <w:spacing w:after="0"/>
        <w:ind w:left="0"/>
        <w:jc w:val="both"/>
      </w:pPr>
      <w:r>
        <w:rPr>
          <w:rFonts w:ascii="Times New Roman"/>
          <w:b w:val="false"/>
          <w:i w:val="false"/>
          <w:color w:val="000000"/>
          <w:sz w:val="28"/>
        </w:rPr>
        <w:t>
      13. Ұзақ мерзімді субсидиялаудың жоспарланған көлемі және бағаны жоғарылаудың шекті деңгейі тиісінше деңгейде бекітілген бюджет шегінде қалыптасады.</w:t>
      </w:r>
    </w:p>
    <w:bookmarkEnd w:id="40"/>
    <w:bookmarkStart w:name="z41" w:id="41"/>
    <w:p>
      <w:pPr>
        <w:spacing w:after="0"/>
        <w:ind w:left="0"/>
        <w:jc w:val="both"/>
      </w:pPr>
      <w:r>
        <w:rPr>
          <w:rFonts w:ascii="Times New Roman"/>
          <w:b w:val="false"/>
          <w:i w:val="false"/>
          <w:color w:val="000000"/>
          <w:sz w:val="28"/>
        </w:rPr>
        <w:t>
      Келесі жылдарға тиісінше бюджет бекітілмеген ұзақ мерзімді субсидиялаудың жоспарланған көлемі және бағаны жоғарылаудың шекті деңгейі тиісінше деңгейдің бюджеті бекітілген соңғы жылдың деңгейінде қалыптасады.</w:t>
      </w:r>
    </w:p>
    <w:bookmarkEnd w:id="41"/>
    <w:bookmarkStart w:name="z42" w:id="42"/>
    <w:p>
      <w:pPr>
        <w:spacing w:after="0"/>
        <w:ind w:left="0"/>
        <w:jc w:val="both"/>
      </w:pPr>
      <w:r>
        <w:rPr>
          <w:rFonts w:ascii="Times New Roman"/>
          <w:b w:val="false"/>
          <w:i w:val="false"/>
          <w:color w:val="000000"/>
          <w:sz w:val="28"/>
        </w:rPr>
        <w:t>
      14. Әлеуметтік маңызы бар қатынастар бойынша жолаушылар тасымалын жүзеге асыру мерзімі халықтың осындай тасымалдауға тәуелділігіне байланысты бес жылдан жиырма жылға дейінгі мерзімде тендерді ұйымдастырушылармен анықталады.</w:t>
      </w:r>
    </w:p>
    <w:bookmarkEnd w:id="42"/>
    <w:bookmarkStart w:name="z43" w:id="43"/>
    <w:p>
      <w:pPr>
        <w:spacing w:after="0"/>
        <w:ind w:left="0"/>
        <w:jc w:val="both"/>
      </w:pPr>
      <w:r>
        <w:rPr>
          <w:rFonts w:ascii="Times New Roman"/>
          <w:b w:val="false"/>
          <w:i w:val="false"/>
          <w:color w:val="000000"/>
          <w:sz w:val="28"/>
        </w:rPr>
        <w:t>
      15. Тендерге конкурстық құжаттар тендерді ұйымдастырушының бірінші басшысымен, не ол болмаған кезде оның міндетін атқарушы адаммен бекітіледі.</w:t>
      </w:r>
    </w:p>
    <w:bookmarkEnd w:id="43"/>
    <w:bookmarkStart w:name="z44" w:id="44"/>
    <w:p>
      <w:pPr>
        <w:spacing w:after="0"/>
        <w:ind w:left="0"/>
        <w:jc w:val="left"/>
      </w:pPr>
      <w:r>
        <w:rPr>
          <w:rFonts w:ascii="Times New Roman"/>
          <w:b/>
          <w:i w:val="false"/>
          <w:color w:val="000000"/>
        </w:rPr>
        <w:t xml:space="preserve"> 3-параграф. Комиссияны құру</w:t>
      </w:r>
    </w:p>
    <w:bookmarkEnd w:id="44"/>
    <w:bookmarkStart w:name="z45" w:id="45"/>
    <w:p>
      <w:pPr>
        <w:spacing w:after="0"/>
        <w:ind w:left="0"/>
        <w:jc w:val="both"/>
      </w:pPr>
      <w:r>
        <w:rPr>
          <w:rFonts w:ascii="Times New Roman"/>
          <w:b w:val="false"/>
          <w:i w:val="false"/>
          <w:color w:val="000000"/>
          <w:sz w:val="28"/>
        </w:rPr>
        <w:t>
      16. Тендерді өткізуді қамтамасыз ету және жеңімпазды анықтау үшін комиссия (бұдан әрі – комиссия) құрылады. Комиссия құрамы тендерді ұйымдастырушының бірінші басшысы, не ол болмаған кезде оның міндетін атқарушы адаммен бекітіледі, бұл ретте комиссия мүшелерінің жалпы саны тақ санды құрауы және үш адамнан кем болмауы тиіс. Комиссияны комиссия төрағасы, ал ол болмаған кезде төрағаның орынбасары басқарады. Комиссия хатшысы комиссияның мүшесі болып табылмайды және комиссия шешімдер қабылдау кезінде дауыс беруге құқығы жоқ.</w:t>
      </w:r>
    </w:p>
    <w:bookmarkEnd w:id="45"/>
    <w:bookmarkStart w:name="z46" w:id="46"/>
    <w:p>
      <w:pPr>
        <w:spacing w:after="0"/>
        <w:ind w:left="0"/>
        <w:jc w:val="both"/>
      </w:pPr>
      <w:r>
        <w:rPr>
          <w:rFonts w:ascii="Times New Roman"/>
          <w:b w:val="false"/>
          <w:i w:val="false"/>
          <w:color w:val="000000"/>
          <w:sz w:val="28"/>
        </w:rPr>
        <w:t>
      17. Комиссия қатысушылардың тендерлік өтінімдерін қабылдайды және қарайды, тендер өткізеді және жеңімпаздарды анықтайды.</w:t>
      </w:r>
    </w:p>
    <w:bookmarkEnd w:id="46"/>
    <w:bookmarkStart w:name="z47" w:id="47"/>
    <w:p>
      <w:pPr>
        <w:spacing w:after="0"/>
        <w:ind w:left="0"/>
        <w:jc w:val="both"/>
      </w:pPr>
      <w:r>
        <w:rPr>
          <w:rFonts w:ascii="Times New Roman"/>
          <w:b w:val="false"/>
          <w:i w:val="false"/>
          <w:color w:val="000000"/>
          <w:sz w:val="28"/>
        </w:rPr>
        <w:t>
      18. Комиссия төрағасы, ол болмаған жағдайда төрағаның орынбасары комиссия қызметін басқарады, комиссия отырыстарында төрағалық етеді, жұмысты жоспарлайды және оның шешімдерінің іске асырылуына жалпы бақылауды жүзеге асырады.</w:t>
      </w:r>
    </w:p>
    <w:bookmarkEnd w:id="47"/>
    <w:bookmarkStart w:name="z48" w:id="48"/>
    <w:p>
      <w:pPr>
        <w:spacing w:after="0"/>
        <w:ind w:left="0"/>
        <w:jc w:val="both"/>
      </w:pPr>
      <w:r>
        <w:rPr>
          <w:rFonts w:ascii="Times New Roman"/>
          <w:b w:val="false"/>
          <w:i w:val="false"/>
          <w:color w:val="000000"/>
          <w:sz w:val="28"/>
        </w:rPr>
        <w:t>
      19. Тендерді ұйымдастырушыға өтеусіз негізде жолаушыларды тасымалдау жөніндегі қызметтер ұсыну бойынша жұмыс тәжірибесі бар өзге де мамандарды сарапшылар ретінде жұмыс істеу үшін тартуға рұқсат етіледі. Сарапшы комиссияның мүшесі болып табылмайды және комиссия шешімдер қабылдау кезінде дауыс беруге құқығы жоқ.</w:t>
      </w:r>
    </w:p>
    <w:bookmarkEnd w:id="48"/>
    <w:bookmarkStart w:name="z49" w:id="49"/>
    <w:p>
      <w:pPr>
        <w:spacing w:after="0"/>
        <w:ind w:left="0"/>
        <w:jc w:val="both"/>
      </w:pPr>
      <w:r>
        <w:rPr>
          <w:rFonts w:ascii="Times New Roman"/>
          <w:b w:val="false"/>
          <w:i w:val="false"/>
          <w:color w:val="000000"/>
          <w:sz w:val="28"/>
        </w:rPr>
        <w:t>
      20. Сарапшылар қатысушылардың тендерлік өтінімдерінің конкурстық құжаттама талаптарына, осы Қағидалардың талаптарына сәйкестігі туралы сараптамалық қорытынды береді. Сарапашылар комиссияның мүшесі болып табылмайды және комиссия шешімдер қабылдау кезінде дауыс беруге құқығы жоқ. Сарапшылардың қорытындысы қатысушылар ұсынған тендерлік өтінімдерді бағалау және салыстыру, жеңімпаздарды анықтау туралы шешім қабылданған кезде ескеріледі. Сараптамалық қорытынды жазбаша түрде ресімделеді, оған сарапшылар қол қояды және комиссия отырысының хаттамасына қоса тіркеледі.</w:t>
      </w:r>
    </w:p>
    <w:bookmarkEnd w:id="49"/>
    <w:bookmarkStart w:name="z50" w:id="50"/>
    <w:p>
      <w:pPr>
        <w:spacing w:after="0"/>
        <w:ind w:left="0"/>
        <w:jc w:val="left"/>
      </w:pPr>
      <w:r>
        <w:rPr>
          <w:rFonts w:ascii="Times New Roman"/>
          <w:b/>
          <w:i w:val="false"/>
          <w:color w:val="000000"/>
        </w:rPr>
        <w:t xml:space="preserve"> 4-параграф. Тасымалдаушыларға және ұсынылған құжаттарға қойылатын талаптар</w:t>
      </w:r>
    </w:p>
    <w:bookmarkEnd w:id="50"/>
    <w:bookmarkStart w:name="z51" w:id="51"/>
    <w:p>
      <w:pPr>
        <w:spacing w:after="0"/>
        <w:ind w:left="0"/>
        <w:jc w:val="both"/>
      </w:pPr>
      <w:r>
        <w:rPr>
          <w:rFonts w:ascii="Times New Roman"/>
          <w:b w:val="false"/>
          <w:i w:val="false"/>
          <w:color w:val="000000"/>
          <w:sz w:val="28"/>
        </w:rPr>
        <w:t>
      21. Тендерге қатысу үшін тасымалдаушы мынадай талаптарға сәйкес болуы тиіс:</w:t>
      </w:r>
    </w:p>
    <w:bookmarkEnd w:id="51"/>
    <w:bookmarkStart w:name="z209" w:id="52"/>
    <w:p>
      <w:pPr>
        <w:spacing w:after="0"/>
        <w:ind w:left="0"/>
        <w:jc w:val="both"/>
      </w:pPr>
      <w:r>
        <w:rPr>
          <w:rFonts w:ascii="Times New Roman"/>
          <w:b w:val="false"/>
          <w:i w:val="false"/>
          <w:color w:val="000000"/>
          <w:sz w:val="28"/>
        </w:rPr>
        <w:t>
      1) Қазақстан Республикасы шекарасында кәсіпкерлік қызметін жүзеге асырушы жеке кәсіпкер және заңды тұлға болып саналуы;</w:t>
      </w:r>
    </w:p>
    <w:bookmarkEnd w:id="52"/>
    <w:bookmarkStart w:name="z210" w:id="53"/>
    <w:p>
      <w:pPr>
        <w:spacing w:after="0"/>
        <w:ind w:left="0"/>
        <w:jc w:val="both"/>
      </w:pPr>
      <w:r>
        <w:rPr>
          <w:rFonts w:ascii="Times New Roman"/>
          <w:b w:val="false"/>
          <w:i w:val="false"/>
          <w:color w:val="000000"/>
          <w:sz w:val="28"/>
        </w:rPr>
        <w:t xml:space="preserve">
      2) Қазақстан Республикасының аумағында заңнамада белгіленген тәртіппен тіркелген, жолаушылар тасымалдауды ұйымдастыру үшін меншікті немесе өзге де заңды негіздерде пайдаланылатын техникалық қауіпсіздік талаптарына сәйкес келетін жолаушылар тасымалын ұйымдастыру үшін жолаушы жылжымалы құрамының болуы. </w:t>
      </w:r>
    </w:p>
    <w:bookmarkEnd w:id="53"/>
    <w:p>
      <w:pPr>
        <w:spacing w:after="0"/>
        <w:ind w:left="0"/>
        <w:jc w:val="both"/>
      </w:pPr>
      <w:r>
        <w:rPr>
          <w:rFonts w:ascii="Times New Roman"/>
          <w:b w:val="false"/>
          <w:i w:val="false"/>
          <w:color w:val="000000"/>
          <w:sz w:val="28"/>
        </w:rPr>
        <w:t>
      Бұл ретте үлгілері (жалпы, плацкарт, купе) бойынша көрсетілген жолаушылар вагондарының саны талап етілетін вагондар санынан кемінде 30 %, ал электр-, дизель поездар вагондарының саны – 100 % құруы тиіс;</w:t>
      </w:r>
    </w:p>
    <w:bookmarkStart w:name="z211" w:id="54"/>
    <w:p>
      <w:pPr>
        <w:spacing w:after="0"/>
        <w:ind w:left="0"/>
        <w:jc w:val="both"/>
      </w:pPr>
      <w:r>
        <w:rPr>
          <w:rFonts w:ascii="Times New Roman"/>
          <w:b w:val="false"/>
          <w:i w:val="false"/>
          <w:color w:val="000000"/>
          <w:sz w:val="28"/>
        </w:rPr>
        <w:t>
      3) Қазақстан Республикасының заңнамасына сәйкес төлеу мерзімі кейінге қалдырылған жағдайларды қоспағанда, бюджетке төленетін салықтар мен басқа да міндетті төлемдер және бірыңғай жинақтаушы зейнетақы қорына аударымдар бойынша берешектерінің болмауы;</w:t>
      </w:r>
    </w:p>
    <w:bookmarkEnd w:id="54"/>
    <w:bookmarkStart w:name="z212" w:id="55"/>
    <w:p>
      <w:pPr>
        <w:spacing w:after="0"/>
        <w:ind w:left="0"/>
        <w:jc w:val="both"/>
      </w:pPr>
      <w:r>
        <w:rPr>
          <w:rFonts w:ascii="Times New Roman"/>
          <w:b w:val="false"/>
          <w:i w:val="false"/>
          <w:color w:val="000000"/>
          <w:sz w:val="28"/>
        </w:rPr>
        <w:t>
      4) тиісті әлеуметтік маңызы бар бағыттарға қызмет көрсетуге қажет поезд бригадалары қызметкерлерінің жеке білікті штатының және/немесе нормативтік саны шегінде тіркелмелі және тікелей қатынайтын вагондарды есепке ала отырып, бұрын әлеуметтік маңызы бар бағытқа қызмет көрсеткен тасымалдаушының поезд бригадалары қызметкерлерінің білікті штатын жұмысқа қабылдау туралы кепілдіктің болуы;</w:t>
      </w:r>
    </w:p>
    <w:bookmarkEnd w:id="55"/>
    <w:bookmarkStart w:name="z213" w:id="56"/>
    <w:p>
      <w:pPr>
        <w:spacing w:after="0"/>
        <w:ind w:left="0"/>
        <w:jc w:val="both"/>
      </w:pPr>
      <w:r>
        <w:rPr>
          <w:rFonts w:ascii="Times New Roman"/>
          <w:b w:val="false"/>
          <w:i w:val="false"/>
          <w:color w:val="000000"/>
          <w:sz w:val="28"/>
        </w:rPr>
        <w:t>
      5) 3 айдан артық уақытта Ұлттық инфрақұрылым операторының, локомотивтік тарту операторының және жалпы қолданыстағы үй-жайларға мүмкіндік алу жөніндегі қызметтерді және вокзалдарда соңғы 12 айға тендер өткізілген немесе шарт ұзартылған күннің алдындағы айдың бірінші күніне анықтамалық-ақпараттық қызметтерді ұсынатын басқа да теміржол ұйымдарының алдында берешегінің болмауы;</w:t>
      </w:r>
    </w:p>
    <w:bookmarkEnd w:id="56"/>
    <w:bookmarkStart w:name="z214" w:id="57"/>
    <w:p>
      <w:pPr>
        <w:spacing w:after="0"/>
        <w:ind w:left="0"/>
        <w:jc w:val="both"/>
      </w:pPr>
      <w:r>
        <w:rPr>
          <w:rFonts w:ascii="Times New Roman"/>
          <w:b w:val="false"/>
          <w:i w:val="false"/>
          <w:color w:val="000000"/>
          <w:sz w:val="28"/>
        </w:rPr>
        <w:t>
      6) Қазақстан Республикасындағы екінші деңгейлі банктерде ашылған есептер бойынша тендер өткізетін айдың алдындағы соңғы үш айға мәлімделген қатынаста көзделген жылдық субсидиялардың көлемінен кемінде 5 % құрайтын меншікті ақшалай қаражаты айналымының болуы.</w:t>
      </w:r>
    </w:p>
    <w:bookmarkEnd w:id="57"/>
    <w:p>
      <w:pPr>
        <w:spacing w:after="0"/>
        <w:ind w:left="0"/>
        <w:jc w:val="both"/>
      </w:pPr>
      <w:r>
        <w:rPr>
          <w:rFonts w:ascii="Times New Roman"/>
          <w:b w:val="false"/>
          <w:i w:val="false"/>
          <w:color w:val="000000"/>
          <w:sz w:val="28"/>
        </w:rPr>
        <w:t>
      Бұл ретте облыстардың, республикалық маңызы бар қалалардың және астананың жергiлiктi атқарушы органдарымен өткізілген Қазақстан Республикасының аумағында орналасқан басқа мемлекеттің темір жолдары учаскелері бойынша өтетін әлеуметтік маңызы бар ауданаралық (қаларалық, облысішілік) және қала маңындағы қатынастар бойынша тендерге қатысушы тасымалдаушыларға осы тармақтың 2) және 5) тармақшаларында көрсетілген талаптар қарастырылмайды.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Инвестициялар және даму министрінің 19.04.2017 </w:t>
      </w:r>
      <w:r>
        <w:rPr>
          <w:rFonts w:ascii="Times New Roman"/>
          <w:b w:val="false"/>
          <w:i w:val="false"/>
          <w:color w:val="00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22. Тендерге қатысу үшін уәкілетті органның атына мынадай құжаттар ұсынылады:</w:t>
      </w:r>
    </w:p>
    <w:bookmarkEnd w:id="58"/>
    <w:bookmarkStart w:name="z215" w:id="59"/>
    <w:p>
      <w:pPr>
        <w:spacing w:after="0"/>
        <w:ind w:left="0"/>
        <w:jc w:val="both"/>
      </w:pPr>
      <w:r>
        <w:rPr>
          <w:rFonts w:ascii="Times New Roman"/>
          <w:b w:val="false"/>
          <w:i w:val="false"/>
          <w:color w:val="000000"/>
          <w:sz w:val="28"/>
        </w:rPr>
        <w:t>
      1) тендерге қатысуға өтінім:</w:t>
      </w:r>
    </w:p>
    <w:bookmarkEnd w:id="59"/>
    <w:p>
      <w:pPr>
        <w:spacing w:after="0"/>
        <w:ind w:left="0"/>
        <w:jc w:val="both"/>
      </w:pPr>
      <w:r>
        <w:rPr>
          <w:rFonts w:ascii="Times New Roman"/>
          <w:b w:val="false"/>
          <w:i w:val="false"/>
          <w:color w:val="000000"/>
          <w:sz w:val="28"/>
        </w:rPr>
        <w:t xml:space="preserve">
      заңды тұлғалар үшін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жеке кәсіпкерлер үшін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w:t>
      </w:r>
    </w:p>
    <w:bookmarkStart w:name="z216" w:id="60"/>
    <w:p>
      <w:pPr>
        <w:spacing w:after="0"/>
        <w:ind w:left="0"/>
        <w:jc w:val="both"/>
      </w:pPr>
      <w:r>
        <w:rPr>
          <w:rFonts w:ascii="Times New Roman"/>
          <w:b w:val="false"/>
          <w:i w:val="false"/>
          <w:color w:val="000000"/>
          <w:sz w:val="28"/>
        </w:rPr>
        <w:t>
      2) Қазақстан Республикасының заңнамасына сәйкес алынған заңды тұлғалардың мемлекеттік тіркеуі туралы нотариалдық куәландырған куәліктің көшірмесі;</w:t>
      </w:r>
    </w:p>
    <w:bookmarkEnd w:id="60"/>
    <w:bookmarkStart w:name="z217" w:id="61"/>
    <w:p>
      <w:pPr>
        <w:spacing w:after="0"/>
        <w:ind w:left="0"/>
        <w:jc w:val="both"/>
      </w:pPr>
      <w:r>
        <w:rPr>
          <w:rFonts w:ascii="Times New Roman"/>
          <w:b w:val="false"/>
          <w:i w:val="false"/>
          <w:color w:val="000000"/>
          <w:sz w:val="28"/>
        </w:rPr>
        <w:t>
      3) тендерге мәлімделген лоттар бойынша меншікті және (немесе) сенімді басқарудағы, мүліктік жалдау немесе өзге де заңды негіздерде пайдаланылатын тасымалдаушының вагондарын теміржол жолаушылар паркімен қамтамасыз ету бойынша ұсыныс:</w:t>
      </w:r>
    </w:p>
    <w:bookmarkEnd w:id="61"/>
    <w:p>
      <w:pPr>
        <w:spacing w:after="0"/>
        <w:ind w:left="0"/>
        <w:jc w:val="both"/>
      </w:pPr>
      <w:r>
        <w:rPr>
          <w:rFonts w:ascii="Times New Roman"/>
          <w:b w:val="false"/>
          <w:i w:val="false"/>
          <w:color w:val="000000"/>
          <w:sz w:val="28"/>
        </w:rPr>
        <w:t xml:space="preserve">
      әлеуетті тасымалдаушылар үшін –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шарттық міндеттемелерді орындамауына, оның ішінде жолаушылар вагондары паркін жаңартуға байланысты осы әлеуметтік маңызы бар қатынас бойынша субсидиялау туралы шартпен бұзған тасымалдаушы үшін және оның еншілес ұйымдарына жолаушылар вагондарының пайдалану мерзімі 3 жылдан аспайтын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Бұл ретте облыстардың, республикалық маңызы бар қалалардың және астананың жергiлiктi атқарушы органдары Қазақстан Республикасының аумағында орналасқан басқа мемлекеттің темір жолдары учаскелері бойынша өтетін әлеуметтік маңызы бар ауданаралық (қаларалық, облысішілік) және қала маңындағы қатынастар бойынша тендер өткізген жағдайда осы Қағидаларға </w:t>
      </w:r>
      <w:r>
        <w:rPr>
          <w:rFonts w:ascii="Times New Roman"/>
          <w:b w:val="false"/>
          <w:i w:val="false"/>
          <w:color w:val="000000"/>
          <w:sz w:val="28"/>
        </w:rPr>
        <w:t>8-1-қосымшаға</w:t>
      </w:r>
      <w:r>
        <w:rPr>
          <w:rFonts w:ascii="Times New Roman"/>
          <w:b w:val="false"/>
          <w:i w:val="false"/>
          <w:color w:val="000000"/>
          <w:sz w:val="28"/>
        </w:rPr>
        <w:t xml:space="preserve"> сәйкес нысан бойынша;</w:t>
      </w:r>
    </w:p>
    <w:bookmarkStart w:name="z218" w:id="62"/>
    <w:p>
      <w:pPr>
        <w:spacing w:after="0"/>
        <w:ind w:left="0"/>
        <w:jc w:val="both"/>
      </w:pPr>
      <w:r>
        <w:rPr>
          <w:rFonts w:ascii="Times New Roman"/>
          <w:b w:val="false"/>
          <w:i w:val="false"/>
          <w:color w:val="000000"/>
          <w:sz w:val="28"/>
        </w:rPr>
        <w:t xml:space="preserve">
      4) Қазақстан Республикасы Инвестициялар және даму министрінің міндетін атқарушының 2015 жылғы 26 наурыздағы № 333 бұйрығымен бекітілген (Нормативтік құқықтық актілердің мемлекеттік тіркеу тізілімінде № 11119 болып тіркелген) Жылжымалы құрамды және оның кепілін мемлекеттік тіркеу қағидаларына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жылжымалы құрамды мемлекеттік тіркеу (қайта тіркеу) туралы куәліктерінің нотариалдық куәландырған немесе "электрондық үкімет" веб-порталынан алынған көшірмесі;</w:t>
      </w:r>
    </w:p>
    <w:bookmarkEnd w:id="62"/>
    <w:bookmarkStart w:name="z219" w:id="63"/>
    <w:p>
      <w:pPr>
        <w:spacing w:after="0"/>
        <w:ind w:left="0"/>
        <w:jc w:val="both"/>
      </w:pPr>
      <w:r>
        <w:rPr>
          <w:rFonts w:ascii="Times New Roman"/>
          <w:b w:val="false"/>
          <w:i w:val="false"/>
          <w:color w:val="000000"/>
          <w:sz w:val="28"/>
        </w:rPr>
        <w:t>
      5) қызмет көрсетудің бірінші жылының соңына дейінгі мерзімде ұсынылған тендерге мәлімделген, тасымалдаушының меншік құқығын немесе жолаушылар жылжымалы құрамын жалға алуын растайтын құжаттардың нотариалдық куәландырған көшірмесі;</w:t>
      </w:r>
    </w:p>
    <w:bookmarkEnd w:id="63"/>
    <w:bookmarkStart w:name="z220" w:id="64"/>
    <w:p>
      <w:pPr>
        <w:spacing w:after="0"/>
        <w:ind w:left="0"/>
        <w:jc w:val="both"/>
      </w:pPr>
      <w:r>
        <w:rPr>
          <w:rFonts w:ascii="Times New Roman"/>
          <w:b w:val="false"/>
          <w:i w:val="false"/>
          <w:color w:val="000000"/>
          <w:sz w:val="28"/>
        </w:rPr>
        <w:t>
      6) тендерге мәлімделген теміржол жолаушылар вагонына техникалық куәліктердің нотариалдық куәландырылған көшірмесі;</w:t>
      </w:r>
    </w:p>
    <w:bookmarkEnd w:id="64"/>
    <w:bookmarkStart w:name="z221" w:id="65"/>
    <w:p>
      <w:pPr>
        <w:spacing w:after="0"/>
        <w:ind w:left="0"/>
        <w:jc w:val="both"/>
      </w:pPr>
      <w:r>
        <w:rPr>
          <w:rFonts w:ascii="Times New Roman"/>
          <w:b w:val="false"/>
          <w:i w:val="false"/>
          <w:color w:val="000000"/>
          <w:sz w:val="28"/>
        </w:rPr>
        <w:t xml:space="preserve">
      7) Қазақстан Республикасының заңнамасына сәйкес төлеу мерзімі кейінге қалдырылған жағдайларды қоспағанда, уәкілетті орган Қазақстан Республикасы Қаржы министрінің 2018 жылғы 27 ақпандағы № 306 бұйрығымен (Нормативтік құқықтық актілерді мемлекеттік тіркеу тізілімінде № 16601 болып тіркелген) бекітілген Жеке шоттарын жүргізу қағидаларына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тендерлік өтінімдерді қабылдаған соңғы күннің алдындағы бір айдан аспайтын жағдай бойынша салық берешегінің, міндетті зейнетақы жарналары, міндетті кәсіптік зейнетақы жарналары мен әлеуметтік аударымдар бойынша берешегінің жоқ (бар) екендігі туралы мәліметтер;</w:t>
      </w:r>
    </w:p>
    <w:bookmarkEnd w:id="65"/>
    <w:bookmarkStart w:name="z222" w:id="66"/>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лоттар бөлігінде жолаушыларды тасымалдаудың негізгі талаптарын қамтамасыз ету бойынша ұсыныстар;</w:t>
      </w:r>
    </w:p>
    <w:bookmarkEnd w:id="66"/>
    <w:bookmarkStart w:name="z223" w:id="67"/>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жолаушыларды тасымалдауды дамытудың негізгі талаптарын қамтамасыз ету бойынша ұсыныстар;</w:t>
      </w:r>
    </w:p>
    <w:bookmarkEnd w:id="67"/>
    <w:bookmarkStart w:name="z224" w:id="68"/>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ұзақ мерзімді субсидиялаудың жоспарланған деңгейі және бағаның жоғарылауының шекті деңгейінің негізгі талаптарын қамтамасыз ету бойынша ұсыныстар;</w:t>
      </w:r>
    </w:p>
    <w:bookmarkEnd w:id="68"/>
    <w:bookmarkStart w:name="z225" w:id="69"/>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жолаушылар айналымының жоспарланған көлемін қамтамасыз ету бойынша ұсыныстар;</w:t>
      </w:r>
    </w:p>
    <w:bookmarkEnd w:id="69"/>
    <w:bookmarkStart w:name="z226" w:id="70"/>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тіркелмелі және тікелей қатынайтын вагондарды есепке ала отырып, бұрын қызмет көрсеткен әлеуметтік маңызы бар маршруттарға поезд бригадалары қызметкерлерінің жеке білікті штатының болуы туралы мәліметтер. Бұрын басқа тасымалдаушылар қызмет көрсеткен маршруттарға өтінім берген кезде нормативтік саны шектерінде тіркелмелі және тікелей қатынайтын вагондарды есепке ала отырып, бұрын әлеуметтік маңызы бар маршруттарға қызмет көрсеткен тасымалдаушының поезд бригадалары қызметкерлерінің білікті штатын жұмысқа қабылдау туралы кепілді міндеттеме-хат;</w:t>
      </w:r>
    </w:p>
    <w:bookmarkEnd w:id="70"/>
    <w:bookmarkStart w:name="z227" w:id="71"/>
    <w:p>
      <w:pPr>
        <w:spacing w:after="0"/>
        <w:ind w:left="0"/>
        <w:jc w:val="both"/>
      </w:pPr>
      <w:r>
        <w:rPr>
          <w:rFonts w:ascii="Times New Roman"/>
          <w:b w:val="false"/>
          <w:i w:val="false"/>
          <w:color w:val="000000"/>
          <w:sz w:val="28"/>
        </w:rPr>
        <w:t xml:space="preserve">
      13) тасымалдаушымен Ұлттық инфрақұрылым операторының, локомотивтік тарту операторының және теміржол ұйымдарымен жалпы қолданыстағы ғимараттарға жолаушыларға рұқсат беру бойынша қызметтерді және вокзалдарда анықтамалық-ақпараттық қызметтер көрсететін басқа да теміржол ұйымдарының арасындағы соңғы 12 ай ішінде бірінші басшының мөрлерімен бекітілген, қолдарымен расталған өзара есеп айырылысуларды салыстырып тексеру актісі. </w:t>
      </w:r>
    </w:p>
    <w:bookmarkEnd w:id="71"/>
    <w:p>
      <w:pPr>
        <w:spacing w:after="0"/>
        <w:ind w:left="0"/>
        <w:jc w:val="both"/>
      </w:pPr>
      <w:r>
        <w:rPr>
          <w:rFonts w:ascii="Times New Roman"/>
          <w:b w:val="false"/>
          <w:i w:val="false"/>
          <w:color w:val="000000"/>
          <w:sz w:val="28"/>
        </w:rPr>
        <w:t>
      Берешек болған жағдайда, бірінші басшылар қол қойған, мөрлермен бекітілген берешекті кепілді өтеу кестесін қамтитын екіжақты келісім немесе төлем жасау туралы банк белгі қойған берешектің өтелуін растайтын төлем тапсырмасының түпнұсқалары;</w:t>
      </w:r>
    </w:p>
    <w:bookmarkStart w:name="z228" w:id="72"/>
    <w:p>
      <w:pPr>
        <w:spacing w:after="0"/>
        <w:ind w:left="0"/>
        <w:jc w:val="both"/>
      </w:pPr>
      <w:r>
        <w:rPr>
          <w:rFonts w:ascii="Times New Roman"/>
          <w:b w:val="false"/>
          <w:i w:val="false"/>
          <w:color w:val="000000"/>
          <w:sz w:val="28"/>
        </w:rPr>
        <w:t>
      14) тасымалдаушыда банктан (тардан) ашылған есептер бойынша мәлімделген қатынаста бірінші жылда қызмет көрсетуге қарастырылған субсидия көлемінен тендер өткізетін айдың алдындағы соңғы үш айға мәлімделген қатынаста көзделген жылдық субсидиялардың көлемінен кемінде 5 % құрайтын меншікті ақшалай қаражаты айналымының анықтамасы;</w:t>
      </w:r>
    </w:p>
    <w:bookmarkEnd w:id="72"/>
    <w:bookmarkStart w:name="z229" w:id="73"/>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7-параграфына</w:t>
      </w:r>
      <w:r>
        <w:rPr>
          <w:rFonts w:ascii="Times New Roman"/>
          <w:b w:val="false"/>
          <w:i w:val="false"/>
          <w:color w:val="000000"/>
          <w:sz w:val="28"/>
        </w:rPr>
        <w:t xml:space="preserve"> сәйкес тендерге қатысу үшін өтінімдерді қамтамыз етуді растайтын құжат.</w:t>
      </w:r>
    </w:p>
    <w:bookmarkEnd w:id="73"/>
    <w:p>
      <w:pPr>
        <w:spacing w:after="0"/>
        <w:ind w:left="0"/>
        <w:jc w:val="both"/>
      </w:pPr>
      <w:r>
        <w:rPr>
          <w:rFonts w:ascii="Times New Roman"/>
          <w:b w:val="false"/>
          <w:i w:val="false"/>
          <w:color w:val="000000"/>
          <w:sz w:val="28"/>
        </w:rPr>
        <w:t>
      Бұл ретте облыстардың, республикалық маңызы бар қалалардың және астананың жергiлiктi атқарушы органдарымен өткізілген Қазақстан Республикасының аумағында орналасқан басқа мемлекеттің темір жолдары учаскелері бойынша өтетін әлеуметтік маңызы бар ауданаралық (қаларалық, облысішілік) және қала маңындағы қатынастар бойынша тендерге қатысушы тасымалдаушыларға осы тармақтың 4), 6), 9) және 13) тармақшаларында көрсетілген талаптар қарастырылмайды.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Инвестициялар және даму министрінің 19.04.2017 </w:t>
      </w:r>
      <w:r>
        <w:rPr>
          <w:rFonts w:ascii="Times New Roman"/>
          <w:b w:val="false"/>
          <w:i w:val="false"/>
          <w:color w:val="00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Инвестициялар және даму министрінің м.а. 28.09.2018 </w:t>
      </w:r>
      <w:r>
        <w:rPr>
          <w:rFonts w:ascii="Times New Roman"/>
          <w:b w:val="false"/>
          <w:i w:val="false"/>
          <w:color w:val="000000"/>
          <w:sz w:val="28"/>
        </w:rPr>
        <w:t>№ 681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17.07.2020 </w:t>
      </w:r>
      <w:r>
        <w:rPr>
          <w:rFonts w:ascii="Times New Roman"/>
          <w:b w:val="false"/>
          <w:i w:val="false"/>
          <w:color w:val="00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8" w:id="74"/>
    <w:p>
      <w:pPr>
        <w:spacing w:after="0"/>
        <w:ind w:left="0"/>
        <w:jc w:val="left"/>
      </w:pPr>
      <w:r>
        <w:rPr>
          <w:rFonts w:ascii="Times New Roman"/>
          <w:b/>
          <w:i w:val="false"/>
          <w:color w:val="000000"/>
        </w:rPr>
        <w:t xml:space="preserve"> 5-параграф. Құжаттарды ұсыну</w:t>
      </w:r>
    </w:p>
    <w:bookmarkEnd w:id="74"/>
    <w:bookmarkStart w:name="z79" w:id="75"/>
    <w:p>
      <w:pPr>
        <w:spacing w:after="0"/>
        <w:ind w:left="0"/>
        <w:jc w:val="both"/>
      </w:pPr>
      <w:r>
        <w:rPr>
          <w:rFonts w:ascii="Times New Roman"/>
          <w:b w:val="false"/>
          <w:i w:val="false"/>
          <w:color w:val="000000"/>
          <w:sz w:val="28"/>
        </w:rPr>
        <w:t>
      23. Тендерге қатысуға қосылған құн салығын төлеуші болып табылатын және осы Қағидалардың 21-тармағында анықталған қажетті құжаттарды тендерлік өтініммен бірге уақытылы ұсынған, осы Қағидалардың 22-тармағында анықталған талаптарға сәйкес келетін тасымалдаушылар жіберіледі.</w:t>
      </w:r>
    </w:p>
    <w:bookmarkEnd w:id="75"/>
    <w:bookmarkStart w:name="z80" w:id="76"/>
    <w:p>
      <w:pPr>
        <w:spacing w:after="0"/>
        <w:ind w:left="0"/>
        <w:jc w:val="both"/>
      </w:pPr>
      <w:r>
        <w:rPr>
          <w:rFonts w:ascii="Times New Roman"/>
          <w:b w:val="false"/>
          <w:i w:val="false"/>
          <w:color w:val="000000"/>
          <w:sz w:val="28"/>
        </w:rPr>
        <w:t>
      24. Тендерге қатысу үшін талап етілетін құжаттар екі данада мемлекеттік немесе орыс тілдерінде ішкі конверттегі тиісті данасына "түпнұсқа" немесе "көшірме" деп жазу арқылы ұсынылады, беттері нөмірленіп, тігілген болуы тиіс, соңғы беті (екінші жағы) заңды тұлғаның мөрімен куәландырылады.</w:t>
      </w:r>
    </w:p>
    <w:bookmarkEnd w:id="76"/>
    <w:bookmarkStart w:name="z81" w:id="77"/>
    <w:p>
      <w:pPr>
        <w:spacing w:after="0"/>
        <w:ind w:left="0"/>
        <w:jc w:val="both"/>
      </w:pPr>
      <w:r>
        <w:rPr>
          <w:rFonts w:ascii="Times New Roman"/>
          <w:b w:val="false"/>
          <w:i w:val="false"/>
          <w:color w:val="000000"/>
          <w:sz w:val="28"/>
        </w:rPr>
        <w:t>
      Бұл ретте банктік кепілдеме түпнұсқасы, оны тендерге қатысуға берілген өтінімді қамтамасыз ету үшін берілген болса, онда ол тігілмейді және бөлек конвертпен тендерге қатысуға талап етілетін құжаттармен бірге беріледі.</w:t>
      </w:r>
    </w:p>
    <w:bookmarkEnd w:id="77"/>
    <w:bookmarkStart w:name="z82" w:id="78"/>
    <w:p>
      <w:pPr>
        <w:spacing w:after="0"/>
        <w:ind w:left="0"/>
        <w:jc w:val="both"/>
      </w:pPr>
      <w:r>
        <w:rPr>
          <w:rFonts w:ascii="Times New Roman"/>
          <w:b w:val="false"/>
          <w:i w:val="false"/>
          <w:color w:val="000000"/>
          <w:sz w:val="28"/>
        </w:rPr>
        <w:t>
      25. Тендерлік өтінімде ешқандай түзетулер және өшірулер немесе басқа да қосып жазулар болмауы тиіс.</w:t>
      </w:r>
    </w:p>
    <w:bookmarkEnd w:id="78"/>
    <w:bookmarkStart w:name="z83" w:id="79"/>
    <w:p>
      <w:pPr>
        <w:spacing w:after="0"/>
        <w:ind w:left="0"/>
        <w:jc w:val="both"/>
      </w:pPr>
      <w:r>
        <w:rPr>
          <w:rFonts w:ascii="Times New Roman"/>
          <w:b w:val="false"/>
          <w:i w:val="false"/>
          <w:color w:val="000000"/>
          <w:sz w:val="28"/>
        </w:rPr>
        <w:t>
      26. Тасымалдаушы тендерлік өтінімді конвертке салып желімдейді, онда тасымалдаушының атауы мен мекенжайы көрсетіледі. Конвертте "ТҮПНҰСҚА" немесе "КӨШІРМЕ" белгілері қойылады. Осыдан кейін екі конверт бір сыртқы конвертке салынып жабылады.</w:t>
      </w:r>
    </w:p>
    <w:bookmarkEnd w:id="79"/>
    <w:bookmarkStart w:name="z84" w:id="80"/>
    <w:p>
      <w:pPr>
        <w:spacing w:after="0"/>
        <w:ind w:left="0"/>
        <w:jc w:val="both"/>
      </w:pPr>
      <w:r>
        <w:rPr>
          <w:rFonts w:ascii="Times New Roman"/>
          <w:b w:val="false"/>
          <w:i w:val="false"/>
          <w:color w:val="000000"/>
          <w:sz w:val="28"/>
        </w:rPr>
        <w:t>
      27. Конверттер тендерді ұйымдастырушыға:</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облысаралық қатынастар бойынша – "Шығыстары республикалық бюджеттен ұзақ мерзімді субсидиялауға жататын әлеуметтік маңызы бар облысаралық қатынастар бойынша темір жолмен жолаушылар тасымалдарын жүзеге асыратын тасымалдаушыларды айқындау жөніндегі конкурсқа арналған тендерлік өтінім";</w:t>
      </w:r>
    </w:p>
    <w:bookmarkStart w:name="z86" w:id="81"/>
    <w:p>
      <w:pPr>
        <w:spacing w:after="0"/>
        <w:ind w:left="0"/>
        <w:jc w:val="both"/>
      </w:pPr>
      <w:r>
        <w:rPr>
          <w:rFonts w:ascii="Times New Roman"/>
          <w:b w:val="false"/>
          <w:i w:val="false"/>
          <w:color w:val="000000"/>
          <w:sz w:val="28"/>
        </w:rPr>
        <w:t>
      облысаралық немесе ауданаралық (қалааралық) және қала маңы қатынастары бойынша – "Шығыстары республикалық бюджеттен ұзақ мерзімді субсидиялауға жататын әлеуметтік маңызы бар облысаралық немесе ауданаралық (қалааралық) және қала маңы қатынастар бойынша темір жолмен жолаушылар тасымалдарын жүзеге асыратын тасымалдаушыларды айқындау жөніндегі конкурсқа арналған тендерлік өтінім" деген белгілермен жіберілуі тиіс.</w:t>
      </w:r>
    </w:p>
    <w:bookmarkEnd w:id="81"/>
    <w:bookmarkStart w:name="z87" w:id="82"/>
    <w:p>
      <w:pPr>
        <w:spacing w:after="0"/>
        <w:ind w:left="0"/>
        <w:jc w:val="both"/>
      </w:pPr>
      <w:r>
        <w:rPr>
          <w:rFonts w:ascii="Times New Roman"/>
          <w:b w:val="false"/>
          <w:i w:val="false"/>
          <w:color w:val="000000"/>
          <w:sz w:val="28"/>
        </w:rPr>
        <w:t>
      28. Қатысушы тендерлік өтінімдерді ұсынудың соңғы мерзімі өткенге дейін өзінің тендерлік өтінімін өзгерте немесе кері қайтарып ала алады. Өзгерту өтінімнің өзі сияқты дайындалуы, салынуы және ұсынылуы тиіс. Мұндай өзгерту немесе қайтып алу туралы хабарлама, егер оны тендерді ұйымдастырушы (комиссия) тендерлік өтінімдерді ұсынудың соңғы мерзімдері өткенге дейін алса, жарамды болып табылады.</w:t>
      </w:r>
    </w:p>
    <w:bookmarkEnd w:id="82"/>
    <w:bookmarkStart w:name="z88" w:id="83"/>
    <w:p>
      <w:pPr>
        <w:spacing w:after="0"/>
        <w:ind w:left="0"/>
        <w:jc w:val="both"/>
      </w:pPr>
      <w:r>
        <w:rPr>
          <w:rFonts w:ascii="Times New Roman"/>
          <w:b w:val="false"/>
          <w:i w:val="false"/>
          <w:color w:val="000000"/>
          <w:sz w:val="28"/>
        </w:rPr>
        <w:t>
      29. Өтінімдерді тапсырудың соңғы мерзімдері өткеннен кейін өтінімдерге ешқандай өзгерістер енгізуге жол берілмейді.</w:t>
      </w:r>
    </w:p>
    <w:bookmarkEnd w:id="83"/>
    <w:bookmarkStart w:name="z89" w:id="84"/>
    <w:p>
      <w:pPr>
        <w:spacing w:after="0"/>
        <w:ind w:left="0"/>
        <w:jc w:val="both"/>
      </w:pPr>
      <w:r>
        <w:rPr>
          <w:rFonts w:ascii="Times New Roman"/>
          <w:b w:val="false"/>
          <w:i w:val="false"/>
          <w:color w:val="000000"/>
          <w:sz w:val="28"/>
        </w:rPr>
        <w:t>
      30. Тендерлік өтінімді бағалау кезінде есепке алу үшін тасымалдаушы тендерлік өтінімге қосымша мына құжаттарды беруіне болады:</w:t>
      </w:r>
    </w:p>
    <w:bookmarkEnd w:id="84"/>
    <w:bookmarkStart w:name="z90" w:id="85"/>
    <w:p>
      <w:pPr>
        <w:spacing w:after="0"/>
        <w:ind w:left="0"/>
        <w:jc w:val="both"/>
      </w:pPr>
      <w:r>
        <w:rPr>
          <w:rFonts w:ascii="Times New Roman"/>
          <w:b w:val="false"/>
          <w:i w:val="false"/>
          <w:color w:val="000000"/>
          <w:sz w:val="28"/>
        </w:rPr>
        <w:t>
      1) Ұлттық инфрақұрылым операторының Қазақстан Республикасы аумағында темір жол көлігімен тасымалдаушының бұрын жолаушыларды, багажды және жүкбагажды тасымалдау жөніндегі қызметті атқарғанын растайтын осы Қағидалардың 13-қосымшасына сәйкес үлгіде жасалған, мөрмен бекітіліп, бірінші басшысының қолы қойылған анықтамасы немесе Қазақстан Республикасы аймағы бойынша темір жол көлігімен жолаушылар тасымалы қызметін жүзеге асырған барлық кезеңдерде әлеуметтік маңызы бар қатынастар бойынша жолаушылар тасымалын жүзеге асырумен байланысты тасымалдаушы шығыстарын субсидиялау туралы шарттың нотариалды түрде куәландырылған көшірмесі;</w:t>
      </w:r>
    </w:p>
    <w:bookmarkEnd w:id="85"/>
    <w:bookmarkStart w:name="z91" w:id="86"/>
    <w:p>
      <w:pPr>
        <w:spacing w:after="0"/>
        <w:ind w:left="0"/>
        <w:jc w:val="both"/>
      </w:pPr>
      <w:r>
        <w:rPr>
          <w:rFonts w:ascii="Times New Roman"/>
          <w:b w:val="false"/>
          <w:i w:val="false"/>
          <w:color w:val="000000"/>
          <w:sz w:val="28"/>
        </w:rPr>
        <w:t>
      2) тендерді ұйымдастырушының атына қаржы институтының растау хатының және тасымалдаушының міндеттемелерін растау хатының түпнұсқалары немесе тасымалдаушы мен қаржы мекемесінің арасында жасалған шарттың түпнұсқасы, онда тасымалдаушы тендер жеңімпазы болып анықталған және онымен белгіленген тәртіпте субсидиялау туралы шарт жасалған жағдайда:</w:t>
      </w:r>
    </w:p>
    <w:bookmarkEnd w:id="86"/>
    <w:p>
      <w:pPr>
        <w:spacing w:after="0"/>
        <w:ind w:left="0"/>
        <w:jc w:val="both"/>
      </w:pPr>
      <w:r>
        <w:rPr>
          <w:rFonts w:ascii="Times New Roman"/>
          <w:b w:val="false"/>
          <w:i w:val="false"/>
          <w:color w:val="000000"/>
          <w:sz w:val="28"/>
        </w:rPr>
        <w:t>
      қаржы институты жаңа жолаушылар вагондарын сатып алу үшін тасымалдаушығы кредиттік қаржы беруге немесе сомасын (кредит немесе қаржы лизингісін), сыйақы мөлшерлемесін, мерзімін, ай сайынғы төлем графигін, сатып алынатын вагон саны мен түрлерін, вагон жасаушы зауытты, вагондарды тасымалдаушыға жеткізу графигін көрсету арқылы лизинг беруші болуға міндеттенеді. Қаржы институтының тасымалдаушыға кредиттік қаржы беру мерзімдері алты айдан, ал лизинг мәнін беру мерзімі онымен субсидиялау туралы шарт белгіленген тәртіпте жасасқаннан кейін он бес айдан аспауы тиіс;</w:t>
      </w:r>
    </w:p>
    <w:p>
      <w:pPr>
        <w:spacing w:after="0"/>
        <w:ind w:left="0"/>
        <w:jc w:val="both"/>
      </w:pPr>
      <w:r>
        <w:rPr>
          <w:rFonts w:ascii="Times New Roman"/>
          <w:b w:val="false"/>
          <w:i w:val="false"/>
          <w:color w:val="000000"/>
          <w:sz w:val="28"/>
        </w:rPr>
        <w:t>
      Тасымалдаушы жоғарыда көрсетілген жағдайларды есепке ала отырып, жаңа вагондарды сатып алу үшін кредиттік қаражат немесе қаржылық лизингті беруге қаржы институтымен жасалатын шартқа қол қоюға міндеттенеді.</w:t>
      </w:r>
    </w:p>
    <w:p>
      <w:pPr>
        <w:spacing w:after="0"/>
        <w:ind w:left="0"/>
        <w:jc w:val="both"/>
      </w:pPr>
      <w:r>
        <w:rPr>
          <w:rFonts w:ascii="Times New Roman"/>
          <w:b w:val="false"/>
          <w:i w:val="false"/>
          <w:color w:val="000000"/>
          <w:sz w:val="28"/>
        </w:rPr>
        <w:t>
      Бұл ретте тасымалдаушы мен қаржы институтының арасында жасалған шартқа қарыз ақшаны немесе қаржылық лизингті беру жөніндегі қызметті жүзеге асыруға құқық беретін құжаттардың көшірмесі қоса беріледі. Осы шартта тасымалдаушының жаңа вагондарды сатып алу және оларды тасымалдаушыға жеткізу мерзімі белгіленген тәртіпте онымен субсидиялау туралы шарт жасалғаннан кейін он бес айдан аспауы тиіс.</w:t>
      </w:r>
    </w:p>
    <w:bookmarkStart w:name="z95" w:id="87"/>
    <w:p>
      <w:pPr>
        <w:spacing w:after="0"/>
        <w:ind w:left="0"/>
        <w:jc w:val="both"/>
      </w:pPr>
      <w:r>
        <w:rPr>
          <w:rFonts w:ascii="Times New Roman"/>
          <w:b w:val="false"/>
          <w:i w:val="false"/>
          <w:color w:val="000000"/>
          <w:sz w:val="28"/>
        </w:rPr>
        <w:t>
      3) тасымалдаушының тікелей вагон жасаушы зауыттан немесе өндіруші зауыттың өкілдері арқылы сатып алынатын жолаушылар вагондарының саны мен түрлері, тасымалдаушыға вагондарды жеткізу графигі көрсетілген жаңа вагондарды сатып алу шартының нотариалды түрде куәландырылған көшірмесі (бұдан әрі – сатып алу шарты). Сонымен қоса, осы құжатқа өндіруші зауыттың өкілдеріне нотариалдық куәландырған құқық орнатушы және сатып алу шарты сомасының он бес пайызын тасымалдаушымен төленгендігін растайтын құжаттардың түпнұсқасы ұсынылады. Осы шартта тасымалдаушының жаңа вагондарды сатып алу және оларды тасымалдаушыға жеткізу мерзімі белгіленген тәртіпте онымен субсидиялау туралы шарт жасалғаннан кейін 15 айдан аспауы тиіс.</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Инвестициялар және даму министрінің 13.10.2016 </w:t>
      </w:r>
      <w:r>
        <w:rPr>
          <w:rFonts w:ascii="Times New Roman"/>
          <w:b w:val="false"/>
          <w:i w:val="false"/>
          <w:color w:val="000000"/>
          <w:sz w:val="28"/>
        </w:rPr>
        <w:t>№ 717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903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6" w:id="88"/>
    <w:p>
      <w:pPr>
        <w:spacing w:after="0"/>
        <w:ind w:left="0"/>
        <w:jc w:val="both"/>
      </w:pPr>
      <w:r>
        <w:rPr>
          <w:rFonts w:ascii="Times New Roman"/>
          <w:b w:val="false"/>
          <w:i w:val="false"/>
          <w:color w:val="000000"/>
          <w:sz w:val="28"/>
        </w:rPr>
        <w:t>
       31. Осы Қағидалардың 30-тармағында көрсетілген құжаттардың бар-жоғы тендер құжаттарын қайтаруға негіз болып табылмайды.</w:t>
      </w:r>
    </w:p>
    <w:bookmarkEnd w:id="88"/>
    <w:bookmarkStart w:name="z97" w:id="89"/>
    <w:p>
      <w:pPr>
        <w:spacing w:after="0"/>
        <w:ind w:left="0"/>
        <w:jc w:val="left"/>
      </w:pPr>
      <w:r>
        <w:rPr>
          <w:rFonts w:ascii="Times New Roman"/>
          <w:b/>
          <w:i w:val="false"/>
          <w:color w:val="000000"/>
        </w:rPr>
        <w:t xml:space="preserve"> 6-параграф. Тендерлік ұсыныстарға баға беру және жеңімпаз(дар)ды анықтау</w:t>
      </w:r>
    </w:p>
    <w:bookmarkEnd w:id="89"/>
    <w:bookmarkStart w:name="z98" w:id="90"/>
    <w:p>
      <w:pPr>
        <w:spacing w:after="0"/>
        <w:ind w:left="0"/>
        <w:jc w:val="both"/>
      </w:pPr>
      <w:r>
        <w:rPr>
          <w:rFonts w:ascii="Times New Roman"/>
          <w:b w:val="false"/>
          <w:i w:val="false"/>
          <w:color w:val="000000"/>
          <w:sz w:val="28"/>
        </w:rPr>
        <w:t>
      32. Комиссия тендерлік өтінімдер салынған конверттерді қатысушылар немесе олардың өкілеттіктері комиссияның отырысына қатысуға құқық беретін сенімхатпен расталған уәкілетті өкілдерінің қатысуымен ашады.</w:t>
      </w:r>
    </w:p>
    <w:bookmarkEnd w:id="90"/>
    <w:bookmarkStart w:name="z99" w:id="91"/>
    <w:p>
      <w:pPr>
        <w:spacing w:after="0"/>
        <w:ind w:left="0"/>
        <w:jc w:val="both"/>
      </w:pPr>
      <w:r>
        <w:rPr>
          <w:rFonts w:ascii="Times New Roman"/>
          <w:b w:val="false"/>
          <w:i w:val="false"/>
          <w:color w:val="000000"/>
          <w:sz w:val="28"/>
        </w:rPr>
        <w:t>
      33. Тендерлік өтінімдер салынған конверттерді ашқан кезде комиссия қатысып отырған адамдарға тендерге қатысатын тасымалдаушылардың атауы мен тұрғылықты жерін, олар ұсынған бағаларды, тендерлік өтінімді құрайтын құжаттардың болуы немесе болмауы туралы ақпаратты хабарлайды.</w:t>
      </w:r>
    </w:p>
    <w:bookmarkEnd w:id="91"/>
    <w:bookmarkStart w:name="z100" w:id="92"/>
    <w:p>
      <w:pPr>
        <w:spacing w:after="0"/>
        <w:ind w:left="0"/>
        <w:jc w:val="both"/>
      </w:pPr>
      <w:r>
        <w:rPr>
          <w:rFonts w:ascii="Times New Roman"/>
          <w:b w:val="false"/>
          <w:i w:val="false"/>
          <w:color w:val="000000"/>
          <w:sz w:val="28"/>
        </w:rPr>
        <w:t>
      34. Тендерлік өтінімдер салынған конверттерді ашқан күннен кейінгі бір жұмыс күнінен кешіктірмей комиссия конверттерді ашу хаттамасын жасайды және хаттамаға конверттерді ашу рәсіміне қатысқандар, комиссия мүшелері, сондай-ақ комиссия хатшысы қол қояды.</w:t>
      </w:r>
    </w:p>
    <w:bookmarkEnd w:id="92"/>
    <w:bookmarkStart w:name="z101" w:id="93"/>
    <w:p>
      <w:pPr>
        <w:spacing w:after="0"/>
        <w:ind w:left="0"/>
        <w:jc w:val="both"/>
      </w:pPr>
      <w:r>
        <w:rPr>
          <w:rFonts w:ascii="Times New Roman"/>
          <w:b w:val="false"/>
          <w:i w:val="false"/>
          <w:color w:val="000000"/>
          <w:sz w:val="28"/>
        </w:rPr>
        <w:t>
      35. Тендерді ұйымдастырушылар тендерлік өтінімдер салынған конверттерді ашқан күннен кейінгі бес жұмыс күнінен кешіктірмей:</w:t>
      </w:r>
    </w:p>
    <w:bookmarkEnd w:id="93"/>
    <w:bookmarkStart w:name="z102" w:id="94"/>
    <w:p>
      <w:pPr>
        <w:spacing w:after="0"/>
        <w:ind w:left="0"/>
        <w:jc w:val="both"/>
      </w:pPr>
      <w:r>
        <w:rPr>
          <w:rFonts w:ascii="Times New Roman"/>
          <w:b w:val="false"/>
          <w:i w:val="false"/>
          <w:color w:val="000000"/>
          <w:sz w:val="28"/>
        </w:rPr>
        <w:t>
      1) тасымалдаушыларға немесе олардың уәкілетті өкілдеріне өтінімдер салынған конверттерді ашу хаттамасының көшірмесін жібереді немесе ұсынады;</w:t>
      </w:r>
    </w:p>
    <w:bookmarkEnd w:id="94"/>
    <w:bookmarkStart w:name="z103" w:id="95"/>
    <w:p>
      <w:pPr>
        <w:spacing w:after="0"/>
        <w:ind w:left="0"/>
        <w:jc w:val="both"/>
      </w:pPr>
      <w:r>
        <w:rPr>
          <w:rFonts w:ascii="Times New Roman"/>
          <w:b w:val="false"/>
          <w:i w:val="false"/>
          <w:color w:val="000000"/>
          <w:sz w:val="28"/>
        </w:rPr>
        <w:t>
      2) өтінімдер салынған конверттерді ашу хаттамасының қол қойылған мәтінін уәкілетті органның интернет-ресурсында жариялайды. Тендерлік өтінімдер салынған конверттерді ашу хаттамасындағы және уәкілетті органның интернет-ресурсында орналастырылған мәліметтер ақысыз негізде барлық мүдделі адамдарға танысу үшін қолжетімді болуы тиіс.</w:t>
      </w:r>
    </w:p>
    <w:bookmarkEnd w:id="95"/>
    <w:bookmarkStart w:name="z104" w:id="96"/>
    <w:p>
      <w:pPr>
        <w:spacing w:after="0"/>
        <w:ind w:left="0"/>
        <w:jc w:val="both"/>
      </w:pPr>
      <w:r>
        <w:rPr>
          <w:rFonts w:ascii="Times New Roman"/>
          <w:b w:val="false"/>
          <w:i w:val="false"/>
          <w:color w:val="000000"/>
          <w:sz w:val="28"/>
        </w:rPr>
        <w:t>
      36. Тендерлік өтінімдер салынған конверттерді ашу рәсімі кезінде болмаған тасымалдаушыларға олардың жазбаша сұрау салуы бойынша немесе олардың уәкілетті өкілдерінің жазбаша сұрау салуы бойынша тендерді ұйымдастырушының осындай сұрау салуды алған күнінен бастап бес жұмыс күнінен кешіктірмей конверттерді ашу хаттамасының көшірмесі ұсынылады.</w:t>
      </w:r>
    </w:p>
    <w:bookmarkEnd w:id="96"/>
    <w:bookmarkStart w:name="z105" w:id="97"/>
    <w:p>
      <w:pPr>
        <w:spacing w:after="0"/>
        <w:ind w:left="0"/>
        <w:jc w:val="both"/>
      </w:pPr>
      <w:r>
        <w:rPr>
          <w:rFonts w:ascii="Times New Roman"/>
          <w:b w:val="false"/>
          <w:i w:val="false"/>
          <w:color w:val="000000"/>
          <w:sz w:val="28"/>
        </w:rPr>
        <w:t xml:space="preserve">
      37.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комиссия тендерге қатысу үшін қарауға қабылданған тендерлік өтінімдерді лот бойынша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әлеуметтік маңызы бар қатынастар бойынша жолаушыларды тасымалдауды жүзеге асыру бойынша тендерлік өтінімдерді бағалау парағында (бұдан әрі бағалау парағы) баллдарды қояды.</w:t>
      </w:r>
    </w:p>
    <w:bookmarkEnd w:id="97"/>
    <w:bookmarkStart w:name="z106" w:id="98"/>
    <w:p>
      <w:pPr>
        <w:spacing w:after="0"/>
        <w:ind w:left="0"/>
        <w:jc w:val="both"/>
      </w:pPr>
      <w:r>
        <w:rPr>
          <w:rFonts w:ascii="Times New Roman"/>
          <w:b w:val="false"/>
          <w:i w:val="false"/>
          <w:color w:val="000000"/>
          <w:sz w:val="28"/>
        </w:rPr>
        <w:t>
      Әрбір лот бойынша бағалау парағы тендердің нәтижесі туралы хаттамағы қоса тіркеледі.</w:t>
      </w:r>
    </w:p>
    <w:bookmarkEnd w:id="98"/>
    <w:bookmarkStart w:name="z107" w:id="99"/>
    <w:p>
      <w:pPr>
        <w:spacing w:after="0"/>
        <w:ind w:left="0"/>
        <w:jc w:val="both"/>
      </w:pPr>
      <w:r>
        <w:rPr>
          <w:rFonts w:ascii="Times New Roman"/>
          <w:b w:val="false"/>
          <w:i w:val="false"/>
          <w:color w:val="000000"/>
          <w:sz w:val="28"/>
        </w:rPr>
        <w:t>
      38. Осы Қағидалардың 30-тармағында көрсетілген құжаттар комиссиямен тендерлік өтінімді бағалау парағында осы Қағидалардың талаптарына сәйкес ресімделген жағдайда ғана ескеріледі.</w:t>
      </w:r>
    </w:p>
    <w:bookmarkEnd w:id="99"/>
    <w:bookmarkStart w:name="z108" w:id="100"/>
    <w:p>
      <w:pPr>
        <w:spacing w:after="0"/>
        <w:ind w:left="0"/>
        <w:jc w:val="both"/>
      </w:pPr>
      <w:r>
        <w:rPr>
          <w:rFonts w:ascii="Times New Roman"/>
          <w:b w:val="false"/>
          <w:i w:val="false"/>
          <w:color w:val="000000"/>
          <w:sz w:val="28"/>
        </w:rPr>
        <w:t xml:space="preserve">
      39. Тасымалдаушылардың тендерлік өтінімдерін және осы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көрсетілген қосымша құжаттарды қарастыру кезінде, қажет болған жағдайда комиссия тендерлік өтінімдерде қамтылған мәліметтерді нақтылау мақсатында, оның ішінде осы Қағидалардың 42-тармағының </w:t>
      </w:r>
      <w:r>
        <w:rPr>
          <w:rFonts w:ascii="Times New Roman"/>
          <w:b w:val="false"/>
          <w:i w:val="false"/>
          <w:color w:val="000000"/>
          <w:sz w:val="28"/>
        </w:rPr>
        <w:t>8) тармақшасында</w:t>
      </w:r>
      <w:r>
        <w:rPr>
          <w:rFonts w:ascii="Times New Roman"/>
          <w:b w:val="false"/>
          <w:i w:val="false"/>
          <w:color w:val="000000"/>
          <w:sz w:val="28"/>
        </w:rPr>
        <w:t xml:space="preserve"> көрсетілген фактілерді алып тастау мақсатында, жазбаша нысанда тиісті мемлекеттік органдардан, жеке және заңды тұлғалардан қажетті ақпараттарды сұратады.</w:t>
      </w:r>
    </w:p>
    <w:bookmarkEnd w:id="100"/>
    <w:p>
      <w:pPr>
        <w:spacing w:after="0"/>
        <w:ind w:left="0"/>
        <w:jc w:val="both"/>
      </w:pPr>
      <w:r>
        <w:rPr>
          <w:rFonts w:ascii="Times New Roman"/>
          <w:b w:val="false"/>
          <w:i w:val="false"/>
          <w:color w:val="000000"/>
          <w:sz w:val="28"/>
        </w:rPr>
        <w:t xml:space="preserve">
      Бұл ретте тендерді ұйымдастырушы вагондардың тендерлік өтінімінде осы Қағидалардың 22-тармағының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тасымалдаушы ұсынған құжаттардың сәйкестігіне алдын ала зерттеп қарау жүргізеді. Тасымалдаушы вагондарды алдын ала қарап тексертуден бас тартқан жағдайда, тасымалдаушының тендерлік өтінімі қарастырылмайды. Вагондарды алдын ала зерттеп қарау нәтижелері бойынша осы Қағидаларға </w:t>
      </w:r>
      <w:r>
        <w:rPr>
          <w:rFonts w:ascii="Times New Roman"/>
          <w:b w:val="false"/>
          <w:i w:val="false"/>
          <w:color w:val="000000"/>
          <w:sz w:val="28"/>
        </w:rPr>
        <w:t>16-1-қосымшаға</w:t>
      </w:r>
      <w:r>
        <w:rPr>
          <w:rFonts w:ascii="Times New Roman"/>
          <w:b w:val="false"/>
          <w:i w:val="false"/>
          <w:color w:val="000000"/>
          <w:sz w:val="28"/>
        </w:rPr>
        <w:t xml:space="preserve"> сәйкес нысан бойынша вагондарды алдын ала зерттеп қарау актісі жасалады.</w:t>
      </w:r>
    </w:p>
    <w:p>
      <w:pPr>
        <w:spacing w:after="0"/>
        <w:ind w:left="0"/>
        <w:jc w:val="both"/>
      </w:pPr>
      <w:r>
        <w:rPr>
          <w:rFonts w:ascii="Times New Roman"/>
          <w:b w:val="false"/>
          <w:i w:val="false"/>
          <w:color w:val="000000"/>
          <w:sz w:val="28"/>
        </w:rPr>
        <w:t xml:space="preserve">
      Вагондарды алдын ала зерттеп қарау актісі тасымалдаушының осы Қағидалардың 21-тармағының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сәйкестігіне және тендерге шығарылған лоттар бойынша әлеуметтік маңызы бар қатынастар бойынша жолаушылар тасымалын жүзеге асыру бойынша тендерлік өтінімді бағалау парағындағы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бойынша балдардың санын есепке алу үшін негіз болып табылады.</w:t>
      </w:r>
    </w:p>
    <w:p>
      <w:pPr>
        <w:spacing w:after="0"/>
        <w:ind w:left="0"/>
        <w:jc w:val="both"/>
      </w:pPr>
      <w:r>
        <w:rPr>
          <w:rFonts w:ascii="Times New Roman"/>
          <w:b w:val="false"/>
          <w:i w:val="false"/>
          <w:color w:val="000000"/>
          <w:sz w:val="28"/>
        </w:rPr>
        <w:t>
      Жоғарыда көрсетілген ақпарат немесе вагондарды алдын ала зерттеп қарау актісі комиссияның шешімі қабылдауы үшін негіз болып саналған жағдайда тендердің нәтижесі туралы хаттамаға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Инвестициялар және даму министрінің м.а. 27.12.2017 </w:t>
      </w:r>
      <w:r>
        <w:rPr>
          <w:rFonts w:ascii="Times New Roman"/>
          <w:b w:val="false"/>
          <w:i w:val="false"/>
          <w:color w:val="000000"/>
          <w:sz w:val="28"/>
        </w:rPr>
        <w:t>№ 903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Инвестициялар және даму министрінің м.а. 28.09.2018 </w:t>
      </w:r>
      <w:r>
        <w:rPr>
          <w:rFonts w:ascii="Times New Roman"/>
          <w:b w:val="false"/>
          <w:i w:val="false"/>
          <w:color w:val="000000"/>
          <w:sz w:val="28"/>
        </w:rPr>
        <w:t>№ 681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0" w:id="101"/>
    <w:p>
      <w:pPr>
        <w:spacing w:after="0"/>
        <w:ind w:left="0"/>
        <w:jc w:val="both"/>
      </w:pPr>
      <w:r>
        <w:rPr>
          <w:rFonts w:ascii="Times New Roman"/>
          <w:b w:val="false"/>
          <w:i w:val="false"/>
          <w:color w:val="000000"/>
          <w:sz w:val="28"/>
        </w:rPr>
        <w:t>
      40. Тендерлік өтінімдерін және осы Қағидалардың 30-тармағында көрсетілген қосымша құжаттарды қарастырып және бағалағаннан кейін, комиссия хатшысы тасымалдаушылар бойынша тендерлік өтінімдерді бағалау парағында лоттар бөлігінде жалпы балды жинақтайды және тендердің қорытындысы бойынша хаттамада көрсетілетін ортақ сомалық балды анықтайды.</w:t>
      </w:r>
    </w:p>
    <w:bookmarkEnd w:id="101"/>
    <w:bookmarkStart w:name="z111" w:id="102"/>
    <w:p>
      <w:pPr>
        <w:spacing w:after="0"/>
        <w:ind w:left="0"/>
        <w:jc w:val="both"/>
      </w:pPr>
      <w:r>
        <w:rPr>
          <w:rFonts w:ascii="Times New Roman"/>
          <w:b w:val="false"/>
          <w:i w:val="false"/>
          <w:color w:val="000000"/>
          <w:sz w:val="28"/>
        </w:rPr>
        <w:t>
      41. Комиссия тендерге қатысу үшін қарастыруға қабылданған тендерлік өтінімдердің бағалау парағына сәйкес сомалық балды бағалайды және салыстырады және әрбір лот бойынша тендерде жеңген тасымалдаушыны анықтайды.</w:t>
      </w:r>
    </w:p>
    <w:bookmarkEnd w:id="102"/>
    <w:bookmarkStart w:name="z112" w:id="103"/>
    <w:p>
      <w:pPr>
        <w:spacing w:after="0"/>
        <w:ind w:left="0"/>
        <w:jc w:val="both"/>
      </w:pPr>
      <w:r>
        <w:rPr>
          <w:rFonts w:ascii="Times New Roman"/>
          <w:b w:val="false"/>
          <w:i w:val="false"/>
          <w:color w:val="000000"/>
          <w:sz w:val="28"/>
        </w:rPr>
        <w:t>
      Тендерге тасымалдаушымен ұсынылған әлеуметтік маңызы бар қатынастар бойынша жолаушылар тасымалын жүзеге асырумен байланысты тасымалдаушылар шығыстарын ұзақ мерзімді субсидиялаудың жоспарланған көлемі тасымалдаушы пайдасына бағалауға жатпайды.</w:t>
      </w:r>
    </w:p>
    <w:bookmarkEnd w:id="103"/>
    <w:bookmarkStart w:name="z113" w:id="104"/>
    <w:p>
      <w:pPr>
        <w:spacing w:after="0"/>
        <w:ind w:left="0"/>
        <w:jc w:val="both"/>
      </w:pPr>
      <w:r>
        <w:rPr>
          <w:rFonts w:ascii="Times New Roman"/>
          <w:b w:val="false"/>
          <w:i w:val="false"/>
          <w:color w:val="000000"/>
          <w:sz w:val="28"/>
        </w:rPr>
        <w:t>
      42. Комиссия, егер:</w:t>
      </w:r>
    </w:p>
    <w:bookmarkEnd w:id="104"/>
    <w:bookmarkStart w:name="z114" w:id="105"/>
    <w:p>
      <w:pPr>
        <w:spacing w:after="0"/>
        <w:ind w:left="0"/>
        <w:jc w:val="both"/>
      </w:pPr>
      <w:r>
        <w:rPr>
          <w:rFonts w:ascii="Times New Roman"/>
          <w:b w:val="false"/>
          <w:i w:val="false"/>
          <w:color w:val="000000"/>
          <w:sz w:val="28"/>
        </w:rPr>
        <w:t>
      1) тендерлік өтінімді ұсынған, осы Қағидалардың 21-тармағының талаптарына сәйкес келмесе;</w:t>
      </w:r>
    </w:p>
    <w:bookmarkEnd w:id="105"/>
    <w:bookmarkStart w:name="z115" w:id="106"/>
    <w:p>
      <w:pPr>
        <w:spacing w:after="0"/>
        <w:ind w:left="0"/>
        <w:jc w:val="both"/>
      </w:pPr>
      <w:r>
        <w:rPr>
          <w:rFonts w:ascii="Times New Roman"/>
          <w:b w:val="false"/>
          <w:i w:val="false"/>
          <w:color w:val="000000"/>
          <w:sz w:val="28"/>
        </w:rPr>
        <w:t>
      2) тендерлік өтінімді ұсынған, осы қағидалардың 22-тармағына сәйкес құжаттарды тапсырмаса;</w:t>
      </w:r>
    </w:p>
    <w:bookmarkEnd w:id="106"/>
    <w:bookmarkStart w:name="z116" w:id="107"/>
    <w:p>
      <w:pPr>
        <w:spacing w:after="0"/>
        <w:ind w:left="0"/>
        <w:jc w:val="both"/>
      </w:pPr>
      <w:r>
        <w:rPr>
          <w:rFonts w:ascii="Times New Roman"/>
          <w:b w:val="false"/>
          <w:i w:val="false"/>
          <w:color w:val="000000"/>
          <w:sz w:val="28"/>
        </w:rPr>
        <w:t>
      3) тасымалдаушымен ұсынылған әлеуметтік маңызы бар облысаралық қатынастарда жолаушылар тасымалына бағаның (тарифтің) жоғарылауының шекті деңгейі конкурстық құжатта көрсетілген деңгейден асып түссе;</w:t>
      </w:r>
    </w:p>
    <w:bookmarkEnd w:id="107"/>
    <w:bookmarkStart w:name="z117" w:id="108"/>
    <w:p>
      <w:pPr>
        <w:spacing w:after="0"/>
        <w:ind w:left="0"/>
        <w:jc w:val="both"/>
      </w:pPr>
      <w:r>
        <w:rPr>
          <w:rFonts w:ascii="Times New Roman"/>
          <w:b w:val="false"/>
          <w:i w:val="false"/>
          <w:color w:val="000000"/>
          <w:sz w:val="28"/>
        </w:rPr>
        <w:t>
      4) тасымалдаушымен ұсынылған ұзақ мерзімді субсидиялаудың жоспарланған көлемі конкурстық құжатта көрсетілген деңгейден асып түссе;</w:t>
      </w:r>
    </w:p>
    <w:bookmarkEnd w:id="108"/>
    <w:bookmarkStart w:name="z118" w:id="109"/>
    <w:p>
      <w:pPr>
        <w:spacing w:after="0"/>
        <w:ind w:left="0"/>
        <w:jc w:val="both"/>
      </w:pPr>
      <w:r>
        <w:rPr>
          <w:rFonts w:ascii="Times New Roman"/>
          <w:b w:val="false"/>
          <w:i w:val="false"/>
          <w:color w:val="000000"/>
          <w:sz w:val="28"/>
        </w:rPr>
        <w:t>
      5) жолаушыларды тасымалдаудың негізгі шартын қамтамсыз етпесе;</w:t>
      </w:r>
    </w:p>
    <w:bookmarkEnd w:id="109"/>
    <w:bookmarkStart w:name="z119" w:id="110"/>
    <w:p>
      <w:pPr>
        <w:spacing w:after="0"/>
        <w:ind w:left="0"/>
        <w:jc w:val="both"/>
      </w:pPr>
      <w:r>
        <w:rPr>
          <w:rFonts w:ascii="Times New Roman"/>
          <w:b w:val="false"/>
          <w:i w:val="false"/>
          <w:color w:val="000000"/>
          <w:sz w:val="28"/>
        </w:rPr>
        <w:t xml:space="preserve">
      6) тасымалдаушы ұсынысы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дамудың негізгі талаптарын қамтамасыз етпесе;</w:t>
      </w:r>
    </w:p>
    <w:bookmarkEnd w:id="110"/>
    <w:bookmarkStart w:name="z120" w:id="111"/>
    <w:p>
      <w:pPr>
        <w:spacing w:after="0"/>
        <w:ind w:left="0"/>
        <w:jc w:val="both"/>
      </w:pPr>
      <w:r>
        <w:rPr>
          <w:rFonts w:ascii="Times New Roman"/>
          <w:b w:val="false"/>
          <w:i w:val="false"/>
          <w:color w:val="000000"/>
          <w:sz w:val="28"/>
        </w:rPr>
        <w:t xml:space="preserve">
      7) тасымалдаушының ұсынысы осы Қағидалардың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 жоспарланған жолаушылар айналамының көлемін қамтамасыз етпесе;</w:t>
      </w:r>
    </w:p>
    <w:bookmarkEnd w:id="111"/>
    <w:bookmarkStart w:name="z121" w:id="112"/>
    <w:p>
      <w:pPr>
        <w:spacing w:after="0"/>
        <w:ind w:left="0"/>
        <w:jc w:val="both"/>
      </w:pPr>
      <w:r>
        <w:rPr>
          <w:rFonts w:ascii="Times New Roman"/>
          <w:b w:val="false"/>
          <w:i w:val="false"/>
          <w:color w:val="000000"/>
          <w:sz w:val="28"/>
        </w:rPr>
        <w:t>
      8) ұсынған тендерлік өтінімде жалған мәліметтерді беру, оның ішінде жалға алу шарттарының мерзіміне өтіп кетуін және вагондарды жалға алушы ауысқанды ескермегенде теміржол жолаушылар паркінің вагондарын қамтамасыз ету бойынша ұсыныстарды әлеуетті тасымалдаушы ұсынған вагондардың басқа маршруттар бойынша әлеуметтік маңызы бар қатынастар бойынша жолаушылар тасымалдарын жүзеге асырумен байланысты, тасымалдаушылардың шығындарын ұзақ мерзімді субсидиялауға бұрын жасалған қолданыстағы шарттарда болу фактісі анықталса, тендерлік өтінімді қайтарады.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Инвестициялар және даму министрінің м.а. 28.09.2018 </w:t>
      </w:r>
      <w:r>
        <w:rPr>
          <w:rFonts w:ascii="Times New Roman"/>
          <w:b w:val="false"/>
          <w:i w:val="false"/>
          <w:color w:val="000000"/>
          <w:sz w:val="28"/>
        </w:rPr>
        <w:t>№ 681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 w:id="113"/>
    <w:p>
      <w:pPr>
        <w:spacing w:after="0"/>
        <w:ind w:left="0"/>
        <w:jc w:val="both"/>
      </w:pPr>
      <w:r>
        <w:rPr>
          <w:rFonts w:ascii="Times New Roman"/>
          <w:b w:val="false"/>
          <w:i w:val="false"/>
          <w:color w:val="000000"/>
          <w:sz w:val="28"/>
        </w:rPr>
        <w:t>
      43. Егер тендерге қойылатын бір лот бойынша тендердің шарттарына жауап беретін және осы Қағидаларға сәйкес тендерге қатысу құжаттарын тендерге тапсырған кемінде екі тасымалдаушы өтінім берген болса, тендер өткізілді деп танылады.</w:t>
      </w:r>
    </w:p>
    <w:bookmarkEnd w:id="113"/>
    <w:bookmarkStart w:name="z123" w:id="114"/>
    <w:p>
      <w:pPr>
        <w:spacing w:after="0"/>
        <w:ind w:left="0"/>
        <w:jc w:val="both"/>
      </w:pPr>
      <w:r>
        <w:rPr>
          <w:rFonts w:ascii="Times New Roman"/>
          <w:b w:val="false"/>
          <w:i w:val="false"/>
          <w:color w:val="000000"/>
          <w:sz w:val="28"/>
        </w:rPr>
        <w:t>
      44. Комиссияның шешімі ашық дауыс беру арқылы қабылданады және комиссия мүшелерінің жалпы санының көпшілігі дауыс берсе, қабылданды деп есептеледі. Дауыстар тең болған жағдайда қабылданған болып комиссия төрағасы дауыс берген шешім есептеледі. Дауыс беру рәсіміне комиссия мүшелерінің жалпы санының кемінде үштен екісі қатысқан кезде комиссияның шешімі заңды деп танылады.</w:t>
      </w:r>
    </w:p>
    <w:bookmarkEnd w:id="114"/>
    <w:bookmarkStart w:name="z124" w:id="115"/>
    <w:p>
      <w:pPr>
        <w:spacing w:after="0"/>
        <w:ind w:left="0"/>
        <w:jc w:val="both"/>
      </w:pPr>
      <w:r>
        <w:rPr>
          <w:rFonts w:ascii="Times New Roman"/>
          <w:b w:val="false"/>
          <w:i w:val="false"/>
          <w:color w:val="000000"/>
          <w:sz w:val="28"/>
        </w:rPr>
        <w:t>
      45. Конкурсты өткізу кезінде комиссияның кез келген мүшесінің және хатшысының тендер қорытындыларын шығарған кезде болмауына дәлелді себептер болған кезде осы фактіні растайтын құжатты ұсыну арқылы жол беріледі.</w:t>
      </w:r>
    </w:p>
    <w:bookmarkEnd w:id="115"/>
    <w:bookmarkStart w:name="z125" w:id="116"/>
    <w:p>
      <w:pPr>
        <w:spacing w:after="0"/>
        <w:ind w:left="0"/>
        <w:jc w:val="both"/>
      </w:pPr>
      <w:r>
        <w:rPr>
          <w:rFonts w:ascii="Times New Roman"/>
          <w:b w:val="false"/>
          <w:i w:val="false"/>
          <w:color w:val="000000"/>
          <w:sz w:val="28"/>
        </w:rPr>
        <w:t>
      46. Комиссия тендердің қорытындылары туралы хаттаманы ресімдей отырып, конверттер ашылған күннен бастап 15 жұмыс күнінен аспайтын мерзімде тендердің қорытындыларын шығарады, оған комиссияның мүшелері мен комиссия хатшысы қолдарын қояды.</w:t>
      </w:r>
    </w:p>
    <w:bookmarkEnd w:id="116"/>
    <w:bookmarkStart w:name="z126" w:id="117"/>
    <w:p>
      <w:pPr>
        <w:spacing w:after="0"/>
        <w:ind w:left="0"/>
        <w:jc w:val="both"/>
      </w:pPr>
      <w:r>
        <w:rPr>
          <w:rFonts w:ascii="Times New Roman"/>
          <w:b w:val="false"/>
          <w:i w:val="false"/>
          <w:color w:val="000000"/>
          <w:sz w:val="28"/>
        </w:rPr>
        <w:t>
      Комиссияның әрбір мүшесі тендердің қорытындысы туралы хаттамаға қоса тіркелетін өзінің ұстанымын жазбаша жаза алады.</w:t>
      </w:r>
    </w:p>
    <w:bookmarkEnd w:id="117"/>
    <w:bookmarkStart w:name="z127" w:id="118"/>
    <w:p>
      <w:pPr>
        <w:spacing w:after="0"/>
        <w:ind w:left="0"/>
        <w:jc w:val="both"/>
      </w:pPr>
      <w:r>
        <w:rPr>
          <w:rFonts w:ascii="Times New Roman"/>
          <w:b w:val="false"/>
          <w:i w:val="false"/>
          <w:color w:val="000000"/>
          <w:sz w:val="28"/>
        </w:rPr>
        <w:t>
      47. Тендерді ұйымдастырушы тендер қорытындылары туралы хаттамаға қол қойылған күннен кейінгі бес жұмыс күнінен кешіктірмей:</w:t>
      </w:r>
    </w:p>
    <w:bookmarkEnd w:id="118"/>
    <w:bookmarkStart w:name="z128" w:id="119"/>
    <w:p>
      <w:pPr>
        <w:spacing w:after="0"/>
        <w:ind w:left="0"/>
        <w:jc w:val="both"/>
      </w:pPr>
      <w:r>
        <w:rPr>
          <w:rFonts w:ascii="Times New Roman"/>
          <w:b w:val="false"/>
          <w:i w:val="false"/>
          <w:color w:val="000000"/>
          <w:sz w:val="28"/>
        </w:rPr>
        <w:t>
      1) тендерге қатысушыларға тендердің қорытындылары туралы хаттаманың көшірмесін жібереді;</w:t>
      </w:r>
    </w:p>
    <w:bookmarkEnd w:id="119"/>
    <w:bookmarkStart w:name="z129" w:id="120"/>
    <w:p>
      <w:pPr>
        <w:spacing w:after="0"/>
        <w:ind w:left="0"/>
        <w:jc w:val="both"/>
      </w:pPr>
      <w:r>
        <w:rPr>
          <w:rFonts w:ascii="Times New Roman"/>
          <w:b w:val="false"/>
          <w:i w:val="false"/>
          <w:color w:val="000000"/>
          <w:sz w:val="28"/>
        </w:rPr>
        <w:t>
      2) тендердің қорытындылары туралы қол қойылған хаттама мәтінін уәкілетті органның интернет-ресурсында жариялайды. Тендердің қорытындылары туралы хаттамада бар және уәкілетті органның интернет-ресурсында орналастырылған мәліметтер ақысыз негізде барлық мүдделі адамдарға танысу үшін қол жетімді болуы тиіс.</w:t>
      </w:r>
    </w:p>
    <w:bookmarkEnd w:id="120"/>
    <w:bookmarkStart w:name="z130" w:id="121"/>
    <w:p>
      <w:pPr>
        <w:spacing w:after="0"/>
        <w:ind w:left="0"/>
        <w:jc w:val="both"/>
      </w:pPr>
      <w:r>
        <w:rPr>
          <w:rFonts w:ascii="Times New Roman"/>
          <w:b w:val="false"/>
          <w:i w:val="false"/>
          <w:color w:val="000000"/>
          <w:sz w:val="28"/>
        </w:rPr>
        <w:t xml:space="preserve">
      48.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бағалық шәкілге сәйкес жоғарырақ балдар санын жинаған және</w:t>
      </w:r>
    </w:p>
    <w:bookmarkEnd w:id="121"/>
    <w:bookmarkStart w:name="z131" w:id="122"/>
    <w:p>
      <w:pPr>
        <w:spacing w:after="0"/>
        <w:ind w:left="0"/>
        <w:jc w:val="both"/>
      </w:pPr>
      <w:r>
        <w:rPr>
          <w:rFonts w:ascii="Times New Roman"/>
          <w:b w:val="false"/>
          <w:i w:val="false"/>
          <w:color w:val="000000"/>
          <w:sz w:val="28"/>
        </w:rPr>
        <w:t>
      1) жолаушыларды тасымалдаудың негізгі шарттарын;</w:t>
      </w:r>
    </w:p>
    <w:bookmarkEnd w:id="122"/>
    <w:bookmarkStart w:name="z132" w:id="123"/>
    <w:p>
      <w:pPr>
        <w:spacing w:after="0"/>
        <w:ind w:left="0"/>
        <w:jc w:val="both"/>
      </w:pPr>
      <w:r>
        <w:rPr>
          <w:rFonts w:ascii="Times New Roman"/>
          <w:b w:val="false"/>
          <w:i w:val="false"/>
          <w:color w:val="000000"/>
          <w:sz w:val="28"/>
        </w:rPr>
        <w:t>
      2) дамудың негізгі шарттарын;</w:t>
      </w:r>
    </w:p>
    <w:bookmarkEnd w:id="123"/>
    <w:bookmarkStart w:name="z133" w:id="124"/>
    <w:p>
      <w:pPr>
        <w:spacing w:after="0"/>
        <w:ind w:left="0"/>
        <w:jc w:val="both"/>
      </w:pPr>
      <w:r>
        <w:rPr>
          <w:rFonts w:ascii="Times New Roman"/>
          <w:b w:val="false"/>
          <w:i w:val="false"/>
          <w:color w:val="000000"/>
          <w:sz w:val="28"/>
        </w:rPr>
        <w:t>
      3) ұзақ мерзімді субсидиялаудың жоспарланған көлемін;</w:t>
      </w:r>
    </w:p>
    <w:bookmarkEnd w:id="124"/>
    <w:bookmarkStart w:name="z134" w:id="125"/>
    <w:p>
      <w:pPr>
        <w:spacing w:after="0"/>
        <w:ind w:left="0"/>
        <w:jc w:val="both"/>
      </w:pPr>
      <w:r>
        <w:rPr>
          <w:rFonts w:ascii="Times New Roman"/>
          <w:b w:val="false"/>
          <w:i w:val="false"/>
          <w:color w:val="000000"/>
          <w:sz w:val="28"/>
        </w:rPr>
        <w:t>
      4) жолаушылар айналымың жоспарланған көлемін қамтамасыз еткен тасымалдаушы жеңімпаз болып танылады.</w:t>
      </w:r>
    </w:p>
    <w:bookmarkEnd w:id="125"/>
    <w:bookmarkStart w:name="z135" w:id="126"/>
    <w:p>
      <w:pPr>
        <w:spacing w:after="0"/>
        <w:ind w:left="0"/>
        <w:jc w:val="both"/>
      </w:pPr>
      <w:r>
        <w:rPr>
          <w:rFonts w:ascii="Times New Roman"/>
          <w:b w:val="false"/>
          <w:i w:val="false"/>
          <w:color w:val="000000"/>
          <w:sz w:val="28"/>
        </w:rPr>
        <w:t>
      49. Екі немесе одан да көп қатысушы бірдей сомалық бал жинаса, тасымалдаушыға мынадай басымдылық беріледі:</w:t>
      </w:r>
    </w:p>
    <w:bookmarkEnd w:id="126"/>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ең көп жаңартылатын (жаңа) вагондардың саны;</w:t>
      </w:r>
    </w:p>
    <w:p>
      <w:pPr>
        <w:spacing w:after="0"/>
        <w:ind w:left="0"/>
        <w:jc w:val="both"/>
      </w:pPr>
      <w:r>
        <w:rPr>
          <w:rFonts w:ascii="Times New Roman"/>
          <w:b w:val="false"/>
          <w:i w:val="false"/>
          <w:color w:val="000000"/>
          <w:sz w:val="28"/>
        </w:rPr>
        <w:t>
      2) әлеуметтік маңызы бар қатынастар бойынша жолаушылар тасымалдарын жүзеге асыратын тасымалдаушы вагондарын пайдаланудың ең аз мерзімі;</w:t>
      </w:r>
    </w:p>
    <w:p>
      <w:pPr>
        <w:spacing w:after="0"/>
        <w:ind w:left="0"/>
        <w:jc w:val="both"/>
      </w:pPr>
      <w:r>
        <w:rPr>
          <w:rFonts w:ascii="Times New Roman"/>
          <w:b w:val="false"/>
          <w:i w:val="false"/>
          <w:color w:val="000000"/>
          <w:sz w:val="28"/>
        </w:rPr>
        <w:t>
      3) тасымалдаушыда әрбір құрамға отырғызу және түсіруге арналған көтергіш құрылғылары және кресло-арбалармен жүріп-тұратын адамдарға арналған арнайы орындармен, сондай-ақ ауаны баптау жүйесімен вагондардың едәуір көп саны бар;</w:t>
      </w:r>
    </w:p>
    <w:p>
      <w:pPr>
        <w:spacing w:after="0"/>
        <w:ind w:left="0"/>
        <w:jc w:val="both"/>
      </w:pPr>
      <w:r>
        <w:rPr>
          <w:rFonts w:ascii="Times New Roman"/>
          <w:b w:val="false"/>
          <w:i w:val="false"/>
          <w:color w:val="000000"/>
          <w:sz w:val="28"/>
        </w:rPr>
        <w:t>
      4) вагондардың көп бөлігі тасымалдаушының меншігіне жатады;</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бағаның (тарифтің) шекті деңгейі шеңберінде әлеуметтік маңызы бар қатынастар бойынша жолаушылар тасымалы орындалатындығына сәйкес қызмет көрсетудің алғашқы үш жылында жүріп тұруға бағаларды жоғарылатудың орташа деңгейін ұсынған тасымалдаушы;</w:t>
      </w:r>
    </w:p>
    <w:p>
      <w:pPr>
        <w:spacing w:after="0"/>
        <w:ind w:left="0"/>
        <w:jc w:val="both"/>
      </w:pPr>
      <w:r>
        <w:rPr>
          <w:rFonts w:ascii="Times New Roman"/>
          <w:b w:val="false"/>
          <w:i w:val="false"/>
          <w:color w:val="000000"/>
          <w:sz w:val="28"/>
        </w:rPr>
        <w:t>
      6) тасымалдаушының Қазақстан Республикасы аумағында теміржол көлігімен жолаушылар тасымалын ұйымдастыруда тәжірибесі көп.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Инвестициялар және даму министрінің м.а. 28.09.2018 </w:t>
      </w:r>
      <w:r>
        <w:rPr>
          <w:rFonts w:ascii="Times New Roman"/>
          <w:b w:val="false"/>
          <w:i w:val="false"/>
          <w:color w:val="000000"/>
          <w:sz w:val="28"/>
        </w:rPr>
        <w:t>№ 681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 w:id="127"/>
    <w:p>
      <w:pPr>
        <w:spacing w:after="0"/>
        <w:ind w:left="0"/>
        <w:jc w:val="both"/>
      </w:pPr>
      <w:r>
        <w:rPr>
          <w:rFonts w:ascii="Times New Roman"/>
          <w:b w:val="false"/>
          <w:i w:val="false"/>
          <w:color w:val="000000"/>
          <w:sz w:val="28"/>
        </w:rPr>
        <w:t xml:space="preserve">
      50. Комиссия тендердің қорытындыларын шығару кезінде әрбір лот бойынша тендердің жеңімпазынан кейін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бағалау шәкіліне сәйкес ұпайлардың неғұрлым жоғарғы санын жинаған әлеуетті қатысушыны анықтайды.</w:t>
      </w:r>
    </w:p>
    <w:bookmarkEnd w:id="127"/>
    <w:bookmarkStart w:name="z143" w:id="128"/>
    <w:p>
      <w:pPr>
        <w:spacing w:after="0"/>
        <w:ind w:left="0"/>
        <w:jc w:val="both"/>
      </w:pPr>
      <w:r>
        <w:rPr>
          <w:rFonts w:ascii="Times New Roman"/>
          <w:b w:val="false"/>
          <w:i w:val="false"/>
          <w:color w:val="000000"/>
          <w:sz w:val="28"/>
        </w:rPr>
        <w:t>
      Тендерді ұйымдастырушының шешімі Қазақстан Республикасының заңнамасына сәйкес соттық тәртіппен келісіледі.</w:t>
      </w:r>
    </w:p>
    <w:bookmarkEnd w:id="128"/>
    <w:bookmarkStart w:name="z144" w:id="129"/>
    <w:p>
      <w:pPr>
        <w:spacing w:after="0"/>
        <w:ind w:left="0"/>
        <w:jc w:val="both"/>
      </w:pPr>
      <w:r>
        <w:rPr>
          <w:rFonts w:ascii="Times New Roman"/>
          <w:b w:val="false"/>
          <w:i w:val="false"/>
          <w:color w:val="000000"/>
          <w:sz w:val="28"/>
        </w:rPr>
        <w:t>
      51. Тендердің қорытындылары туралы хаттамаға қол қойылған күннен бастап он бес жұмыс күні ішінде тендердің жеңімпазы мен уәкілетті орган немесе қалалар, республикалық маңызы бар қалалар, облыстың жергілікті атқарушы органдары арасында субсидиялау туралы шарт жасалады.</w:t>
      </w:r>
    </w:p>
    <w:bookmarkEnd w:id="129"/>
    <w:bookmarkStart w:name="z145" w:id="130"/>
    <w:p>
      <w:pPr>
        <w:spacing w:after="0"/>
        <w:ind w:left="0"/>
        <w:jc w:val="both"/>
      </w:pPr>
      <w:r>
        <w:rPr>
          <w:rFonts w:ascii="Times New Roman"/>
          <w:b w:val="false"/>
          <w:i w:val="false"/>
          <w:color w:val="000000"/>
          <w:sz w:val="28"/>
        </w:rPr>
        <w:t>
      52. Тендер жеңімпазының тендерлік ұсыныстары онымен субсидиялау туралы шарттың ажырағысыз бөлімі болып саналады және субсидиялау туралы шарт жасасу үшін жеке меншікте және сенім білдіруші бсқармаларда, мүліктік жалдауда және тасымалдаудың негізгі шарттарына сәйкес жалпы шартты вагондар санын толық қамтамасыз ету есебінен басқа да заңдық негізде тендерді ұйымдастырушы уәкілетті органның және қалалар, республикалық маңызы бар қалалар, облыстың жергілікті атқарушы органдарға тасымалдаушының жеке меншікте және теміржол жолаушылар вагоныны паркін қамтамасыз ету бойынша ұсыныстарын ұсынады.</w:t>
      </w:r>
    </w:p>
    <w:bookmarkEnd w:id="130"/>
    <w:bookmarkStart w:name="z146" w:id="131"/>
    <w:p>
      <w:pPr>
        <w:spacing w:after="0"/>
        <w:ind w:left="0"/>
        <w:jc w:val="both"/>
      </w:pPr>
      <w:r>
        <w:rPr>
          <w:rFonts w:ascii="Times New Roman"/>
          <w:b w:val="false"/>
          <w:i w:val="false"/>
          <w:color w:val="000000"/>
          <w:sz w:val="28"/>
        </w:rPr>
        <w:t>
      53. Уәкілетті орган және қалалар, республикалық маңызы бар қалалар, облыстың жергілікті атқарушы органдар тендердің қорытындысы бойынша келесі міндеттемелер бойынша субсидиялау туралы шарт жасаса алады:</w:t>
      </w:r>
    </w:p>
    <w:bookmarkEnd w:id="131"/>
    <w:bookmarkStart w:name="z147" w:id="132"/>
    <w:p>
      <w:pPr>
        <w:spacing w:after="0"/>
        <w:ind w:left="0"/>
        <w:jc w:val="both"/>
      </w:pPr>
      <w:r>
        <w:rPr>
          <w:rFonts w:ascii="Times New Roman"/>
          <w:b w:val="false"/>
          <w:i w:val="false"/>
          <w:color w:val="000000"/>
          <w:sz w:val="28"/>
        </w:rPr>
        <w:t>
      1) Қазақстан Республикасының заңнамасына сәйкес әлеуметтік маңызы бар қатынастар бойынша жолаушылар тасымалын жүзеге асырумен байланысты тасымалдаушылар шығындарын ұзақ мерзімді субсидиялау;</w:t>
      </w:r>
    </w:p>
    <w:bookmarkEnd w:id="132"/>
    <w:bookmarkStart w:name="z148" w:id="133"/>
    <w:p>
      <w:pPr>
        <w:spacing w:after="0"/>
        <w:ind w:left="0"/>
        <w:jc w:val="both"/>
      </w:pPr>
      <w:r>
        <w:rPr>
          <w:rFonts w:ascii="Times New Roman"/>
          <w:b w:val="false"/>
          <w:i w:val="false"/>
          <w:color w:val="000000"/>
          <w:sz w:val="28"/>
        </w:rPr>
        <w:t xml:space="preserve">
      2) Заңның 8-бабы </w:t>
      </w:r>
      <w:r>
        <w:rPr>
          <w:rFonts w:ascii="Times New Roman"/>
          <w:b w:val="false"/>
          <w:i w:val="false"/>
          <w:color w:val="000000"/>
          <w:sz w:val="28"/>
        </w:rPr>
        <w:t>2-2-тармағының</w:t>
      </w:r>
      <w:r>
        <w:rPr>
          <w:rFonts w:ascii="Times New Roman"/>
          <w:b w:val="false"/>
          <w:i w:val="false"/>
          <w:color w:val="000000"/>
          <w:sz w:val="28"/>
        </w:rPr>
        <w:t xml:space="preserve"> екінші абзацында көрсетілген тасымалдаушыны анықтау;</w:t>
      </w:r>
    </w:p>
    <w:bookmarkEnd w:id="133"/>
    <w:bookmarkStart w:name="z149" w:id="134"/>
    <w:p>
      <w:pPr>
        <w:spacing w:after="0"/>
        <w:ind w:left="0"/>
        <w:jc w:val="both"/>
      </w:pPr>
      <w:r>
        <w:rPr>
          <w:rFonts w:ascii="Times New Roman"/>
          <w:b w:val="false"/>
          <w:i w:val="false"/>
          <w:color w:val="000000"/>
          <w:sz w:val="28"/>
        </w:rPr>
        <w:t>
      3) Қазақстан Республикасы заңнамасымен көзделген басқа да міндеттемелер.</w:t>
      </w:r>
    </w:p>
    <w:bookmarkEnd w:id="134"/>
    <w:bookmarkStart w:name="z150" w:id="135"/>
    <w:p>
      <w:pPr>
        <w:spacing w:after="0"/>
        <w:ind w:left="0"/>
        <w:jc w:val="both"/>
      </w:pPr>
      <w:r>
        <w:rPr>
          <w:rFonts w:ascii="Times New Roman"/>
          <w:b w:val="false"/>
          <w:i w:val="false"/>
          <w:color w:val="000000"/>
          <w:sz w:val="28"/>
        </w:rPr>
        <w:t>
      54. Тасымалдаушының тендерге қатысуға берген өтінімдері тендердің қорытындылары туралы хаттамаға комиссияның барлық мүшелері қол қойғаннан кейін 15 жұмыс күні өткенге дейін жарамды.</w:t>
      </w:r>
    </w:p>
    <w:bookmarkEnd w:id="135"/>
    <w:bookmarkStart w:name="z151" w:id="136"/>
    <w:p>
      <w:pPr>
        <w:spacing w:after="0"/>
        <w:ind w:left="0"/>
        <w:jc w:val="both"/>
      </w:pPr>
      <w:r>
        <w:rPr>
          <w:rFonts w:ascii="Times New Roman"/>
          <w:b w:val="false"/>
          <w:i w:val="false"/>
          <w:color w:val="000000"/>
          <w:sz w:val="28"/>
        </w:rPr>
        <w:t>
      55. Жеңімпаз шарт жасаудан бас тартқан кезде, уәкілетті орган жеңімпаздың ұсынысынан кейін ұсынысы неғұрлым қолайлы болып табылатын тендердің басқа қатысушысымен шарт жасайды. Бұл ретте тендердің ұйымдастырушысы тендерлік өтінімді қамтамасыз ету сомасын шарт жасаудан бас тартқан тасымалдаушыға қайтармайды.</w:t>
      </w:r>
    </w:p>
    <w:bookmarkEnd w:id="136"/>
    <w:bookmarkStart w:name="z152" w:id="137"/>
    <w:p>
      <w:pPr>
        <w:spacing w:after="0"/>
        <w:ind w:left="0"/>
        <w:jc w:val="both"/>
      </w:pPr>
      <w:r>
        <w:rPr>
          <w:rFonts w:ascii="Times New Roman"/>
          <w:b w:val="false"/>
          <w:i w:val="false"/>
          <w:color w:val="000000"/>
          <w:sz w:val="28"/>
        </w:rPr>
        <w:t>
      Тендерге қатысушының (қатысушылардың) тендерлік ұсыныстары жеңімпаздың ұсыныстарынан кейін ең жақсы деп танылған тендердің қатысушы (қатысушылар) уәкілетті органмен шарт жасасудан бас тартқан жағдайда, тендер өтпеді деп танылады.</w:t>
      </w:r>
    </w:p>
    <w:bookmarkEnd w:id="137"/>
    <w:bookmarkStart w:name="z153" w:id="138"/>
    <w:p>
      <w:pPr>
        <w:spacing w:after="0"/>
        <w:ind w:left="0"/>
        <w:jc w:val="both"/>
      </w:pPr>
      <w:r>
        <w:rPr>
          <w:rFonts w:ascii="Times New Roman"/>
          <w:b w:val="false"/>
          <w:i w:val="false"/>
          <w:color w:val="000000"/>
          <w:sz w:val="28"/>
        </w:rPr>
        <w:t>
      56. Егер комиссия тендерді өтпеді деп таныған жағдайда, комиссия тендерді қайта өткізу туралы шешім қабылдайды.</w:t>
      </w:r>
    </w:p>
    <w:bookmarkEnd w:id="138"/>
    <w:bookmarkStart w:name="z154" w:id="139"/>
    <w:p>
      <w:pPr>
        <w:spacing w:after="0"/>
        <w:ind w:left="0"/>
        <w:jc w:val="both"/>
      </w:pPr>
      <w:r>
        <w:rPr>
          <w:rFonts w:ascii="Times New Roman"/>
          <w:b w:val="false"/>
          <w:i w:val="false"/>
          <w:color w:val="000000"/>
          <w:sz w:val="28"/>
        </w:rPr>
        <w:t>
      Тендерге қатысуға бір ғана тасымалдаушы жіберілгендіктен комиссия тендерді өтпеді деп таныған жағдайда, комиссия онымен шарт жасау туралы шешім қабылдайды. Жасалған шарттың бағасы бөлінген субсидиялар сомасынан аспауы тиіс.</w:t>
      </w:r>
    </w:p>
    <w:bookmarkEnd w:id="139"/>
    <w:bookmarkStart w:name="z155" w:id="140"/>
    <w:p>
      <w:pPr>
        <w:spacing w:after="0"/>
        <w:ind w:left="0"/>
        <w:jc w:val="both"/>
      </w:pPr>
      <w:r>
        <w:rPr>
          <w:rFonts w:ascii="Times New Roman"/>
          <w:b w:val="false"/>
          <w:i w:val="false"/>
          <w:color w:val="000000"/>
          <w:sz w:val="28"/>
        </w:rPr>
        <w:t>
      Егер, тасымалдаушылардың болмауына байланысты қайтадан өткізілген тендердің нәтижелері бойынша жеңімпаз айқындалмаған болса және шартты заңнамаға сәйкес мерзімінен бұрын бұзған болса, онда бұрын аталған маршрутта қызмет көрсеткен қызметкерлерді (жолсеріктер және поезд бастықтары) жұмысқа орналастырып, тиісті жылға бөлінген субсидиялар сомасынан аспайтын сома шектерінде Ұлттық жолаушыларды тасымалдаушымен шарт жасасуға рұқсат етіледі.</w:t>
      </w:r>
    </w:p>
    <w:bookmarkEnd w:id="140"/>
    <w:bookmarkStart w:name="z156" w:id="141"/>
    <w:p>
      <w:pPr>
        <w:spacing w:after="0"/>
        <w:ind w:left="0"/>
        <w:jc w:val="both"/>
      </w:pPr>
      <w:r>
        <w:rPr>
          <w:rFonts w:ascii="Times New Roman"/>
          <w:b w:val="false"/>
          <w:i w:val="false"/>
          <w:color w:val="000000"/>
          <w:sz w:val="28"/>
        </w:rPr>
        <w:t>
      57. Тендердің жеңімпазымен субсидиялау туралы шарты мерзімінен бұрын бұзылған жағдайда жаңа тасымалдаушыны анықтағанға дейін қазіргі жолаушылар тасымалдаушыларымен конкурсты өткізу кезеңінде субсидиялау туралы уақытша шарт тиісті кезеңге бюджеттен бөлінген субсидиялар сомасынан аспайтын сома шегінде жасалады.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Инвестициялар және даму министрінің м.а. 28.09.2018 </w:t>
      </w:r>
      <w:r>
        <w:rPr>
          <w:rFonts w:ascii="Times New Roman"/>
          <w:b w:val="false"/>
          <w:i w:val="false"/>
          <w:color w:val="000000"/>
          <w:sz w:val="28"/>
        </w:rPr>
        <w:t>№ 681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142"/>
    <w:p>
      <w:pPr>
        <w:spacing w:after="0"/>
        <w:ind w:left="0"/>
        <w:jc w:val="left"/>
      </w:pPr>
      <w:r>
        <w:rPr>
          <w:rFonts w:ascii="Times New Roman"/>
          <w:b/>
          <w:i w:val="false"/>
          <w:color w:val="000000"/>
        </w:rPr>
        <w:t xml:space="preserve"> 7-параграф. Тендерге қатысуға өтінімді қамтамасыз ету</w:t>
      </w:r>
    </w:p>
    <w:bookmarkEnd w:id="142"/>
    <w:bookmarkStart w:name="z158" w:id="143"/>
    <w:p>
      <w:pPr>
        <w:spacing w:after="0"/>
        <w:ind w:left="0"/>
        <w:jc w:val="both"/>
      </w:pPr>
      <w:r>
        <w:rPr>
          <w:rFonts w:ascii="Times New Roman"/>
          <w:b w:val="false"/>
          <w:i w:val="false"/>
          <w:color w:val="000000"/>
          <w:sz w:val="28"/>
        </w:rPr>
        <w:t>
      58. Тасымалдаушы тендерлік өтінімді қамтамасыз етуді, егер ол тендер жеңімпазы болып жарияланған жағдайда, конкурстық құжаттамада көзделген шартты жасауға кепіл ретінде енгізеді.</w:t>
      </w:r>
    </w:p>
    <w:bookmarkEnd w:id="143"/>
    <w:bookmarkStart w:name="z159" w:id="144"/>
    <w:p>
      <w:pPr>
        <w:spacing w:after="0"/>
        <w:ind w:left="0"/>
        <w:jc w:val="both"/>
      </w:pPr>
      <w:r>
        <w:rPr>
          <w:rFonts w:ascii="Times New Roman"/>
          <w:b w:val="false"/>
          <w:i w:val="false"/>
          <w:color w:val="000000"/>
          <w:sz w:val="28"/>
        </w:rPr>
        <w:t>
      59. Тендерлік өтінімді қамтамасыз ету ұсынылған қатынастың бірінші қызмет ету жылына қарастырылған субсидия сомасынан 3% мөлшерінде енгізіледі.</w:t>
      </w:r>
    </w:p>
    <w:bookmarkEnd w:id="144"/>
    <w:bookmarkStart w:name="z160" w:id="145"/>
    <w:p>
      <w:pPr>
        <w:spacing w:after="0"/>
        <w:ind w:left="0"/>
        <w:jc w:val="both"/>
      </w:pPr>
      <w:r>
        <w:rPr>
          <w:rFonts w:ascii="Times New Roman"/>
          <w:b w:val="false"/>
          <w:i w:val="false"/>
          <w:color w:val="000000"/>
          <w:sz w:val="28"/>
        </w:rPr>
        <w:t>
      60. Тасымалдаушы тендерлік өтінімді қамтамасыз етудің мынадай түрлерінің біреуін таңдайды:</w:t>
      </w:r>
    </w:p>
    <w:bookmarkEnd w:id="145"/>
    <w:bookmarkStart w:name="z161" w:id="146"/>
    <w:p>
      <w:pPr>
        <w:spacing w:after="0"/>
        <w:ind w:left="0"/>
        <w:jc w:val="both"/>
      </w:pPr>
      <w:r>
        <w:rPr>
          <w:rFonts w:ascii="Times New Roman"/>
          <w:b w:val="false"/>
          <w:i w:val="false"/>
          <w:color w:val="000000"/>
          <w:sz w:val="28"/>
        </w:rPr>
        <w:t>
      1) тендерді ұйымдастырушының банктік шотына аударылатын кепілдік ақша жарнасы;</w:t>
      </w:r>
    </w:p>
    <w:bookmarkEnd w:id="146"/>
    <w:bookmarkStart w:name="z162" w:id="147"/>
    <w:p>
      <w:pPr>
        <w:spacing w:after="0"/>
        <w:ind w:left="0"/>
        <w:jc w:val="both"/>
      </w:pPr>
      <w:r>
        <w:rPr>
          <w:rFonts w:ascii="Times New Roman"/>
          <w:b w:val="false"/>
          <w:i w:val="false"/>
          <w:color w:val="000000"/>
          <w:sz w:val="28"/>
        </w:rPr>
        <w:t>
      2) қағаз түріндегі банктік кепілдеме.</w:t>
      </w:r>
    </w:p>
    <w:bookmarkEnd w:id="147"/>
    <w:bookmarkStart w:name="z163" w:id="148"/>
    <w:p>
      <w:pPr>
        <w:spacing w:after="0"/>
        <w:ind w:left="0"/>
        <w:jc w:val="both"/>
      </w:pPr>
      <w:r>
        <w:rPr>
          <w:rFonts w:ascii="Times New Roman"/>
          <w:b w:val="false"/>
          <w:i w:val="false"/>
          <w:color w:val="000000"/>
          <w:sz w:val="28"/>
        </w:rPr>
        <w:t>
      61. Тендердің ұйымдастырушысы тасымалдаушының ресми сұрау салуымен тендерлік өтінімді қамтамасыз етуді мынадай жағдайлардың бірі болған күннен бастап 5 (бес) банктік күн ішінде қайтарады:</w:t>
      </w:r>
    </w:p>
    <w:bookmarkEnd w:id="148"/>
    <w:bookmarkStart w:name="z164" w:id="149"/>
    <w:p>
      <w:pPr>
        <w:spacing w:after="0"/>
        <w:ind w:left="0"/>
        <w:jc w:val="both"/>
      </w:pPr>
      <w:r>
        <w:rPr>
          <w:rFonts w:ascii="Times New Roman"/>
          <w:b w:val="false"/>
          <w:i w:val="false"/>
          <w:color w:val="000000"/>
          <w:sz w:val="28"/>
        </w:rPr>
        <w:t>
      1) тендерге қатысуға беретін өтінімдерді ұсынудың соңғы мерзімі аяқталғанға дейін аталған тасымалдаушының тендерге қатысуға берген өз өтінімін кері қайтарып алу;</w:t>
      </w:r>
    </w:p>
    <w:bookmarkEnd w:id="149"/>
    <w:bookmarkStart w:name="z165" w:id="150"/>
    <w:p>
      <w:pPr>
        <w:spacing w:after="0"/>
        <w:ind w:left="0"/>
        <w:jc w:val="both"/>
      </w:pPr>
      <w:r>
        <w:rPr>
          <w:rFonts w:ascii="Times New Roman"/>
          <w:b w:val="false"/>
          <w:i w:val="false"/>
          <w:color w:val="000000"/>
          <w:sz w:val="28"/>
        </w:rPr>
        <w:t>
      2) шартқа қол қою;</w:t>
      </w:r>
    </w:p>
    <w:bookmarkEnd w:id="150"/>
    <w:bookmarkStart w:name="z166" w:id="151"/>
    <w:p>
      <w:pPr>
        <w:spacing w:after="0"/>
        <w:ind w:left="0"/>
        <w:jc w:val="both"/>
      </w:pPr>
      <w:r>
        <w:rPr>
          <w:rFonts w:ascii="Times New Roman"/>
          <w:b w:val="false"/>
          <w:i w:val="false"/>
          <w:color w:val="000000"/>
          <w:sz w:val="28"/>
        </w:rPr>
        <w:t>
      3) осы Қағидалардың 42-тармағына сәйкес тасымалдаушының тендерлік өтінімін қайтару;</w:t>
      </w:r>
    </w:p>
    <w:bookmarkEnd w:id="151"/>
    <w:bookmarkStart w:name="z167" w:id="152"/>
    <w:p>
      <w:pPr>
        <w:spacing w:after="0"/>
        <w:ind w:left="0"/>
        <w:jc w:val="both"/>
      </w:pPr>
      <w:r>
        <w:rPr>
          <w:rFonts w:ascii="Times New Roman"/>
          <w:b w:val="false"/>
          <w:i w:val="false"/>
          <w:color w:val="000000"/>
          <w:sz w:val="28"/>
        </w:rPr>
        <w:t>
      4) тасымалдаушының тендерге қатысуға берген тендерлік өтінімінің қолданылу мерзімінің аяқталуы.</w:t>
      </w:r>
    </w:p>
    <w:bookmarkEnd w:id="152"/>
    <w:bookmarkStart w:name="z168" w:id="153"/>
    <w:p>
      <w:pPr>
        <w:spacing w:after="0"/>
        <w:ind w:left="0"/>
        <w:jc w:val="left"/>
      </w:pPr>
      <w:r>
        <w:rPr>
          <w:rFonts w:ascii="Times New Roman"/>
          <w:b/>
          <w:i w:val="false"/>
          <w:color w:val="000000"/>
        </w:rPr>
        <w:t xml:space="preserve"> 3-бөлім. Заңның 8-бабы </w:t>
      </w:r>
      <w:r>
        <w:rPr>
          <w:rFonts w:ascii="Times New Roman"/>
          <w:b/>
          <w:i w:val="false"/>
          <w:color w:val="000000"/>
        </w:rPr>
        <w:t>2-2-тармағының</w:t>
      </w:r>
      <w:r>
        <w:rPr>
          <w:rFonts w:ascii="Times New Roman"/>
          <w:b/>
          <w:i w:val="false"/>
          <w:color w:val="000000"/>
        </w:rPr>
        <w:t xml:space="preserve"> екінші абзацында</w:t>
      </w:r>
      <w:r>
        <w:br/>
      </w:r>
      <w:r>
        <w:rPr>
          <w:rFonts w:ascii="Times New Roman"/>
          <w:b/>
          <w:i w:val="false"/>
          <w:color w:val="000000"/>
        </w:rPr>
        <w:t>көрсетілген тасымалдаушыны анықтау тәртібі</w:t>
      </w:r>
    </w:p>
    <w:bookmarkEnd w:id="153"/>
    <w:bookmarkStart w:name="z169" w:id="154"/>
    <w:p>
      <w:pPr>
        <w:spacing w:after="0"/>
        <w:ind w:left="0"/>
        <w:jc w:val="both"/>
      </w:pPr>
      <w:r>
        <w:rPr>
          <w:rFonts w:ascii="Times New Roman"/>
          <w:b w:val="false"/>
          <w:i w:val="false"/>
          <w:color w:val="000000"/>
          <w:sz w:val="28"/>
        </w:rPr>
        <w:t>
      62. Субсидиялау туралы шарттың заңнамасына сәйкес бұзылған немесе субсидиялау туралы шарттан әлеуметтік маңызы бар маршрутты алып тастаған жағдайда уәкілетті орган және облыстардың, республикалық маңызы бар қалалардың, астананың жергілікті атқарушы органдары әлеуметтік маңызы бар қатынастар бойынша жолаушылар тасымалын жүзеге асыратын және кредиттік қаражатты қайтару мен жолаушылар вагондарын сатып алуға берілетін қаржылық лизингті төлеу міндеттемелерін орындауды қамтамасыз ететін жаңа тасымалдаушыны айқындай алады.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Инвестициялар және даму министрінің м.а. 28.09.2018 </w:t>
      </w:r>
      <w:r>
        <w:rPr>
          <w:rFonts w:ascii="Times New Roman"/>
          <w:b w:val="false"/>
          <w:i w:val="false"/>
          <w:color w:val="000000"/>
          <w:sz w:val="28"/>
        </w:rPr>
        <w:t>№ 681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0" w:id="155"/>
    <w:p>
      <w:pPr>
        <w:spacing w:after="0"/>
        <w:ind w:left="0"/>
        <w:jc w:val="both"/>
      </w:pPr>
      <w:r>
        <w:rPr>
          <w:rFonts w:ascii="Times New Roman"/>
          <w:b w:val="false"/>
          <w:i w:val="false"/>
          <w:color w:val="000000"/>
          <w:sz w:val="28"/>
        </w:rPr>
        <w:t xml:space="preserve">
      63. Әлеуметтік маңызы бар қатынастар бойынша жолаушылар тасымалын жүзеге асыратын және кредиттік қаражатты қайтару мен жолаушылар вагондарын сатып алуға берілген қаржылық лизингті төлеу міндеттемелерін орындауды қамтамасыз ететін жаңа тасымалдаушыны айқындау: </w:t>
      </w:r>
    </w:p>
    <w:bookmarkEnd w:id="155"/>
    <w:bookmarkStart w:name="z171" w:id="156"/>
    <w:p>
      <w:pPr>
        <w:spacing w:after="0"/>
        <w:ind w:left="0"/>
        <w:jc w:val="both"/>
      </w:pPr>
      <w:r>
        <w:rPr>
          <w:rFonts w:ascii="Times New Roman"/>
          <w:b w:val="false"/>
          <w:i w:val="false"/>
          <w:color w:val="000000"/>
          <w:sz w:val="28"/>
        </w:rPr>
        <w:t>
      1) кредиттік қаражат немесе қаржылық лизинг негізінде сатып алынған жолаушылар вагондарын әлеуметтік маңызы бар қатынастар бойынша жолаушылар тасымалында пайдалану;</w:t>
      </w:r>
    </w:p>
    <w:bookmarkEnd w:id="156"/>
    <w:bookmarkStart w:name="z172" w:id="157"/>
    <w:p>
      <w:pPr>
        <w:spacing w:after="0"/>
        <w:ind w:left="0"/>
        <w:jc w:val="both"/>
      </w:pPr>
      <w:r>
        <w:rPr>
          <w:rFonts w:ascii="Times New Roman"/>
          <w:b w:val="false"/>
          <w:i w:val="false"/>
          <w:color w:val="000000"/>
          <w:sz w:val="28"/>
        </w:rPr>
        <w:t>
      2) кредиттік қаражатты толықтай қайтару немесе қаржылық лизингті төлеуді шығыстары республикалық бюджеттен ұзақ мерзімді субсидиялауға жататын әлеуметтік маңызы бар қатынастар бойынша жолаушылар тасымалын жүзеге асыратын жаңа тасымалдаушы есебінен қамтамасыз ету;</w:t>
      </w:r>
    </w:p>
    <w:bookmarkEnd w:id="157"/>
    <w:bookmarkStart w:name="z173" w:id="158"/>
    <w:p>
      <w:pPr>
        <w:spacing w:after="0"/>
        <w:ind w:left="0"/>
        <w:jc w:val="both"/>
      </w:pPr>
      <w:r>
        <w:rPr>
          <w:rFonts w:ascii="Times New Roman"/>
          <w:b w:val="false"/>
          <w:i w:val="false"/>
          <w:color w:val="000000"/>
          <w:sz w:val="28"/>
        </w:rPr>
        <w:t>
      3) жаңа тасымалдаушының әлеуметтік маңызы бар қатынастар бойынша жолаушылар тасымалын қамтамасыз етуге жаңа жолаушылар вагондарын сатып алу шығыстарын азайту үшін жүзеге асырылады.</w:t>
      </w:r>
    </w:p>
    <w:bookmarkEnd w:id="158"/>
    <w:bookmarkStart w:name="z174" w:id="159"/>
    <w:p>
      <w:pPr>
        <w:spacing w:after="0"/>
        <w:ind w:left="0"/>
        <w:jc w:val="both"/>
      </w:pPr>
      <w:r>
        <w:rPr>
          <w:rFonts w:ascii="Times New Roman"/>
          <w:b w:val="false"/>
          <w:i w:val="false"/>
          <w:color w:val="000000"/>
          <w:sz w:val="28"/>
        </w:rPr>
        <w:t>
      64. Жаңа тасымалдаушыны анықтағанға дейін субсидиялау туралы уақытша шарт тиісті жылға бюджеттен бөлінген субсидиялар сомасынан аспайтын сома шегінде қазіргі жолаушылар тасымалдаушыларымен конкурсты өткізу кезеңінде жасалады.</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Инвестициялар және даму министрінің м.а. 28.09.2018 </w:t>
      </w:r>
      <w:r>
        <w:rPr>
          <w:rFonts w:ascii="Times New Roman"/>
          <w:b w:val="false"/>
          <w:i w:val="false"/>
          <w:color w:val="000000"/>
          <w:sz w:val="28"/>
        </w:rPr>
        <w:t>№ 681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5" w:id="160"/>
    <w:p>
      <w:pPr>
        <w:spacing w:after="0"/>
        <w:ind w:left="0"/>
        <w:jc w:val="both"/>
      </w:pPr>
      <w:r>
        <w:rPr>
          <w:rFonts w:ascii="Times New Roman"/>
          <w:b w:val="false"/>
          <w:i w:val="false"/>
          <w:color w:val="000000"/>
          <w:sz w:val="28"/>
        </w:rPr>
        <w:t>
      65. Тендерді ұйымдастырушы жаңа тасымалдаушыны анықтау үшін осы Қағидалардың 2-тарауы 2-параграфына сәйкес конкурс құжаттарын әзірлейді.</w:t>
      </w:r>
    </w:p>
    <w:bookmarkEnd w:id="160"/>
    <w:bookmarkStart w:name="z176" w:id="161"/>
    <w:p>
      <w:pPr>
        <w:spacing w:after="0"/>
        <w:ind w:left="0"/>
        <w:jc w:val="both"/>
      </w:pPr>
      <w:r>
        <w:rPr>
          <w:rFonts w:ascii="Times New Roman"/>
          <w:b w:val="false"/>
          <w:i w:val="false"/>
          <w:color w:val="000000"/>
          <w:sz w:val="28"/>
        </w:rPr>
        <w:t xml:space="preserve">
      Вагондарды сатып алуға кредиттік қаражатты қайтару немесе қаржылық лизингті төлеу бойынша міндеттемелер болған жағдайда, тендерді ұйымдастырушы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міндеттемелерді орындаудың негізгі шарттарын (бұдан әрі – міндеттемелерді сатып алуға негізгі шарттары) әзірлеп, оларды және конкурстық құжаттаманы тасымалдаушыға осы кредиттік қаражатты берген немесе шартты бұзған тасымалдаушының алдындағы лизинг беруші болып табылатын қаржы институтымен (бұдан әрі – қаржы институты) келіседі.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65-тармаққа өзгеріс енгізілді - ҚР Инвестициялар және даму министрінің м.а. 28.09.2018 </w:t>
      </w:r>
      <w:r>
        <w:rPr>
          <w:rFonts w:ascii="Times New Roman"/>
          <w:b w:val="false"/>
          <w:i w:val="false"/>
          <w:color w:val="000000"/>
          <w:sz w:val="28"/>
        </w:rPr>
        <w:t>№ 681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 w:id="162"/>
    <w:p>
      <w:pPr>
        <w:spacing w:after="0"/>
        <w:ind w:left="0"/>
        <w:jc w:val="both"/>
      </w:pPr>
      <w:r>
        <w:rPr>
          <w:rFonts w:ascii="Times New Roman"/>
          <w:b w:val="false"/>
          <w:i w:val="false"/>
          <w:color w:val="000000"/>
          <w:sz w:val="28"/>
        </w:rPr>
        <w:t>
      66. Қаржы институты конкурс құжаттарына және міндеттемелерді орындаудың негізгі шарттарына ескерту және ұсыныс жасаған жағдайда тендерді ұйымдастырушы оларды тиісті деңгейде бекітілген бюджет шеңберінде пысықтайды және оларды Қазақстан Республикасы заңнамаларына сәйкес әзірлейді.</w:t>
      </w:r>
    </w:p>
    <w:bookmarkEnd w:id="162"/>
    <w:bookmarkStart w:name="z178" w:id="163"/>
    <w:p>
      <w:pPr>
        <w:spacing w:after="0"/>
        <w:ind w:left="0"/>
        <w:jc w:val="both"/>
      </w:pPr>
      <w:r>
        <w:rPr>
          <w:rFonts w:ascii="Times New Roman"/>
          <w:b w:val="false"/>
          <w:i w:val="false"/>
          <w:color w:val="000000"/>
          <w:sz w:val="28"/>
        </w:rPr>
        <w:t>
      Жаңа тасымалдаушыны айқындауда қаржы институты келіспеген жағдайда, тендер осы Қағидалардың 2-тарауына сәйкес тендерді ұйымдастырушының шешімі бойынша жалпы негіздерде өткізіледі.</w:t>
      </w:r>
    </w:p>
    <w:bookmarkEnd w:id="163"/>
    <w:bookmarkStart w:name="z179" w:id="164"/>
    <w:p>
      <w:pPr>
        <w:spacing w:after="0"/>
        <w:ind w:left="0"/>
        <w:jc w:val="both"/>
      </w:pPr>
      <w:r>
        <w:rPr>
          <w:rFonts w:ascii="Times New Roman"/>
          <w:b w:val="false"/>
          <w:i w:val="false"/>
          <w:color w:val="000000"/>
          <w:sz w:val="28"/>
        </w:rPr>
        <w:t>
      67. Конкурс құжаттарын және міндеттемелерді қамтамасыз етудің негізгі шарттарын келіскеннен кейін олар бірінші басшының немесе оның міндетін атқарушы тұлғаның актісімен бекітіледі.</w:t>
      </w:r>
    </w:p>
    <w:bookmarkEnd w:id="164"/>
    <w:bookmarkStart w:name="z180" w:id="165"/>
    <w:p>
      <w:pPr>
        <w:spacing w:after="0"/>
        <w:ind w:left="0"/>
        <w:jc w:val="both"/>
      </w:pPr>
      <w:r>
        <w:rPr>
          <w:rFonts w:ascii="Times New Roman"/>
          <w:b w:val="false"/>
          <w:i w:val="false"/>
          <w:color w:val="000000"/>
          <w:sz w:val="28"/>
        </w:rPr>
        <w:t>
      68. Жаңа тасымалдаушыны анықтау жөніндегі тендер өткізуді қамтамасыз ету үшін осы Қағидалардың 2-тармағы 3-параграфына сәйкес комиссия құрылады.</w:t>
      </w:r>
    </w:p>
    <w:bookmarkEnd w:id="165"/>
    <w:bookmarkStart w:name="z181" w:id="166"/>
    <w:p>
      <w:pPr>
        <w:spacing w:after="0"/>
        <w:ind w:left="0"/>
        <w:jc w:val="both"/>
      </w:pPr>
      <w:r>
        <w:rPr>
          <w:rFonts w:ascii="Times New Roman"/>
          <w:b w:val="false"/>
          <w:i w:val="false"/>
          <w:color w:val="000000"/>
          <w:sz w:val="28"/>
        </w:rPr>
        <w:t>
      69. Жаңа тасымалдаушыны анықтау тендер өткізу жөнінде тиісті хабарландыру интернет-ресурстарда орналастырылғаннан кейін күнтізбелік 90 күн өткен соң өткізіледі.</w:t>
      </w:r>
    </w:p>
    <w:bookmarkEnd w:id="166"/>
    <w:bookmarkStart w:name="z182" w:id="167"/>
    <w:p>
      <w:pPr>
        <w:spacing w:after="0"/>
        <w:ind w:left="0"/>
        <w:jc w:val="both"/>
      </w:pPr>
      <w:r>
        <w:rPr>
          <w:rFonts w:ascii="Times New Roman"/>
          <w:b w:val="false"/>
          <w:i w:val="false"/>
          <w:color w:val="000000"/>
          <w:sz w:val="28"/>
        </w:rPr>
        <w:t>
      70. Тендерге қатысуға осы Қағидалардың 21-тармағында айқындалған талаптарға сәйкес келетін, тендерлік өтініммен бірге осы Қағидалардың 22-тармағында көрсетілген құжаттарды уақытында ұсынған тасымалдаушыға рұқсат беріледі.</w:t>
      </w:r>
    </w:p>
    <w:bookmarkEnd w:id="167"/>
    <w:bookmarkStart w:name="z183" w:id="168"/>
    <w:p>
      <w:pPr>
        <w:spacing w:after="0"/>
        <w:ind w:left="0"/>
        <w:jc w:val="both"/>
      </w:pPr>
      <w:r>
        <w:rPr>
          <w:rFonts w:ascii="Times New Roman"/>
          <w:b w:val="false"/>
          <w:i w:val="false"/>
          <w:color w:val="000000"/>
          <w:sz w:val="28"/>
        </w:rPr>
        <w:t>
      Бұл ретте тасымалдаушы жоғарыда аталған тендерге қатысуға арналған тендерлік өтінімге мына құжаттарды:</w:t>
      </w:r>
    </w:p>
    <w:bookmarkEnd w:id="168"/>
    <w:bookmarkStart w:name="z184" w:id="169"/>
    <w:p>
      <w:pPr>
        <w:spacing w:after="0"/>
        <w:ind w:left="0"/>
        <w:jc w:val="both"/>
      </w:pPr>
      <w:r>
        <w:rPr>
          <w:rFonts w:ascii="Times New Roman"/>
          <w:b w:val="false"/>
          <w:i w:val="false"/>
          <w:color w:val="000000"/>
          <w:sz w:val="28"/>
        </w:rPr>
        <w:t>
      1) тендерді ұйымдастырушы атына оны жаңа тасымалдаушы ретінде айқындаған жағдайда, вагондарды әлеуметтік маңызы бар қатынастар бойынша жолаушылар тасымалында пайдалануға беру және кредиттік қаражатты қайтару немесе қаржылық лизингті төлеу шарттарына қол қоюға қаржы институтының келіскен хатының тұпнұсқасын;</w:t>
      </w:r>
    </w:p>
    <w:bookmarkEnd w:id="169"/>
    <w:bookmarkStart w:name="z185" w:id="170"/>
    <w:p>
      <w:pPr>
        <w:spacing w:after="0"/>
        <w:ind w:left="0"/>
        <w:jc w:val="both"/>
      </w:pPr>
      <w:r>
        <w:rPr>
          <w:rFonts w:ascii="Times New Roman"/>
          <w:b w:val="false"/>
          <w:i w:val="false"/>
          <w:color w:val="000000"/>
          <w:sz w:val="28"/>
        </w:rPr>
        <w:t xml:space="preserve">
      2) осы Қағиданың </w:t>
      </w:r>
      <w:r>
        <w:rPr>
          <w:rFonts w:ascii="Times New Roman"/>
          <w:b w:val="false"/>
          <w:i w:val="false"/>
          <w:color w:val="000000"/>
          <w:sz w:val="28"/>
        </w:rPr>
        <w:t>18-қосымшасына</w:t>
      </w:r>
      <w:r>
        <w:rPr>
          <w:rFonts w:ascii="Times New Roman"/>
          <w:b w:val="false"/>
          <w:i w:val="false"/>
          <w:color w:val="000000"/>
          <w:sz w:val="28"/>
        </w:rPr>
        <w:t xml:space="preserve"> сәйкес үлгі бойынша жаңа вагондарды сатып алуға берілетін кредиттік қаражатты қайтару немесе қаржылық лизингті төлеу міндеттемелерін орындаудың негізгі шарттарын қамтамасыз ету жөніндегі ұсыныстарды қоса береді.</w:t>
      </w:r>
    </w:p>
    <w:bookmarkEnd w:id="170"/>
    <w:bookmarkStart w:name="z186" w:id="171"/>
    <w:p>
      <w:pPr>
        <w:spacing w:after="0"/>
        <w:ind w:left="0"/>
        <w:jc w:val="both"/>
      </w:pPr>
      <w:r>
        <w:rPr>
          <w:rFonts w:ascii="Times New Roman"/>
          <w:b w:val="false"/>
          <w:i w:val="false"/>
          <w:color w:val="000000"/>
          <w:sz w:val="28"/>
        </w:rPr>
        <w:t>
      71. Жаңа тасымалдаушыны айқындау тендері осы Қағидалардың 2-тарауы 1 және 6 параграфтарына сәйкес өткізіледі.</w:t>
      </w:r>
    </w:p>
    <w:bookmarkEnd w:id="171"/>
    <w:bookmarkStart w:name="z187" w:id="172"/>
    <w:p>
      <w:pPr>
        <w:spacing w:after="0"/>
        <w:ind w:left="0"/>
        <w:jc w:val="both"/>
      </w:pPr>
      <w:r>
        <w:rPr>
          <w:rFonts w:ascii="Times New Roman"/>
          <w:b w:val="false"/>
          <w:i w:val="false"/>
          <w:color w:val="000000"/>
          <w:sz w:val="28"/>
        </w:rPr>
        <w:t>
      72. Осы Қағидалардың 48-тармағының шарттарына сәйкес келетін және міндеттемелерді орындаудың негізгі шарттарын қамтамасыз ететін тасымалдаушы жеңімпаз болып табылады.</w:t>
      </w:r>
    </w:p>
    <w:bookmarkEnd w:id="172"/>
    <w:bookmarkStart w:name="z188" w:id="173"/>
    <w:p>
      <w:pPr>
        <w:spacing w:after="0"/>
        <w:ind w:left="0"/>
        <w:jc w:val="both"/>
      </w:pPr>
      <w:r>
        <w:rPr>
          <w:rFonts w:ascii="Times New Roman"/>
          <w:b w:val="false"/>
          <w:i w:val="false"/>
          <w:color w:val="000000"/>
          <w:sz w:val="28"/>
        </w:rPr>
        <w:t>
      73. Қорытындысын шығарғаннан кейін уәкілетті орган немесе облыстардың, республикалық маңызы бар қалалардың, астананың жергілікті атқарушы органдары жаңа тасымалдаушымен шарт жасасады және ол туралы қаржы институты он бес жұмыс күні ішінде хабарлайды.</w:t>
      </w:r>
    </w:p>
    <w:bookmarkEnd w:id="173"/>
    <w:bookmarkStart w:name="z189" w:id="174"/>
    <w:p>
      <w:pPr>
        <w:spacing w:after="0"/>
        <w:ind w:left="0"/>
        <w:jc w:val="both"/>
      </w:pPr>
      <w:r>
        <w:rPr>
          <w:rFonts w:ascii="Times New Roman"/>
          <w:b w:val="false"/>
          <w:i w:val="false"/>
          <w:color w:val="000000"/>
          <w:sz w:val="28"/>
        </w:rPr>
        <w:t>
      74. Қаржы институты жаңа тасымалдаушымен тасымалдаушыға жолаушылар вагондарын пайдалануға беру және кредиттік қаражатты қайтару немесе қаржылық лизингті төлеу жөніндегі шарт жасасады.</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бюджет қаражаты есебінен</w:t>
            </w:r>
            <w:r>
              <w:br/>
            </w:r>
            <w:r>
              <w:rPr>
                <w:rFonts w:ascii="Times New Roman"/>
                <w:b w:val="false"/>
                <w:i w:val="false"/>
                <w:color w:val="000000"/>
                <w:sz w:val="20"/>
              </w:rPr>
              <w:t>ұзақ мерзімді субсидиялануға жататын</w:t>
            </w:r>
            <w:r>
              <w:br/>
            </w: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ашық тендер негізінде</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91" w:id="175"/>
    <w:p>
      <w:pPr>
        <w:spacing w:after="0"/>
        <w:ind w:left="0"/>
        <w:jc w:val="left"/>
      </w:pPr>
      <w:r>
        <w:rPr>
          <w:rFonts w:ascii="Times New Roman"/>
          <w:b/>
          <w:i w:val="false"/>
          <w:color w:val="000000"/>
        </w:rPr>
        <w:t xml:space="preserve"> Шығыстары бюджет қаражаты есебінен субсидиялануға жататын</w:t>
      </w:r>
      <w:r>
        <w:br/>
      </w:r>
      <w:r>
        <w:rPr>
          <w:rFonts w:ascii="Times New Roman"/>
          <w:b/>
          <w:i w:val="false"/>
          <w:color w:val="000000"/>
        </w:rPr>
        <w:t>әлеуметтік маңызы бар облысаралық қатынастар бойынша жолаушылар</w:t>
      </w:r>
      <w:r>
        <w:br/>
      </w:r>
      <w:r>
        <w:rPr>
          <w:rFonts w:ascii="Times New Roman"/>
          <w:b/>
          <w:i w:val="false"/>
          <w:color w:val="000000"/>
        </w:rPr>
        <w:t>тасымалдауды жүзеге асыратын тасымалдаушыларды айқындау</w:t>
      </w:r>
      <w:r>
        <w:br/>
      </w:r>
      <w:r>
        <w:rPr>
          <w:rFonts w:ascii="Times New Roman"/>
          <w:b/>
          <w:i w:val="false"/>
          <w:color w:val="000000"/>
        </w:rPr>
        <w:t>жөніндегі ашық тендер негізінде конкурс өткізу туралы</w:t>
      </w:r>
      <w:r>
        <w:br/>
      </w:r>
      <w:r>
        <w:rPr>
          <w:rFonts w:ascii="Times New Roman"/>
          <w:b/>
          <w:i w:val="false"/>
          <w:color w:val="000000"/>
        </w:rPr>
        <w:t>интернет-ресурстер арқылы хабарландыру</w:t>
      </w:r>
    </w:p>
    <w:bookmarkEnd w:id="175"/>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(ұйымдастырушының атауы)</w:t>
      </w:r>
    </w:p>
    <w:p>
      <w:pPr>
        <w:spacing w:after="0"/>
        <w:ind w:left="0"/>
        <w:jc w:val="both"/>
      </w:pPr>
      <w:r>
        <w:rPr>
          <w:rFonts w:ascii="Times New Roman"/>
          <w:b w:val="false"/>
          <w:i w:val="false"/>
          <w:color w:val="000000"/>
          <w:sz w:val="28"/>
        </w:rPr>
        <w:t>
            20__ жылғы "__"___________ 20__ жылы шығыстары бюджет қаражаты есебінен субсидиялануға жататын әлеуметтік маңызы бар облысаралық қатынастар бойынша теміржол жолаушылар тасымалдауды жүзеге асыратын тасымалдаушыларды айқындау жөніндегі ашық тендер негізінде конкурс өткізілетіндігі туралы хабарлайды.</w:t>
      </w:r>
    </w:p>
    <w:p>
      <w:pPr>
        <w:spacing w:after="0"/>
        <w:ind w:left="0"/>
        <w:jc w:val="both"/>
      </w:pPr>
      <w:r>
        <w:rPr>
          <w:rFonts w:ascii="Times New Roman"/>
          <w:b w:val="false"/>
          <w:i w:val="false"/>
          <w:color w:val="000000"/>
          <w:sz w:val="28"/>
        </w:rPr>
        <w:t>
      Конкурсқа 2014 жылы 30 қазандағы Қазақстан Республикасы Инвестициялар және даму министрінің бұйрығымен бекітілген шығыстары бюджет қаражаты есебінен субсидиялануға жататын әлеуметтік маңызы бар облысаралық қатынастар бойынша теміржол жолаушылар тасымалын жүзеге асыратын тасымалдаушыларды айқындау бойынша ашық тендер негізінде конкурс өткізу қағидаларының (бұдан әрі – Қағидалар) 21-тармағымен анықталған біліктілік талаптарына жауап беретін әлеуетті қатысушылар жіберіледі.</w:t>
      </w:r>
    </w:p>
    <w:p>
      <w:pPr>
        <w:spacing w:after="0"/>
        <w:ind w:left="0"/>
        <w:jc w:val="both"/>
      </w:pPr>
      <w:r>
        <w:rPr>
          <w:rFonts w:ascii="Times New Roman"/>
          <w:b w:val="false"/>
          <w:i w:val="false"/>
          <w:color w:val="000000"/>
          <w:sz w:val="28"/>
        </w:rPr>
        <w:t>
      Тасымалдаушы Қағидалардың 21-тармағында көрсетілген құжаттар тізімін тендерді ұйымдастырушының мекенжайына бекітілген конвертте тапсырады.</w:t>
      </w:r>
    </w:p>
    <w:p>
      <w:pPr>
        <w:spacing w:after="0"/>
        <w:ind w:left="0"/>
        <w:jc w:val="both"/>
      </w:pPr>
      <w:r>
        <w:rPr>
          <w:rFonts w:ascii="Times New Roman"/>
          <w:b w:val="false"/>
          <w:i w:val="false"/>
          <w:color w:val="000000"/>
          <w:sz w:val="28"/>
        </w:rPr>
        <w:t>
      Ұйымдастырушының мекенжайы: ___________________________________</w:t>
      </w:r>
    </w:p>
    <w:p>
      <w:pPr>
        <w:spacing w:after="0"/>
        <w:ind w:left="0"/>
        <w:jc w:val="both"/>
      </w:pPr>
      <w:r>
        <w:rPr>
          <w:rFonts w:ascii="Times New Roman"/>
          <w:b w:val="false"/>
          <w:i w:val="false"/>
          <w:color w:val="000000"/>
          <w:sz w:val="28"/>
        </w:rPr>
        <w:t>
      Тендерлік өтінімдерді тапсырудың соңғы мерзімі 20__ жылғы "__" ___________ ____ сағатқа дейін.</w:t>
      </w:r>
    </w:p>
    <w:p>
      <w:pPr>
        <w:spacing w:after="0"/>
        <w:ind w:left="0"/>
        <w:jc w:val="both"/>
      </w:pPr>
      <w:r>
        <w:rPr>
          <w:rFonts w:ascii="Times New Roman"/>
          <w:b w:val="false"/>
          <w:i w:val="false"/>
          <w:color w:val="000000"/>
          <w:sz w:val="28"/>
        </w:rPr>
        <w:t>
            Тендерлік өтінімдермен пакеттерді ашу 20__ жылғы "__" _____________ __________ сағатта ____________________________________</w:t>
      </w:r>
    </w:p>
    <w:p>
      <w:pPr>
        <w:spacing w:after="0"/>
        <w:ind w:left="0"/>
        <w:jc w:val="both"/>
      </w:pPr>
      <w:r>
        <w:rPr>
          <w:rFonts w:ascii="Times New Roman"/>
          <w:b w:val="false"/>
          <w:i w:val="false"/>
          <w:color w:val="000000"/>
          <w:sz w:val="28"/>
        </w:rPr>
        <w:t>
      мекенжайы бойынша өткізіледі.</w:t>
      </w:r>
    </w:p>
    <w:p>
      <w:pPr>
        <w:spacing w:after="0"/>
        <w:ind w:left="0"/>
        <w:jc w:val="both"/>
      </w:pPr>
      <w:r>
        <w:rPr>
          <w:rFonts w:ascii="Times New Roman"/>
          <w:b w:val="false"/>
          <w:i w:val="false"/>
          <w:color w:val="000000"/>
          <w:sz w:val="28"/>
        </w:rPr>
        <w:t>
      Тендерлік құжаттар пакеті _____________________________________</w:t>
      </w:r>
    </w:p>
    <w:p>
      <w:pPr>
        <w:spacing w:after="0"/>
        <w:ind w:left="0"/>
        <w:jc w:val="both"/>
      </w:pPr>
      <w:r>
        <w:rPr>
          <w:rFonts w:ascii="Times New Roman"/>
          <w:b w:val="false"/>
          <w:i w:val="false"/>
          <w:color w:val="000000"/>
          <w:sz w:val="28"/>
        </w:rPr>
        <w:t>
      сайтында орналастырылған</w:t>
      </w:r>
    </w:p>
    <w:p>
      <w:pPr>
        <w:spacing w:after="0"/>
        <w:ind w:left="0"/>
        <w:jc w:val="both"/>
      </w:pPr>
      <w:r>
        <w:rPr>
          <w:rFonts w:ascii="Times New Roman"/>
          <w:b w:val="false"/>
          <w:i w:val="false"/>
          <w:color w:val="000000"/>
          <w:sz w:val="28"/>
        </w:rPr>
        <w:t>
      Кепілдік қаржылық өтінімді аудару үшін тендерді ұйымдастырушының реквезиттері:</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Қосымша ақпараттар:__________________________________________</w:t>
      </w:r>
    </w:p>
    <w:p>
      <w:pPr>
        <w:spacing w:after="0"/>
        <w:ind w:left="0"/>
        <w:jc w:val="both"/>
      </w:pPr>
      <w:r>
        <w:rPr>
          <w:rFonts w:ascii="Times New Roman"/>
          <w:b w:val="false"/>
          <w:i w:val="false"/>
          <w:color w:val="000000"/>
          <w:sz w:val="28"/>
        </w:rPr>
        <w:t>
      Анықтама үшін телефондар: 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бюджет қаражаты есебінен</w:t>
            </w:r>
            <w:r>
              <w:br/>
            </w:r>
            <w:r>
              <w:rPr>
                <w:rFonts w:ascii="Times New Roman"/>
                <w:b w:val="false"/>
                <w:i w:val="false"/>
                <w:color w:val="000000"/>
                <w:sz w:val="20"/>
              </w:rPr>
              <w:t>ұзақ мерзімді субсидиялануға жататын</w:t>
            </w:r>
            <w:r>
              <w:br/>
            </w: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ашық тендер негізінде</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Әлеуметтік маңызы бар қатынастар бойынша жолаушыларды</w:t>
      </w:r>
      <w:r>
        <w:br/>
      </w:r>
      <w:r>
        <w:rPr>
          <w:rFonts w:ascii="Times New Roman"/>
          <w:b/>
          <w:i w:val="false"/>
          <w:color w:val="000000"/>
        </w:rPr>
        <w:t>тасымалдауды жүзеге асырудың негізгі талаптары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 -</w:t>
      </w:r>
      <w:r>
        <w:rPr>
          <w:rFonts w:ascii="Times New Roman"/>
          <w:b w:val="false"/>
          <w:i w:val="false"/>
          <w:color w:val="000000"/>
          <w:sz w:val="28"/>
        </w:rPr>
        <w:t>дан ____________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поезд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қашықтығы, 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Қатынаудың шартты кезеңділігі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типі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Вагондағы орындардың ең төменгі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Құрамдағы шартты орташа жылдық минималды вагондар саны (ядро)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құрам саны, бірлік</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электро-секция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дизель-секция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ортақ вагон саны, бірлік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вагонайналым көлемі, мың вагонно-километр</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Төмендемейтін жылдық вагон айналым көлемі, мың вагонно-километр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Трут іркелмелі және тікелей қатынайтын вагондардың қатынасы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Вагондағы орындар-дың ең төменгі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Тіркелмелі және тікелей қатынайтын вагондардың шартты саны,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Тіркелмелі және тікелей қатынайтын вагондардың қатынаудың шартты кезеңділігі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Тіркелмелі және тікелей қатынайтын вагондардың төмендемейтін жылдық вагон айналым көлемі, мың вагонно-километр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Тіркелмелі және тікелей қатынайтын вагондарды ескере отырып, жоспарлы жолаушылар айналымы, мың жолаушы километр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бюджет қаражаты есебінен</w:t>
            </w:r>
            <w:r>
              <w:br/>
            </w:r>
            <w:r>
              <w:rPr>
                <w:rFonts w:ascii="Times New Roman"/>
                <w:b w:val="false"/>
                <w:i w:val="false"/>
                <w:color w:val="000000"/>
                <w:sz w:val="20"/>
              </w:rPr>
              <w:t>ұзақ мерзімді субсидиялануға жататын</w:t>
            </w:r>
            <w:r>
              <w:br/>
            </w: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ашық тендер негізінде</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Әлеуметтік маңызы бар қатынастар бойынша дамудың негізгі</w:t>
      </w:r>
      <w:r>
        <w:br/>
      </w:r>
      <w:r>
        <w:rPr>
          <w:rFonts w:ascii="Times New Roman"/>
          <w:b/>
          <w:i w:val="false"/>
          <w:color w:val="000000"/>
        </w:rPr>
        <w:t>талаптары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w:t>
      </w:r>
      <w:r>
        <w:rPr>
          <w:rFonts w:ascii="Times New Roman"/>
          <w:b w:val="false"/>
          <w:i w:val="false"/>
          <w:color w:val="000000"/>
          <w:sz w:val="28"/>
        </w:rPr>
        <w:t>дан __________________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күні, айы, жылы         күні, айы,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Поездың шертты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көрсеткіштер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Теміржол жолаушылар вагонын сатып алу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Сервистік қызмет сапасын арттыру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Қызметкерлер штатының біліктілігін арттыру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Билетсіз жолаушылар тасымалы және/немесе багаж бен жүк тасымалы шарттарының бұзылу фактілерін жол іс-шаралар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Жолаушылар тасымалы, багаж бен жүк тасымалының кірістерін жоғарылату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Электронды қызметті енгізту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Өзге де даму мәселелері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бюджет қаражаты есебінен</w:t>
            </w:r>
            <w:r>
              <w:br/>
            </w:r>
            <w:r>
              <w:rPr>
                <w:rFonts w:ascii="Times New Roman"/>
                <w:b w:val="false"/>
                <w:i w:val="false"/>
                <w:color w:val="000000"/>
                <w:sz w:val="20"/>
              </w:rPr>
              <w:t>ұзақ мерзімді субсидиялануға жататын</w:t>
            </w:r>
            <w:r>
              <w:br/>
            </w: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ашық тендер негізінде</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Әлеуметтік маңызы бар қатынастар бойынша жолаушылар тасымалы</w:t>
      </w:r>
      <w:r>
        <w:br/>
      </w:r>
      <w:r>
        <w:rPr>
          <w:rFonts w:ascii="Times New Roman"/>
          <w:b/>
          <w:i w:val="false"/>
          <w:color w:val="000000"/>
        </w:rPr>
        <w:t>бойынша қызметтерге бағаны (тарифтерді) көтерудің шекті деңгейі</w:t>
      </w:r>
      <w:r>
        <w:br/>
      </w:r>
      <w:r>
        <w:rPr>
          <w:rFonts w:ascii="Times New Roman"/>
          <w:b/>
          <w:i w:val="false"/>
          <w:color w:val="000000"/>
        </w:rPr>
        <w:t>және әлеуметтік маңызы бар қатынастар бойынша жолаушылар</w:t>
      </w:r>
      <w:r>
        <w:br/>
      </w:r>
      <w:r>
        <w:rPr>
          <w:rFonts w:ascii="Times New Roman"/>
          <w:b/>
          <w:i w:val="false"/>
          <w:color w:val="000000"/>
        </w:rPr>
        <w:t>тасымалын жүзеге асырумен байланысты тасымалдаушылар шығыстарын</w:t>
      </w:r>
      <w:r>
        <w:br/>
      </w:r>
      <w:r>
        <w:rPr>
          <w:rFonts w:ascii="Times New Roman"/>
          <w:b/>
          <w:i w:val="false"/>
          <w:color w:val="000000"/>
        </w:rPr>
        <w:t>ұзақ мерзімді субсидиялаудың жоспарланған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немесе тіркелмелі және тікелей қатынайтын шартты №</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Қатынастың атауы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бойынша жолаушылар тасымалын жүзеге асырумен байланысты тасымалдаушылар шығыстарын ұзақ мерзімді субсидиялау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ұсыну есебімен ұсынылған әлеуметтік маңызы бар қатынастар бойынша жолаушылар тасымалына бағаны (тарифті) көтерудің шекті деңгейі,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бюджет қаражаты есебінен</w:t>
            </w:r>
            <w:r>
              <w:br/>
            </w:r>
            <w:r>
              <w:rPr>
                <w:rFonts w:ascii="Times New Roman"/>
                <w:b w:val="false"/>
                <w:i w:val="false"/>
                <w:color w:val="000000"/>
                <w:sz w:val="20"/>
              </w:rPr>
              <w:t>ұзақ мерзімді субсидиялануға жататын</w:t>
            </w:r>
            <w:r>
              <w:br/>
            </w: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ашық тендер негізінде</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Тіркелмелі және тікелей қатынайтын вагондар есебінен әлеуметтік маңызы бар қатынастар бойынша жолаушылар айналымының жоспарланған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немесе тіркелмелі және тікелей қатынайтын шартты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Қатынастың атауы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айналымының көлемі, пассажиро-километр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№___</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электросекция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дизельсекция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бюджет қаражаты есебінен</w:t>
            </w:r>
            <w:r>
              <w:br/>
            </w:r>
            <w:r>
              <w:rPr>
                <w:rFonts w:ascii="Times New Roman"/>
                <w:b w:val="false"/>
                <w:i w:val="false"/>
                <w:color w:val="000000"/>
                <w:sz w:val="20"/>
              </w:rPr>
              <w:t>ұзақ мерзімді субсидиялануға жататын</w:t>
            </w:r>
            <w:r>
              <w:br/>
            </w: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ашық тендер негізінде</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Тендерді ұйымдастырушының атауы</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__________________</w:t>
      </w:r>
    </w:p>
    <w:p>
      <w:pPr>
        <w:spacing w:after="0"/>
        <w:ind w:left="0"/>
        <w:jc w:val="left"/>
      </w:pPr>
      <w:r>
        <w:rPr>
          <w:rFonts w:ascii="Times New Roman"/>
          <w:b/>
          <w:i w:val="false"/>
          <w:color w:val="000000"/>
        </w:rPr>
        <w:t xml:space="preserve"> Тендерге қатысуға</w:t>
      </w:r>
      <w:r>
        <w:br/>
      </w:r>
      <w:r>
        <w:rPr>
          <w:rFonts w:ascii="Times New Roman"/>
          <w:b/>
          <w:i w:val="false"/>
          <w:color w:val="000000"/>
        </w:rPr>
        <w:t>ӨТІНІМ</w:t>
      </w:r>
      <w:r>
        <w:br/>
      </w:r>
      <w:r>
        <w:rPr>
          <w:rFonts w:ascii="Times New Roman"/>
          <w:b/>
          <w:i w:val="false"/>
          <w:color w:val="000000"/>
        </w:rPr>
        <w:t>(заңды тұлға үшін)</w:t>
      </w:r>
    </w:p>
    <w:p>
      <w:pPr>
        <w:spacing w:after="0"/>
        <w:ind w:left="0"/>
        <w:jc w:val="both"/>
      </w:pPr>
      <w:r>
        <w:rPr>
          <w:rFonts w:ascii="Times New Roman"/>
          <w:b w:val="false"/>
          <w:i w:val="false"/>
          <w:color w:val="000000"/>
          <w:sz w:val="28"/>
        </w:rPr>
        <w:t>
      Шығыстары республикалық бюджет қаражаты есебінен субсидиялауға</w:t>
      </w:r>
    </w:p>
    <w:p>
      <w:pPr>
        <w:spacing w:after="0"/>
        <w:ind w:left="0"/>
        <w:jc w:val="both"/>
      </w:pPr>
      <w:r>
        <w:rPr>
          <w:rFonts w:ascii="Times New Roman"/>
          <w:b w:val="false"/>
          <w:i w:val="false"/>
          <w:color w:val="000000"/>
          <w:sz w:val="28"/>
        </w:rPr>
        <w:t>
      жататын___________________ маршруты бойынша әлеуметтік маңызы бар</w:t>
      </w:r>
    </w:p>
    <w:p>
      <w:pPr>
        <w:spacing w:after="0"/>
        <w:ind w:left="0"/>
        <w:jc w:val="both"/>
      </w:pPr>
      <w:r>
        <w:rPr>
          <w:rFonts w:ascii="Times New Roman"/>
          <w:b w:val="false"/>
          <w:i w:val="false"/>
          <w:color w:val="000000"/>
          <w:sz w:val="28"/>
        </w:rPr>
        <w:t>
      облысаралық қатынастар бойынша теміржолда жолаушылар</w:t>
      </w:r>
    </w:p>
    <w:p>
      <w:pPr>
        <w:spacing w:after="0"/>
        <w:ind w:left="0"/>
        <w:jc w:val="both"/>
      </w:pPr>
      <w:r>
        <w:rPr>
          <w:rFonts w:ascii="Times New Roman"/>
          <w:b w:val="false"/>
          <w:i w:val="false"/>
          <w:color w:val="000000"/>
          <w:sz w:val="28"/>
        </w:rPr>
        <w:t>
      тасымалдауды жүзеге асыратын тасымалдаушыларды айқындау жөніндегі</w:t>
      </w:r>
    </w:p>
    <w:p>
      <w:pPr>
        <w:spacing w:after="0"/>
        <w:ind w:left="0"/>
        <w:jc w:val="both"/>
      </w:pPr>
      <w:r>
        <w:rPr>
          <w:rFonts w:ascii="Times New Roman"/>
          <w:b w:val="false"/>
          <w:i w:val="false"/>
          <w:color w:val="000000"/>
          <w:sz w:val="28"/>
        </w:rPr>
        <w:t>
      ашық тендер негізінде конкурсқа қатысу үшін рұқсат беруіңізді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Тасымалдаушы туралы мәліметтер:</w:t>
      </w:r>
    </w:p>
    <w:p>
      <w:pPr>
        <w:spacing w:after="0"/>
        <w:ind w:left="0"/>
        <w:jc w:val="both"/>
      </w:pPr>
      <w:r>
        <w:rPr>
          <w:rFonts w:ascii="Times New Roman"/>
          <w:b w:val="false"/>
          <w:i w:val="false"/>
          <w:color w:val="000000"/>
          <w:sz w:val="28"/>
        </w:rPr>
        <w:t>
      1. Меншік нысаны ____________________________________________________</w:t>
      </w:r>
    </w:p>
    <w:p>
      <w:pPr>
        <w:spacing w:after="0"/>
        <w:ind w:left="0"/>
        <w:jc w:val="both"/>
      </w:pPr>
      <w:r>
        <w:rPr>
          <w:rFonts w:ascii="Times New Roman"/>
          <w:b w:val="false"/>
          <w:i w:val="false"/>
          <w:color w:val="000000"/>
          <w:sz w:val="28"/>
        </w:rPr>
        <w:t>
      2. Құрылған жылы_____________________________________________________</w:t>
      </w:r>
    </w:p>
    <w:p>
      <w:pPr>
        <w:spacing w:after="0"/>
        <w:ind w:left="0"/>
        <w:jc w:val="both"/>
      </w:pPr>
      <w:r>
        <w:rPr>
          <w:rFonts w:ascii="Times New Roman"/>
          <w:b w:val="false"/>
          <w:i w:val="false"/>
          <w:color w:val="000000"/>
          <w:sz w:val="28"/>
        </w:rPr>
        <w:t>
      3. Заңды тұлға үшін – заңды тұлғаны мемлекеттік тіркеу (қайта тіркеу)</w:t>
      </w:r>
    </w:p>
    <w:p>
      <w:pPr>
        <w:spacing w:after="0"/>
        <w:ind w:left="0"/>
        <w:jc w:val="both"/>
      </w:pPr>
      <w:r>
        <w:rPr>
          <w:rFonts w:ascii="Times New Roman"/>
          <w:b w:val="false"/>
          <w:i w:val="false"/>
          <w:color w:val="000000"/>
          <w:sz w:val="28"/>
        </w:rPr>
        <w:t>
      туралы куәлік* немесе анықтама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кім және қашан берген)</w:t>
      </w:r>
    </w:p>
    <w:p>
      <w:pPr>
        <w:spacing w:after="0"/>
        <w:ind w:left="0"/>
        <w:jc w:val="both"/>
      </w:pPr>
      <w:r>
        <w:rPr>
          <w:rFonts w:ascii="Times New Roman"/>
          <w:b w:val="false"/>
          <w:i w:val="false"/>
          <w:color w:val="000000"/>
          <w:sz w:val="28"/>
        </w:rPr>
        <w:t>
      Ескертпе: *"Қазақстан Республикасының кейбір заңнамалық</w:t>
      </w:r>
    </w:p>
    <w:p>
      <w:pPr>
        <w:spacing w:after="0"/>
        <w:ind w:left="0"/>
        <w:jc w:val="both"/>
      </w:pPr>
      <w:r>
        <w:rPr>
          <w:rFonts w:ascii="Times New Roman"/>
          <w:b w:val="false"/>
          <w:i w:val="false"/>
          <w:color w:val="000000"/>
          <w:sz w:val="28"/>
        </w:rPr>
        <w:t>
      актілеріне заңды тұлғаларды мемлекеттік тіркеу және филиалдар мен</w:t>
      </w:r>
    </w:p>
    <w:p>
      <w:pPr>
        <w:spacing w:after="0"/>
        <w:ind w:left="0"/>
        <w:jc w:val="both"/>
      </w:pPr>
      <w:r>
        <w:rPr>
          <w:rFonts w:ascii="Times New Roman"/>
          <w:b w:val="false"/>
          <w:i w:val="false"/>
          <w:color w:val="000000"/>
          <w:sz w:val="28"/>
        </w:rPr>
        <w:t>
      өкілдіктерді есептік тіркеу мәселелері бойынша өзгерістер мен</w:t>
      </w:r>
    </w:p>
    <w:p>
      <w:pPr>
        <w:spacing w:after="0"/>
        <w:ind w:left="0"/>
        <w:jc w:val="both"/>
      </w:pPr>
      <w:r>
        <w:rPr>
          <w:rFonts w:ascii="Times New Roman"/>
          <w:b w:val="false"/>
          <w:i w:val="false"/>
          <w:color w:val="000000"/>
          <w:sz w:val="28"/>
        </w:rPr>
        <w:t>
      толықтырулар енгізу туралы" 2012 жылғы 24 желтоқсандағы Қазақстан</w:t>
      </w:r>
    </w:p>
    <w:p>
      <w:pPr>
        <w:spacing w:after="0"/>
        <w:ind w:left="0"/>
        <w:jc w:val="both"/>
      </w:pPr>
      <w:r>
        <w:rPr>
          <w:rFonts w:ascii="Times New Roman"/>
          <w:b w:val="false"/>
          <w:i w:val="false"/>
          <w:color w:val="000000"/>
          <w:sz w:val="28"/>
        </w:rPr>
        <w:t>
      Республикасының Заңы қолданысқа енгізілгенге дейін берілген заңды</w:t>
      </w:r>
    </w:p>
    <w:p>
      <w:pPr>
        <w:spacing w:after="0"/>
        <w:ind w:left="0"/>
        <w:jc w:val="both"/>
      </w:pPr>
      <w:r>
        <w:rPr>
          <w:rFonts w:ascii="Times New Roman"/>
          <w:b w:val="false"/>
          <w:i w:val="false"/>
          <w:color w:val="000000"/>
          <w:sz w:val="28"/>
        </w:rPr>
        <w:t>
      тұлғаны (филиалды, өкілдікті) мемлекеттік (есептік) тіркеу (қайта</w:t>
      </w:r>
    </w:p>
    <w:p>
      <w:pPr>
        <w:spacing w:after="0"/>
        <w:ind w:left="0"/>
        <w:jc w:val="both"/>
      </w:pPr>
      <w:r>
        <w:rPr>
          <w:rFonts w:ascii="Times New Roman"/>
          <w:b w:val="false"/>
          <w:i w:val="false"/>
          <w:color w:val="000000"/>
          <w:sz w:val="28"/>
        </w:rPr>
        <w:t>
      тіркеу) туралы куәлік заңды тұлғаның қызметі тоқтатылғанға дейін</w:t>
      </w:r>
    </w:p>
    <w:p>
      <w:pPr>
        <w:spacing w:after="0"/>
        <w:ind w:left="0"/>
        <w:jc w:val="both"/>
      </w:pPr>
      <w:r>
        <w:rPr>
          <w:rFonts w:ascii="Times New Roman"/>
          <w:b w:val="false"/>
          <w:i w:val="false"/>
          <w:color w:val="000000"/>
          <w:sz w:val="28"/>
        </w:rPr>
        <w:t>
      жарамды болып табылады.</w:t>
      </w:r>
    </w:p>
    <w:p>
      <w:pPr>
        <w:spacing w:after="0"/>
        <w:ind w:left="0"/>
        <w:jc w:val="both"/>
      </w:pPr>
      <w:r>
        <w:rPr>
          <w:rFonts w:ascii="Times New Roman"/>
          <w:b w:val="false"/>
          <w:i w:val="false"/>
          <w:color w:val="000000"/>
          <w:sz w:val="28"/>
        </w:rPr>
        <w:t>
      4.Теміржол көлігімен жолаушылар тасымалы бойынша қызмет атқару</w:t>
      </w:r>
    </w:p>
    <w:p>
      <w:pPr>
        <w:spacing w:after="0"/>
        <w:ind w:left="0"/>
        <w:jc w:val="both"/>
      </w:pPr>
      <w:r>
        <w:rPr>
          <w:rFonts w:ascii="Times New Roman"/>
          <w:b w:val="false"/>
          <w:i w:val="false"/>
          <w:color w:val="000000"/>
          <w:sz w:val="28"/>
        </w:rPr>
        <w:t>
      тәжірибесі* ________________________________________________________</w:t>
      </w:r>
    </w:p>
    <w:p>
      <w:pPr>
        <w:spacing w:after="0"/>
        <w:ind w:left="0"/>
        <w:jc w:val="both"/>
      </w:pPr>
      <w:r>
        <w:rPr>
          <w:rFonts w:ascii="Times New Roman"/>
          <w:b w:val="false"/>
          <w:i w:val="false"/>
          <w:color w:val="000000"/>
          <w:sz w:val="28"/>
        </w:rPr>
        <w:t>
      Ескертпе: * теміржол көлігімен жолаушылар тасымалы бойынша</w:t>
      </w:r>
    </w:p>
    <w:p>
      <w:pPr>
        <w:spacing w:after="0"/>
        <w:ind w:left="0"/>
        <w:jc w:val="both"/>
      </w:pPr>
      <w:r>
        <w:rPr>
          <w:rFonts w:ascii="Times New Roman"/>
          <w:b w:val="false"/>
          <w:i w:val="false"/>
          <w:color w:val="000000"/>
          <w:sz w:val="28"/>
        </w:rPr>
        <w:t>
      қызмет атқару аралығы толтырылады: "1 жылға дейін"; "1 жылдан 3 жылға</w:t>
      </w:r>
    </w:p>
    <w:p>
      <w:pPr>
        <w:spacing w:after="0"/>
        <w:ind w:left="0"/>
        <w:jc w:val="both"/>
      </w:pPr>
      <w:r>
        <w:rPr>
          <w:rFonts w:ascii="Times New Roman"/>
          <w:b w:val="false"/>
          <w:i w:val="false"/>
          <w:color w:val="000000"/>
          <w:sz w:val="28"/>
        </w:rPr>
        <w:t>
      дейін";</w:t>
      </w:r>
    </w:p>
    <w:p>
      <w:pPr>
        <w:spacing w:after="0"/>
        <w:ind w:left="0"/>
        <w:jc w:val="both"/>
      </w:pPr>
      <w:r>
        <w:rPr>
          <w:rFonts w:ascii="Times New Roman"/>
          <w:b w:val="false"/>
          <w:i w:val="false"/>
          <w:color w:val="000000"/>
          <w:sz w:val="28"/>
        </w:rPr>
        <w:t>
      "3 жылдан жоғары".</w:t>
      </w:r>
    </w:p>
    <w:p>
      <w:pPr>
        <w:spacing w:after="0"/>
        <w:ind w:left="0"/>
        <w:jc w:val="both"/>
      </w:pPr>
      <w:r>
        <w:rPr>
          <w:rFonts w:ascii="Times New Roman"/>
          <w:b w:val="false"/>
          <w:i w:val="false"/>
          <w:color w:val="000000"/>
          <w:sz w:val="28"/>
        </w:rPr>
        <w:t>
      5. Бизнес-сәйкестендіру нөмірі ______________________________________</w:t>
      </w:r>
    </w:p>
    <w:p>
      <w:pPr>
        <w:spacing w:after="0"/>
        <w:ind w:left="0"/>
        <w:jc w:val="both"/>
      </w:pPr>
      <w:r>
        <w:rPr>
          <w:rFonts w:ascii="Times New Roman"/>
          <w:b w:val="false"/>
          <w:i w:val="false"/>
          <w:color w:val="000000"/>
          <w:sz w:val="28"/>
        </w:rPr>
        <w:t>
      6. Банктік деректемелер _____________________________________________</w:t>
      </w:r>
    </w:p>
    <w:p>
      <w:pPr>
        <w:spacing w:after="0"/>
        <w:ind w:left="0"/>
        <w:jc w:val="both"/>
      </w:pPr>
      <w:r>
        <w:rPr>
          <w:rFonts w:ascii="Times New Roman"/>
          <w:b w:val="false"/>
          <w:i w:val="false"/>
          <w:color w:val="000000"/>
          <w:sz w:val="28"/>
        </w:rPr>
        <w:t>
      (ЖСК, БСК, банктің атауы және орналасқан жері)</w:t>
      </w:r>
    </w:p>
    <w:p>
      <w:pPr>
        <w:spacing w:after="0"/>
        <w:ind w:left="0"/>
        <w:jc w:val="both"/>
      </w:pPr>
      <w:r>
        <w:rPr>
          <w:rFonts w:ascii="Times New Roman"/>
          <w:b w:val="false"/>
          <w:i w:val="false"/>
          <w:color w:val="000000"/>
          <w:sz w:val="28"/>
        </w:rPr>
        <w:t>
      7. Мекенжайы және басқа деректемелері_________________________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(почталық мекенжайы, телефоны, телефаксы, телексі)</w:t>
      </w:r>
    </w:p>
    <w:p>
      <w:pPr>
        <w:spacing w:after="0"/>
        <w:ind w:left="0"/>
        <w:jc w:val="both"/>
      </w:pPr>
      <w:r>
        <w:rPr>
          <w:rFonts w:ascii="Times New Roman"/>
          <w:b w:val="false"/>
          <w:i w:val="false"/>
          <w:color w:val="000000"/>
          <w:sz w:val="28"/>
        </w:rPr>
        <w:t>
      8.______________________________________________________________ (Ұйымның бірінші басшысының тегі, аты, әкесінің аты (бар болған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9. Қоса берілетін құжаттар:</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w:t>
      </w:r>
    </w:p>
    <w:p>
      <w:pPr>
        <w:spacing w:after="0"/>
        <w:ind w:left="0"/>
        <w:jc w:val="both"/>
      </w:pPr>
      <w:r>
        <w:rPr>
          <w:rFonts w:ascii="Times New Roman"/>
          <w:b w:val="false"/>
          <w:i w:val="false"/>
          <w:color w:val="000000"/>
          <w:sz w:val="28"/>
        </w:rPr>
        <w:t>
      Ұйымның басшысы: Тегі, аты, әкесінің аты (бар болған жағдайда), қолы, күні,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бюджет қаражаты есебінен</w:t>
            </w:r>
            <w:r>
              <w:br/>
            </w:r>
            <w:r>
              <w:rPr>
                <w:rFonts w:ascii="Times New Roman"/>
                <w:b w:val="false"/>
                <w:i w:val="false"/>
                <w:color w:val="000000"/>
                <w:sz w:val="20"/>
              </w:rPr>
              <w:t>ұзақ мерзімді субсидиялануға жататын</w:t>
            </w:r>
            <w:r>
              <w:br/>
            </w: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ашық тендер негізінде</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Тендерді ұйымдастырушының атауы</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__________________</w:t>
      </w:r>
    </w:p>
    <w:p>
      <w:pPr>
        <w:spacing w:after="0"/>
        <w:ind w:left="0"/>
        <w:jc w:val="left"/>
      </w:pPr>
      <w:r>
        <w:rPr>
          <w:rFonts w:ascii="Times New Roman"/>
          <w:b/>
          <w:i w:val="false"/>
          <w:color w:val="000000"/>
        </w:rPr>
        <w:t xml:space="preserve"> Тендерге қатысуға</w:t>
      </w:r>
      <w:r>
        <w:br/>
      </w:r>
      <w:r>
        <w:rPr>
          <w:rFonts w:ascii="Times New Roman"/>
          <w:b/>
          <w:i w:val="false"/>
          <w:color w:val="000000"/>
        </w:rPr>
        <w:t>ӨТІНІМ</w:t>
      </w:r>
      <w:r>
        <w:br/>
      </w:r>
      <w:r>
        <w:rPr>
          <w:rFonts w:ascii="Times New Roman"/>
          <w:b/>
          <w:i w:val="false"/>
          <w:color w:val="000000"/>
        </w:rPr>
        <w:t>(жеке кәсіпкерлер үшін)</w:t>
      </w:r>
    </w:p>
    <w:p>
      <w:pPr>
        <w:spacing w:after="0"/>
        <w:ind w:left="0"/>
        <w:jc w:val="both"/>
      </w:pPr>
      <w:r>
        <w:rPr>
          <w:rFonts w:ascii="Times New Roman"/>
          <w:b w:val="false"/>
          <w:i w:val="false"/>
          <w:color w:val="000000"/>
          <w:sz w:val="28"/>
        </w:rPr>
        <w:t>
      Шығыстары республикалық бюджет қаражаты есебінен субсидиялауға</w:t>
      </w:r>
    </w:p>
    <w:p>
      <w:pPr>
        <w:spacing w:after="0"/>
        <w:ind w:left="0"/>
        <w:jc w:val="both"/>
      </w:pPr>
      <w:r>
        <w:rPr>
          <w:rFonts w:ascii="Times New Roman"/>
          <w:b w:val="false"/>
          <w:i w:val="false"/>
          <w:color w:val="000000"/>
          <w:sz w:val="28"/>
        </w:rPr>
        <w:t>
      жататын____________________маршруты бойынша әлеуметтік маңызы бар</w:t>
      </w:r>
    </w:p>
    <w:p>
      <w:pPr>
        <w:spacing w:after="0"/>
        <w:ind w:left="0"/>
        <w:jc w:val="both"/>
      </w:pPr>
      <w:r>
        <w:rPr>
          <w:rFonts w:ascii="Times New Roman"/>
          <w:b w:val="false"/>
          <w:i w:val="false"/>
          <w:color w:val="000000"/>
          <w:sz w:val="28"/>
        </w:rPr>
        <w:t>
      облысаралық қатынастар бойынша теміржолда жолаушылар тасымалдауды</w:t>
      </w:r>
    </w:p>
    <w:p>
      <w:pPr>
        <w:spacing w:after="0"/>
        <w:ind w:left="0"/>
        <w:jc w:val="both"/>
      </w:pPr>
      <w:r>
        <w:rPr>
          <w:rFonts w:ascii="Times New Roman"/>
          <w:b w:val="false"/>
          <w:i w:val="false"/>
          <w:color w:val="000000"/>
          <w:sz w:val="28"/>
        </w:rPr>
        <w:t>
      жүзеге асыратын тасымалдаушыларды айқындау жөніндегі ашық тендер</w:t>
      </w:r>
    </w:p>
    <w:p>
      <w:pPr>
        <w:spacing w:after="0"/>
        <w:ind w:left="0"/>
        <w:jc w:val="both"/>
      </w:pPr>
      <w:r>
        <w:rPr>
          <w:rFonts w:ascii="Times New Roman"/>
          <w:b w:val="false"/>
          <w:i w:val="false"/>
          <w:color w:val="000000"/>
          <w:sz w:val="28"/>
        </w:rPr>
        <w:t>
      негізінде конкурсқа конкурсқа қатысу үшін рұқсат беруіңізді сұраймын</w:t>
      </w:r>
    </w:p>
    <w:p>
      <w:pPr>
        <w:spacing w:after="0"/>
        <w:ind w:left="0"/>
        <w:jc w:val="both"/>
      </w:pPr>
      <w:r>
        <w:rPr>
          <w:rFonts w:ascii="Times New Roman"/>
          <w:b w:val="false"/>
          <w:i w:val="false"/>
          <w:color w:val="000000"/>
          <w:sz w:val="28"/>
        </w:rPr>
        <w:t>
      Тасымалдаушы туралы мәліметтер:</w:t>
      </w:r>
    </w:p>
    <w:p>
      <w:pPr>
        <w:spacing w:after="0"/>
        <w:ind w:left="0"/>
        <w:jc w:val="both"/>
      </w:pPr>
      <w:r>
        <w:rPr>
          <w:rFonts w:ascii="Times New Roman"/>
          <w:b w:val="false"/>
          <w:i w:val="false"/>
          <w:color w:val="000000"/>
          <w:sz w:val="28"/>
        </w:rPr>
        <w:t>
      1. Мемлекеттік тіркеу туралы куәлік _________________________________</w:t>
      </w:r>
    </w:p>
    <w:p>
      <w:pPr>
        <w:spacing w:after="0"/>
        <w:ind w:left="0"/>
        <w:jc w:val="both"/>
      </w:pPr>
      <w:r>
        <w:rPr>
          <w:rFonts w:ascii="Times New Roman"/>
          <w:b w:val="false"/>
          <w:i w:val="false"/>
          <w:color w:val="000000"/>
          <w:sz w:val="28"/>
        </w:rPr>
        <w:t>
                                           (нөмірі, кім және қашан берілген)</w:t>
      </w:r>
    </w:p>
    <w:p>
      <w:pPr>
        <w:spacing w:after="0"/>
        <w:ind w:left="0"/>
        <w:jc w:val="both"/>
      </w:pPr>
      <w:r>
        <w:rPr>
          <w:rFonts w:ascii="Times New Roman"/>
          <w:b w:val="false"/>
          <w:i w:val="false"/>
          <w:color w:val="000000"/>
          <w:sz w:val="28"/>
        </w:rPr>
        <w:t>
      2.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Банктік деректемелер _____________________________________________</w:t>
      </w:r>
    </w:p>
    <w:p>
      <w:pPr>
        <w:spacing w:after="0"/>
        <w:ind w:left="0"/>
        <w:jc w:val="both"/>
      </w:pPr>
      <w:r>
        <w:rPr>
          <w:rFonts w:ascii="Times New Roman"/>
          <w:b w:val="false"/>
          <w:i w:val="false"/>
          <w:color w:val="000000"/>
          <w:sz w:val="28"/>
        </w:rPr>
        <w:t>
      (ЖСК, банктің атауы және орналасқан жері)</w:t>
      </w:r>
    </w:p>
    <w:p>
      <w:pPr>
        <w:spacing w:after="0"/>
        <w:ind w:left="0"/>
        <w:jc w:val="both"/>
      </w:pPr>
      <w:r>
        <w:rPr>
          <w:rFonts w:ascii="Times New Roman"/>
          <w:b w:val="false"/>
          <w:i w:val="false"/>
          <w:color w:val="000000"/>
          <w:sz w:val="28"/>
        </w:rPr>
        <w:t>
      4. Теміржол көлігімен жолаушылар тасымалы бойынша қызмет атқару</w:t>
      </w:r>
    </w:p>
    <w:p>
      <w:pPr>
        <w:spacing w:after="0"/>
        <w:ind w:left="0"/>
        <w:jc w:val="both"/>
      </w:pPr>
      <w:r>
        <w:rPr>
          <w:rFonts w:ascii="Times New Roman"/>
          <w:b w:val="false"/>
          <w:i w:val="false"/>
          <w:color w:val="000000"/>
          <w:sz w:val="28"/>
        </w:rPr>
        <w:t>
      тәжірибесі* _________________________________________________________</w:t>
      </w:r>
    </w:p>
    <w:p>
      <w:pPr>
        <w:spacing w:after="0"/>
        <w:ind w:left="0"/>
        <w:jc w:val="both"/>
      </w:pPr>
      <w:r>
        <w:rPr>
          <w:rFonts w:ascii="Times New Roman"/>
          <w:b w:val="false"/>
          <w:i w:val="false"/>
          <w:color w:val="000000"/>
          <w:sz w:val="28"/>
        </w:rPr>
        <w:t>
      Ескертпе: * теміржол көлігімен жолаушылар тасымалы бойынша қызмет</w:t>
      </w:r>
    </w:p>
    <w:p>
      <w:pPr>
        <w:spacing w:after="0"/>
        <w:ind w:left="0"/>
        <w:jc w:val="both"/>
      </w:pPr>
      <w:r>
        <w:rPr>
          <w:rFonts w:ascii="Times New Roman"/>
          <w:b w:val="false"/>
          <w:i w:val="false"/>
          <w:color w:val="000000"/>
          <w:sz w:val="28"/>
        </w:rPr>
        <w:t>
      атқару аралығы толтырылады: "1 жылға дейін"; "1 жылдан 3 жылға</w:t>
      </w:r>
    </w:p>
    <w:p>
      <w:pPr>
        <w:spacing w:after="0"/>
        <w:ind w:left="0"/>
        <w:jc w:val="both"/>
      </w:pPr>
      <w:r>
        <w:rPr>
          <w:rFonts w:ascii="Times New Roman"/>
          <w:b w:val="false"/>
          <w:i w:val="false"/>
          <w:color w:val="000000"/>
          <w:sz w:val="28"/>
        </w:rPr>
        <w:t>
      дейін"; "3 жылдан жоғары".</w:t>
      </w:r>
    </w:p>
    <w:p>
      <w:pPr>
        <w:spacing w:after="0"/>
        <w:ind w:left="0"/>
        <w:jc w:val="both"/>
      </w:pPr>
      <w:r>
        <w:rPr>
          <w:rFonts w:ascii="Times New Roman"/>
          <w:b w:val="false"/>
          <w:i w:val="false"/>
          <w:color w:val="000000"/>
          <w:sz w:val="28"/>
        </w:rPr>
        <w:t>
      5. Мекенжайы және басқа деректемелері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мекенжайы, телефоны, телефаксы, телексі)</w:t>
      </w:r>
    </w:p>
    <w:p>
      <w:pPr>
        <w:spacing w:after="0"/>
        <w:ind w:left="0"/>
        <w:jc w:val="both"/>
      </w:pPr>
      <w:r>
        <w:rPr>
          <w:rFonts w:ascii="Times New Roman"/>
          <w:b w:val="false"/>
          <w:i w:val="false"/>
          <w:color w:val="000000"/>
          <w:sz w:val="28"/>
        </w:rPr>
        <w:t>
      6. Қоса берілетін құжаттар:</w:t>
      </w:r>
    </w:p>
    <w:p>
      <w:pPr>
        <w:spacing w:after="0"/>
        <w:ind w:left="0"/>
        <w:jc w:val="both"/>
      </w:pPr>
      <w:r>
        <w:rPr>
          <w:rFonts w:ascii="Times New Roman"/>
          <w:b w:val="false"/>
          <w:i w:val="false"/>
          <w:color w:val="000000"/>
          <w:sz w:val="28"/>
        </w:rPr>
        <w:t>
      1)__________________________________________________________________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w:t>
      </w:r>
    </w:p>
    <w:p>
      <w:pPr>
        <w:spacing w:after="0"/>
        <w:ind w:left="0"/>
        <w:jc w:val="both"/>
      </w:pPr>
      <w:r>
        <w:rPr>
          <w:rFonts w:ascii="Times New Roman"/>
          <w:b w:val="false"/>
          <w:i w:val="false"/>
          <w:color w:val="000000"/>
          <w:sz w:val="28"/>
        </w:rPr>
        <w:t>
      Ұйымның басшысы: Тегі, аты, әкесінің аты (бар болған жағдайда), қолы,</w:t>
      </w:r>
    </w:p>
    <w:p>
      <w:pPr>
        <w:spacing w:after="0"/>
        <w:ind w:left="0"/>
        <w:jc w:val="both"/>
      </w:pPr>
      <w:r>
        <w:rPr>
          <w:rFonts w:ascii="Times New Roman"/>
          <w:b w:val="false"/>
          <w:i w:val="false"/>
          <w:color w:val="000000"/>
          <w:sz w:val="28"/>
        </w:rPr>
        <w:t>
      күні,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Шығыстары бюджет қаражаты </w:t>
            </w:r>
            <w:r>
              <w:br/>
            </w:r>
            <w:r>
              <w:rPr>
                <w:rFonts w:ascii="Times New Roman"/>
                <w:b w:val="false"/>
                <w:i w:val="false"/>
                <w:color w:val="000000"/>
                <w:sz w:val="20"/>
              </w:rPr>
              <w:t xml:space="preserve">есебінен ұзақ мерзімді </w:t>
            </w:r>
            <w:r>
              <w:br/>
            </w:r>
            <w:r>
              <w:rPr>
                <w:rFonts w:ascii="Times New Roman"/>
                <w:b w:val="false"/>
                <w:i w:val="false"/>
                <w:color w:val="000000"/>
                <w:sz w:val="20"/>
              </w:rPr>
              <w:t xml:space="preserve">субсидиялануға жататын </w:t>
            </w:r>
            <w:r>
              <w:br/>
            </w:r>
            <w:r>
              <w:rPr>
                <w:rFonts w:ascii="Times New Roman"/>
                <w:b w:val="false"/>
                <w:i w:val="false"/>
                <w:color w:val="000000"/>
                <w:sz w:val="20"/>
              </w:rPr>
              <w:t xml:space="preserve">әлеуметтік маңызы бар </w:t>
            </w:r>
            <w:r>
              <w:br/>
            </w:r>
            <w:r>
              <w:rPr>
                <w:rFonts w:ascii="Times New Roman"/>
                <w:b w:val="false"/>
                <w:i w:val="false"/>
                <w:color w:val="000000"/>
                <w:sz w:val="20"/>
              </w:rPr>
              <w:t xml:space="preserve">қатынастар бойынша теміржол </w:t>
            </w:r>
            <w:r>
              <w:br/>
            </w:r>
            <w:r>
              <w:rPr>
                <w:rFonts w:ascii="Times New Roman"/>
                <w:b w:val="false"/>
                <w:i w:val="false"/>
                <w:color w:val="000000"/>
                <w:sz w:val="20"/>
              </w:rPr>
              <w:t xml:space="preserve">жолаушылар тасымалын жүзеге </w:t>
            </w:r>
            <w:r>
              <w:br/>
            </w:r>
            <w:r>
              <w:rPr>
                <w:rFonts w:ascii="Times New Roman"/>
                <w:b w:val="false"/>
                <w:i w:val="false"/>
                <w:color w:val="000000"/>
                <w:sz w:val="20"/>
              </w:rPr>
              <w:t xml:space="preserve">асыратын тасымалдаушыларды </w:t>
            </w:r>
            <w:r>
              <w:br/>
            </w:r>
            <w:r>
              <w:rPr>
                <w:rFonts w:ascii="Times New Roman"/>
                <w:b w:val="false"/>
                <w:i w:val="false"/>
                <w:color w:val="000000"/>
                <w:sz w:val="20"/>
              </w:rPr>
              <w:t xml:space="preserve">айқындау бойынша ашық тендер </w:t>
            </w:r>
            <w:r>
              <w:br/>
            </w:r>
            <w:r>
              <w:rPr>
                <w:rFonts w:ascii="Times New Roman"/>
                <w:b w:val="false"/>
                <w:i w:val="false"/>
                <w:color w:val="000000"/>
                <w:sz w:val="20"/>
              </w:rPr>
              <w:t xml:space="preserve">негізінде конкурс өткізу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235" w:id="176"/>
    <w:p>
      <w:pPr>
        <w:spacing w:after="0"/>
        <w:ind w:left="0"/>
        <w:jc w:val="left"/>
      </w:pPr>
      <w:r>
        <w:rPr>
          <w:rFonts w:ascii="Times New Roman"/>
          <w:b/>
          <w:i w:val="false"/>
          <w:color w:val="000000"/>
        </w:rPr>
        <w:t xml:space="preserve"> Меншікті және (немесе) сенімді басқарудағы мүліктік жалдау немесе өзге де заңды негіздерде мемлекеттік тіркеуден өткен тендерге мәлімделген маршруттар бойынша жылжымалы құрамның теміржол жолаушылар паркін қамтамасыз ету бойынша ұсыныстар</w:t>
      </w:r>
    </w:p>
    <w:bookmarkEnd w:id="176"/>
    <w:p>
      <w:pPr>
        <w:spacing w:after="0"/>
        <w:ind w:left="0"/>
        <w:jc w:val="both"/>
      </w:pPr>
      <w:r>
        <w:rPr>
          <w:rFonts w:ascii="Times New Roman"/>
          <w:b w:val="false"/>
          <w:i w:val="false"/>
          <w:color w:val="ff0000"/>
          <w:sz w:val="28"/>
        </w:rPr>
        <w:t xml:space="preserve">
      Ескерту. 8-қосымша жаңа редакцияда - ҚР Индустрия және инфрақұрылымдық даму министрінің 30.12.2022 </w:t>
      </w:r>
      <w:r>
        <w:rPr>
          <w:rFonts w:ascii="Times New Roman"/>
          <w:b w:val="false"/>
          <w:i w:val="false"/>
          <w:color w:val="ff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жылы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соңғы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жалға немесе басқа негізде, қолданудың негізі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желдет-кіш жүйесінің болуы: жоқ – зауыттық құрылысымен қарасты-рылмаған. иә – зауыттық құрылыс-пен қарасты-рылған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Кресло-арбалармен жүріп-тұратын адамдарға мамандан-дырылған орындары-мен және отырғызып-түсіру үшін көтеретін құрылғы-лардың болуы, иә немесе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ЖҚКЖ</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пайдаланудың орташа мерзімі*, жыл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вагондарды пайдаланудың орташа мерзімі лот бойынша 4-бағандағы барлық құрастыру жылдарын қосып, оны лот бойынша вагондардар санына бөліп және тендер өткізіліп отырған жылдан азайту жолы арқылы есептеледі.</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xml:space="preserve">
      Басшы ___________________             Бас есепші ________________________ </w:t>
      </w:r>
    </w:p>
    <w:p>
      <w:pPr>
        <w:spacing w:after="0"/>
        <w:ind w:left="0"/>
        <w:jc w:val="both"/>
      </w:pPr>
      <w:r>
        <w:rPr>
          <w:rFonts w:ascii="Times New Roman"/>
          <w:b w:val="false"/>
          <w:i w:val="false"/>
          <w:color w:val="000000"/>
          <w:sz w:val="28"/>
        </w:rPr>
        <w:t xml:space="preserve">
      Тегі, аты, әкесінің аты                   Тегі, аты, әкесінің аты </w:t>
      </w:r>
    </w:p>
    <w:p>
      <w:pPr>
        <w:spacing w:after="0"/>
        <w:ind w:left="0"/>
        <w:jc w:val="both"/>
      </w:pPr>
      <w:r>
        <w:rPr>
          <w:rFonts w:ascii="Times New Roman"/>
          <w:b w:val="false"/>
          <w:i w:val="false"/>
          <w:color w:val="000000"/>
          <w:sz w:val="28"/>
        </w:rPr>
        <w:t>
      (бар болған жағдайда), қолы             (бар болған жағдайда), қолы</w:t>
      </w:r>
    </w:p>
    <w:p>
      <w:pPr>
        <w:spacing w:after="0"/>
        <w:ind w:left="0"/>
        <w:jc w:val="both"/>
      </w:pPr>
      <w:r>
        <w:rPr>
          <w:rFonts w:ascii="Times New Roman"/>
          <w:b w:val="false"/>
          <w:i w:val="false"/>
          <w:color w:val="000000"/>
          <w:sz w:val="28"/>
        </w:rPr>
        <w:t>
      Мөрдің орны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бюджет қаражаты</w:t>
            </w:r>
            <w:r>
              <w:br/>
            </w:r>
            <w:r>
              <w:rPr>
                <w:rFonts w:ascii="Times New Roman"/>
                <w:b w:val="false"/>
                <w:i w:val="false"/>
                <w:color w:val="000000"/>
                <w:sz w:val="20"/>
              </w:rPr>
              <w:t>есебінен ұзақ мерзімді</w:t>
            </w:r>
            <w:r>
              <w:br/>
            </w:r>
            <w:r>
              <w:rPr>
                <w:rFonts w:ascii="Times New Roman"/>
                <w:b w:val="false"/>
                <w:i w:val="false"/>
                <w:color w:val="000000"/>
                <w:sz w:val="20"/>
              </w:rPr>
              <w:t>субсидиялануға жататын</w:t>
            </w:r>
            <w:r>
              <w:br/>
            </w: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 теміржол</w:t>
            </w:r>
            <w:r>
              <w:br/>
            </w:r>
            <w:r>
              <w:rPr>
                <w:rFonts w:ascii="Times New Roman"/>
                <w:b w:val="false"/>
                <w:i w:val="false"/>
                <w:color w:val="000000"/>
                <w:sz w:val="20"/>
              </w:rPr>
              <w:t>жолаушылар тасымалын жүзеге</w:t>
            </w:r>
            <w:r>
              <w:br/>
            </w:r>
            <w:r>
              <w:rPr>
                <w:rFonts w:ascii="Times New Roman"/>
                <w:b w:val="false"/>
                <w:i w:val="false"/>
                <w:color w:val="000000"/>
                <w:sz w:val="20"/>
              </w:rPr>
              <w:t>асыратын тасымалдаушыларды</w:t>
            </w:r>
            <w:r>
              <w:br/>
            </w:r>
            <w:r>
              <w:rPr>
                <w:rFonts w:ascii="Times New Roman"/>
                <w:b w:val="false"/>
                <w:i w:val="false"/>
                <w:color w:val="000000"/>
                <w:sz w:val="20"/>
              </w:rPr>
              <w:t>айқындау бойынша ашық тендер</w:t>
            </w:r>
            <w:r>
              <w:br/>
            </w:r>
            <w:r>
              <w:rPr>
                <w:rFonts w:ascii="Times New Roman"/>
                <w:b w:val="false"/>
                <w:i w:val="false"/>
                <w:color w:val="000000"/>
                <w:sz w:val="20"/>
              </w:rPr>
              <w:t>негізінде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8-1-қосымша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Бұйрық 8-1-қосымшамен толықтырылды – ҚР Инвестициялар және даму министрінің 19.04.2017 </w:t>
      </w:r>
      <w:r>
        <w:rPr>
          <w:rFonts w:ascii="Times New Roman"/>
          <w:b w:val="false"/>
          <w:i w:val="false"/>
          <w:color w:val="ff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Меншікті және (немесе) сенімді басқарудағы мүліктік жалдау немесе өзге де заңды негіздерде мемлекеттік тіркеуден өткен тендерге мәлімделген маршруттар бойынша жылжымалы құрамның теміржол жолаушылар паркін қамтамасыз ету бойынша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жалға немесе басқа негізде, қолданудың негізі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пайдаланудың орташа мерзімі*, жыл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вагондарды пайдалаундың орташа мерзімі лот бойынша 4 бағандағы барлық құрастыру жылдарын қосып, оны лот бойынша вагондардар санына бөліп және тендер өткізіліп отырған жылдан азайту жолы арқылы есептеледі.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Тасымалдаушы: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Басшы________________________</w:t>
            </w:r>
          </w:p>
          <w:p>
            <w:pPr>
              <w:spacing w:after="20"/>
              <w:ind w:left="20"/>
              <w:jc w:val="both"/>
            </w:pPr>
            <w:r>
              <w:rPr>
                <w:rFonts w:ascii="Times New Roman"/>
                <w:b w:val="false"/>
                <w:i w:val="false"/>
                <w:color w:val="000000"/>
                <w:sz w:val="20"/>
              </w:rPr>
              <w:t>
Тегі, аты, әкесінің аты (бар болған</w:t>
            </w:r>
          </w:p>
          <w:p>
            <w:pPr>
              <w:spacing w:after="20"/>
              <w:ind w:left="20"/>
              <w:jc w:val="both"/>
            </w:pPr>
            <w:r>
              <w:rPr>
                <w:rFonts w:ascii="Times New Roman"/>
                <w:b w:val="false"/>
                <w:i w:val="false"/>
                <w:color w:val="000000"/>
                <w:sz w:val="20"/>
              </w:rPr>
              <w:t>
жағдайда), қолы</w:t>
            </w:r>
          </w:p>
          <w:p>
            <w:pPr>
              <w:spacing w:after="20"/>
              <w:ind w:left="20"/>
              <w:jc w:val="both"/>
            </w:pPr>
            <w:r>
              <w:rPr>
                <w:rFonts w:ascii="Times New Roman"/>
                <w:b w:val="false"/>
                <w:i w:val="false"/>
                <w:color w:val="000000"/>
                <w:sz w:val="20"/>
              </w:rPr>
              <w:t>
Мөрдің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есепші____________________</w:t>
            </w:r>
          </w:p>
          <w:p>
            <w:pPr>
              <w:spacing w:after="20"/>
              <w:ind w:left="20"/>
              <w:jc w:val="both"/>
            </w:pPr>
            <w:r>
              <w:rPr>
                <w:rFonts w:ascii="Times New Roman"/>
                <w:b w:val="false"/>
                <w:i w:val="false"/>
                <w:color w:val="000000"/>
                <w:sz w:val="20"/>
              </w:rPr>
              <w:t>
Тегі, аты, әкесінің аты (бар болған</w:t>
            </w:r>
          </w:p>
          <w:p>
            <w:pPr>
              <w:spacing w:after="20"/>
              <w:ind w:left="20"/>
              <w:jc w:val="both"/>
            </w:pPr>
            <w:r>
              <w:rPr>
                <w:rFonts w:ascii="Times New Roman"/>
                <w:b w:val="false"/>
                <w:i w:val="false"/>
                <w:color w:val="000000"/>
                <w:sz w:val="20"/>
              </w:rPr>
              <w:t>
жағдайда), қолы</w:t>
            </w:r>
          </w:p>
          <w:p>
            <w:pPr>
              <w:spacing w:after="20"/>
              <w:ind w:left="20"/>
              <w:jc w:val="both"/>
            </w:pPr>
            <w:r>
              <w:rPr>
                <w:rFonts w:ascii="Times New Roman"/>
                <w:b w:val="false"/>
                <w:i w:val="false"/>
                <w:color w:val="000000"/>
                <w:sz w:val="20"/>
              </w:rPr>
              <w:t>
Күні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бюджет қаражаты есебінен</w:t>
            </w:r>
            <w:r>
              <w:br/>
            </w:r>
            <w:r>
              <w:rPr>
                <w:rFonts w:ascii="Times New Roman"/>
                <w:b w:val="false"/>
                <w:i w:val="false"/>
                <w:color w:val="000000"/>
                <w:sz w:val="20"/>
              </w:rPr>
              <w:t>ұзақ мерзімді субсидиялануға жататын</w:t>
            </w:r>
            <w:r>
              <w:br/>
            </w: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ашық тендер негізінде</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Әлеуметтік маңызы бар қатынастар бойынша жолаушыларды тасымалдауды жүзеге асыруға ұсыныстар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 -</w:t>
      </w:r>
      <w:r>
        <w:rPr>
          <w:rFonts w:ascii="Times New Roman"/>
          <w:b w:val="false"/>
          <w:i w:val="false"/>
          <w:color w:val="000000"/>
          <w:sz w:val="28"/>
        </w:rPr>
        <w:t>дан ____________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поезд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қашықтығы,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Қатынаудың шартты кезеңділігі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Вагондағы орындар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Лот №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электросекция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дизельсекция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вагон айналым көлемі, мың вагонно-километр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Төмендемейтін жылдық вагон айналым көлемі, мың вагонно-километр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Тіркелмелі және тікелей қатынайтын вагондардың қатынасы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Вагондағы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Тіркелмелі және тікелей қатынайтын вагондардың қатынаудың шартты кезеңділігі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Тіркелмелі және тікелей қатынайтын вагондардың төмендемейтін жылдық вагон айналым көлемі, мың вагонно-километр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Тіркелмелі және тікелей қатынайтын вагондарды ескере отырып, жоспарлы жолаушылар айналымы, мың жолаушы км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Басшы ____________________ Бас есепші _________________________</w:t>
      </w:r>
    </w:p>
    <w:p>
      <w:pPr>
        <w:spacing w:after="0"/>
        <w:ind w:left="0"/>
        <w:jc w:val="both"/>
      </w:pPr>
      <w:r>
        <w:rPr>
          <w:rFonts w:ascii="Times New Roman"/>
          <w:b w:val="false"/>
          <w:i w:val="false"/>
          <w:color w:val="000000"/>
          <w:sz w:val="28"/>
        </w:rPr>
        <w:t>
            Тегі, аты, әкесінің аты             Тегі, аты, әкесінің аты</w:t>
      </w:r>
    </w:p>
    <w:p>
      <w:pPr>
        <w:spacing w:after="0"/>
        <w:ind w:left="0"/>
        <w:jc w:val="both"/>
      </w:pPr>
      <w:r>
        <w:rPr>
          <w:rFonts w:ascii="Times New Roman"/>
          <w:b w:val="false"/>
          <w:i w:val="false"/>
          <w:color w:val="000000"/>
          <w:sz w:val="28"/>
        </w:rPr>
        <w:t xml:space="preserve">
            (бар болған жағдайда), қолы        (бар болған жағдайда), қолы </w:t>
      </w:r>
    </w:p>
    <w:p>
      <w:pPr>
        <w:spacing w:after="0"/>
        <w:ind w:left="0"/>
        <w:jc w:val="both"/>
      </w:pPr>
      <w:r>
        <w:rPr>
          <w:rFonts w:ascii="Times New Roman"/>
          <w:b w:val="false"/>
          <w:i w:val="false"/>
          <w:color w:val="000000"/>
          <w:sz w:val="28"/>
        </w:rPr>
        <w:t>
            Мөрдің орны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бюджет қаражаты есебінен</w:t>
            </w:r>
            <w:r>
              <w:br/>
            </w:r>
            <w:r>
              <w:rPr>
                <w:rFonts w:ascii="Times New Roman"/>
                <w:b w:val="false"/>
                <w:i w:val="false"/>
                <w:color w:val="000000"/>
                <w:sz w:val="20"/>
              </w:rPr>
              <w:t>ұзақ мерзімді субсидиялануға жататын</w:t>
            </w:r>
            <w:r>
              <w:br/>
            </w: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ашық тендер негізінде</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Әлеуметтік маңызы бар қатынастар бойынша дамудың негізгі</w:t>
      </w:r>
      <w:r>
        <w:br/>
      </w:r>
      <w:r>
        <w:rPr>
          <w:rFonts w:ascii="Times New Roman"/>
          <w:b/>
          <w:i w:val="false"/>
          <w:color w:val="000000"/>
        </w:rPr>
        <w:t>талаптары бойынша ұсыныстар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w:t>
      </w:r>
      <w:r>
        <w:rPr>
          <w:rFonts w:ascii="Times New Roman"/>
          <w:b w:val="false"/>
          <w:i w:val="false"/>
          <w:color w:val="000000"/>
          <w:sz w:val="28"/>
        </w:rPr>
        <w:t>дан ___________________________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күні, айы, жылы         күні, айы,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Поездың шертты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көрсеткіштер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8.Теміржол жолаушылар вагонын сатып алу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9.Сервистік қызмет сапасын арттыру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10.Қызметкерлер штатының біліктілігін арттыру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11.Билетсіз жолаушылар тасымалы және/немесе багаж бен жүк тасымалы шарттарының бұзылу фактілерін жол іс-шаралар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12.Жолаушылар тасымалы, багаж бен жүк тасымалының кірістерін жоғарылату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13.Электронды қызметті енгізту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14.Өзге де даму мәселелері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Басшы ____________________ Бас есепші _________________________</w:t>
      </w:r>
    </w:p>
    <w:p>
      <w:pPr>
        <w:spacing w:after="0"/>
        <w:ind w:left="0"/>
        <w:jc w:val="both"/>
      </w:pPr>
      <w:r>
        <w:rPr>
          <w:rFonts w:ascii="Times New Roman"/>
          <w:b w:val="false"/>
          <w:i w:val="false"/>
          <w:color w:val="000000"/>
          <w:sz w:val="28"/>
        </w:rPr>
        <w:t>
            Тегі, аты, әкесінің аты             Тегі, аты, әкесінің аты</w:t>
      </w:r>
    </w:p>
    <w:p>
      <w:pPr>
        <w:spacing w:after="0"/>
        <w:ind w:left="0"/>
        <w:jc w:val="both"/>
      </w:pPr>
      <w:r>
        <w:rPr>
          <w:rFonts w:ascii="Times New Roman"/>
          <w:b w:val="false"/>
          <w:i w:val="false"/>
          <w:color w:val="000000"/>
          <w:sz w:val="28"/>
        </w:rPr>
        <w:t xml:space="preserve">
            (бар болған жағдайда), қолы        (бар болған жағдайда), қолы </w:t>
      </w:r>
    </w:p>
    <w:p>
      <w:pPr>
        <w:spacing w:after="0"/>
        <w:ind w:left="0"/>
        <w:jc w:val="both"/>
      </w:pPr>
      <w:r>
        <w:rPr>
          <w:rFonts w:ascii="Times New Roman"/>
          <w:b w:val="false"/>
          <w:i w:val="false"/>
          <w:color w:val="000000"/>
          <w:sz w:val="28"/>
        </w:rPr>
        <w:t>
            Мөрдің орны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бюджет қаражаты есебінен</w:t>
            </w:r>
            <w:r>
              <w:br/>
            </w:r>
            <w:r>
              <w:rPr>
                <w:rFonts w:ascii="Times New Roman"/>
                <w:b w:val="false"/>
                <w:i w:val="false"/>
                <w:color w:val="000000"/>
                <w:sz w:val="20"/>
              </w:rPr>
              <w:t>ұзақ мерзімді субсидиялануға жататын</w:t>
            </w:r>
            <w:r>
              <w:br/>
            </w: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ашық тендер негізінде</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Әлеуметтік маңызы бар қатынастар бойынша жолаушылар тасымалы</w:t>
      </w:r>
      <w:r>
        <w:br/>
      </w:r>
      <w:r>
        <w:rPr>
          <w:rFonts w:ascii="Times New Roman"/>
          <w:b/>
          <w:i w:val="false"/>
          <w:color w:val="000000"/>
        </w:rPr>
        <w:t>бойынша қызметтерге бағаны (тарифтерді) көтерудің шекті деңгейі</w:t>
      </w:r>
      <w:r>
        <w:br/>
      </w:r>
      <w:r>
        <w:rPr>
          <w:rFonts w:ascii="Times New Roman"/>
          <w:b/>
          <w:i w:val="false"/>
          <w:color w:val="000000"/>
        </w:rPr>
        <w:t>және әлеуметтік маңызы бар қатынастар бойынша жолаушылар</w:t>
      </w:r>
      <w:r>
        <w:br/>
      </w:r>
      <w:r>
        <w:rPr>
          <w:rFonts w:ascii="Times New Roman"/>
          <w:b/>
          <w:i w:val="false"/>
          <w:color w:val="000000"/>
        </w:rPr>
        <w:t>тасымалын жүзеге асырумен байланысты тасымалдаушылар шығыстарын</w:t>
      </w:r>
      <w:r>
        <w:br/>
      </w:r>
      <w:r>
        <w:rPr>
          <w:rFonts w:ascii="Times New Roman"/>
          <w:b/>
          <w:i w:val="false"/>
          <w:color w:val="000000"/>
        </w:rPr>
        <w:t>ұзақ мерзімді субсидиялаудың жоспарланған көлемі бойынша</w:t>
      </w:r>
      <w:r>
        <w:br/>
      </w:r>
      <w:r>
        <w:rPr>
          <w:rFonts w:ascii="Times New Roman"/>
          <w:b/>
          <w:i w:val="false"/>
          <w:color w:val="000000"/>
        </w:rPr>
        <w:t>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92"/>
        <w:gridCol w:w="292"/>
        <w:gridCol w:w="292"/>
        <w:gridCol w:w="292"/>
        <w:gridCol w:w="292"/>
        <w:gridCol w:w="292"/>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tblGrid>
      <w:tr>
        <w:trPr>
          <w:trHeight w:val="30"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немесе тіркелмелі және тікелей қатынайтын шартты №</w:t>
            </w:r>
          </w:p>
        </w:tc>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Қатынастың атауы</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бойынша жолаушылар тасымалын жүзеге асырумен байланысты тасымалдаушылар шығыстарын ұзақ мерзімді субсидиялау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r>
      <w:tr>
        <w:trPr>
          <w:trHeight w:val="30"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ұсыну есебімен ұсынылған әлеуметтік маңызы бар қатынастар бойынша жолаушылар тасымалына бағаны (тарифті) көтерудің шекті деңгейі,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Басшы ____________________ Бас есепші _________________________</w:t>
      </w:r>
    </w:p>
    <w:p>
      <w:pPr>
        <w:spacing w:after="0"/>
        <w:ind w:left="0"/>
        <w:jc w:val="both"/>
      </w:pPr>
      <w:r>
        <w:rPr>
          <w:rFonts w:ascii="Times New Roman"/>
          <w:b w:val="false"/>
          <w:i w:val="false"/>
          <w:color w:val="000000"/>
          <w:sz w:val="28"/>
        </w:rPr>
        <w:t>
            Тегі, аты, әкесінің аты             Тегі, аты, әкесінің аты</w:t>
      </w:r>
    </w:p>
    <w:p>
      <w:pPr>
        <w:spacing w:after="0"/>
        <w:ind w:left="0"/>
        <w:jc w:val="both"/>
      </w:pPr>
      <w:r>
        <w:rPr>
          <w:rFonts w:ascii="Times New Roman"/>
          <w:b w:val="false"/>
          <w:i w:val="false"/>
          <w:color w:val="000000"/>
          <w:sz w:val="28"/>
        </w:rPr>
        <w:t xml:space="preserve">
            (бар болған жағдайда), қолы        (бар болған жағдайда), қолы </w:t>
      </w:r>
    </w:p>
    <w:p>
      <w:pPr>
        <w:spacing w:after="0"/>
        <w:ind w:left="0"/>
        <w:jc w:val="both"/>
      </w:pPr>
      <w:r>
        <w:rPr>
          <w:rFonts w:ascii="Times New Roman"/>
          <w:b w:val="false"/>
          <w:i w:val="false"/>
          <w:color w:val="000000"/>
          <w:sz w:val="28"/>
        </w:rPr>
        <w:t>
            Мөрдің орны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бюджет қаражаты есебінен</w:t>
            </w:r>
            <w:r>
              <w:br/>
            </w:r>
            <w:r>
              <w:rPr>
                <w:rFonts w:ascii="Times New Roman"/>
                <w:b w:val="false"/>
                <w:i w:val="false"/>
                <w:color w:val="000000"/>
                <w:sz w:val="20"/>
              </w:rPr>
              <w:t>ұзақ мерзімді субсидиялануға жататын</w:t>
            </w:r>
            <w:r>
              <w:br/>
            </w: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ашық тендер негізінде</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немесе тіркелмелі және тікелей қатынайтын шартты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Қатынастың атауы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айналымының көлемі, мың пассажиро-километр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№___</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электросекция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дизельсекция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Басшы ____________________ Бас есепші _________________________</w:t>
      </w:r>
    </w:p>
    <w:p>
      <w:pPr>
        <w:spacing w:after="0"/>
        <w:ind w:left="0"/>
        <w:jc w:val="both"/>
      </w:pPr>
      <w:r>
        <w:rPr>
          <w:rFonts w:ascii="Times New Roman"/>
          <w:b w:val="false"/>
          <w:i w:val="false"/>
          <w:color w:val="000000"/>
          <w:sz w:val="28"/>
        </w:rPr>
        <w:t>
            Тегі, аты, әкесінің аты             Тегі, аты, әкесінің аты</w:t>
      </w:r>
    </w:p>
    <w:p>
      <w:pPr>
        <w:spacing w:after="0"/>
        <w:ind w:left="0"/>
        <w:jc w:val="both"/>
      </w:pPr>
      <w:r>
        <w:rPr>
          <w:rFonts w:ascii="Times New Roman"/>
          <w:b w:val="false"/>
          <w:i w:val="false"/>
          <w:color w:val="000000"/>
          <w:sz w:val="28"/>
        </w:rPr>
        <w:t xml:space="preserve">
            (бар болған жағдайда), қолы        (бар болған жағдайда), қолы </w:t>
      </w:r>
    </w:p>
    <w:p>
      <w:pPr>
        <w:spacing w:after="0"/>
        <w:ind w:left="0"/>
        <w:jc w:val="both"/>
      </w:pPr>
      <w:r>
        <w:rPr>
          <w:rFonts w:ascii="Times New Roman"/>
          <w:b w:val="false"/>
          <w:i w:val="false"/>
          <w:color w:val="000000"/>
          <w:sz w:val="28"/>
        </w:rPr>
        <w:t>
            Мөрдің орны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бюджет қаражаты есебінен</w:t>
            </w:r>
            <w:r>
              <w:br/>
            </w:r>
            <w:r>
              <w:rPr>
                <w:rFonts w:ascii="Times New Roman"/>
                <w:b w:val="false"/>
                <w:i w:val="false"/>
                <w:color w:val="000000"/>
                <w:sz w:val="20"/>
              </w:rPr>
              <w:t>ұзақ мерзімді субсидиялануға жататын</w:t>
            </w:r>
            <w:r>
              <w:br/>
            </w: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ашық тендер негізінде</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Тіркемелі және тікелей қатынайтын вагондарды есепке ала отырып,</w:t>
      </w:r>
      <w:r>
        <w:br/>
      </w:r>
      <w:r>
        <w:rPr>
          <w:rFonts w:ascii="Times New Roman"/>
          <w:b/>
          <w:i w:val="false"/>
          <w:color w:val="000000"/>
        </w:rPr>
        <w:t>бұрын қызмет көрсетілген әлеуметтік маңызы бар маршруттарға</w:t>
      </w:r>
      <w:r>
        <w:br/>
      </w:r>
      <w:r>
        <w:rPr>
          <w:rFonts w:ascii="Times New Roman"/>
          <w:b/>
          <w:i w:val="false"/>
          <w:color w:val="000000"/>
        </w:rPr>
        <w:t>поезд бригадалары қызметкерлерінің жеке білікті штатының болуы</w:t>
      </w:r>
      <w:r>
        <w:br/>
      </w:r>
      <w:r>
        <w:rPr>
          <w:rFonts w:ascii="Times New Roman"/>
          <w:b/>
          <w:i w:val="false"/>
          <w:color w:val="000000"/>
        </w:rPr>
        <w:t>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саласындағы еңбек өтілі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(диплом, куәлік және білімі туралы басқа да құжаттар бойынша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Мөрдің орны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бюджет қаражаты есебінен</w:t>
            </w:r>
            <w:r>
              <w:br/>
            </w:r>
            <w:r>
              <w:rPr>
                <w:rFonts w:ascii="Times New Roman"/>
                <w:b w:val="false"/>
                <w:i w:val="false"/>
                <w:color w:val="000000"/>
                <w:sz w:val="20"/>
              </w:rPr>
              <w:t>ұзақ мерзімді субсидиялануға жататын</w:t>
            </w:r>
            <w:r>
              <w:br/>
            </w: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ашық тендер негізінде</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Ұлттық инфрақұрылым операторынан Қазақстан Республикасы</w:t>
      </w:r>
      <w:r>
        <w:br/>
      </w:r>
      <w:r>
        <w:rPr>
          <w:rFonts w:ascii="Times New Roman"/>
          <w:b/>
          <w:i w:val="false"/>
          <w:color w:val="000000"/>
        </w:rPr>
        <w:t>шекарасына теміржол көлігімен жолаушыларды, багажды және</w:t>
      </w:r>
      <w:r>
        <w:br/>
      </w:r>
      <w:r>
        <w:rPr>
          <w:rFonts w:ascii="Times New Roman"/>
          <w:b/>
          <w:i w:val="false"/>
          <w:color w:val="000000"/>
        </w:rPr>
        <w:t>жүкбагажды тасымалдау бойынша қызметтерді бұрын жүзеге</w:t>
      </w:r>
      <w:r>
        <w:br/>
      </w:r>
      <w:r>
        <w:rPr>
          <w:rFonts w:ascii="Times New Roman"/>
          <w:b/>
          <w:i w:val="false"/>
          <w:color w:val="000000"/>
        </w:rPr>
        <w:t>асырғанын растайтын анықтама</w:t>
      </w:r>
    </w:p>
    <w:p>
      <w:pPr>
        <w:spacing w:after="0"/>
        <w:ind w:left="0"/>
        <w:jc w:val="both"/>
      </w:pPr>
      <w:r>
        <w:rPr>
          <w:rFonts w:ascii="Times New Roman"/>
          <w:b w:val="false"/>
          <w:i w:val="false"/>
          <w:color w:val="000000"/>
          <w:sz w:val="28"/>
        </w:rPr>
        <w:t xml:space="preserve">
      ___________________(Ұлттық инфрақұрылым операторының атауы)________________ (тасымалдаушының атауы) </w:t>
      </w:r>
    </w:p>
    <w:p>
      <w:pPr>
        <w:spacing w:after="0"/>
        <w:ind w:left="0"/>
        <w:jc w:val="both"/>
      </w:pPr>
      <w:r>
        <w:rPr>
          <w:rFonts w:ascii="Times New Roman"/>
          <w:b w:val="false"/>
          <w:i w:val="false"/>
          <w:color w:val="000000"/>
          <w:sz w:val="28"/>
        </w:rPr>
        <w:t>
      "__" __________ _______ жылдан "__" ________ жыл аралығында Қазақстан Республикасы шекарасында теміржол көлігімен жолаушыларды, багажды және жүк багажды тасымалдау қызметін асырғанын растайды.</w:t>
      </w:r>
    </w:p>
    <w:p>
      <w:pPr>
        <w:spacing w:after="0"/>
        <w:ind w:left="0"/>
        <w:jc w:val="both"/>
      </w:pPr>
      <w:r>
        <w:rPr>
          <w:rFonts w:ascii="Times New Roman"/>
          <w:b w:val="false"/>
          <w:i w:val="false"/>
          <w:color w:val="000000"/>
          <w:sz w:val="28"/>
        </w:rPr>
        <w:t>
      Басшы 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Мөрдің орны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бюджет қаражаты</w:t>
            </w:r>
            <w:r>
              <w:br/>
            </w:r>
            <w:r>
              <w:rPr>
                <w:rFonts w:ascii="Times New Roman"/>
                <w:b w:val="false"/>
                <w:i w:val="false"/>
                <w:color w:val="000000"/>
                <w:sz w:val="20"/>
              </w:rPr>
              <w:t>есебінен ұзақ мерзімді</w:t>
            </w:r>
            <w:r>
              <w:br/>
            </w:r>
            <w:r>
              <w:rPr>
                <w:rFonts w:ascii="Times New Roman"/>
                <w:b w:val="false"/>
                <w:i w:val="false"/>
                <w:color w:val="000000"/>
                <w:sz w:val="20"/>
              </w:rPr>
              <w:t>субсидиялануға жататын</w:t>
            </w:r>
            <w:r>
              <w:br/>
            </w: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 теміржол</w:t>
            </w:r>
            <w:r>
              <w:br/>
            </w:r>
            <w:r>
              <w:rPr>
                <w:rFonts w:ascii="Times New Roman"/>
                <w:b w:val="false"/>
                <w:i w:val="false"/>
                <w:color w:val="000000"/>
                <w:sz w:val="20"/>
              </w:rPr>
              <w:t>жолаушылар тасымалын жүзеге</w:t>
            </w:r>
            <w:r>
              <w:br/>
            </w:r>
            <w:r>
              <w:rPr>
                <w:rFonts w:ascii="Times New Roman"/>
                <w:b w:val="false"/>
                <w:i w:val="false"/>
                <w:color w:val="000000"/>
                <w:sz w:val="20"/>
              </w:rPr>
              <w:t>асыратын тасымалдаушыларды</w:t>
            </w:r>
            <w:r>
              <w:br/>
            </w:r>
            <w:r>
              <w:rPr>
                <w:rFonts w:ascii="Times New Roman"/>
                <w:b w:val="false"/>
                <w:i w:val="false"/>
                <w:color w:val="000000"/>
                <w:sz w:val="20"/>
              </w:rPr>
              <w:t>айқындау бойынша ашық тендер</w:t>
            </w:r>
            <w:r>
              <w:br/>
            </w:r>
            <w:r>
              <w:rPr>
                <w:rFonts w:ascii="Times New Roman"/>
                <w:b w:val="false"/>
                <w:i w:val="false"/>
                <w:color w:val="000000"/>
                <w:sz w:val="20"/>
              </w:rPr>
              <w:t>негізінде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15-қосымша жаңа редакцияда – ҚР Инвестициялар және даму министрінің 19.04.2017 </w:t>
      </w:r>
      <w:r>
        <w:rPr>
          <w:rFonts w:ascii="Times New Roman"/>
          <w:b w:val="false"/>
          <w:i w:val="false"/>
          <w:color w:val="ff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Индустрия және инфрақұрылымдық даму министрінің 30.12.2022 </w:t>
      </w:r>
      <w:r>
        <w:rPr>
          <w:rFonts w:ascii="Times New Roman"/>
          <w:b w:val="false"/>
          <w:i w:val="false"/>
          <w:color w:val="ff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Тендерлік өтінімдерді бағалау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және (немесе) сенімді басқарудағы мүліктік жалдау немесе өзге де заңды негіздерде мемлекеттік тіркеуден өткен маршруттар бойынша тендерге мәлімделген маршруттар бойынша жылжымалы құрамның теміржол жолаушылар паркін қамтамасыз ету бойынша тасымалдаушылардың ұсыныстарына сәйкес вагондарды пайдаланудың орташа мерзімі: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9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15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15,1-ден 20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және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бойынша жолаушылар тасымалын жүзеге асырушының негізгі талаптарында көрсетілген жалпы вагондардың түрлері (купе, плацкарт, жалпы) бойынша тасымалдаушының теміржол жолаушылар тасымалы вагон паркін қамтамасыз ету бойынша тасымалдаушының вагондар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31%-дан 40% -ға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41-дан 50%-ға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60%-ға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61-дан 70%-ға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80%-ға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81-ден 90%-ға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91-дан 100%-ға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бойынша жолаушылар тасымалын жүзеге асыруды қамтамасыз етудің негізгі шарттарында көрсетілген көлемі жалпы вагондардың түрлері (купе, плацкарт, жалпы, гранд PMR) бойынша 7% -дан жоғары үлесте резервте вагондардың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бойынша жолаушылар тасымалын жүзеге асырушы негізгі шарттарда көрсетілген құрамы толық көлемде кресло-арбалармен жүріп-тұратын адамдарға мамандандырылған орындарымен және отырғызып-түсіру үшін көтеретін құрылғылармен жабдықталған (тасымалдаушының әрбір құрамында) вагондардың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26-дан 50%-ға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75%-ға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76-дан 100%-ға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бойынша жолаушылар тасымалын жүзеге асырудың негізгі шарттарында көрсетілген ортақ шартты вагондар санынан ауа тазартқыш жүйесі бар вагондардың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20%-ға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30%-ға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40%-ға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41-ден 50%-ға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60%-ға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70%-ға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80%-ға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81-ден 90%-ға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100%-ға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бойынша жолаушылар тасымалын жүзеге асырудағы негізгі шарттарында көрсетілген вагонның жалпы көлемінде тасымалдалаушының жеке меншігіндегі вагондар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20%-ға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30%-ға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40%-ға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41-ден 50%-ға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60%-ға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70%-ға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80%-ға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81-ден 90%-ға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100%-ға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30-тармағында 2) және 3) тармақшаларында көрсетілген құжаттардың біреуінің бар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 вагонының әрбір бірлігі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шекарасында теміржол көлігімен жолаушыларды, багажды және жүк багажды тасымалдау бойынша қызметті жүзеге асыру бойынша тасымалдаушының жұмыс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(Қағидалардың 30-тармағының 1) тармақшасында көрсетілген құжаттардың біреуінің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(Қағидалардың 30-тармағының 1) тармақшасында көрсетілген құжаттардың біреуінің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(Қағидалардың 30-тармағының 1) тармақшасында көрсетілген құжаттардың біреуінің болуы)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Тасымалдаушымен ұсынылған әлеуметтік маңызы бар қатынастар бойынша жолаушылар тасымалына бағаның (тарифтің) көтерілуінің шекті орташа деңгейі,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бірінші жылында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екінші жылында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үшінші жылында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3-ке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5-ке дейін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7-ге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ұпайдан жоғары емес</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 - дизель, - электр поездарымен жолаушылар тасымалын жүзеге асыру жағдайында аталған шәкіл бағаланбайды;</w:t>
      </w:r>
    </w:p>
    <w:p>
      <w:pPr>
        <w:spacing w:after="0"/>
        <w:ind w:left="0"/>
        <w:jc w:val="both"/>
      </w:pPr>
      <w:r>
        <w:rPr>
          <w:rFonts w:ascii="Times New Roman"/>
          <w:b w:val="false"/>
          <w:i w:val="false"/>
          <w:color w:val="000000"/>
          <w:sz w:val="28"/>
        </w:rPr>
        <w:t>
      ** - әлеуметтік маңызы бар қатынастарға, тіркелмелі және жолдан түспейтін вагондар/электросекция және дизель поездар бойынша қызмет көрсету үшін вагондар санынан 100% ұсынылған вагондар санын ұсынған жағдайда аталған шәкіл бағаланады;</w:t>
      </w:r>
    </w:p>
    <w:p>
      <w:pPr>
        <w:spacing w:after="0"/>
        <w:ind w:left="0"/>
        <w:jc w:val="both"/>
      </w:pPr>
      <w:r>
        <w:rPr>
          <w:rFonts w:ascii="Times New Roman"/>
          <w:b w:val="false"/>
          <w:i w:val="false"/>
          <w:color w:val="000000"/>
          <w:sz w:val="28"/>
        </w:rPr>
        <w:t>
      *** - республикалық маңызы бар қалаларда, облыстарда жергiлiктi атқарушы органдар Қазақстан Республикасының шекарасында орналасқан басқа мемлекеттің темір жолдары аумағы бойынша өтетін әлеуметтік маңызы бар ауданаралық (облысішілік қаларалық) және қала маңындағы қатынастар бойынша тендер өткізген жағдайда аталған шәкіл бағаланбайды.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бюджет қаражаты</w:t>
            </w:r>
            <w:r>
              <w:br/>
            </w:r>
            <w:r>
              <w:rPr>
                <w:rFonts w:ascii="Times New Roman"/>
                <w:b w:val="false"/>
                <w:i w:val="false"/>
                <w:color w:val="000000"/>
                <w:sz w:val="20"/>
              </w:rPr>
              <w:t>есебінен ұзақ мерзімді</w:t>
            </w:r>
            <w:r>
              <w:br/>
            </w:r>
            <w:r>
              <w:rPr>
                <w:rFonts w:ascii="Times New Roman"/>
                <w:b w:val="false"/>
                <w:i w:val="false"/>
                <w:color w:val="000000"/>
                <w:sz w:val="20"/>
              </w:rPr>
              <w:t>субсидиялануға жататын</w:t>
            </w:r>
            <w:r>
              <w:br/>
            </w: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 теміржол</w:t>
            </w:r>
            <w:r>
              <w:br/>
            </w:r>
            <w:r>
              <w:rPr>
                <w:rFonts w:ascii="Times New Roman"/>
                <w:b w:val="false"/>
                <w:i w:val="false"/>
                <w:color w:val="000000"/>
                <w:sz w:val="20"/>
              </w:rPr>
              <w:t>жолаушылар тасымалын жүзеге</w:t>
            </w:r>
            <w:r>
              <w:br/>
            </w:r>
            <w:r>
              <w:rPr>
                <w:rFonts w:ascii="Times New Roman"/>
                <w:b w:val="false"/>
                <w:i w:val="false"/>
                <w:color w:val="000000"/>
                <w:sz w:val="20"/>
              </w:rPr>
              <w:t>асыратын тасымалдаушыларды</w:t>
            </w:r>
            <w:r>
              <w:br/>
            </w:r>
            <w:r>
              <w:rPr>
                <w:rFonts w:ascii="Times New Roman"/>
                <w:b w:val="false"/>
                <w:i w:val="false"/>
                <w:color w:val="000000"/>
                <w:sz w:val="20"/>
              </w:rPr>
              <w:t>айқындау бойынша ашық тендер</w:t>
            </w:r>
            <w:r>
              <w:br/>
            </w:r>
            <w:r>
              <w:rPr>
                <w:rFonts w:ascii="Times New Roman"/>
                <w:b w:val="false"/>
                <w:i w:val="false"/>
                <w:color w:val="000000"/>
                <w:sz w:val="20"/>
              </w:rPr>
              <w:t>негізінде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16-қосымша жаңа редакцияда – ҚР Инвестициялар және даму министрінің 19.04.2017 </w:t>
      </w:r>
      <w:r>
        <w:rPr>
          <w:rFonts w:ascii="Times New Roman"/>
          <w:b w:val="false"/>
          <w:i w:val="false"/>
          <w:color w:val="ff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Индустрия және инфрақұрылымдық даму министрінің 30.12.2022 </w:t>
      </w:r>
      <w:r>
        <w:rPr>
          <w:rFonts w:ascii="Times New Roman"/>
          <w:b w:val="false"/>
          <w:i w:val="false"/>
          <w:color w:val="ff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Тендерге шығырылған лот бойынша әлеуметтік маңызы бар қатынастардың жолаушылар тасымалын жүзеге асыру бойынша тендерлік өтінімдерді бағалау парағы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тасымалдаушының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және (немесе) сенімді басқарудағы мүліктік жалдау немесе өзге де заңды негіздерде мемлекеттік тіркеуден өткен маршруттар бойынша тендерге мәлімделген маршруттар бойынша жылжымалы құрамның теміржол жолаушылар паркін қамтамасыз ету бойынша тасымалдаушылардың ұсыныстарына сәйкес вагондарды пайдаланудың орташа мерзімі: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9 жылға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15 жылға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15,1-ден 20 жылға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және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бойынша жолаушылар тасымалын жүзеге асырушының негізгі талаптарында көрсетілген жалпы вагондардың түрлері (купе, плацкарт, жалпы) бойынша тасымалдаушының теміржол жолаушылар тасымалы вагон паркін қамтамасыз ету бойынша тасымалдаушының вагондар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31%-дан 40% -ға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41-дан 50%-ға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60%-ға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61-дан 70%-ға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80%-ға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81-ден 90%-ға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91-дан 100%-ға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бойынша жолаушылар тасымалын жүзеге асыруды қамтамасыз етудің негізгі шарттарында көрсетілген көлемі жалпы вагондардың түрлері (купе, плацкарт, жалпы, , гранд PMR) бойынша 7% -дан жоғары үлесте резервте вагондардың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бойынша жолаушылар тасымалын жүзеге асырушы негізгі шарттарда көрсетілген құрамы толық көлемде кресло-арбалармен жүріп-тұратын адамдарға мамандандырылған орындарымен және отырғызып-түсіру үшін көтеретін құрылғылармен жабдықталған (тасымалдаушының әрбір құрамында) вагондардың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26-дан 50%-ға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75%-ға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76-дан 100%-ға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бойынша жолаушылар тасымалын жүзеге асырудың негізгі шарттарында көрсетілген ортақ шартты вагондар санынан ауа тазартқыш жүйесі бар вагондардың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20%-ға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30%-ға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40%-ға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41-ден 50%-ға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60%-ға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70%-ға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80%-ға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81-ден 90%-ға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100%-ға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бойынша жолаушылар тасымалын жүзеге асырудағы негізгі шарттарында кқрсетілген вагонның жалпы көлемінде тасымалдалаушының жеке меншігіндегі вагондар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20%-ға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30%-ға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40%-ға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41-ден 50%-ға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60%-ға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70%-ға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80%-ға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81-ден 90%-ға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100%-ға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30-тармағында 2) және 3) тармақшаларында көрсетілген құжаттардың біреуінің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шекарасында теміржол көлігімен жолаушыларды, багажды және жүк багажды тасымалдау бойынша қызметті жүзеге асыру бойынша тасымалдаушының жұмыс тәжірибесі: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Тасымалдаушымен ұсынылған әлеуметтік маңызы бар қатынастар бойынша жолаушылар тасымалына бағаның (тарифтің) көтерілуінің шекті орташа деңгейі,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бірінші жылында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екінші жылында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үшінші жылында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3-ке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3,1-ден 5-ке дейін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7-ге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Шығыстары бюджет қаражаты </w:t>
            </w:r>
            <w:r>
              <w:br/>
            </w:r>
            <w:r>
              <w:rPr>
                <w:rFonts w:ascii="Times New Roman"/>
                <w:b w:val="false"/>
                <w:i w:val="false"/>
                <w:color w:val="000000"/>
                <w:sz w:val="20"/>
              </w:rPr>
              <w:t xml:space="preserve">есебінен ұзақ мерзімді </w:t>
            </w:r>
            <w:r>
              <w:br/>
            </w:r>
            <w:r>
              <w:rPr>
                <w:rFonts w:ascii="Times New Roman"/>
                <w:b w:val="false"/>
                <w:i w:val="false"/>
                <w:color w:val="000000"/>
                <w:sz w:val="20"/>
              </w:rPr>
              <w:t xml:space="preserve">субсидиялануға жататын </w:t>
            </w:r>
            <w:r>
              <w:br/>
            </w:r>
            <w:r>
              <w:rPr>
                <w:rFonts w:ascii="Times New Roman"/>
                <w:b w:val="false"/>
                <w:i w:val="false"/>
                <w:color w:val="000000"/>
                <w:sz w:val="20"/>
              </w:rPr>
              <w:t xml:space="preserve">әлеуметтік маңызы бар </w:t>
            </w:r>
            <w:r>
              <w:br/>
            </w:r>
            <w:r>
              <w:rPr>
                <w:rFonts w:ascii="Times New Roman"/>
                <w:b w:val="false"/>
                <w:i w:val="false"/>
                <w:color w:val="000000"/>
                <w:sz w:val="20"/>
              </w:rPr>
              <w:t xml:space="preserve">қатынастар бойынша теміржол </w:t>
            </w:r>
            <w:r>
              <w:br/>
            </w:r>
            <w:r>
              <w:rPr>
                <w:rFonts w:ascii="Times New Roman"/>
                <w:b w:val="false"/>
                <w:i w:val="false"/>
                <w:color w:val="000000"/>
                <w:sz w:val="20"/>
              </w:rPr>
              <w:t xml:space="preserve">жолаушылар тасымалын жүзеге </w:t>
            </w:r>
            <w:r>
              <w:br/>
            </w:r>
            <w:r>
              <w:rPr>
                <w:rFonts w:ascii="Times New Roman"/>
                <w:b w:val="false"/>
                <w:i w:val="false"/>
                <w:color w:val="000000"/>
                <w:sz w:val="20"/>
              </w:rPr>
              <w:t xml:space="preserve">асыратын тасымалдаушыларды </w:t>
            </w:r>
            <w:r>
              <w:br/>
            </w:r>
            <w:r>
              <w:rPr>
                <w:rFonts w:ascii="Times New Roman"/>
                <w:b w:val="false"/>
                <w:i w:val="false"/>
                <w:color w:val="000000"/>
                <w:sz w:val="20"/>
              </w:rPr>
              <w:t xml:space="preserve">айқындау бойынша ашық тендер </w:t>
            </w:r>
            <w:r>
              <w:br/>
            </w:r>
            <w:r>
              <w:rPr>
                <w:rFonts w:ascii="Times New Roman"/>
                <w:b w:val="false"/>
                <w:i w:val="false"/>
                <w:color w:val="000000"/>
                <w:sz w:val="20"/>
              </w:rPr>
              <w:t xml:space="preserve">негізінде конкурс өткізу </w:t>
            </w:r>
            <w:r>
              <w:br/>
            </w:r>
            <w:r>
              <w:rPr>
                <w:rFonts w:ascii="Times New Roman"/>
                <w:b w:val="false"/>
                <w:i w:val="false"/>
                <w:color w:val="000000"/>
                <w:sz w:val="20"/>
              </w:rPr>
              <w:t>қағидаларына</w:t>
            </w:r>
            <w:r>
              <w:br/>
            </w:r>
            <w:r>
              <w:rPr>
                <w:rFonts w:ascii="Times New Roman"/>
                <w:b w:val="false"/>
                <w:i w:val="false"/>
                <w:color w:val="000000"/>
                <w:sz w:val="20"/>
              </w:rPr>
              <w:t>16-1-қосымша</w:t>
            </w:r>
          </w:p>
        </w:tc>
      </w:tr>
    </w:tbl>
    <w:bookmarkStart w:name="z236" w:id="177"/>
    <w:p>
      <w:pPr>
        <w:spacing w:after="0"/>
        <w:ind w:left="0"/>
        <w:jc w:val="left"/>
      </w:pPr>
      <w:r>
        <w:rPr>
          <w:rFonts w:ascii="Times New Roman"/>
          <w:b/>
          <w:i w:val="false"/>
          <w:color w:val="000000"/>
        </w:rPr>
        <w:t xml:space="preserve"> "Вагондарды алдын ала зерттеп қарау актісі</w:t>
      </w:r>
    </w:p>
    <w:bookmarkEnd w:id="177"/>
    <w:p>
      <w:pPr>
        <w:spacing w:after="0"/>
        <w:ind w:left="0"/>
        <w:jc w:val="both"/>
      </w:pPr>
      <w:r>
        <w:rPr>
          <w:rFonts w:ascii="Times New Roman"/>
          <w:b w:val="false"/>
          <w:i w:val="false"/>
          <w:color w:val="ff0000"/>
          <w:sz w:val="28"/>
        </w:rPr>
        <w:t xml:space="preserve">
      Ескерту. Бұйрық 16-1-қосымшамен толықтырылды – ҚР Инвестициялар және даму министрінің 19.04.2017 </w:t>
      </w:r>
      <w:r>
        <w:rPr>
          <w:rFonts w:ascii="Times New Roman"/>
          <w:b w:val="false"/>
          <w:i w:val="false"/>
          <w:color w:val="ff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Индустрия және инфрақұрылымдық даму министрінің 30.12.2022 </w:t>
      </w:r>
      <w:r>
        <w:rPr>
          <w:rFonts w:ascii="Times New Roman"/>
          <w:b w:val="false"/>
          <w:i w:val="false"/>
          <w:color w:val="ff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_____________________________________  (тасымалдаушының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желдеткіш жүйесінің болуы: жоқ – зауыттық құрылысымен көзделмеген. иә – зауыттық құрылысымен көзделген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Кресло-арбалармен жүріп-тұратын адамдар үшін мамандандырылған орындардың және мінгізу мен түсіру үшін көтеретін құрылғылардың болуы, иә немесе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иә/жоқ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иә/жоқ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иә/жоқ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иә/жоқ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иә/жоқ</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купе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пайдаланудың орташа мерзімі**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Тасымалдаушылармен ұсынылған осы Қағидаларға 8-қосымшаға сәйкес нысанда меншікті және (немесе) сенімді басқарудағы мүліктік жалдау немесе өзге де заңды негіздерде мемлекеттік тіркеуден өткен тендерге мәлімделген маршруттар бойынша жылжымалы құрамның теміржол жолаушылар паркін қамтамасыз ету бойынша ұсыныстар;</w:t>
      </w:r>
    </w:p>
    <w:p>
      <w:pPr>
        <w:spacing w:after="0"/>
        <w:ind w:left="0"/>
        <w:jc w:val="both"/>
      </w:pPr>
      <w:r>
        <w:rPr>
          <w:rFonts w:ascii="Times New Roman"/>
          <w:b w:val="false"/>
          <w:i w:val="false"/>
          <w:color w:val="000000"/>
          <w:sz w:val="28"/>
        </w:rPr>
        <w:t>
      ** – вагондарды пайдаланудың орташа мерзімі лот бойынша 6-бағандағы барлық құрастыру жылдарын қосып, оны лот бойынша вагондардар санына бөліп және тендер өткізіліп отырған жылдан азайту жолы арқылы есептеледі.</w:t>
      </w:r>
    </w:p>
    <w:p>
      <w:pPr>
        <w:spacing w:after="0"/>
        <w:ind w:left="0"/>
        <w:jc w:val="both"/>
      </w:pPr>
      <w:r>
        <w:rPr>
          <w:rFonts w:ascii="Times New Roman"/>
          <w:b w:val="false"/>
          <w:i w:val="false"/>
          <w:color w:val="000000"/>
          <w:sz w:val="28"/>
        </w:rPr>
        <w:t>
      Осы Қағидаларның 21-тармағының 2) тармақшасына сәйкестігі: __________</w:t>
      </w:r>
    </w:p>
    <w:p>
      <w:pPr>
        <w:spacing w:after="0"/>
        <w:ind w:left="0"/>
        <w:jc w:val="both"/>
      </w:pPr>
      <w:r>
        <w:rPr>
          <w:rFonts w:ascii="Times New Roman"/>
          <w:b w:val="false"/>
          <w:i w:val="false"/>
          <w:color w:val="000000"/>
          <w:sz w:val="28"/>
        </w:rPr>
        <w:t>
      Ескерту: _______________________________</w:t>
      </w:r>
    </w:p>
    <w:p>
      <w:pPr>
        <w:spacing w:after="0"/>
        <w:ind w:left="0"/>
        <w:jc w:val="both"/>
      </w:pPr>
      <w:r>
        <w:rPr>
          <w:rFonts w:ascii="Times New Roman"/>
          <w:b w:val="false"/>
          <w:i w:val="false"/>
          <w:color w:val="000000"/>
          <w:sz w:val="28"/>
        </w:rPr>
        <w:t xml:space="preserve">
      Бақылауды жүргізген адамның (адамдардың) тегі, аты, әкесінің аты (бар болған кезде) және лауазымы: </w:t>
      </w:r>
    </w:p>
    <w:p>
      <w:pPr>
        <w:spacing w:after="0"/>
        <w:ind w:left="0"/>
        <w:jc w:val="both"/>
      </w:pPr>
      <w:r>
        <w:rPr>
          <w:rFonts w:ascii="Times New Roman"/>
          <w:b w:val="false"/>
          <w:i w:val="false"/>
          <w:color w:val="000000"/>
          <w:sz w:val="28"/>
        </w:rPr>
        <w:t>
      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Шығыстары бюджет қаражаты есебінен</w:t>
            </w:r>
            <w:r>
              <w:br/>
            </w:r>
            <w:r>
              <w:rPr>
                <w:rFonts w:ascii="Times New Roman"/>
                <w:b w:val="false"/>
                <w:i w:val="false"/>
                <w:color w:val="000000"/>
                <w:sz w:val="20"/>
              </w:rPr>
              <w:t>ұзақ мерзімді субсидиялануға жататын</w:t>
            </w:r>
            <w:r>
              <w:br/>
            </w: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ашық тендер негізінде</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Жолаушыларды сатып алуға қаржылық лизингті төлеу немесе</w:t>
      </w:r>
      <w:r>
        <w:br/>
      </w:r>
      <w:r>
        <w:rPr>
          <w:rFonts w:ascii="Times New Roman"/>
          <w:b/>
          <w:i w:val="false"/>
          <w:color w:val="000000"/>
        </w:rPr>
        <w:t>кредиттік қаржыны қайтару бойынша міндеттерді орындаудың</w:t>
      </w:r>
      <w:r>
        <w:br/>
      </w:r>
      <w:r>
        <w:rPr>
          <w:rFonts w:ascii="Times New Roman"/>
          <w:b/>
          <w:i w:val="false"/>
          <w:color w:val="000000"/>
        </w:rPr>
        <w:t>негізгі талаптары</w:t>
      </w:r>
      <w:r>
        <w:br/>
      </w:r>
      <w:r>
        <w:rPr>
          <w:rFonts w:ascii="Times New Roman"/>
          <w:b/>
          <w:i w:val="false"/>
          <w:color w:val="000000"/>
        </w:rPr>
        <w:t>____________ дан ___________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күн, ай, жыл        күн, ай,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шартты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қаржыны қайтару немесе қаржылық лизингті төлеуді жүзеге асыратын вагондар саны,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сатып алуға қаржылық лизингті төлеу немесе кредиттік қаржыны қайтару бойынша міндеттердің ортақ сомасы, мың теңге немесе шетел валютасы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лизингті төлеу немесе кредитті қаржыны беру бойынша банктың сый ақы мөлшері, 6 графада көрсетілген сомадан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жинақ, мың. теңге немесе шетел валютасы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лизингті төлеу немесе кредитті жабу бойынша берешек сомасы, мың теңге немесе шетел валютасы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сатып алуға қаржылық лизингті төлеу немесе кредиттік қаржыны қайтару бойынша айлық төлем, мың теңге немесе шетел валютасы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электросекция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дизельсекция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бюджет қаражаты есебінен</w:t>
            </w:r>
            <w:r>
              <w:br/>
            </w:r>
            <w:r>
              <w:rPr>
                <w:rFonts w:ascii="Times New Roman"/>
                <w:b w:val="false"/>
                <w:i w:val="false"/>
                <w:color w:val="000000"/>
                <w:sz w:val="20"/>
              </w:rPr>
              <w:t>ұзақ мерзімді субсидиялануға жататын</w:t>
            </w:r>
            <w:r>
              <w:br/>
            </w: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ашық тендер негізінде</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Жолаушыларды сатып алуға қаржылық лизингті төлеу немесе</w:t>
      </w:r>
      <w:r>
        <w:br/>
      </w:r>
      <w:r>
        <w:rPr>
          <w:rFonts w:ascii="Times New Roman"/>
          <w:b/>
          <w:i w:val="false"/>
          <w:color w:val="000000"/>
        </w:rPr>
        <w:t>кредиттік қаржыны қайтару бойынша міндеттерді орындаудың</w:t>
      </w:r>
      <w:r>
        <w:br/>
      </w:r>
      <w:r>
        <w:rPr>
          <w:rFonts w:ascii="Times New Roman"/>
          <w:b/>
          <w:i w:val="false"/>
          <w:color w:val="000000"/>
        </w:rPr>
        <w:t>негізгі талаптарын орындау бойынша ұсыныстар</w:t>
      </w:r>
      <w:r>
        <w:br/>
      </w:r>
      <w:r>
        <w:rPr>
          <w:rFonts w:ascii="Times New Roman"/>
          <w:b/>
          <w:i w:val="false"/>
          <w:color w:val="000000"/>
        </w:rPr>
        <w:t>____________ дан ___________ дейін</w:t>
      </w:r>
      <w:r>
        <w:br/>
      </w:r>
      <w:r>
        <w:rPr>
          <w:rFonts w:ascii="Times New Roman"/>
          <w:b/>
          <w:i w:val="false"/>
          <w:color w:val="000000"/>
        </w:rPr>
        <w:t>күн, ай, жыл күн, ай,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шартты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қаржыны қайтару немесе қаржылық лизингті төлеуді жүзеге асыратын вагондар саны,</w:t>
            </w:r>
          </w:p>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сатып алуға қаржылық лизингті төлеу немесе кредиттік қаржыны қайтару бойынша міндеттердің ортақ сомасы, мың теңге немесе шетел валютасы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лизингті төлеу немесе кредитті қаржыны беру бойынша банктің сыйақы мөлшері, 6 бағанада көрсетілген сомадан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жинақ, мың теңге немесе шетел валютасы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лизингті төлеу немесе кредитті жабу бойынша берешек сомасы, мың теңге немесе шетел валютасы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сатып алуға қаржылық лизингті төлеу немесе кредиттік қаржыны қайтару бойынша айлық төлем, мың теңге немесе шетел валютасы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электросекция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дизельсекция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___________Тегі, аты, әкесінің аты (бар болған жағдайда), қолы</w:t>
      </w:r>
    </w:p>
    <w:p>
      <w:pPr>
        <w:spacing w:after="0"/>
        <w:ind w:left="0"/>
        <w:jc w:val="both"/>
      </w:pPr>
      <w:r>
        <w:rPr>
          <w:rFonts w:ascii="Times New Roman"/>
          <w:b w:val="false"/>
          <w:i w:val="false"/>
          <w:color w:val="000000"/>
          <w:sz w:val="28"/>
        </w:rPr>
        <w:t>
      Мөрдің орны, күні нысан бойынша міндеттерді орындаудың негізгі талаптарын қамтамасыз ету бойынша ұсыныстар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